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7367BB" w:rsidRDefault="0034128A" w:rsidP="007367BB">
      <w:pPr>
        <w:pStyle w:val="AIUrgentActionTopHeading"/>
        <w:tabs>
          <w:tab w:val="clear" w:pos="567"/>
        </w:tabs>
        <w:spacing w:line="240" w:lineRule="auto"/>
        <w:rPr>
          <w:rFonts w:cs="Arial"/>
          <w:sz w:val="80"/>
          <w:szCs w:val="80"/>
        </w:rPr>
      </w:pPr>
      <w:r w:rsidRPr="007367BB">
        <w:rPr>
          <w:rFonts w:cs="Arial"/>
          <w:sz w:val="80"/>
          <w:szCs w:val="80"/>
          <w:highlight w:val="yellow"/>
        </w:rPr>
        <w:t>URGENT ACTION</w:t>
      </w:r>
    </w:p>
    <w:p w14:paraId="76BC4611" w14:textId="77777777" w:rsidR="005D2C37" w:rsidRPr="007367BB" w:rsidRDefault="005D2C37" w:rsidP="007367BB">
      <w:pPr>
        <w:pStyle w:val="Default"/>
        <w:ind w:left="-283"/>
        <w:rPr>
          <w:b/>
          <w:sz w:val="28"/>
          <w:szCs w:val="28"/>
        </w:rPr>
      </w:pPr>
    </w:p>
    <w:p w14:paraId="48ED1961" w14:textId="0A07159C" w:rsidR="0034128A" w:rsidRPr="007367BB" w:rsidRDefault="00225F73" w:rsidP="007367BB">
      <w:pPr>
        <w:spacing w:after="0" w:line="240" w:lineRule="auto"/>
        <w:rPr>
          <w:rFonts w:ascii="Arial" w:hAnsi="Arial" w:cs="Arial"/>
          <w:b/>
          <w:iCs/>
          <w:sz w:val="34"/>
          <w:szCs w:val="34"/>
          <w:lang w:eastAsia="es-MX"/>
        </w:rPr>
      </w:pPr>
      <w:r w:rsidRPr="007367BB">
        <w:rPr>
          <w:rFonts w:ascii="Arial" w:hAnsi="Arial" w:cs="Arial"/>
          <w:b/>
          <w:iCs/>
          <w:sz w:val="34"/>
          <w:szCs w:val="34"/>
          <w:lang w:eastAsia="es-MX"/>
        </w:rPr>
        <w:t>EVICT</w:t>
      </w:r>
      <w:r w:rsidR="008203E9" w:rsidRPr="007367BB">
        <w:rPr>
          <w:rFonts w:ascii="Arial" w:hAnsi="Arial" w:cs="Arial"/>
          <w:b/>
          <w:iCs/>
          <w:sz w:val="34"/>
          <w:szCs w:val="34"/>
          <w:lang w:eastAsia="es-MX"/>
        </w:rPr>
        <w:t>ED RESIDENTS</w:t>
      </w:r>
      <w:r w:rsidRPr="007367BB">
        <w:rPr>
          <w:rFonts w:ascii="Arial" w:hAnsi="Arial" w:cs="Arial"/>
          <w:b/>
          <w:iCs/>
          <w:sz w:val="34"/>
          <w:szCs w:val="34"/>
          <w:lang w:eastAsia="es-MX"/>
        </w:rPr>
        <w:t xml:space="preserve"> VULNERABLE TO COVID-19</w:t>
      </w:r>
    </w:p>
    <w:p w14:paraId="12D7BFB8" w14:textId="1CF30F4D" w:rsidR="00915D19" w:rsidRPr="007367BB" w:rsidRDefault="00915D19" w:rsidP="007367BB">
      <w:pPr>
        <w:spacing w:after="0" w:line="240" w:lineRule="auto"/>
        <w:jc w:val="both"/>
        <w:rPr>
          <w:rFonts w:ascii="Arial" w:hAnsi="Arial" w:cs="Arial"/>
          <w:b/>
          <w:sz w:val="22"/>
          <w:szCs w:val="32"/>
          <w:lang w:eastAsia="es-MX"/>
        </w:rPr>
      </w:pPr>
      <w:r w:rsidRPr="007367BB">
        <w:rPr>
          <w:rFonts w:ascii="Arial" w:hAnsi="Arial" w:cs="Arial"/>
          <w:b/>
          <w:sz w:val="22"/>
          <w:szCs w:val="32"/>
          <w:lang w:eastAsia="es-MX"/>
        </w:rPr>
        <w:t xml:space="preserve">Despite obtaining interim orders </w:t>
      </w:r>
      <w:r w:rsidR="0086305B" w:rsidRPr="007367BB">
        <w:rPr>
          <w:rFonts w:ascii="Arial" w:hAnsi="Arial" w:cs="Arial"/>
          <w:b/>
          <w:sz w:val="22"/>
          <w:szCs w:val="32"/>
          <w:lang w:eastAsia="es-MX"/>
        </w:rPr>
        <w:t xml:space="preserve">from the Environment and Lands Court </w:t>
      </w:r>
      <w:r w:rsidRPr="007367BB">
        <w:rPr>
          <w:rFonts w:ascii="Arial" w:hAnsi="Arial" w:cs="Arial"/>
          <w:b/>
          <w:sz w:val="22"/>
          <w:szCs w:val="32"/>
          <w:lang w:eastAsia="es-MX"/>
        </w:rPr>
        <w:t xml:space="preserve">halting the evictions, more than </w:t>
      </w:r>
      <w:r w:rsidR="00D17B36" w:rsidRPr="007367BB">
        <w:rPr>
          <w:rFonts w:ascii="Arial" w:hAnsi="Arial" w:cs="Arial"/>
          <w:b/>
          <w:sz w:val="22"/>
          <w:szCs w:val="32"/>
          <w:lang w:eastAsia="es-MX"/>
        </w:rPr>
        <w:t>7</w:t>
      </w:r>
      <w:r w:rsidRPr="007367BB">
        <w:rPr>
          <w:rFonts w:ascii="Arial" w:hAnsi="Arial" w:cs="Arial"/>
          <w:b/>
          <w:sz w:val="22"/>
          <w:szCs w:val="32"/>
          <w:lang w:eastAsia="es-MX"/>
        </w:rPr>
        <w:t xml:space="preserve">,000 </w:t>
      </w:r>
      <w:r w:rsidR="00F47FE7" w:rsidRPr="007367BB">
        <w:rPr>
          <w:rFonts w:ascii="Arial" w:hAnsi="Arial" w:cs="Arial"/>
          <w:b/>
          <w:sz w:val="22"/>
          <w:szCs w:val="32"/>
          <w:lang w:eastAsia="es-MX"/>
        </w:rPr>
        <w:t>households</w:t>
      </w:r>
      <w:r w:rsidRPr="007367BB">
        <w:rPr>
          <w:rFonts w:ascii="Arial" w:hAnsi="Arial" w:cs="Arial"/>
          <w:b/>
          <w:sz w:val="22"/>
          <w:szCs w:val="32"/>
          <w:lang w:eastAsia="es-MX"/>
        </w:rPr>
        <w:t xml:space="preserve"> of </w:t>
      </w:r>
      <w:proofErr w:type="spellStart"/>
      <w:r w:rsidRPr="007367BB">
        <w:rPr>
          <w:rFonts w:ascii="Arial" w:hAnsi="Arial" w:cs="Arial"/>
          <w:b/>
          <w:sz w:val="22"/>
          <w:szCs w:val="32"/>
          <w:lang w:eastAsia="es-MX"/>
        </w:rPr>
        <w:t>Kariobangi</w:t>
      </w:r>
      <w:proofErr w:type="spellEnd"/>
      <w:r w:rsidRPr="007367BB">
        <w:rPr>
          <w:rFonts w:ascii="Arial" w:hAnsi="Arial" w:cs="Arial"/>
          <w:b/>
          <w:sz w:val="22"/>
          <w:szCs w:val="32"/>
          <w:lang w:eastAsia="es-MX"/>
        </w:rPr>
        <w:t xml:space="preserve"> Sewerage Farmers Slum</w:t>
      </w:r>
      <w:r w:rsidR="00225F73" w:rsidRPr="007367BB">
        <w:rPr>
          <w:rFonts w:ascii="Arial" w:hAnsi="Arial" w:cs="Arial"/>
          <w:b/>
          <w:sz w:val="22"/>
          <w:szCs w:val="32"/>
          <w:lang w:eastAsia="es-MX"/>
        </w:rPr>
        <w:t xml:space="preserve">, </w:t>
      </w:r>
      <w:proofErr w:type="spellStart"/>
      <w:r w:rsidR="00416D36" w:rsidRPr="007367BB">
        <w:rPr>
          <w:rFonts w:ascii="Arial" w:hAnsi="Arial" w:cs="Arial"/>
          <w:b/>
          <w:sz w:val="22"/>
          <w:szCs w:val="32"/>
          <w:lang w:eastAsia="es-MX"/>
        </w:rPr>
        <w:t>Korogocho</w:t>
      </w:r>
      <w:proofErr w:type="spellEnd"/>
      <w:r w:rsidR="00416D36" w:rsidRPr="007367BB">
        <w:rPr>
          <w:rFonts w:ascii="Arial" w:hAnsi="Arial" w:cs="Arial"/>
          <w:b/>
          <w:sz w:val="22"/>
          <w:szCs w:val="32"/>
          <w:lang w:eastAsia="es-MX"/>
        </w:rPr>
        <w:t xml:space="preserve"> Market, Kisumu </w:t>
      </w:r>
      <w:proofErr w:type="spellStart"/>
      <w:r w:rsidR="00416D36" w:rsidRPr="007367BB">
        <w:rPr>
          <w:rFonts w:ascii="Arial" w:hAnsi="Arial" w:cs="Arial"/>
          <w:b/>
          <w:sz w:val="22"/>
          <w:szCs w:val="32"/>
          <w:lang w:eastAsia="es-MX"/>
        </w:rPr>
        <w:t>Ndogo</w:t>
      </w:r>
      <w:proofErr w:type="spellEnd"/>
      <w:r w:rsidR="00416D36" w:rsidRPr="007367BB">
        <w:rPr>
          <w:rFonts w:ascii="Arial" w:hAnsi="Arial" w:cs="Arial"/>
          <w:b/>
          <w:sz w:val="22"/>
          <w:szCs w:val="32"/>
          <w:lang w:eastAsia="es-MX"/>
        </w:rPr>
        <w:t xml:space="preserve"> and </w:t>
      </w:r>
      <w:proofErr w:type="spellStart"/>
      <w:r w:rsidR="00416D36" w:rsidRPr="007367BB">
        <w:rPr>
          <w:rFonts w:ascii="Arial" w:hAnsi="Arial" w:cs="Arial"/>
          <w:b/>
          <w:sz w:val="22"/>
          <w:szCs w:val="32"/>
          <w:lang w:eastAsia="es-MX"/>
        </w:rPr>
        <w:t>Nyayo</w:t>
      </w:r>
      <w:proofErr w:type="spellEnd"/>
      <w:r w:rsidR="00416D36" w:rsidRPr="007367BB">
        <w:rPr>
          <w:rFonts w:ascii="Arial" w:hAnsi="Arial" w:cs="Arial"/>
          <w:b/>
          <w:sz w:val="22"/>
          <w:szCs w:val="32"/>
          <w:lang w:eastAsia="es-MX"/>
        </w:rPr>
        <w:t xml:space="preserve"> Village, </w:t>
      </w:r>
      <w:r w:rsidR="00225F73" w:rsidRPr="007367BB">
        <w:rPr>
          <w:rFonts w:ascii="Arial" w:hAnsi="Arial" w:cs="Arial"/>
          <w:b/>
          <w:sz w:val="22"/>
          <w:szCs w:val="32"/>
          <w:lang w:eastAsia="es-MX"/>
        </w:rPr>
        <w:t>Nairobi, Kenya,</w:t>
      </w:r>
      <w:r w:rsidRPr="007367BB">
        <w:rPr>
          <w:rFonts w:ascii="Arial" w:hAnsi="Arial" w:cs="Arial"/>
          <w:b/>
          <w:sz w:val="22"/>
          <w:szCs w:val="32"/>
          <w:lang w:eastAsia="es-MX"/>
        </w:rPr>
        <w:t xml:space="preserve"> were forcibly evicted by the Nairobi City Water and Sewerage Company (NCWSC) </w:t>
      </w:r>
      <w:r w:rsidR="00416D36" w:rsidRPr="007367BB">
        <w:rPr>
          <w:rFonts w:ascii="Arial" w:hAnsi="Arial" w:cs="Arial"/>
          <w:b/>
          <w:sz w:val="22"/>
          <w:szCs w:val="32"/>
          <w:lang w:eastAsia="es-MX"/>
        </w:rPr>
        <w:t>between</w:t>
      </w:r>
      <w:r w:rsidRPr="007367BB">
        <w:rPr>
          <w:rFonts w:ascii="Arial" w:hAnsi="Arial" w:cs="Arial"/>
          <w:b/>
          <w:sz w:val="22"/>
          <w:szCs w:val="32"/>
          <w:lang w:eastAsia="es-MX"/>
        </w:rPr>
        <w:t xml:space="preserve"> 4</w:t>
      </w:r>
      <w:r w:rsidR="00416D36" w:rsidRPr="007367BB">
        <w:rPr>
          <w:rFonts w:ascii="Arial" w:hAnsi="Arial" w:cs="Arial"/>
          <w:b/>
          <w:sz w:val="22"/>
          <w:szCs w:val="32"/>
          <w:lang w:eastAsia="es-MX"/>
        </w:rPr>
        <w:t xml:space="preserve"> and 6</w:t>
      </w:r>
      <w:r w:rsidRPr="007367BB">
        <w:rPr>
          <w:rFonts w:ascii="Arial" w:hAnsi="Arial" w:cs="Arial"/>
          <w:b/>
          <w:sz w:val="22"/>
          <w:szCs w:val="32"/>
          <w:lang w:eastAsia="es-MX"/>
        </w:rPr>
        <w:t xml:space="preserve"> May. </w:t>
      </w:r>
      <w:r w:rsidR="00416D36" w:rsidRPr="007367BB">
        <w:rPr>
          <w:rFonts w:ascii="Arial" w:hAnsi="Arial" w:cs="Arial"/>
          <w:b/>
          <w:sz w:val="22"/>
          <w:szCs w:val="32"/>
          <w:lang w:eastAsia="es-MX"/>
        </w:rPr>
        <w:t>R</w:t>
      </w:r>
      <w:r w:rsidRPr="007367BB">
        <w:rPr>
          <w:rFonts w:ascii="Arial" w:hAnsi="Arial" w:cs="Arial"/>
          <w:b/>
          <w:sz w:val="22"/>
          <w:szCs w:val="32"/>
          <w:lang w:eastAsia="es-MX"/>
        </w:rPr>
        <w:t xml:space="preserve">esidents have title deeds to their homes and have been paying levies to the county government for the land. </w:t>
      </w:r>
      <w:r w:rsidR="00225F73" w:rsidRPr="007367BB">
        <w:rPr>
          <w:rFonts w:ascii="Arial" w:hAnsi="Arial" w:cs="Arial"/>
          <w:b/>
          <w:sz w:val="22"/>
          <w:szCs w:val="32"/>
          <w:lang w:eastAsia="es-MX"/>
        </w:rPr>
        <w:t>T</w:t>
      </w:r>
      <w:r w:rsidRPr="007367BB">
        <w:rPr>
          <w:rFonts w:ascii="Arial" w:hAnsi="Arial" w:cs="Arial"/>
          <w:b/>
          <w:sz w:val="22"/>
          <w:szCs w:val="32"/>
          <w:lang w:eastAsia="es-MX"/>
        </w:rPr>
        <w:t xml:space="preserve">he NCWSC has rendered </w:t>
      </w:r>
      <w:r w:rsidR="0052026C" w:rsidRPr="007367BB">
        <w:rPr>
          <w:rFonts w:ascii="Arial" w:hAnsi="Arial" w:cs="Arial"/>
          <w:b/>
          <w:sz w:val="22"/>
          <w:szCs w:val="32"/>
          <w:lang w:eastAsia="es-MX"/>
        </w:rPr>
        <w:t>residents homeless</w:t>
      </w:r>
      <w:r w:rsidR="00225F73" w:rsidRPr="007367BB">
        <w:rPr>
          <w:rFonts w:ascii="Arial" w:hAnsi="Arial" w:cs="Arial"/>
          <w:b/>
          <w:sz w:val="22"/>
          <w:szCs w:val="32"/>
          <w:lang w:eastAsia="es-MX"/>
        </w:rPr>
        <w:t xml:space="preserve"> during </w:t>
      </w:r>
      <w:r w:rsidR="00E81FF3" w:rsidRPr="007367BB">
        <w:rPr>
          <w:rFonts w:ascii="Arial" w:hAnsi="Arial" w:cs="Arial"/>
          <w:b/>
          <w:sz w:val="22"/>
          <w:szCs w:val="32"/>
          <w:lang w:eastAsia="es-MX"/>
        </w:rPr>
        <w:t>the Covid-19</w:t>
      </w:r>
      <w:r w:rsidR="00225F73" w:rsidRPr="007367BB">
        <w:rPr>
          <w:rFonts w:ascii="Arial" w:hAnsi="Arial" w:cs="Arial"/>
          <w:b/>
          <w:sz w:val="22"/>
          <w:szCs w:val="32"/>
          <w:lang w:eastAsia="es-MX"/>
        </w:rPr>
        <w:t xml:space="preserve"> pandemic</w:t>
      </w:r>
      <w:r w:rsidR="000506ED" w:rsidRPr="007367BB">
        <w:rPr>
          <w:rFonts w:ascii="Arial" w:hAnsi="Arial" w:cs="Arial"/>
          <w:b/>
          <w:sz w:val="22"/>
          <w:szCs w:val="32"/>
          <w:lang w:eastAsia="es-MX"/>
        </w:rPr>
        <w:t>,</w:t>
      </w:r>
      <w:r w:rsidR="00225F73" w:rsidRPr="007367BB">
        <w:rPr>
          <w:rFonts w:ascii="Arial" w:hAnsi="Arial" w:cs="Arial"/>
          <w:b/>
          <w:sz w:val="22"/>
          <w:szCs w:val="32"/>
          <w:lang w:eastAsia="es-MX"/>
        </w:rPr>
        <w:t xml:space="preserve"> </w:t>
      </w:r>
      <w:r w:rsidR="0086305B" w:rsidRPr="007367BB">
        <w:rPr>
          <w:rFonts w:ascii="Arial" w:hAnsi="Arial" w:cs="Arial"/>
          <w:b/>
          <w:sz w:val="22"/>
          <w:szCs w:val="32"/>
          <w:lang w:eastAsia="es-MX"/>
        </w:rPr>
        <w:t>increasing thei</w:t>
      </w:r>
      <w:r w:rsidR="008B2CC6">
        <w:rPr>
          <w:rFonts w:ascii="Arial" w:hAnsi="Arial" w:cs="Arial"/>
          <w:b/>
          <w:sz w:val="22"/>
          <w:szCs w:val="32"/>
          <w:lang w:eastAsia="es-MX"/>
        </w:rPr>
        <w:t>r likelihood of</w:t>
      </w:r>
      <w:r w:rsidRPr="007367BB">
        <w:rPr>
          <w:rFonts w:ascii="Arial" w:hAnsi="Arial" w:cs="Arial"/>
          <w:b/>
          <w:sz w:val="22"/>
          <w:szCs w:val="32"/>
          <w:lang w:eastAsia="es-MX"/>
        </w:rPr>
        <w:t xml:space="preserve"> contracting </w:t>
      </w:r>
      <w:r w:rsidR="0052645A" w:rsidRPr="007367BB">
        <w:rPr>
          <w:rFonts w:ascii="Arial" w:hAnsi="Arial" w:cs="Arial"/>
          <w:b/>
          <w:sz w:val="22"/>
          <w:szCs w:val="32"/>
          <w:lang w:eastAsia="es-MX"/>
        </w:rPr>
        <w:t xml:space="preserve">the </w:t>
      </w:r>
      <w:r w:rsidR="00274B45" w:rsidRPr="007367BB">
        <w:rPr>
          <w:rFonts w:ascii="Arial" w:hAnsi="Arial" w:cs="Arial"/>
          <w:b/>
          <w:sz w:val="22"/>
          <w:szCs w:val="32"/>
          <w:lang w:eastAsia="es-MX"/>
        </w:rPr>
        <w:t>virus</w:t>
      </w:r>
      <w:r w:rsidRPr="007367BB">
        <w:rPr>
          <w:rFonts w:ascii="Arial" w:hAnsi="Arial" w:cs="Arial"/>
          <w:b/>
          <w:sz w:val="22"/>
          <w:szCs w:val="32"/>
          <w:lang w:eastAsia="es-MX"/>
        </w:rPr>
        <w:t>.</w:t>
      </w:r>
    </w:p>
    <w:p w14:paraId="33B75D84" w14:textId="77777777" w:rsidR="00225F73" w:rsidRPr="007367BB" w:rsidRDefault="00225F73" w:rsidP="007367BB">
      <w:pPr>
        <w:spacing w:after="0" w:line="240" w:lineRule="auto"/>
        <w:ind w:left="-283"/>
        <w:jc w:val="both"/>
        <w:rPr>
          <w:rFonts w:ascii="Arial" w:hAnsi="Arial" w:cs="Arial"/>
          <w:b/>
          <w:sz w:val="24"/>
          <w:szCs w:val="36"/>
          <w:lang w:eastAsia="es-MX"/>
        </w:rPr>
      </w:pPr>
    </w:p>
    <w:p w14:paraId="013C58BA" w14:textId="77777777" w:rsidR="007367BB" w:rsidRPr="0007751F" w:rsidRDefault="007367BB" w:rsidP="007367BB">
      <w:pPr>
        <w:spacing w:line="240" w:lineRule="auto"/>
        <w:rPr>
          <w:rFonts w:ascii="Arial" w:hAnsi="Arial" w:cs="Arial"/>
          <w:b/>
          <w:sz w:val="20"/>
          <w:szCs w:val="20"/>
        </w:rPr>
      </w:pPr>
      <w:r w:rsidRPr="0007751F">
        <w:rPr>
          <w:rFonts w:ascii="Arial" w:hAnsi="Arial" w:cs="Arial"/>
          <w:b/>
          <w:sz w:val="20"/>
          <w:szCs w:val="20"/>
        </w:rPr>
        <w:t xml:space="preserve">TAKE ACTION: </w:t>
      </w:r>
    </w:p>
    <w:p w14:paraId="032498B0" w14:textId="77777777" w:rsidR="007367BB" w:rsidRPr="004D1533" w:rsidRDefault="007367BB" w:rsidP="007367BB">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E02457F" w14:textId="735C5D09" w:rsidR="007367BB" w:rsidRPr="004D1533" w:rsidRDefault="007367BB" w:rsidP="007367BB">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75.20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4F5D4031" w:rsidR="005D2C37" w:rsidRPr="007367BB" w:rsidRDefault="005D2C37" w:rsidP="007367BB">
      <w:pPr>
        <w:spacing w:after="0" w:line="240" w:lineRule="auto"/>
        <w:ind w:left="-283"/>
        <w:rPr>
          <w:rFonts w:ascii="Arial" w:hAnsi="Arial" w:cs="Arial"/>
          <w:lang w:eastAsia="es-MX"/>
        </w:rPr>
      </w:pPr>
    </w:p>
    <w:p w14:paraId="4277154D" w14:textId="77777777" w:rsidR="007367BB" w:rsidRDefault="007367BB" w:rsidP="007367BB">
      <w:pPr>
        <w:spacing w:after="0" w:line="240" w:lineRule="auto"/>
        <w:rPr>
          <w:rFonts w:ascii="Arial" w:hAnsi="Arial" w:cs="Arial"/>
          <w:b/>
          <w:iCs/>
          <w:szCs w:val="18"/>
        </w:rPr>
        <w:sectPr w:rsidR="007367BB" w:rsidSect="007367BB">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43033DB0" w14:textId="146D5C35" w:rsidR="00A034A3" w:rsidRPr="007367BB" w:rsidRDefault="00225F73" w:rsidP="007367BB">
      <w:pPr>
        <w:spacing w:after="0" w:line="240" w:lineRule="auto"/>
        <w:rPr>
          <w:rFonts w:ascii="Arial" w:hAnsi="Arial" w:cs="Arial"/>
          <w:b/>
          <w:iCs/>
          <w:szCs w:val="18"/>
        </w:rPr>
      </w:pPr>
      <w:r w:rsidRPr="007367BB">
        <w:rPr>
          <w:rFonts w:ascii="Arial" w:hAnsi="Arial" w:cs="Arial"/>
          <w:b/>
          <w:iCs/>
          <w:szCs w:val="18"/>
        </w:rPr>
        <w:t xml:space="preserve">H.E Uhuru </w:t>
      </w:r>
      <w:r w:rsidR="00A435B4" w:rsidRPr="007367BB">
        <w:rPr>
          <w:rFonts w:ascii="Arial" w:hAnsi="Arial" w:cs="Arial"/>
          <w:b/>
          <w:iCs/>
          <w:szCs w:val="18"/>
        </w:rPr>
        <w:t>K</w:t>
      </w:r>
      <w:r w:rsidRPr="007367BB">
        <w:rPr>
          <w:rFonts w:ascii="Arial" w:hAnsi="Arial" w:cs="Arial"/>
          <w:b/>
          <w:iCs/>
          <w:szCs w:val="18"/>
        </w:rPr>
        <w:t>enyatta</w:t>
      </w:r>
    </w:p>
    <w:p w14:paraId="4D6635A2" w14:textId="1662333B" w:rsidR="00A034A3" w:rsidRPr="007367BB" w:rsidRDefault="00225F73" w:rsidP="007367BB">
      <w:pPr>
        <w:spacing w:after="0" w:line="240" w:lineRule="auto"/>
        <w:rPr>
          <w:rFonts w:ascii="Arial" w:hAnsi="Arial" w:cs="Arial"/>
          <w:iCs/>
          <w:szCs w:val="18"/>
        </w:rPr>
      </w:pPr>
      <w:r w:rsidRPr="007367BB">
        <w:rPr>
          <w:rFonts w:ascii="Arial" w:hAnsi="Arial" w:cs="Arial"/>
          <w:iCs/>
          <w:szCs w:val="18"/>
        </w:rPr>
        <w:t xml:space="preserve">President of the Republic of Kenya </w:t>
      </w:r>
    </w:p>
    <w:p w14:paraId="1A8A374D" w14:textId="77777777" w:rsidR="008B2CC6" w:rsidRPr="00D30767" w:rsidRDefault="008B2CC6" w:rsidP="008B2CC6">
      <w:pPr>
        <w:pStyle w:val="AIAddressText"/>
        <w:tabs>
          <w:tab w:val="clear" w:pos="567"/>
        </w:tabs>
        <w:spacing w:line="240" w:lineRule="auto"/>
        <w:rPr>
          <w:rFonts w:cs="Arial"/>
          <w:b/>
          <w:bCs/>
          <w:szCs w:val="18"/>
          <w:lang w:val="es-ES"/>
        </w:rPr>
      </w:pPr>
      <w:proofErr w:type="spellStart"/>
      <w:r w:rsidRPr="00D30767">
        <w:rPr>
          <w:rFonts w:cs="Arial"/>
          <w:b/>
          <w:bCs/>
          <w:szCs w:val="18"/>
          <w:lang w:val="es-ES"/>
        </w:rPr>
        <w:t>Due</w:t>
      </w:r>
      <w:proofErr w:type="spellEnd"/>
      <w:r w:rsidRPr="00D30767">
        <w:rPr>
          <w:rFonts w:cs="Arial"/>
          <w:b/>
          <w:bCs/>
          <w:szCs w:val="18"/>
          <w:lang w:val="es-ES"/>
        </w:rPr>
        <w:t xml:space="preserve"> </w:t>
      </w:r>
      <w:proofErr w:type="spellStart"/>
      <w:r w:rsidRPr="00D30767">
        <w:rPr>
          <w:rFonts w:cs="Arial"/>
          <w:b/>
          <w:bCs/>
          <w:szCs w:val="18"/>
          <w:lang w:val="es-ES"/>
        </w:rPr>
        <w:t>to</w:t>
      </w:r>
      <w:proofErr w:type="spellEnd"/>
      <w:r w:rsidRPr="00D30767">
        <w:rPr>
          <w:rFonts w:cs="Arial"/>
          <w:b/>
          <w:bCs/>
          <w:szCs w:val="18"/>
          <w:lang w:val="es-ES"/>
        </w:rPr>
        <w:t xml:space="preserve"> postal </w:t>
      </w:r>
      <w:proofErr w:type="spellStart"/>
      <w:r w:rsidRPr="00D30767">
        <w:rPr>
          <w:rFonts w:cs="Arial"/>
          <w:b/>
          <w:bCs/>
          <w:szCs w:val="18"/>
          <w:lang w:val="es-ES"/>
        </w:rPr>
        <w:t>restrictions</w:t>
      </w:r>
      <w:proofErr w:type="spellEnd"/>
      <w:r w:rsidRPr="00D30767">
        <w:rPr>
          <w:rFonts w:cs="Arial"/>
          <w:b/>
          <w:bCs/>
          <w:szCs w:val="18"/>
          <w:lang w:val="es-ES"/>
        </w:rPr>
        <w:t xml:space="preserve"> </w:t>
      </w:r>
      <w:proofErr w:type="spellStart"/>
      <w:r w:rsidRPr="00D30767">
        <w:rPr>
          <w:rFonts w:cs="Arial"/>
          <w:b/>
          <w:bCs/>
          <w:szCs w:val="18"/>
          <w:lang w:val="es-ES"/>
        </w:rPr>
        <w:t>caused</w:t>
      </w:r>
      <w:proofErr w:type="spellEnd"/>
      <w:r w:rsidRPr="00D30767">
        <w:rPr>
          <w:rFonts w:cs="Arial"/>
          <w:b/>
          <w:bCs/>
          <w:szCs w:val="18"/>
          <w:lang w:val="es-ES"/>
        </w:rPr>
        <w:t xml:space="preserve"> </w:t>
      </w:r>
      <w:proofErr w:type="spellStart"/>
      <w:r w:rsidRPr="00D30767">
        <w:rPr>
          <w:rFonts w:cs="Arial"/>
          <w:b/>
          <w:bCs/>
          <w:szCs w:val="18"/>
          <w:lang w:val="es-ES"/>
        </w:rPr>
        <w:t>by</w:t>
      </w:r>
      <w:proofErr w:type="spellEnd"/>
      <w:r w:rsidRPr="00D30767">
        <w:rPr>
          <w:rFonts w:cs="Arial"/>
          <w:b/>
          <w:bCs/>
          <w:szCs w:val="18"/>
          <w:lang w:val="es-ES"/>
        </w:rPr>
        <w:t xml:space="preserve"> COVID-19, </w:t>
      </w:r>
      <w:proofErr w:type="spellStart"/>
      <w:r w:rsidRPr="00D30767">
        <w:rPr>
          <w:rFonts w:cs="Arial"/>
          <w:b/>
          <w:bCs/>
          <w:szCs w:val="18"/>
          <w:lang w:val="es-ES"/>
        </w:rPr>
        <w:t>please</w:t>
      </w:r>
      <w:proofErr w:type="spellEnd"/>
      <w:r w:rsidRPr="00D30767">
        <w:rPr>
          <w:rFonts w:cs="Arial"/>
          <w:b/>
          <w:bCs/>
          <w:szCs w:val="18"/>
          <w:lang w:val="es-ES"/>
        </w:rPr>
        <w:t xml:space="preserve"> </w:t>
      </w:r>
      <w:proofErr w:type="spellStart"/>
      <w:r w:rsidRPr="00D30767">
        <w:rPr>
          <w:rFonts w:cs="Arial"/>
          <w:b/>
          <w:bCs/>
          <w:szCs w:val="18"/>
          <w:lang w:val="es-ES"/>
        </w:rPr>
        <w:t>only</w:t>
      </w:r>
      <w:proofErr w:type="spellEnd"/>
      <w:r w:rsidRPr="00D30767">
        <w:rPr>
          <w:rFonts w:cs="Arial"/>
          <w:b/>
          <w:bCs/>
          <w:szCs w:val="18"/>
          <w:lang w:val="es-ES"/>
        </w:rPr>
        <w:t xml:space="preserve"> </w:t>
      </w:r>
      <w:proofErr w:type="spellStart"/>
      <w:r w:rsidRPr="00D30767">
        <w:rPr>
          <w:rFonts w:cs="Arial"/>
          <w:b/>
          <w:bCs/>
          <w:szCs w:val="18"/>
          <w:lang w:val="es-ES"/>
        </w:rPr>
        <w:t>send</w:t>
      </w:r>
      <w:proofErr w:type="spellEnd"/>
      <w:r w:rsidRPr="00D30767">
        <w:rPr>
          <w:rFonts w:cs="Arial"/>
          <w:b/>
          <w:bCs/>
          <w:szCs w:val="18"/>
          <w:lang w:val="es-ES"/>
        </w:rPr>
        <w:t xml:space="preserve"> </w:t>
      </w:r>
      <w:proofErr w:type="spellStart"/>
      <w:r w:rsidRPr="00D30767">
        <w:rPr>
          <w:rFonts w:cs="Arial"/>
          <w:b/>
          <w:bCs/>
          <w:szCs w:val="18"/>
          <w:lang w:val="es-ES"/>
        </w:rPr>
        <w:t>physical</w:t>
      </w:r>
      <w:proofErr w:type="spellEnd"/>
      <w:r w:rsidRPr="00D30767">
        <w:rPr>
          <w:rFonts w:cs="Arial"/>
          <w:b/>
          <w:bCs/>
          <w:szCs w:val="18"/>
          <w:lang w:val="es-ES"/>
        </w:rPr>
        <w:t xml:space="preserve"> mail </w:t>
      </w:r>
      <w:proofErr w:type="spellStart"/>
      <w:r w:rsidRPr="00D30767">
        <w:rPr>
          <w:rFonts w:cs="Arial"/>
          <w:b/>
          <w:bCs/>
          <w:szCs w:val="18"/>
          <w:lang w:val="es-ES"/>
        </w:rPr>
        <w:t>to</w:t>
      </w:r>
      <w:proofErr w:type="spellEnd"/>
      <w:r w:rsidRPr="00D30767">
        <w:rPr>
          <w:rFonts w:cs="Arial"/>
          <w:b/>
          <w:bCs/>
          <w:szCs w:val="18"/>
          <w:lang w:val="es-ES"/>
        </w:rPr>
        <w:t xml:space="preserve"> </w:t>
      </w:r>
      <w:proofErr w:type="spellStart"/>
      <w:r w:rsidRPr="00D30767">
        <w:rPr>
          <w:rFonts w:cs="Arial"/>
          <w:b/>
          <w:bCs/>
          <w:szCs w:val="18"/>
          <w:lang w:val="es-ES"/>
        </w:rPr>
        <w:t>the</w:t>
      </w:r>
      <w:proofErr w:type="spellEnd"/>
      <w:r w:rsidRPr="00D30767">
        <w:rPr>
          <w:rFonts w:cs="Arial"/>
          <w:b/>
          <w:bCs/>
          <w:szCs w:val="18"/>
          <w:lang w:val="es-ES"/>
        </w:rPr>
        <w:t xml:space="preserve"> Embassy</w:t>
      </w:r>
    </w:p>
    <w:p w14:paraId="6E4C8A16" w14:textId="7C922B8F" w:rsidR="00225F73" w:rsidRPr="007367BB" w:rsidRDefault="005D2C37" w:rsidP="007367BB">
      <w:pPr>
        <w:spacing w:after="0" w:line="240" w:lineRule="auto"/>
        <w:rPr>
          <w:rStyle w:val="Hyperlink"/>
          <w:rFonts w:ascii="Arial" w:hAnsi="Arial" w:cs="Arial"/>
          <w:iCs/>
          <w:szCs w:val="18"/>
          <w:lang w:val="fr-FR"/>
        </w:rPr>
      </w:pPr>
      <w:proofErr w:type="gramStart"/>
      <w:r w:rsidRPr="007367BB">
        <w:rPr>
          <w:rFonts w:ascii="Arial" w:hAnsi="Arial" w:cs="Arial"/>
          <w:iCs/>
          <w:szCs w:val="18"/>
          <w:lang w:val="fr-FR"/>
        </w:rPr>
        <w:t>Email:</w:t>
      </w:r>
      <w:proofErr w:type="gramEnd"/>
      <w:r w:rsidR="00E05A11" w:rsidRPr="007367BB">
        <w:rPr>
          <w:rFonts w:ascii="Arial" w:hAnsi="Arial" w:cs="Arial"/>
          <w:iCs/>
          <w:szCs w:val="18"/>
          <w:lang w:val="fr-FR"/>
        </w:rPr>
        <w:t xml:space="preserve"> </w:t>
      </w:r>
      <w:hyperlink r:id="rId14" w:history="1">
        <w:r w:rsidR="00225F73" w:rsidRPr="007367BB">
          <w:rPr>
            <w:rStyle w:val="Hyperlink"/>
            <w:rFonts w:ascii="Arial" w:hAnsi="Arial" w:cs="Arial"/>
            <w:iCs/>
            <w:szCs w:val="18"/>
            <w:lang w:val="fr-FR"/>
          </w:rPr>
          <w:t>info@cabinetoffice.go.ke</w:t>
        </w:r>
      </w:hyperlink>
    </w:p>
    <w:p w14:paraId="757A6D9A" w14:textId="74CB995D" w:rsidR="007367BB" w:rsidRPr="007367BB" w:rsidRDefault="007367BB" w:rsidP="007367BB">
      <w:pPr>
        <w:spacing w:after="0" w:line="240" w:lineRule="auto"/>
        <w:rPr>
          <w:rFonts w:ascii="Arial" w:hAnsi="Arial" w:cs="Arial"/>
          <w:iCs/>
          <w:szCs w:val="18"/>
          <w:lang w:val="fr-FR"/>
        </w:rPr>
      </w:pPr>
    </w:p>
    <w:p w14:paraId="4AA7CCFC" w14:textId="77777777" w:rsidR="008B2CC6" w:rsidRDefault="008B2CC6" w:rsidP="00534355">
      <w:pPr>
        <w:pStyle w:val="PlainText"/>
        <w:rPr>
          <w:rFonts w:ascii="Arial" w:hAnsi="Arial" w:cs="Arial"/>
          <w:iCs/>
          <w:sz w:val="18"/>
          <w:szCs w:val="18"/>
        </w:rPr>
      </w:pPr>
    </w:p>
    <w:p w14:paraId="76738170" w14:textId="77777777" w:rsidR="008B2CC6" w:rsidRDefault="008B2CC6" w:rsidP="00534355">
      <w:pPr>
        <w:pStyle w:val="PlainText"/>
        <w:rPr>
          <w:rFonts w:ascii="Arial" w:hAnsi="Arial" w:cs="Arial"/>
          <w:b/>
          <w:bCs/>
          <w:iCs/>
          <w:sz w:val="18"/>
          <w:szCs w:val="18"/>
        </w:rPr>
      </w:pPr>
    </w:p>
    <w:p w14:paraId="2EC4C275" w14:textId="43783AC5" w:rsidR="007367BB" w:rsidRPr="008B2CC6" w:rsidRDefault="007367BB" w:rsidP="00534355">
      <w:pPr>
        <w:pStyle w:val="PlainText"/>
        <w:rPr>
          <w:rFonts w:ascii="Arial" w:hAnsi="Arial" w:cs="Arial"/>
          <w:b/>
          <w:bCs/>
          <w:iCs/>
          <w:sz w:val="18"/>
          <w:szCs w:val="18"/>
        </w:rPr>
      </w:pPr>
      <w:r w:rsidRPr="008B2CC6">
        <w:rPr>
          <w:rFonts w:ascii="Arial" w:hAnsi="Arial" w:cs="Arial"/>
          <w:b/>
          <w:bCs/>
          <w:iCs/>
          <w:sz w:val="18"/>
          <w:szCs w:val="18"/>
        </w:rPr>
        <w:t xml:space="preserve">Ambassador </w:t>
      </w:r>
      <w:r w:rsidRPr="008B2CC6">
        <w:rPr>
          <w:rFonts w:ascii="Arial" w:hAnsi="Arial" w:cs="Arial"/>
          <w:b/>
          <w:bCs/>
          <w:iCs/>
          <w:sz w:val="18"/>
          <w:szCs w:val="18"/>
        </w:rPr>
        <w:t xml:space="preserve">David </w:t>
      </w:r>
      <w:proofErr w:type="spellStart"/>
      <w:r w:rsidRPr="008B2CC6">
        <w:rPr>
          <w:rFonts w:ascii="Arial" w:hAnsi="Arial" w:cs="Arial"/>
          <w:b/>
          <w:bCs/>
          <w:iCs/>
          <w:sz w:val="18"/>
          <w:szCs w:val="18"/>
        </w:rPr>
        <w:t>Gacheru</w:t>
      </w:r>
      <w:proofErr w:type="spellEnd"/>
    </w:p>
    <w:p w14:paraId="4D64CAE2" w14:textId="77777777" w:rsidR="007367BB" w:rsidRPr="007367BB" w:rsidRDefault="007367BB" w:rsidP="00534355">
      <w:pPr>
        <w:pStyle w:val="PlainText"/>
        <w:rPr>
          <w:rFonts w:ascii="Arial" w:hAnsi="Arial" w:cs="Arial"/>
          <w:iCs/>
          <w:sz w:val="18"/>
          <w:szCs w:val="18"/>
        </w:rPr>
      </w:pPr>
      <w:r w:rsidRPr="007367BB">
        <w:rPr>
          <w:rFonts w:ascii="Arial" w:hAnsi="Arial" w:cs="Arial"/>
          <w:iCs/>
          <w:sz w:val="18"/>
          <w:szCs w:val="18"/>
        </w:rPr>
        <w:t>Embassy of the Republic of Kenya</w:t>
      </w:r>
    </w:p>
    <w:p w14:paraId="2EC82BC6" w14:textId="77777777" w:rsidR="007367BB" w:rsidRPr="007367BB" w:rsidRDefault="007367BB" w:rsidP="00534355">
      <w:pPr>
        <w:pStyle w:val="PlainText"/>
        <w:rPr>
          <w:rFonts w:ascii="Arial" w:hAnsi="Arial" w:cs="Arial"/>
          <w:iCs/>
          <w:sz w:val="18"/>
          <w:szCs w:val="18"/>
        </w:rPr>
      </w:pPr>
      <w:r w:rsidRPr="007367BB">
        <w:rPr>
          <w:rFonts w:ascii="Arial" w:hAnsi="Arial" w:cs="Arial"/>
          <w:iCs/>
          <w:sz w:val="18"/>
          <w:szCs w:val="18"/>
        </w:rPr>
        <w:t>2249 R St. NW, Washington DC 20008</w:t>
      </w:r>
    </w:p>
    <w:p w14:paraId="50442571" w14:textId="77777777" w:rsidR="007367BB" w:rsidRPr="007367BB" w:rsidRDefault="007367BB" w:rsidP="00534355">
      <w:pPr>
        <w:pStyle w:val="PlainText"/>
        <w:rPr>
          <w:rFonts w:ascii="Arial" w:hAnsi="Arial" w:cs="Arial"/>
          <w:iCs/>
          <w:sz w:val="18"/>
          <w:szCs w:val="18"/>
        </w:rPr>
      </w:pPr>
      <w:r w:rsidRPr="007367BB">
        <w:rPr>
          <w:rFonts w:ascii="Arial" w:hAnsi="Arial" w:cs="Arial"/>
          <w:iCs/>
          <w:sz w:val="18"/>
          <w:szCs w:val="18"/>
        </w:rPr>
        <w:t>Phone: 202 387 6101 I Fax: 202 462 3829</w:t>
      </w:r>
    </w:p>
    <w:p w14:paraId="615D4A13" w14:textId="763E49F1" w:rsidR="007367BB" w:rsidRPr="007367BB" w:rsidRDefault="007367BB" w:rsidP="00534355">
      <w:pPr>
        <w:pStyle w:val="PlainText"/>
        <w:rPr>
          <w:rFonts w:ascii="Arial" w:hAnsi="Arial" w:cs="Arial"/>
          <w:iCs/>
          <w:sz w:val="18"/>
          <w:szCs w:val="18"/>
        </w:rPr>
      </w:pPr>
      <w:r w:rsidRPr="007367BB">
        <w:rPr>
          <w:rFonts w:ascii="Arial" w:hAnsi="Arial" w:cs="Arial"/>
          <w:iCs/>
          <w:sz w:val="18"/>
          <w:szCs w:val="18"/>
        </w:rPr>
        <w:t xml:space="preserve">Email: </w:t>
      </w:r>
      <w:hyperlink r:id="rId15" w:history="1">
        <w:r w:rsidR="008B2CC6" w:rsidRPr="002F1CE4">
          <w:rPr>
            <w:rStyle w:val="Hyperlink"/>
            <w:rFonts w:ascii="Arial" w:hAnsi="Arial" w:cs="Arial"/>
            <w:iCs/>
            <w:sz w:val="18"/>
            <w:szCs w:val="18"/>
          </w:rPr>
          <w:t>information@kenyaembassydc.org</w:t>
        </w:r>
      </w:hyperlink>
      <w:r w:rsidR="008B2CC6">
        <w:rPr>
          <w:rFonts w:ascii="Arial" w:hAnsi="Arial" w:cs="Arial"/>
          <w:iCs/>
          <w:sz w:val="18"/>
          <w:szCs w:val="18"/>
        </w:rPr>
        <w:t xml:space="preserve"> </w:t>
      </w:r>
      <w:hyperlink r:id="rId16" w:history="1">
        <w:r w:rsidR="008B2CC6" w:rsidRPr="002F1CE4">
          <w:rPr>
            <w:rStyle w:val="Hyperlink"/>
            <w:rFonts w:ascii="Arial" w:hAnsi="Arial" w:cs="Arial"/>
            <w:iCs/>
            <w:sz w:val="18"/>
            <w:szCs w:val="18"/>
          </w:rPr>
          <w:t>complaints@kenyaembassydc.org</w:t>
        </w:r>
      </w:hyperlink>
      <w:r w:rsidR="008B2CC6">
        <w:rPr>
          <w:rFonts w:ascii="Arial" w:hAnsi="Arial" w:cs="Arial"/>
          <w:iCs/>
          <w:sz w:val="18"/>
          <w:szCs w:val="18"/>
        </w:rPr>
        <w:t xml:space="preserve"> </w:t>
      </w:r>
    </w:p>
    <w:p w14:paraId="52EF9591" w14:textId="0967EB49" w:rsidR="007367BB" w:rsidRPr="007367BB" w:rsidRDefault="007367BB" w:rsidP="00534355">
      <w:pPr>
        <w:pStyle w:val="PlainText"/>
        <w:rPr>
          <w:rFonts w:ascii="Arial" w:hAnsi="Arial" w:cs="Arial"/>
          <w:iCs/>
          <w:sz w:val="18"/>
          <w:szCs w:val="18"/>
        </w:rPr>
      </w:pPr>
      <w:r w:rsidRPr="007367BB">
        <w:rPr>
          <w:rFonts w:ascii="Arial" w:hAnsi="Arial" w:cs="Arial"/>
          <w:iCs/>
          <w:sz w:val="18"/>
          <w:szCs w:val="18"/>
        </w:rPr>
        <w:t xml:space="preserve">Twitter: </w:t>
      </w:r>
      <w:hyperlink r:id="rId17" w:history="1">
        <w:r w:rsidRPr="008B2CC6">
          <w:rPr>
            <w:rStyle w:val="Hyperlink"/>
            <w:rFonts w:ascii="Arial" w:hAnsi="Arial" w:cs="Arial"/>
            <w:iCs/>
            <w:sz w:val="18"/>
            <w:szCs w:val="18"/>
          </w:rPr>
          <w:t>@</w:t>
        </w:r>
        <w:proofErr w:type="spellStart"/>
        <w:r w:rsidRPr="008B2CC6">
          <w:rPr>
            <w:rStyle w:val="Hyperlink"/>
            <w:rFonts w:ascii="Arial" w:hAnsi="Arial" w:cs="Arial"/>
            <w:iCs/>
            <w:sz w:val="18"/>
            <w:szCs w:val="18"/>
          </w:rPr>
          <w:t>KenyaembassyDC</w:t>
        </w:r>
        <w:proofErr w:type="spellEnd"/>
      </w:hyperlink>
    </w:p>
    <w:p w14:paraId="41C77EB2" w14:textId="4A6E70E0" w:rsidR="007367BB" w:rsidRPr="007367BB" w:rsidRDefault="007367BB" w:rsidP="007367BB">
      <w:pPr>
        <w:pStyle w:val="PlainText"/>
        <w:rPr>
          <w:rFonts w:ascii="Arial" w:hAnsi="Arial" w:cs="Arial"/>
          <w:iCs/>
          <w:sz w:val="18"/>
          <w:szCs w:val="18"/>
        </w:rPr>
      </w:pPr>
      <w:r w:rsidRPr="007367BB">
        <w:rPr>
          <w:rFonts w:ascii="Arial" w:hAnsi="Arial" w:cs="Arial"/>
          <w:iCs/>
          <w:sz w:val="18"/>
          <w:szCs w:val="18"/>
        </w:rPr>
        <w:t>Salutation: Dear Ambassador</w:t>
      </w:r>
    </w:p>
    <w:p w14:paraId="55F6FA07" w14:textId="77777777" w:rsidR="007367BB" w:rsidRDefault="007367BB" w:rsidP="007367BB">
      <w:pPr>
        <w:spacing w:after="0" w:line="240" w:lineRule="auto"/>
        <w:ind w:left="-283"/>
        <w:jc w:val="right"/>
        <w:rPr>
          <w:rFonts w:ascii="Arial" w:hAnsi="Arial" w:cs="Arial"/>
          <w:iCs/>
          <w:sz w:val="20"/>
          <w:szCs w:val="20"/>
          <w:lang w:val="fr-FR"/>
        </w:rPr>
        <w:sectPr w:rsidR="007367BB" w:rsidSect="007367B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E6F3F5D" w14:textId="72A8C591" w:rsidR="00A034A3" w:rsidRPr="008B2CC6" w:rsidRDefault="00A034A3" w:rsidP="008B2CC6">
      <w:pPr>
        <w:spacing w:after="0" w:line="240" w:lineRule="auto"/>
        <w:rPr>
          <w:rFonts w:ascii="Arial" w:hAnsi="Arial" w:cs="Arial"/>
          <w:b/>
          <w:iCs/>
          <w:sz w:val="20"/>
          <w:szCs w:val="20"/>
          <w:lang w:val="fr-FR"/>
        </w:rPr>
      </w:pPr>
      <w:r w:rsidRPr="007367BB">
        <w:rPr>
          <w:rFonts w:ascii="Arial" w:hAnsi="Arial" w:cs="Arial"/>
          <w:iCs/>
          <w:sz w:val="20"/>
          <w:szCs w:val="20"/>
        </w:rPr>
        <w:t>Dear President Uhuru Kenyatta,</w:t>
      </w:r>
    </w:p>
    <w:p w14:paraId="7CDEA7FA" w14:textId="77777777" w:rsidR="00A034A3" w:rsidRPr="007367BB" w:rsidRDefault="00A034A3" w:rsidP="007367BB">
      <w:pPr>
        <w:spacing w:after="0" w:line="240" w:lineRule="auto"/>
        <w:ind w:left="-283"/>
        <w:rPr>
          <w:rFonts w:ascii="Arial" w:hAnsi="Arial" w:cs="Arial"/>
          <w:iCs/>
          <w:sz w:val="20"/>
          <w:szCs w:val="20"/>
        </w:rPr>
      </w:pPr>
    </w:p>
    <w:p w14:paraId="04DF0FD2" w14:textId="339EB1B9" w:rsidR="00A034A3" w:rsidRPr="007367BB" w:rsidRDefault="0052645A" w:rsidP="007367BB">
      <w:pPr>
        <w:spacing w:after="0" w:line="240" w:lineRule="auto"/>
        <w:jc w:val="both"/>
        <w:rPr>
          <w:rFonts w:ascii="Arial" w:hAnsi="Arial" w:cs="Arial"/>
          <w:iCs/>
          <w:sz w:val="20"/>
          <w:szCs w:val="20"/>
          <w:vertAlign w:val="superscript"/>
        </w:rPr>
      </w:pPr>
      <w:r w:rsidRPr="007367BB">
        <w:rPr>
          <w:rFonts w:ascii="Arial" w:hAnsi="Arial" w:cs="Arial"/>
          <w:iCs/>
          <w:sz w:val="20"/>
          <w:szCs w:val="20"/>
        </w:rPr>
        <w:t>I am very concerned that m</w:t>
      </w:r>
      <w:r w:rsidR="00A034A3" w:rsidRPr="007367BB">
        <w:rPr>
          <w:rFonts w:ascii="Arial" w:hAnsi="Arial" w:cs="Arial"/>
          <w:iCs/>
          <w:sz w:val="20"/>
          <w:szCs w:val="20"/>
        </w:rPr>
        <w:t xml:space="preserve">ore than </w:t>
      </w:r>
      <w:r w:rsidR="00D17B36" w:rsidRPr="007367BB">
        <w:rPr>
          <w:rFonts w:ascii="Arial" w:hAnsi="Arial" w:cs="Arial"/>
          <w:iCs/>
          <w:sz w:val="20"/>
          <w:szCs w:val="20"/>
        </w:rPr>
        <w:t>7</w:t>
      </w:r>
      <w:r w:rsidR="00A034A3" w:rsidRPr="007367BB">
        <w:rPr>
          <w:rFonts w:ascii="Arial" w:hAnsi="Arial" w:cs="Arial"/>
          <w:iCs/>
          <w:sz w:val="20"/>
          <w:szCs w:val="20"/>
        </w:rPr>
        <w:t xml:space="preserve">,000 </w:t>
      </w:r>
      <w:r w:rsidR="00F47FE7" w:rsidRPr="007367BB">
        <w:rPr>
          <w:rFonts w:ascii="Arial" w:hAnsi="Arial" w:cs="Arial"/>
          <w:iCs/>
          <w:sz w:val="20"/>
          <w:szCs w:val="20"/>
        </w:rPr>
        <w:t>households</w:t>
      </w:r>
      <w:r w:rsidR="0086305B" w:rsidRPr="007367BB">
        <w:rPr>
          <w:rFonts w:ascii="Arial" w:hAnsi="Arial" w:cs="Arial"/>
          <w:iCs/>
          <w:sz w:val="20"/>
          <w:szCs w:val="20"/>
        </w:rPr>
        <w:t xml:space="preserve"> </w:t>
      </w:r>
      <w:r w:rsidR="00A034A3" w:rsidRPr="007367BB">
        <w:rPr>
          <w:rFonts w:ascii="Arial" w:hAnsi="Arial" w:cs="Arial"/>
          <w:iCs/>
          <w:sz w:val="20"/>
          <w:szCs w:val="20"/>
        </w:rPr>
        <w:t xml:space="preserve">from </w:t>
      </w:r>
      <w:proofErr w:type="spellStart"/>
      <w:r w:rsidR="00A034A3" w:rsidRPr="007367BB">
        <w:rPr>
          <w:rFonts w:ascii="Arial" w:hAnsi="Arial" w:cs="Arial"/>
          <w:iCs/>
          <w:sz w:val="20"/>
          <w:szCs w:val="20"/>
        </w:rPr>
        <w:t>Kariobangi</w:t>
      </w:r>
      <w:proofErr w:type="spellEnd"/>
      <w:r w:rsidR="00A034A3" w:rsidRPr="007367BB">
        <w:rPr>
          <w:rFonts w:ascii="Arial" w:hAnsi="Arial" w:cs="Arial"/>
          <w:iCs/>
          <w:sz w:val="20"/>
          <w:szCs w:val="20"/>
        </w:rPr>
        <w:t xml:space="preserve"> Sewerage Farmers Slum</w:t>
      </w:r>
      <w:r w:rsidR="00D17B36" w:rsidRPr="007367BB">
        <w:rPr>
          <w:rFonts w:ascii="Arial" w:hAnsi="Arial" w:cs="Arial"/>
          <w:iCs/>
          <w:sz w:val="20"/>
          <w:szCs w:val="20"/>
        </w:rPr>
        <w:t xml:space="preserve">, </w:t>
      </w:r>
      <w:proofErr w:type="spellStart"/>
      <w:r w:rsidR="00D17B36" w:rsidRPr="007367BB">
        <w:rPr>
          <w:rFonts w:ascii="Arial" w:hAnsi="Arial" w:cs="Arial"/>
          <w:iCs/>
          <w:sz w:val="20"/>
          <w:szCs w:val="20"/>
        </w:rPr>
        <w:t>Korogocho</w:t>
      </w:r>
      <w:proofErr w:type="spellEnd"/>
      <w:r w:rsidR="00D17B36" w:rsidRPr="007367BB">
        <w:rPr>
          <w:rFonts w:ascii="Arial" w:hAnsi="Arial" w:cs="Arial"/>
          <w:iCs/>
          <w:sz w:val="20"/>
          <w:szCs w:val="20"/>
        </w:rPr>
        <w:t xml:space="preserve"> Market, Kisumu </w:t>
      </w:r>
      <w:proofErr w:type="spellStart"/>
      <w:r w:rsidR="00D17B36" w:rsidRPr="007367BB">
        <w:rPr>
          <w:rFonts w:ascii="Arial" w:hAnsi="Arial" w:cs="Arial"/>
          <w:iCs/>
          <w:sz w:val="20"/>
          <w:szCs w:val="20"/>
        </w:rPr>
        <w:t>Ndogo</w:t>
      </w:r>
      <w:proofErr w:type="spellEnd"/>
      <w:r w:rsidR="00D17B36" w:rsidRPr="007367BB">
        <w:rPr>
          <w:rFonts w:ascii="Arial" w:hAnsi="Arial" w:cs="Arial"/>
          <w:iCs/>
          <w:sz w:val="20"/>
          <w:szCs w:val="20"/>
        </w:rPr>
        <w:t xml:space="preserve"> and </w:t>
      </w:r>
      <w:proofErr w:type="spellStart"/>
      <w:r w:rsidR="00D17B36" w:rsidRPr="007367BB">
        <w:rPr>
          <w:rFonts w:ascii="Arial" w:hAnsi="Arial" w:cs="Arial"/>
          <w:iCs/>
          <w:sz w:val="20"/>
          <w:szCs w:val="20"/>
        </w:rPr>
        <w:t>Nyayo</w:t>
      </w:r>
      <w:proofErr w:type="spellEnd"/>
      <w:r w:rsidR="00D17B36" w:rsidRPr="007367BB">
        <w:rPr>
          <w:rFonts w:ascii="Arial" w:hAnsi="Arial" w:cs="Arial"/>
          <w:iCs/>
          <w:sz w:val="20"/>
          <w:szCs w:val="20"/>
        </w:rPr>
        <w:t xml:space="preserve"> Village</w:t>
      </w:r>
      <w:r w:rsidR="00A034A3" w:rsidRPr="007367BB">
        <w:rPr>
          <w:rFonts w:ascii="Arial" w:hAnsi="Arial" w:cs="Arial"/>
          <w:iCs/>
          <w:sz w:val="20"/>
          <w:szCs w:val="20"/>
        </w:rPr>
        <w:t xml:space="preserve"> have been left homeless after facing forced eviction</w:t>
      </w:r>
      <w:r w:rsidR="008B2CC6">
        <w:rPr>
          <w:rFonts w:ascii="Arial" w:hAnsi="Arial" w:cs="Arial"/>
          <w:iCs/>
          <w:sz w:val="20"/>
          <w:szCs w:val="20"/>
        </w:rPr>
        <w:t>s</w:t>
      </w:r>
      <w:r w:rsidR="00A034A3" w:rsidRPr="007367BB">
        <w:rPr>
          <w:rFonts w:ascii="Arial" w:hAnsi="Arial" w:cs="Arial"/>
          <w:iCs/>
          <w:sz w:val="20"/>
          <w:szCs w:val="20"/>
        </w:rPr>
        <w:t xml:space="preserve"> </w:t>
      </w:r>
      <w:r w:rsidRPr="007367BB">
        <w:rPr>
          <w:rFonts w:ascii="Arial" w:hAnsi="Arial" w:cs="Arial"/>
          <w:iCs/>
          <w:sz w:val="20"/>
          <w:szCs w:val="20"/>
        </w:rPr>
        <w:t xml:space="preserve">by the NCWSC </w:t>
      </w:r>
      <w:r w:rsidR="00D17B36" w:rsidRPr="007367BB">
        <w:rPr>
          <w:rFonts w:ascii="Arial" w:hAnsi="Arial" w:cs="Arial"/>
          <w:iCs/>
          <w:sz w:val="20"/>
          <w:szCs w:val="20"/>
        </w:rPr>
        <w:t>between</w:t>
      </w:r>
      <w:r w:rsidR="00C9383A" w:rsidRPr="007367BB">
        <w:rPr>
          <w:rFonts w:ascii="Arial" w:hAnsi="Arial" w:cs="Arial"/>
          <w:iCs/>
          <w:sz w:val="20"/>
          <w:szCs w:val="20"/>
        </w:rPr>
        <w:t xml:space="preserve"> 4</w:t>
      </w:r>
      <w:r w:rsidR="00D17B36" w:rsidRPr="007367BB">
        <w:rPr>
          <w:rFonts w:ascii="Arial" w:hAnsi="Arial" w:cs="Arial"/>
          <w:iCs/>
          <w:sz w:val="20"/>
          <w:szCs w:val="20"/>
        </w:rPr>
        <w:t xml:space="preserve"> and 6 May</w:t>
      </w:r>
      <w:r w:rsidR="00C9383A" w:rsidRPr="007367BB">
        <w:rPr>
          <w:rFonts w:ascii="Arial" w:hAnsi="Arial" w:cs="Arial"/>
          <w:iCs/>
          <w:sz w:val="20"/>
          <w:szCs w:val="20"/>
        </w:rPr>
        <w:t>.</w:t>
      </w:r>
      <w:r w:rsidRPr="007367BB">
        <w:rPr>
          <w:rFonts w:ascii="Arial" w:hAnsi="Arial" w:cs="Arial"/>
          <w:iCs/>
          <w:sz w:val="20"/>
          <w:szCs w:val="20"/>
        </w:rPr>
        <w:t xml:space="preserve"> </w:t>
      </w:r>
      <w:r w:rsidR="00A034A3" w:rsidRPr="007367BB">
        <w:rPr>
          <w:rFonts w:ascii="Arial" w:hAnsi="Arial" w:cs="Arial"/>
          <w:iCs/>
          <w:sz w:val="20"/>
          <w:szCs w:val="20"/>
        </w:rPr>
        <w:t xml:space="preserve"> </w:t>
      </w:r>
    </w:p>
    <w:p w14:paraId="7C6E9146" w14:textId="77777777" w:rsidR="00A034A3" w:rsidRPr="007367BB" w:rsidRDefault="00A034A3" w:rsidP="007367BB">
      <w:pPr>
        <w:spacing w:after="0" w:line="240" w:lineRule="auto"/>
        <w:ind w:left="-283"/>
        <w:jc w:val="both"/>
        <w:rPr>
          <w:rFonts w:ascii="Arial" w:hAnsi="Arial" w:cs="Arial"/>
          <w:iCs/>
          <w:sz w:val="20"/>
          <w:szCs w:val="20"/>
        </w:rPr>
      </w:pPr>
    </w:p>
    <w:p w14:paraId="38C82E28" w14:textId="1FCACD92" w:rsidR="00A034A3" w:rsidRPr="007367BB" w:rsidRDefault="00A034A3" w:rsidP="007367BB">
      <w:pPr>
        <w:spacing w:after="0" w:line="240" w:lineRule="auto"/>
        <w:jc w:val="both"/>
        <w:rPr>
          <w:rFonts w:ascii="Arial" w:hAnsi="Arial" w:cs="Arial"/>
          <w:iCs/>
          <w:sz w:val="20"/>
          <w:szCs w:val="20"/>
        </w:rPr>
      </w:pPr>
      <w:r w:rsidRPr="007367BB">
        <w:rPr>
          <w:rFonts w:ascii="Arial" w:hAnsi="Arial" w:cs="Arial"/>
          <w:iCs/>
          <w:sz w:val="20"/>
          <w:szCs w:val="20"/>
        </w:rPr>
        <w:t xml:space="preserve">On 2 May, the Officer Commanding Police Division of </w:t>
      </w:r>
      <w:proofErr w:type="spellStart"/>
      <w:r w:rsidRPr="007367BB">
        <w:rPr>
          <w:rFonts w:ascii="Arial" w:hAnsi="Arial" w:cs="Arial"/>
          <w:iCs/>
          <w:sz w:val="20"/>
          <w:szCs w:val="20"/>
        </w:rPr>
        <w:t>Starehe</w:t>
      </w:r>
      <w:proofErr w:type="spellEnd"/>
      <w:r w:rsidRPr="007367BB">
        <w:rPr>
          <w:rFonts w:ascii="Arial" w:hAnsi="Arial" w:cs="Arial"/>
          <w:iCs/>
          <w:sz w:val="20"/>
          <w:szCs w:val="20"/>
        </w:rPr>
        <w:t xml:space="preserve"> Division and Deputy County Commissioner told residents of </w:t>
      </w:r>
      <w:proofErr w:type="spellStart"/>
      <w:r w:rsidRPr="007367BB">
        <w:rPr>
          <w:rFonts w:ascii="Arial" w:hAnsi="Arial" w:cs="Arial"/>
          <w:iCs/>
          <w:sz w:val="20"/>
          <w:szCs w:val="20"/>
        </w:rPr>
        <w:t>Kariobangi</w:t>
      </w:r>
      <w:proofErr w:type="spellEnd"/>
      <w:r w:rsidRPr="007367BB">
        <w:rPr>
          <w:rFonts w:ascii="Arial" w:hAnsi="Arial" w:cs="Arial"/>
          <w:iCs/>
          <w:sz w:val="20"/>
          <w:szCs w:val="20"/>
        </w:rPr>
        <w:t xml:space="preserve"> Sewerage Farmers Slum to vacate their homes and allow NCWSC to use the land to which they claimed ownership. </w:t>
      </w:r>
      <w:r w:rsidR="00E81FF3" w:rsidRPr="007367BB">
        <w:rPr>
          <w:rFonts w:ascii="Arial" w:hAnsi="Arial" w:cs="Arial"/>
          <w:iCs/>
          <w:sz w:val="20"/>
          <w:szCs w:val="20"/>
        </w:rPr>
        <w:t>However, r</w:t>
      </w:r>
      <w:r w:rsidRPr="007367BB">
        <w:rPr>
          <w:rFonts w:ascii="Arial" w:hAnsi="Arial" w:cs="Arial"/>
          <w:iCs/>
          <w:sz w:val="20"/>
          <w:szCs w:val="20"/>
        </w:rPr>
        <w:t>esidents have title deeds and have been paying land rates or levies to the government for the land. On 3 May</w:t>
      </w:r>
      <w:r w:rsidR="00BE3AAA" w:rsidRPr="007367BB">
        <w:rPr>
          <w:rFonts w:ascii="Arial" w:hAnsi="Arial" w:cs="Arial"/>
          <w:iCs/>
          <w:sz w:val="20"/>
          <w:szCs w:val="20"/>
        </w:rPr>
        <w:t>,</w:t>
      </w:r>
      <w:r w:rsidRPr="007367BB">
        <w:rPr>
          <w:rFonts w:ascii="Arial" w:hAnsi="Arial" w:cs="Arial"/>
          <w:iCs/>
          <w:sz w:val="20"/>
          <w:szCs w:val="20"/>
        </w:rPr>
        <w:t xml:space="preserve"> the residents sought and obtained an interim order</w:t>
      </w:r>
      <w:r w:rsidR="00E81FF3" w:rsidRPr="007367BB">
        <w:rPr>
          <w:rFonts w:ascii="Arial" w:hAnsi="Arial" w:cs="Arial"/>
          <w:iCs/>
          <w:sz w:val="20"/>
          <w:szCs w:val="20"/>
        </w:rPr>
        <w:t xml:space="preserve"> from the Environment and Land Court</w:t>
      </w:r>
      <w:r w:rsidRPr="007367BB">
        <w:rPr>
          <w:rFonts w:ascii="Arial" w:hAnsi="Arial" w:cs="Arial"/>
          <w:iCs/>
          <w:sz w:val="20"/>
          <w:szCs w:val="20"/>
        </w:rPr>
        <w:t xml:space="preserve"> to halt the eviction until the matter </w:t>
      </w:r>
      <w:r w:rsidR="000506ED" w:rsidRPr="007367BB">
        <w:rPr>
          <w:rFonts w:ascii="Arial" w:hAnsi="Arial" w:cs="Arial"/>
          <w:iCs/>
          <w:sz w:val="20"/>
          <w:szCs w:val="20"/>
        </w:rPr>
        <w:t>wa</w:t>
      </w:r>
      <w:r w:rsidR="0086305B" w:rsidRPr="007367BB">
        <w:rPr>
          <w:rFonts w:ascii="Arial" w:hAnsi="Arial" w:cs="Arial"/>
          <w:iCs/>
          <w:sz w:val="20"/>
          <w:szCs w:val="20"/>
        </w:rPr>
        <w:t xml:space="preserve">s </w:t>
      </w:r>
      <w:r w:rsidRPr="007367BB">
        <w:rPr>
          <w:rFonts w:ascii="Arial" w:hAnsi="Arial" w:cs="Arial"/>
          <w:iCs/>
          <w:sz w:val="20"/>
          <w:szCs w:val="20"/>
        </w:rPr>
        <w:t xml:space="preserve">heard </w:t>
      </w:r>
      <w:r w:rsidR="0086305B" w:rsidRPr="007367BB">
        <w:rPr>
          <w:rFonts w:ascii="Arial" w:hAnsi="Arial" w:cs="Arial"/>
          <w:iCs/>
          <w:sz w:val="20"/>
          <w:szCs w:val="20"/>
        </w:rPr>
        <w:t xml:space="preserve">on </w:t>
      </w:r>
      <w:r w:rsidRPr="007367BB">
        <w:rPr>
          <w:rFonts w:ascii="Arial" w:hAnsi="Arial" w:cs="Arial"/>
          <w:iCs/>
          <w:sz w:val="20"/>
          <w:szCs w:val="20"/>
        </w:rPr>
        <w:t xml:space="preserve">7 May. </w:t>
      </w:r>
      <w:r w:rsidR="005914BE" w:rsidRPr="007367BB">
        <w:rPr>
          <w:rFonts w:ascii="Arial" w:hAnsi="Arial" w:cs="Arial"/>
          <w:iCs/>
          <w:sz w:val="20"/>
          <w:szCs w:val="20"/>
        </w:rPr>
        <w:t>However, a</w:t>
      </w:r>
      <w:r w:rsidRPr="007367BB">
        <w:rPr>
          <w:rFonts w:ascii="Arial" w:hAnsi="Arial" w:cs="Arial"/>
          <w:iCs/>
          <w:sz w:val="20"/>
          <w:szCs w:val="20"/>
        </w:rPr>
        <w:t xml:space="preserve">ccording to residents, NCWSC representatives tore up the court order when it was presented to them and proceeded to demolish homes. </w:t>
      </w:r>
    </w:p>
    <w:p w14:paraId="729F7498" w14:textId="77777777" w:rsidR="00A034A3" w:rsidRPr="007367BB" w:rsidRDefault="00A034A3" w:rsidP="007367BB">
      <w:pPr>
        <w:spacing w:after="0" w:line="240" w:lineRule="auto"/>
        <w:ind w:left="-283"/>
        <w:jc w:val="both"/>
        <w:rPr>
          <w:rFonts w:ascii="Arial" w:hAnsi="Arial" w:cs="Arial"/>
          <w:iCs/>
          <w:sz w:val="20"/>
          <w:szCs w:val="20"/>
        </w:rPr>
      </w:pPr>
    </w:p>
    <w:p w14:paraId="6A48D0AB" w14:textId="1EB935E5" w:rsidR="00A034A3" w:rsidRPr="007367BB" w:rsidRDefault="00A435B4" w:rsidP="007367BB">
      <w:pPr>
        <w:spacing w:after="0" w:line="240" w:lineRule="auto"/>
        <w:jc w:val="both"/>
        <w:rPr>
          <w:rFonts w:ascii="Arial" w:hAnsi="Arial" w:cs="Arial"/>
          <w:iCs/>
          <w:sz w:val="20"/>
          <w:szCs w:val="20"/>
        </w:rPr>
      </w:pPr>
      <w:r w:rsidRPr="007367BB">
        <w:rPr>
          <w:rFonts w:ascii="Arial" w:hAnsi="Arial" w:cs="Arial"/>
          <w:iCs/>
          <w:sz w:val="20"/>
          <w:szCs w:val="20"/>
        </w:rPr>
        <w:t>Access to adequate housing is critical to protecti</w:t>
      </w:r>
      <w:r w:rsidR="0052645A" w:rsidRPr="007367BB">
        <w:rPr>
          <w:rFonts w:ascii="Arial" w:hAnsi="Arial" w:cs="Arial"/>
          <w:iCs/>
          <w:sz w:val="20"/>
          <w:szCs w:val="20"/>
        </w:rPr>
        <w:t>on</w:t>
      </w:r>
      <w:r w:rsidRPr="007367BB">
        <w:rPr>
          <w:rFonts w:ascii="Arial" w:hAnsi="Arial" w:cs="Arial"/>
          <w:iCs/>
          <w:sz w:val="20"/>
          <w:szCs w:val="20"/>
        </w:rPr>
        <w:t xml:space="preserve"> from Covid-19, preventing its spread and recovering from it. </w:t>
      </w:r>
      <w:r w:rsidR="00A034A3" w:rsidRPr="007367BB">
        <w:rPr>
          <w:rFonts w:ascii="Arial" w:hAnsi="Arial" w:cs="Arial"/>
          <w:iCs/>
          <w:sz w:val="20"/>
          <w:szCs w:val="20"/>
        </w:rPr>
        <w:t xml:space="preserve">The forced eviction is a violation of the right to adequate housing </w:t>
      </w:r>
      <w:r w:rsidR="008203E9" w:rsidRPr="007367BB">
        <w:rPr>
          <w:rFonts w:ascii="Arial" w:hAnsi="Arial" w:cs="Arial"/>
          <w:iCs/>
          <w:sz w:val="20"/>
          <w:szCs w:val="20"/>
        </w:rPr>
        <w:t xml:space="preserve">and </w:t>
      </w:r>
      <w:r w:rsidR="00A034A3" w:rsidRPr="007367BB">
        <w:rPr>
          <w:rFonts w:ascii="Arial" w:hAnsi="Arial" w:cs="Arial"/>
          <w:iCs/>
          <w:sz w:val="20"/>
          <w:szCs w:val="20"/>
        </w:rPr>
        <w:t xml:space="preserve">the resulting homelessness has increased the </w:t>
      </w:r>
      <w:r w:rsidR="008B2CC6">
        <w:rPr>
          <w:rFonts w:ascii="Arial" w:hAnsi="Arial" w:cs="Arial"/>
          <w:iCs/>
          <w:sz w:val="20"/>
          <w:szCs w:val="20"/>
        </w:rPr>
        <w:t>likelihood</w:t>
      </w:r>
      <w:r w:rsidR="00A034A3" w:rsidRPr="007367BB">
        <w:rPr>
          <w:rFonts w:ascii="Arial" w:hAnsi="Arial" w:cs="Arial"/>
          <w:iCs/>
          <w:sz w:val="20"/>
          <w:szCs w:val="20"/>
        </w:rPr>
        <w:t xml:space="preserve"> of the affected </w:t>
      </w:r>
      <w:r w:rsidR="008203E9" w:rsidRPr="007367BB">
        <w:rPr>
          <w:rFonts w:ascii="Arial" w:hAnsi="Arial" w:cs="Arial"/>
          <w:iCs/>
          <w:sz w:val="20"/>
          <w:szCs w:val="20"/>
        </w:rPr>
        <w:t xml:space="preserve">residents </w:t>
      </w:r>
      <w:r w:rsidR="008B2CC6">
        <w:rPr>
          <w:rFonts w:ascii="Arial" w:hAnsi="Arial" w:cs="Arial"/>
          <w:iCs/>
          <w:sz w:val="20"/>
          <w:szCs w:val="20"/>
        </w:rPr>
        <w:t>of</w:t>
      </w:r>
      <w:r w:rsidR="00A034A3" w:rsidRPr="007367BB">
        <w:rPr>
          <w:rFonts w:ascii="Arial" w:hAnsi="Arial" w:cs="Arial"/>
          <w:iCs/>
          <w:sz w:val="20"/>
          <w:szCs w:val="20"/>
        </w:rPr>
        <w:t xml:space="preserve"> contracting the disease</w:t>
      </w:r>
      <w:r w:rsidR="008B2CC6">
        <w:rPr>
          <w:rFonts w:ascii="Arial" w:hAnsi="Arial" w:cs="Arial"/>
          <w:iCs/>
          <w:sz w:val="20"/>
          <w:szCs w:val="20"/>
        </w:rPr>
        <w:t>.</w:t>
      </w:r>
      <w:r w:rsidR="00A034A3" w:rsidRPr="007367BB">
        <w:rPr>
          <w:rFonts w:ascii="Arial" w:hAnsi="Arial" w:cs="Arial"/>
          <w:iCs/>
          <w:sz w:val="20"/>
          <w:szCs w:val="20"/>
        </w:rPr>
        <w:t xml:space="preserve"> </w:t>
      </w:r>
    </w:p>
    <w:p w14:paraId="067A2E3B" w14:textId="77777777" w:rsidR="00A034A3" w:rsidRPr="007367BB" w:rsidRDefault="00A034A3" w:rsidP="007367BB">
      <w:pPr>
        <w:spacing w:after="0" w:line="240" w:lineRule="auto"/>
        <w:ind w:left="-283"/>
        <w:jc w:val="both"/>
        <w:rPr>
          <w:rFonts w:ascii="Arial" w:hAnsi="Arial" w:cs="Arial"/>
          <w:iCs/>
          <w:sz w:val="20"/>
          <w:szCs w:val="20"/>
        </w:rPr>
      </w:pPr>
    </w:p>
    <w:p w14:paraId="5DDF2C06" w14:textId="5D2519F3" w:rsidR="00A034A3" w:rsidRPr="007367BB" w:rsidRDefault="00A034A3" w:rsidP="008B2CC6">
      <w:pPr>
        <w:spacing w:after="0" w:line="240" w:lineRule="auto"/>
        <w:jc w:val="both"/>
        <w:rPr>
          <w:rFonts w:ascii="Arial" w:hAnsi="Arial" w:cs="Arial"/>
          <w:iCs/>
          <w:sz w:val="20"/>
          <w:szCs w:val="20"/>
        </w:rPr>
      </w:pPr>
      <w:r w:rsidRPr="007367BB">
        <w:rPr>
          <w:rFonts w:ascii="Arial" w:hAnsi="Arial" w:cs="Arial"/>
          <w:iCs/>
          <w:sz w:val="20"/>
          <w:szCs w:val="20"/>
        </w:rPr>
        <w:t>I call on you to</w:t>
      </w:r>
      <w:r w:rsidR="008B2CC6">
        <w:rPr>
          <w:rFonts w:ascii="Arial" w:hAnsi="Arial" w:cs="Arial"/>
          <w:iCs/>
          <w:sz w:val="20"/>
          <w:szCs w:val="20"/>
        </w:rPr>
        <w:t xml:space="preserve"> a</w:t>
      </w:r>
      <w:r w:rsidRPr="008B2CC6">
        <w:rPr>
          <w:rFonts w:ascii="Arial" w:hAnsi="Arial" w:cs="Arial"/>
          <w:iCs/>
          <w:sz w:val="20"/>
          <w:szCs w:val="20"/>
        </w:rPr>
        <w:t>nnounce a moratorium on evictions in Kenya for the period of the</w:t>
      </w:r>
      <w:r w:rsidR="0052026C" w:rsidRPr="008B2CC6">
        <w:rPr>
          <w:rFonts w:ascii="Arial" w:hAnsi="Arial" w:cs="Arial"/>
          <w:iCs/>
          <w:sz w:val="20"/>
          <w:szCs w:val="20"/>
        </w:rPr>
        <w:t xml:space="preserve"> Covid-19</w:t>
      </w:r>
      <w:r w:rsidRPr="008B2CC6">
        <w:rPr>
          <w:rFonts w:ascii="Arial" w:hAnsi="Arial" w:cs="Arial"/>
          <w:iCs/>
          <w:sz w:val="20"/>
          <w:szCs w:val="20"/>
        </w:rPr>
        <w:t xml:space="preserve"> pandemic;</w:t>
      </w:r>
      <w:r w:rsidR="008B2CC6">
        <w:rPr>
          <w:rFonts w:ascii="Arial" w:hAnsi="Arial" w:cs="Arial"/>
          <w:iCs/>
          <w:sz w:val="20"/>
          <w:szCs w:val="20"/>
        </w:rPr>
        <w:t xml:space="preserve"> e</w:t>
      </w:r>
      <w:r w:rsidRPr="008B2CC6">
        <w:rPr>
          <w:rFonts w:ascii="Arial" w:hAnsi="Arial" w:cs="Arial"/>
          <w:iCs/>
          <w:sz w:val="20"/>
          <w:szCs w:val="20"/>
        </w:rPr>
        <w:t>nsure that victims of the forced eviction</w:t>
      </w:r>
      <w:r w:rsidR="008B2CC6">
        <w:rPr>
          <w:rFonts w:ascii="Arial" w:hAnsi="Arial" w:cs="Arial"/>
          <w:iCs/>
          <w:sz w:val="20"/>
          <w:szCs w:val="20"/>
        </w:rPr>
        <w:t>s</w:t>
      </w:r>
      <w:r w:rsidRPr="008B2CC6">
        <w:rPr>
          <w:rFonts w:ascii="Arial" w:hAnsi="Arial" w:cs="Arial"/>
          <w:iCs/>
          <w:sz w:val="20"/>
          <w:szCs w:val="20"/>
        </w:rPr>
        <w:t xml:space="preserve"> from </w:t>
      </w:r>
      <w:proofErr w:type="spellStart"/>
      <w:r w:rsidRPr="008B2CC6">
        <w:rPr>
          <w:rFonts w:ascii="Arial" w:hAnsi="Arial" w:cs="Arial"/>
          <w:iCs/>
          <w:sz w:val="20"/>
          <w:szCs w:val="20"/>
        </w:rPr>
        <w:t>Kariobangi</w:t>
      </w:r>
      <w:proofErr w:type="spellEnd"/>
      <w:r w:rsidRPr="008B2CC6">
        <w:rPr>
          <w:rFonts w:ascii="Arial" w:hAnsi="Arial" w:cs="Arial"/>
          <w:iCs/>
          <w:sz w:val="20"/>
          <w:szCs w:val="20"/>
        </w:rPr>
        <w:t xml:space="preserve"> Sewerage Farmers Slum, </w:t>
      </w:r>
      <w:proofErr w:type="spellStart"/>
      <w:r w:rsidRPr="008B2CC6">
        <w:rPr>
          <w:rFonts w:ascii="Arial" w:hAnsi="Arial" w:cs="Arial"/>
          <w:iCs/>
          <w:sz w:val="20"/>
          <w:szCs w:val="20"/>
        </w:rPr>
        <w:t>Korogocho</w:t>
      </w:r>
      <w:proofErr w:type="spellEnd"/>
      <w:r w:rsidRPr="008B2CC6">
        <w:rPr>
          <w:rFonts w:ascii="Arial" w:hAnsi="Arial" w:cs="Arial"/>
          <w:iCs/>
          <w:sz w:val="20"/>
          <w:szCs w:val="20"/>
        </w:rPr>
        <w:t xml:space="preserve"> Market, Kisumu </w:t>
      </w:r>
      <w:proofErr w:type="spellStart"/>
      <w:r w:rsidRPr="008B2CC6">
        <w:rPr>
          <w:rFonts w:ascii="Arial" w:hAnsi="Arial" w:cs="Arial"/>
          <w:iCs/>
          <w:sz w:val="20"/>
          <w:szCs w:val="20"/>
        </w:rPr>
        <w:t>Ndogo</w:t>
      </w:r>
      <w:proofErr w:type="spellEnd"/>
      <w:r w:rsidRPr="008B2CC6">
        <w:rPr>
          <w:rFonts w:ascii="Arial" w:hAnsi="Arial" w:cs="Arial"/>
          <w:iCs/>
          <w:sz w:val="20"/>
          <w:szCs w:val="20"/>
        </w:rPr>
        <w:t xml:space="preserve"> and </w:t>
      </w:r>
      <w:proofErr w:type="spellStart"/>
      <w:r w:rsidRPr="008B2CC6">
        <w:rPr>
          <w:rFonts w:ascii="Arial" w:hAnsi="Arial" w:cs="Arial"/>
          <w:iCs/>
          <w:sz w:val="20"/>
          <w:szCs w:val="20"/>
        </w:rPr>
        <w:t>Nyayo</w:t>
      </w:r>
      <w:proofErr w:type="spellEnd"/>
      <w:r w:rsidRPr="008B2CC6">
        <w:rPr>
          <w:rFonts w:ascii="Arial" w:hAnsi="Arial" w:cs="Arial"/>
          <w:iCs/>
          <w:sz w:val="20"/>
          <w:szCs w:val="20"/>
        </w:rPr>
        <w:t xml:space="preserve"> Village are provided with emergency alternate housing, effective remedy and relief;</w:t>
      </w:r>
      <w:r w:rsidR="008B2CC6">
        <w:rPr>
          <w:rFonts w:ascii="Arial" w:hAnsi="Arial" w:cs="Arial"/>
          <w:iCs/>
          <w:sz w:val="20"/>
          <w:szCs w:val="20"/>
        </w:rPr>
        <w:t xml:space="preserve"> and i</w:t>
      </w:r>
      <w:r w:rsidRPr="008B2CC6">
        <w:rPr>
          <w:rFonts w:ascii="Arial" w:hAnsi="Arial" w:cs="Arial"/>
          <w:iCs/>
          <w:sz w:val="20"/>
          <w:szCs w:val="20"/>
        </w:rPr>
        <w:t>nitiate an inquiry into the disregard of the Environment and Lands Court orders by the NCWSC and ensure that those responsible are held to account</w:t>
      </w:r>
      <w:r w:rsidR="008B2CC6">
        <w:rPr>
          <w:rFonts w:ascii="Arial" w:hAnsi="Arial" w:cs="Arial"/>
          <w:iCs/>
          <w:sz w:val="20"/>
          <w:szCs w:val="20"/>
        </w:rPr>
        <w:t>.</w:t>
      </w:r>
      <w:r w:rsidRPr="007367BB">
        <w:rPr>
          <w:rFonts w:ascii="Arial" w:hAnsi="Arial" w:cs="Arial"/>
          <w:iCs/>
          <w:sz w:val="20"/>
          <w:szCs w:val="20"/>
        </w:rPr>
        <w:t xml:space="preserve"> </w:t>
      </w:r>
    </w:p>
    <w:p w14:paraId="31ABDE59" w14:textId="77777777" w:rsidR="00274B45" w:rsidRPr="007367BB" w:rsidRDefault="00274B45" w:rsidP="007367BB">
      <w:pPr>
        <w:pStyle w:val="ListParagraph"/>
        <w:spacing w:after="0" w:line="240" w:lineRule="auto"/>
        <w:ind w:left="437"/>
        <w:jc w:val="both"/>
        <w:rPr>
          <w:rFonts w:ascii="Arial" w:hAnsi="Arial" w:cs="Arial"/>
          <w:iCs/>
          <w:sz w:val="20"/>
          <w:szCs w:val="20"/>
        </w:rPr>
      </w:pPr>
    </w:p>
    <w:p w14:paraId="612EE376" w14:textId="32EB1EC5" w:rsidR="00A034A3" w:rsidRPr="007367BB" w:rsidRDefault="007367BB" w:rsidP="007367BB">
      <w:pPr>
        <w:spacing w:after="0" w:line="240" w:lineRule="auto"/>
        <w:rPr>
          <w:rFonts w:ascii="Arial" w:hAnsi="Arial" w:cs="Arial"/>
          <w:iCs/>
          <w:sz w:val="20"/>
          <w:szCs w:val="20"/>
        </w:rPr>
      </w:pPr>
      <w:r w:rsidRPr="007367BB">
        <w:rPr>
          <w:rFonts w:ascii="Arial" w:hAnsi="Arial" w:cs="Arial"/>
          <w:iCs/>
          <w:sz w:val="20"/>
          <w:szCs w:val="20"/>
        </w:rPr>
        <w:t>Yours sincerely,</w:t>
      </w:r>
    </w:p>
    <w:p w14:paraId="15D754DB" w14:textId="77777777" w:rsidR="0082127B" w:rsidRPr="007367BB" w:rsidRDefault="0082127B" w:rsidP="007367BB">
      <w:pPr>
        <w:pStyle w:val="AIBoxHeading"/>
        <w:shd w:val="clear" w:color="auto" w:fill="D9D9D9" w:themeFill="background1" w:themeFillShade="D9"/>
        <w:spacing w:line="240" w:lineRule="auto"/>
        <w:rPr>
          <w:rFonts w:ascii="Arial" w:hAnsi="Arial" w:cs="Arial"/>
          <w:b/>
          <w:sz w:val="32"/>
          <w:szCs w:val="32"/>
        </w:rPr>
      </w:pPr>
      <w:r w:rsidRPr="007367BB">
        <w:rPr>
          <w:rFonts w:ascii="Arial" w:hAnsi="Arial" w:cs="Arial"/>
          <w:b/>
          <w:sz w:val="32"/>
          <w:szCs w:val="32"/>
        </w:rPr>
        <w:lastRenderedPageBreak/>
        <w:t>Additional information</w:t>
      </w:r>
    </w:p>
    <w:p w14:paraId="40246023" w14:textId="73615AC3" w:rsidR="00A034A3" w:rsidRPr="008B2CC6" w:rsidRDefault="008B2CC6" w:rsidP="007367BB">
      <w:pPr>
        <w:spacing w:line="240" w:lineRule="auto"/>
        <w:jc w:val="both"/>
        <w:rPr>
          <w:rFonts w:ascii="Arial" w:hAnsi="Arial" w:cs="Arial"/>
          <w:sz w:val="20"/>
          <w:szCs w:val="20"/>
          <w:lang w:eastAsia="en-US"/>
        </w:rPr>
      </w:pPr>
      <w:r>
        <w:rPr>
          <w:rFonts w:ascii="Arial" w:hAnsi="Arial" w:cs="Arial"/>
          <w:szCs w:val="20"/>
          <w:lang w:eastAsia="en-US"/>
        </w:rPr>
        <w:br/>
      </w:r>
      <w:r w:rsidR="00A034A3" w:rsidRPr="008B2CC6">
        <w:rPr>
          <w:rFonts w:ascii="Arial" w:hAnsi="Arial" w:cs="Arial"/>
          <w:sz w:val="20"/>
          <w:szCs w:val="20"/>
          <w:lang w:eastAsia="en-US"/>
        </w:rPr>
        <w:t xml:space="preserve">Since 1996, residents from </w:t>
      </w:r>
      <w:proofErr w:type="spellStart"/>
      <w:r w:rsidR="00A034A3" w:rsidRPr="008B2CC6">
        <w:rPr>
          <w:rFonts w:ascii="Arial" w:hAnsi="Arial" w:cs="Arial"/>
          <w:sz w:val="20"/>
          <w:szCs w:val="20"/>
          <w:lang w:eastAsia="en-US"/>
        </w:rPr>
        <w:t>Kariobangi</w:t>
      </w:r>
      <w:proofErr w:type="spellEnd"/>
      <w:r w:rsidR="00A034A3" w:rsidRPr="008B2CC6">
        <w:rPr>
          <w:rFonts w:ascii="Arial" w:hAnsi="Arial" w:cs="Arial"/>
          <w:sz w:val="20"/>
          <w:szCs w:val="20"/>
          <w:lang w:eastAsia="en-US"/>
        </w:rPr>
        <w:t xml:space="preserve"> Sewerage Farmers Slum have been paying the Nairobi County Government land rates and have title deeds that establish their ownership of the land that they are living on. The residents have records of their land tax payments in the form of receipts dating back to 1996. In April 2019, the residents were issued with a notice of eviction letter by the Cabinet Secretary of Lands and the Nairobi County government. Following this, there was no further information from the government about the eviction, compensation or resettlement.</w:t>
      </w:r>
    </w:p>
    <w:p w14:paraId="7860A97F" w14:textId="4600DC30" w:rsidR="00A034A3" w:rsidRPr="008B2CC6" w:rsidRDefault="00A034A3" w:rsidP="007367BB">
      <w:pPr>
        <w:spacing w:line="240" w:lineRule="auto"/>
        <w:jc w:val="both"/>
        <w:rPr>
          <w:rFonts w:ascii="Arial" w:hAnsi="Arial" w:cs="Arial"/>
          <w:sz w:val="20"/>
          <w:szCs w:val="20"/>
          <w:lang w:eastAsia="en-US"/>
        </w:rPr>
      </w:pPr>
      <w:r w:rsidRPr="008B2CC6">
        <w:rPr>
          <w:rFonts w:ascii="Arial" w:hAnsi="Arial" w:cs="Arial"/>
          <w:sz w:val="20"/>
          <w:szCs w:val="20"/>
          <w:lang w:eastAsia="en-US"/>
        </w:rPr>
        <w:t xml:space="preserve">In response to the verbal orders to vacate, on 3 May 2020, the Environment and Lands Court certified the case filed by </w:t>
      </w:r>
      <w:proofErr w:type="spellStart"/>
      <w:r w:rsidRPr="008B2CC6">
        <w:rPr>
          <w:rFonts w:ascii="Arial" w:hAnsi="Arial" w:cs="Arial"/>
          <w:sz w:val="20"/>
          <w:szCs w:val="20"/>
          <w:lang w:eastAsia="en-US"/>
        </w:rPr>
        <w:t>Kariobangi</w:t>
      </w:r>
      <w:proofErr w:type="spellEnd"/>
      <w:r w:rsidRPr="008B2CC6">
        <w:rPr>
          <w:rFonts w:ascii="Arial" w:hAnsi="Arial" w:cs="Arial"/>
          <w:sz w:val="20"/>
          <w:szCs w:val="20"/>
          <w:lang w:eastAsia="en-US"/>
        </w:rPr>
        <w:t xml:space="preserve"> Sewerage Farmers Self Group as urgent and scheduled a hearing on Thursday 7 May 2020. The court also issued an interim order to halt the evictions until the matter </w:t>
      </w:r>
      <w:r w:rsidR="005914BE" w:rsidRPr="008B2CC6">
        <w:rPr>
          <w:rFonts w:ascii="Arial" w:hAnsi="Arial" w:cs="Arial"/>
          <w:sz w:val="20"/>
          <w:szCs w:val="20"/>
          <w:lang w:eastAsia="en-US"/>
        </w:rPr>
        <w:t>wa</w:t>
      </w:r>
      <w:r w:rsidRPr="008B2CC6">
        <w:rPr>
          <w:rFonts w:ascii="Arial" w:hAnsi="Arial" w:cs="Arial"/>
          <w:sz w:val="20"/>
          <w:szCs w:val="20"/>
          <w:lang w:eastAsia="en-US"/>
        </w:rPr>
        <w:t>s heard on 7 May.</w:t>
      </w:r>
    </w:p>
    <w:p w14:paraId="2BF5D29E" w14:textId="77777777" w:rsidR="00A034A3" w:rsidRPr="008B2CC6" w:rsidRDefault="00A034A3" w:rsidP="007367BB">
      <w:pPr>
        <w:spacing w:line="240" w:lineRule="auto"/>
        <w:jc w:val="both"/>
        <w:rPr>
          <w:rFonts w:ascii="Arial" w:hAnsi="Arial" w:cs="Arial"/>
          <w:sz w:val="20"/>
          <w:szCs w:val="20"/>
          <w:lang w:eastAsia="en-US"/>
        </w:rPr>
      </w:pPr>
      <w:r w:rsidRPr="008B2CC6">
        <w:rPr>
          <w:rFonts w:ascii="Arial" w:hAnsi="Arial" w:cs="Arial"/>
          <w:sz w:val="20"/>
          <w:szCs w:val="20"/>
          <w:lang w:eastAsia="en-US"/>
        </w:rPr>
        <w:t xml:space="preserve">The Nairobi City Water and Sewerage Company Ltd carried out the forced evictions in a bid to reclaim the land from the residents. They were accompanied by the Deputy County Commissioner (DCC), the area chief and administrative police. The Nairobi City Water and Sewerage Company Ltd (NCWSC) was incorporated in December 2003 under the Companies Act cap 486 and is a </w:t>
      </w:r>
      <w:proofErr w:type="gramStart"/>
      <w:r w:rsidRPr="008B2CC6">
        <w:rPr>
          <w:rFonts w:ascii="Arial" w:hAnsi="Arial" w:cs="Arial"/>
          <w:sz w:val="20"/>
          <w:szCs w:val="20"/>
          <w:lang w:eastAsia="en-US"/>
        </w:rPr>
        <w:t>wholly-owned</w:t>
      </w:r>
      <w:proofErr w:type="gramEnd"/>
      <w:r w:rsidRPr="008B2CC6">
        <w:rPr>
          <w:rFonts w:ascii="Arial" w:hAnsi="Arial" w:cs="Arial"/>
          <w:sz w:val="20"/>
          <w:szCs w:val="20"/>
          <w:lang w:eastAsia="en-US"/>
        </w:rPr>
        <w:t xml:space="preserve"> subsidiary of Nairobi City County. </w:t>
      </w:r>
    </w:p>
    <w:p w14:paraId="0D7470BF" w14:textId="77777777" w:rsidR="00A034A3" w:rsidRPr="008B2CC6" w:rsidRDefault="00A034A3" w:rsidP="007367BB">
      <w:pPr>
        <w:spacing w:line="240" w:lineRule="auto"/>
        <w:jc w:val="both"/>
        <w:rPr>
          <w:rFonts w:ascii="Arial" w:hAnsi="Arial" w:cs="Arial"/>
          <w:sz w:val="20"/>
          <w:szCs w:val="20"/>
          <w:lang w:eastAsia="en-US"/>
        </w:rPr>
      </w:pPr>
      <w:r w:rsidRPr="008B2CC6">
        <w:rPr>
          <w:rFonts w:ascii="Arial" w:hAnsi="Arial" w:cs="Arial"/>
          <w:sz w:val="20"/>
          <w:szCs w:val="20"/>
          <w:lang w:eastAsia="en-US"/>
        </w:rPr>
        <w:t xml:space="preserve">The right to adequate housing has been entrenched as a justiciable right in the Constitution of Kenya. Article 43(1)(b), provides that ‘every person has the right to accessible and adequate housing and reasonable standards of sanitation’. Kenya is obliged under a range of human rights treaties, including the International Covenant on Economic, Social and Cultural Rights, the International Covenant on Civil and Political Rights and the African Charter on Human and Peoples’ Rights, to refrain from and prevent forced evictions. The UN Committee on Economic, Social and Cultural Rights has emphasized that evictions may be carried out only as a last resort, once all feasible alternatives have been explored and only after appropriate procedural and legal safeguards are in place. These include genuine consultation with the people affected, adequate and reasonable notice, adequate alternative housing and compensation for all losses, safeguards on how evictions are carried out, and access to legal remedies and procedures, including access to legal aid where necessary. Governments are required to ensure that no one is rendered homeless or vulnerable to other human rights violations </w:t>
      </w:r>
      <w:proofErr w:type="gramStart"/>
      <w:r w:rsidRPr="008B2CC6">
        <w:rPr>
          <w:rFonts w:ascii="Arial" w:hAnsi="Arial" w:cs="Arial"/>
          <w:sz w:val="20"/>
          <w:szCs w:val="20"/>
          <w:lang w:eastAsia="en-US"/>
        </w:rPr>
        <w:t>as a consequence of</w:t>
      </w:r>
      <w:proofErr w:type="gramEnd"/>
      <w:r w:rsidRPr="008B2CC6">
        <w:rPr>
          <w:rFonts w:ascii="Arial" w:hAnsi="Arial" w:cs="Arial"/>
          <w:sz w:val="20"/>
          <w:szCs w:val="20"/>
          <w:lang w:eastAsia="en-US"/>
        </w:rPr>
        <w:t xml:space="preserve"> an eviction. International human rights standards also state that even where evictions are deemed to be justified, states must ensure that they put in place all safeguards and due process requirements.</w:t>
      </w:r>
    </w:p>
    <w:p w14:paraId="3B1D71D4" w14:textId="5843ED8C" w:rsidR="00D23D90" w:rsidRPr="007367BB" w:rsidRDefault="005914BE" w:rsidP="007367BB">
      <w:pPr>
        <w:spacing w:line="240" w:lineRule="auto"/>
        <w:rPr>
          <w:rFonts w:ascii="Arial" w:hAnsi="Arial" w:cs="Arial"/>
          <w:szCs w:val="20"/>
          <w:lang w:eastAsia="en-US"/>
        </w:rPr>
      </w:pPr>
      <w:r w:rsidRPr="007367BB" w:rsidDel="005914BE">
        <w:rPr>
          <w:rFonts w:ascii="Arial" w:hAnsi="Arial" w:cs="Arial"/>
          <w:szCs w:val="20"/>
          <w:lang w:eastAsia="en-US"/>
        </w:rPr>
        <w:t xml:space="preserve"> </w:t>
      </w:r>
    </w:p>
    <w:p w14:paraId="40FCFF75" w14:textId="77777777" w:rsidR="00274B45" w:rsidRPr="007367BB" w:rsidRDefault="00274B45" w:rsidP="007367BB">
      <w:pPr>
        <w:spacing w:line="240" w:lineRule="auto"/>
        <w:rPr>
          <w:rFonts w:ascii="Arial" w:hAnsi="Arial" w:cs="Arial"/>
          <w:szCs w:val="20"/>
          <w:lang w:eastAsia="en-US"/>
        </w:rPr>
      </w:pPr>
    </w:p>
    <w:p w14:paraId="44F78A38" w14:textId="1CCBE523" w:rsidR="005D2C37" w:rsidRPr="007367BB" w:rsidRDefault="005D2C37" w:rsidP="007367BB">
      <w:pPr>
        <w:spacing w:after="0" w:line="240" w:lineRule="auto"/>
        <w:rPr>
          <w:rFonts w:ascii="Arial" w:hAnsi="Arial" w:cs="Arial"/>
          <w:b/>
          <w:sz w:val="20"/>
          <w:szCs w:val="20"/>
        </w:rPr>
      </w:pPr>
      <w:r w:rsidRPr="007367BB">
        <w:rPr>
          <w:rFonts w:ascii="Arial" w:hAnsi="Arial" w:cs="Arial"/>
          <w:b/>
          <w:sz w:val="20"/>
          <w:szCs w:val="20"/>
        </w:rPr>
        <w:t>PREFERRED LANGUAGE TO ADDRESS TARGET:</w:t>
      </w:r>
      <w:r w:rsidR="0082127B" w:rsidRPr="007367BB">
        <w:rPr>
          <w:rFonts w:ascii="Arial" w:hAnsi="Arial" w:cs="Arial"/>
          <w:b/>
          <w:sz w:val="20"/>
          <w:szCs w:val="20"/>
        </w:rPr>
        <w:t xml:space="preserve"> </w:t>
      </w:r>
      <w:r w:rsidR="0082127B" w:rsidRPr="007367BB">
        <w:rPr>
          <w:rFonts w:ascii="Arial" w:hAnsi="Arial" w:cs="Arial"/>
          <w:sz w:val="20"/>
          <w:szCs w:val="20"/>
        </w:rPr>
        <w:t>[E</w:t>
      </w:r>
      <w:r w:rsidR="00A034A3" w:rsidRPr="007367BB">
        <w:rPr>
          <w:rFonts w:ascii="Arial" w:hAnsi="Arial" w:cs="Arial"/>
          <w:sz w:val="20"/>
          <w:szCs w:val="20"/>
        </w:rPr>
        <w:t>nglish</w:t>
      </w:r>
      <w:r w:rsidR="0082127B" w:rsidRPr="007367BB">
        <w:rPr>
          <w:rFonts w:ascii="Arial" w:hAnsi="Arial" w:cs="Arial"/>
          <w:sz w:val="20"/>
          <w:szCs w:val="20"/>
        </w:rPr>
        <w:t>]</w:t>
      </w:r>
    </w:p>
    <w:p w14:paraId="677E723D" w14:textId="77777777" w:rsidR="005D2C37" w:rsidRPr="007367BB" w:rsidRDefault="005D2C37" w:rsidP="007367BB">
      <w:pPr>
        <w:spacing w:after="0" w:line="240" w:lineRule="auto"/>
        <w:rPr>
          <w:rFonts w:ascii="Arial" w:hAnsi="Arial" w:cs="Arial"/>
          <w:color w:val="0070C0"/>
          <w:sz w:val="20"/>
          <w:szCs w:val="20"/>
        </w:rPr>
      </w:pPr>
      <w:r w:rsidRPr="007367BB">
        <w:rPr>
          <w:rFonts w:ascii="Arial" w:hAnsi="Arial" w:cs="Arial"/>
          <w:sz w:val="20"/>
          <w:szCs w:val="20"/>
        </w:rPr>
        <w:t>You can also write in your own language.</w:t>
      </w:r>
    </w:p>
    <w:p w14:paraId="78F17D93" w14:textId="77777777" w:rsidR="005D2C37" w:rsidRPr="007367BB" w:rsidRDefault="005D2C37" w:rsidP="007367BB">
      <w:pPr>
        <w:spacing w:after="0" w:line="240" w:lineRule="auto"/>
        <w:rPr>
          <w:rFonts w:ascii="Arial" w:hAnsi="Arial" w:cs="Arial"/>
          <w:color w:val="0070C0"/>
          <w:sz w:val="20"/>
          <w:szCs w:val="20"/>
        </w:rPr>
      </w:pPr>
    </w:p>
    <w:p w14:paraId="636B746D" w14:textId="1554CC22" w:rsidR="005D2C37" w:rsidRPr="007367BB" w:rsidRDefault="005D2C37" w:rsidP="007367BB">
      <w:pPr>
        <w:spacing w:after="0" w:line="240" w:lineRule="auto"/>
        <w:rPr>
          <w:rFonts w:ascii="Arial" w:hAnsi="Arial" w:cs="Arial"/>
          <w:sz w:val="20"/>
          <w:szCs w:val="20"/>
        </w:rPr>
      </w:pPr>
      <w:r w:rsidRPr="007367BB">
        <w:rPr>
          <w:rFonts w:ascii="Arial" w:hAnsi="Arial" w:cs="Arial"/>
          <w:b/>
          <w:sz w:val="20"/>
          <w:szCs w:val="20"/>
        </w:rPr>
        <w:t xml:space="preserve">PLEASE TAKE ACTION AS SOON AS POSSIBLE UNTIL: </w:t>
      </w:r>
      <w:r w:rsidR="0082127B" w:rsidRPr="007367BB">
        <w:rPr>
          <w:rFonts w:ascii="Arial" w:hAnsi="Arial" w:cs="Arial"/>
          <w:sz w:val="20"/>
          <w:szCs w:val="20"/>
        </w:rPr>
        <w:t>[</w:t>
      </w:r>
      <w:r w:rsidR="00416D36" w:rsidRPr="007367BB">
        <w:rPr>
          <w:rFonts w:ascii="Arial" w:hAnsi="Arial" w:cs="Arial"/>
          <w:sz w:val="20"/>
          <w:szCs w:val="20"/>
        </w:rPr>
        <w:t>1</w:t>
      </w:r>
      <w:r w:rsidR="00064046" w:rsidRPr="007367BB">
        <w:rPr>
          <w:rFonts w:ascii="Arial" w:hAnsi="Arial" w:cs="Arial"/>
          <w:sz w:val="20"/>
          <w:szCs w:val="20"/>
        </w:rPr>
        <w:t>8</w:t>
      </w:r>
      <w:r w:rsidR="00416D36" w:rsidRPr="007367BB">
        <w:rPr>
          <w:rFonts w:ascii="Arial" w:hAnsi="Arial" w:cs="Arial"/>
          <w:sz w:val="20"/>
          <w:szCs w:val="20"/>
        </w:rPr>
        <w:t xml:space="preserve"> June</w:t>
      </w:r>
      <w:r w:rsidR="00A034A3" w:rsidRPr="007367BB">
        <w:rPr>
          <w:rFonts w:ascii="Arial" w:hAnsi="Arial" w:cs="Arial"/>
          <w:sz w:val="20"/>
          <w:szCs w:val="20"/>
        </w:rPr>
        <w:t xml:space="preserve"> 2020</w:t>
      </w:r>
      <w:r w:rsidR="0082127B" w:rsidRPr="007367BB">
        <w:rPr>
          <w:rFonts w:ascii="Arial" w:hAnsi="Arial" w:cs="Arial"/>
          <w:sz w:val="20"/>
          <w:szCs w:val="20"/>
        </w:rPr>
        <w:t>]</w:t>
      </w:r>
      <w:r w:rsidRPr="007367BB">
        <w:rPr>
          <w:rFonts w:ascii="Arial" w:hAnsi="Arial" w:cs="Arial"/>
          <w:sz w:val="20"/>
          <w:szCs w:val="20"/>
        </w:rPr>
        <w:t xml:space="preserve"> </w:t>
      </w:r>
    </w:p>
    <w:p w14:paraId="2C5E5589" w14:textId="77777777" w:rsidR="005D2C37" w:rsidRPr="007367BB" w:rsidRDefault="005D2C37" w:rsidP="007367BB">
      <w:pPr>
        <w:spacing w:after="0" w:line="240" w:lineRule="auto"/>
        <w:rPr>
          <w:rFonts w:ascii="Arial" w:hAnsi="Arial" w:cs="Arial"/>
          <w:sz w:val="20"/>
          <w:szCs w:val="20"/>
        </w:rPr>
      </w:pPr>
      <w:r w:rsidRPr="007367BB">
        <w:rPr>
          <w:rFonts w:ascii="Arial" w:hAnsi="Arial" w:cs="Arial"/>
          <w:sz w:val="20"/>
          <w:szCs w:val="20"/>
        </w:rPr>
        <w:t>Please check with the Amnesty office in your country if you wish to send appeals after the deadline.</w:t>
      </w:r>
    </w:p>
    <w:p w14:paraId="3A043DBD" w14:textId="77777777" w:rsidR="005D2C37" w:rsidRPr="007367BB" w:rsidRDefault="005D2C37" w:rsidP="007367BB">
      <w:pPr>
        <w:spacing w:after="0" w:line="240" w:lineRule="auto"/>
        <w:rPr>
          <w:rFonts w:ascii="Arial" w:hAnsi="Arial" w:cs="Arial"/>
          <w:b/>
          <w:sz w:val="20"/>
          <w:szCs w:val="20"/>
        </w:rPr>
      </w:pPr>
    </w:p>
    <w:p w14:paraId="46DD2277" w14:textId="78E3E2B9" w:rsidR="005D2C37" w:rsidRPr="007367BB" w:rsidRDefault="005D2C37" w:rsidP="007367BB">
      <w:pPr>
        <w:spacing w:after="0" w:line="240" w:lineRule="auto"/>
        <w:rPr>
          <w:rFonts w:ascii="Arial" w:hAnsi="Arial" w:cs="Arial"/>
          <w:b/>
          <w:sz w:val="20"/>
          <w:szCs w:val="20"/>
        </w:rPr>
      </w:pPr>
      <w:r w:rsidRPr="007367BB">
        <w:rPr>
          <w:rFonts w:ascii="Arial" w:hAnsi="Arial" w:cs="Arial"/>
          <w:b/>
          <w:sz w:val="20"/>
          <w:szCs w:val="20"/>
        </w:rPr>
        <w:t xml:space="preserve">NAME AND PRONOUN: </w:t>
      </w:r>
      <w:r w:rsidR="00274B45" w:rsidRPr="007367BB">
        <w:rPr>
          <w:rFonts w:ascii="Arial" w:hAnsi="Arial" w:cs="Arial"/>
          <w:b/>
          <w:sz w:val="20"/>
          <w:szCs w:val="20"/>
        </w:rPr>
        <w:t>Group [Them/They]</w:t>
      </w:r>
    </w:p>
    <w:p w14:paraId="3D55F533" w14:textId="77777777" w:rsidR="00274B45" w:rsidRPr="007367BB" w:rsidRDefault="00274B45" w:rsidP="007367BB">
      <w:pPr>
        <w:spacing w:after="0" w:line="240" w:lineRule="auto"/>
        <w:rPr>
          <w:rFonts w:ascii="Arial" w:hAnsi="Arial" w:cs="Arial"/>
          <w:b/>
          <w:sz w:val="20"/>
          <w:szCs w:val="20"/>
        </w:rPr>
      </w:pPr>
    </w:p>
    <w:p w14:paraId="4744C513" w14:textId="74AE1201" w:rsidR="005D2C37" w:rsidRPr="007367BB" w:rsidRDefault="005D2C37" w:rsidP="007367BB">
      <w:pPr>
        <w:spacing w:line="240" w:lineRule="auto"/>
        <w:rPr>
          <w:rFonts w:ascii="Arial" w:hAnsi="Arial" w:cs="Arial"/>
          <w:sz w:val="20"/>
          <w:szCs w:val="20"/>
        </w:rPr>
      </w:pPr>
    </w:p>
    <w:p w14:paraId="54F5AB52" w14:textId="6FBA4579" w:rsidR="00846E45" w:rsidRPr="007367BB" w:rsidRDefault="00846E45" w:rsidP="007367BB">
      <w:pPr>
        <w:spacing w:line="240" w:lineRule="auto"/>
        <w:rPr>
          <w:rFonts w:ascii="Arial" w:hAnsi="Arial" w:cs="Arial"/>
          <w:sz w:val="20"/>
          <w:szCs w:val="20"/>
        </w:rPr>
      </w:pPr>
    </w:p>
    <w:p w14:paraId="5808273F" w14:textId="4BD67221" w:rsidR="00846E45" w:rsidRPr="007367BB" w:rsidRDefault="00846E45" w:rsidP="007367BB">
      <w:pPr>
        <w:spacing w:line="240" w:lineRule="auto"/>
        <w:rPr>
          <w:rFonts w:ascii="Arial" w:hAnsi="Arial" w:cs="Arial"/>
          <w:sz w:val="20"/>
          <w:szCs w:val="20"/>
        </w:rPr>
      </w:pPr>
    </w:p>
    <w:p w14:paraId="0CD61DE1" w14:textId="3A52FAF0" w:rsidR="00B92AEC" w:rsidRPr="008B2CC6" w:rsidRDefault="00846E45" w:rsidP="007367BB">
      <w:pPr>
        <w:spacing w:line="240" w:lineRule="auto"/>
        <w:rPr>
          <w:rFonts w:ascii="Arial" w:hAnsi="Arial" w:cs="Arial"/>
          <w:sz w:val="20"/>
          <w:szCs w:val="20"/>
        </w:rPr>
      </w:pPr>
      <w:r w:rsidRPr="007367BB">
        <w:rPr>
          <w:rFonts w:ascii="Arial" w:hAnsi="Arial" w:cs="Arial"/>
          <w:sz w:val="20"/>
          <w:szCs w:val="20"/>
        </w:rPr>
        <w:tab/>
      </w:r>
      <w:bookmarkStart w:id="0" w:name="_GoBack"/>
      <w:bookmarkEnd w:id="0"/>
    </w:p>
    <w:sectPr w:rsidR="00B92AEC" w:rsidRPr="008B2CC6" w:rsidSect="007367BB">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E3A32" w14:textId="77777777" w:rsidR="00D807E0" w:rsidRDefault="00D807E0">
      <w:r>
        <w:separator/>
      </w:r>
    </w:p>
  </w:endnote>
  <w:endnote w:type="continuationSeparator" w:id="0">
    <w:p w14:paraId="17BE4A47" w14:textId="77777777" w:rsidR="00D807E0" w:rsidRDefault="00D8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194F" w14:textId="2B11E078" w:rsidR="007367BB" w:rsidRDefault="007367BB">
    <w:pPr>
      <w:pStyle w:val="Footer"/>
    </w:pPr>
    <w:r w:rsidRPr="009160F6">
      <w:rPr>
        <w:noProof/>
        <w:lang w:val="es-MX" w:eastAsia="es-MX"/>
      </w:rPr>
      <w:drawing>
        <wp:inline distT="0" distB="0" distL="0" distR="0" wp14:anchorId="67DD21F3" wp14:editId="296C569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1380" w14:textId="77777777" w:rsidR="008B2CC6" w:rsidRPr="004D1533" w:rsidRDefault="008B2CC6" w:rsidP="008B2CC6">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22608BE" w14:textId="77777777" w:rsidR="008B2CC6" w:rsidRPr="004D1533" w:rsidRDefault="008B2CC6" w:rsidP="008B2CC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7D6ED56" w14:textId="0CC0B5F4" w:rsidR="008B2CC6" w:rsidRDefault="008B2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8E99C" w14:textId="77777777" w:rsidR="00D807E0" w:rsidRDefault="00D807E0">
      <w:r>
        <w:separator/>
      </w:r>
    </w:p>
  </w:footnote>
  <w:footnote w:type="continuationSeparator" w:id="0">
    <w:p w14:paraId="79DE1C22" w14:textId="77777777" w:rsidR="00D807E0" w:rsidRDefault="00D80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695933C" w:rsidR="00355617" w:rsidRDefault="00416D36" w:rsidP="0082127B">
    <w:pPr>
      <w:tabs>
        <w:tab w:val="left" w:pos="6060"/>
        <w:tab w:val="right" w:pos="10203"/>
      </w:tabs>
      <w:spacing w:after="0"/>
      <w:rPr>
        <w:sz w:val="16"/>
        <w:szCs w:val="16"/>
      </w:rPr>
    </w:pPr>
    <w:r>
      <w:rPr>
        <w:sz w:val="16"/>
        <w:szCs w:val="16"/>
      </w:rPr>
      <w:t>First</w:t>
    </w:r>
    <w:r w:rsidR="007A3AEA">
      <w:rPr>
        <w:sz w:val="16"/>
        <w:szCs w:val="16"/>
      </w:rPr>
      <w:t xml:space="preserve"> UA: </w:t>
    </w:r>
    <w:r w:rsidR="008203E9">
      <w:rPr>
        <w:sz w:val="16"/>
        <w:szCs w:val="16"/>
      </w:rPr>
      <w:t xml:space="preserve">75/20 </w:t>
    </w:r>
    <w:r w:rsidR="007A3AEA">
      <w:rPr>
        <w:sz w:val="16"/>
        <w:szCs w:val="16"/>
      </w:rPr>
      <w:t xml:space="preserve">Index: </w:t>
    </w:r>
    <w:r w:rsidRPr="00416D36">
      <w:rPr>
        <w:sz w:val="16"/>
        <w:szCs w:val="16"/>
      </w:rPr>
      <w:t>AFR 32/2284/2020</w:t>
    </w:r>
    <w:r w:rsidR="007A3AEA">
      <w:rPr>
        <w:sz w:val="16"/>
        <w:szCs w:val="16"/>
      </w:rPr>
      <w:t xml:space="preserve"> </w:t>
    </w:r>
    <w:r>
      <w:rPr>
        <w:sz w:val="16"/>
        <w:szCs w:val="16"/>
      </w:rPr>
      <w:t>Kenya</w:t>
    </w:r>
    <w:r w:rsidR="007A3AEA">
      <w:rPr>
        <w:sz w:val="16"/>
        <w:szCs w:val="16"/>
      </w:rPr>
      <w:tab/>
    </w:r>
    <w:r w:rsidR="0082127B">
      <w:rPr>
        <w:sz w:val="16"/>
        <w:szCs w:val="16"/>
      </w:rPr>
      <w:tab/>
    </w:r>
    <w:r w:rsidR="007A3AEA">
      <w:rPr>
        <w:sz w:val="16"/>
        <w:szCs w:val="16"/>
      </w:rPr>
      <w:t xml:space="preserve">Date: </w:t>
    </w:r>
    <w:r w:rsidR="00064046">
      <w:rPr>
        <w:sz w:val="16"/>
        <w:szCs w:val="16"/>
      </w:rPr>
      <w:t>7</w:t>
    </w:r>
    <w:r>
      <w:rPr>
        <w:sz w:val="16"/>
        <w:szCs w:val="16"/>
      </w:rPr>
      <w:t xml:space="preserve"> May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54C7D0E"/>
    <w:multiLevelType w:val="hybridMultilevel"/>
    <w:tmpl w:val="A1F8575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NTA1NjY3NzI0MTBW0lEKTi0uzszPAykwrgUANxna5ywAAAA="/>
  </w:docVars>
  <w:rsids>
    <w:rsidRoot w:val="00504FBC"/>
    <w:rsid w:val="00001383"/>
    <w:rsid w:val="00004D79"/>
    <w:rsid w:val="000058B2"/>
    <w:rsid w:val="00006629"/>
    <w:rsid w:val="0002386F"/>
    <w:rsid w:val="000506ED"/>
    <w:rsid w:val="00057A7E"/>
    <w:rsid w:val="000632B5"/>
    <w:rsid w:val="00064046"/>
    <w:rsid w:val="00074463"/>
    <w:rsid w:val="00076037"/>
    <w:rsid w:val="00083462"/>
    <w:rsid w:val="00087E2B"/>
    <w:rsid w:val="0009130D"/>
    <w:rsid w:val="00092DFA"/>
    <w:rsid w:val="000957C5"/>
    <w:rsid w:val="00096DCF"/>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25F73"/>
    <w:rsid w:val="00226B55"/>
    <w:rsid w:val="002558D7"/>
    <w:rsid w:val="0025792F"/>
    <w:rsid w:val="00261CC7"/>
    <w:rsid w:val="002665C3"/>
    <w:rsid w:val="00267383"/>
    <w:rsid w:val="002703E7"/>
    <w:rsid w:val="002709C3"/>
    <w:rsid w:val="002739C9"/>
    <w:rsid w:val="00273E9A"/>
    <w:rsid w:val="00274B45"/>
    <w:rsid w:val="002A2F36"/>
    <w:rsid w:val="002B2E9B"/>
    <w:rsid w:val="002C06A6"/>
    <w:rsid w:val="002C0AC2"/>
    <w:rsid w:val="002C5FE4"/>
    <w:rsid w:val="002C7F1F"/>
    <w:rsid w:val="002D48CD"/>
    <w:rsid w:val="002D5454"/>
    <w:rsid w:val="002E3658"/>
    <w:rsid w:val="002F3C80"/>
    <w:rsid w:val="002F5229"/>
    <w:rsid w:val="0031230A"/>
    <w:rsid w:val="00313E8B"/>
    <w:rsid w:val="00320461"/>
    <w:rsid w:val="0033624A"/>
    <w:rsid w:val="003373A5"/>
    <w:rsid w:val="00337826"/>
    <w:rsid w:val="0034128A"/>
    <w:rsid w:val="0034324D"/>
    <w:rsid w:val="0035329F"/>
    <w:rsid w:val="00355617"/>
    <w:rsid w:val="00376EF4"/>
    <w:rsid w:val="003904F0"/>
    <w:rsid w:val="003975C9"/>
    <w:rsid w:val="003A05DC"/>
    <w:rsid w:val="003A1686"/>
    <w:rsid w:val="003B294A"/>
    <w:rsid w:val="003C3210"/>
    <w:rsid w:val="003C5EEA"/>
    <w:rsid w:val="003C7CB6"/>
    <w:rsid w:val="003F3D5D"/>
    <w:rsid w:val="00416D36"/>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2026C"/>
    <w:rsid w:val="0052645A"/>
    <w:rsid w:val="005363CA"/>
    <w:rsid w:val="00542F58"/>
    <w:rsid w:val="00545423"/>
    <w:rsid w:val="00547E71"/>
    <w:rsid w:val="00565462"/>
    <w:rsid w:val="005668D0"/>
    <w:rsid w:val="00572CCD"/>
    <w:rsid w:val="0057440A"/>
    <w:rsid w:val="00581A12"/>
    <w:rsid w:val="005914BE"/>
    <w:rsid w:val="00592C3E"/>
    <w:rsid w:val="00596449"/>
    <w:rsid w:val="005970DF"/>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82654"/>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367BB"/>
    <w:rsid w:val="007656E7"/>
    <w:rsid w:val="007666A4"/>
    <w:rsid w:val="00773365"/>
    <w:rsid w:val="00781624"/>
    <w:rsid w:val="00781E3C"/>
    <w:rsid w:val="007858BA"/>
    <w:rsid w:val="007A2ABA"/>
    <w:rsid w:val="007A3AEA"/>
    <w:rsid w:val="007A7F97"/>
    <w:rsid w:val="007B4F3E"/>
    <w:rsid w:val="007B7197"/>
    <w:rsid w:val="007C6CD0"/>
    <w:rsid w:val="007F0764"/>
    <w:rsid w:val="007F72FF"/>
    <w:rsid w:val="007F7B5E"/>
    <w:rsid w:val="008056E9"/>
    <w:rsid w:val="00807595"/>
    <w:rsid w:val="0081049F"/>
    <w:rsid w:val="00814632"/>
    <w:rsid w:val="008203E9"/>
    <w:rsid w:val="0082127B"/>
    <w:rsid w:val="00827A40"/>
    <w:rsid w:val="00844F48"/>
    <w:rsid w:val="008455C2"/>
    <w:rsid w:val="00846E45"/>
    <w:rsid w:val="0086305B"/>
    <w:rsid w:val="00864035"/>
    <w:rsid w:val="00866873"/>
    <w:rsid w:val="008763F4"/>
    <w:rsid w:val="008849EA"/>
    <w:rsid w:val="00891FE8"/>
    <w:rsid w:val="008B2CC6"/>
    <w:rsid w:val="008D16ED"/>
    <w:rsid w:val="008D2A6B"/>
    <w:rsid w:val="008D49A5"/>
    <w:rsid w:val="008E0B66"/>
    <w:rsid w:val="008E172D"/>
    <w:rsid w:val="00902730"/>
    <w:rsid w:val="00906C9F"/>
    <w:rsid w:val="00915D19"/>
    <w:rsid w:val="00921577"/>
    <w:rsid w:val="009259E1"/>
    <w:rsid w:val="0095188F"/>
    <w:rsid w:val="009550A0"/>
    <w:rsid w:val="00960C64"/>
    <w:rsid w:val="00963D4F"/>
    <w:rsid w:val="0097218E"/>
    <w:rsid w:val="0097294B"/>
    <w:rsid w:val="00980425"/>
    <w:rsid w:val="00991C69"/>
    <w:rsid w:val="009923C0"/>
    <w:rsid w:val="009B78FE"/>
    <w:rsid w:val="009C3521"/>
    <w:rsid w:val="009C4461"/>
    <w:rsid w:val="009C6B5A"/>
    <w:rsid w:val="009E097D"/>
    <w:rsid w:val="009E7E6E"/>
    <w:rsid w:val="00A034A3"/>
    <w:rsid w:val="00A07E67"/>
    <w:rsid w:val="00A2368A"/>
    <w:rsid w:val="00A31F72"/>
    <w:rsid w:val="00A41FC6"/>
    <w:rsid w:val="00A435B4"/>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72E"/>
    <w:rsid w:val="00BB0B3B"/>
    <w:rsid w:val="00BC7111"/>
    <w:rsid w:val="00BD0B43"/>
    <w:rsid w:val="00BE0D92"/>
    <w:rsid w:val="00BE143A"/>
    <w:rsid w:val="00BE3AAA"/>
    <w:rsid w:val="00BE4685"/>
    <w:rsid w:val="00BE6035"/>
    <w:rsid w:val="00BE7437"/>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83A"/>
    <w:rsid w:val="00C93CB2"/>
    <w:rsid w:val="00CA13A3"/>
    <w:rsid w:val="00CA51AF"/>
    <w:rsid w:val="00CA5CB1"/>
    <w:rsid w:val="00CC1A4B"/>
    <w:rsid w:val="00CD2995"/>
    <w:rsid w:val="00CF7805"/>
    <w:rsid w:val="00D007F8"/>
    <w:rsid w:val="00D030C9"/>
    <w:rsid w:val="00D05A52"/>
    <w:rsid w:val="00D114C6"/>
    <w:rsid w:val="00D142D0"/>
    <w:rsid w:val="00D17B36"/>
    <w:rsid w:val="00D23D90"/>
    <w:rsid w:val="00D26BF9"/>
    <w:rsid w:val="00D35879"/>
    <w:rsid w:val="00D47210"/>
    <w:rsid w:val="00D50955"/>
    <w:rsid w:val="00D54217"/>
    <w:rsid w:val="00D62977"/>
    <w:rsid w:val="00D635A1"/>
    <w:rsid w:val="00D6411A"/>
    <w:rsid w:val="00D67ABF"/>
    <w:rsid w:val="00D7101A"/>
    <w:rsid w:val="00D749E6"/>
    <w:rsid w:val="00D807E0"/>
    <w:rsid w:val="00D834E2"/>
    <w:rsid w:val="00D839E9"/>
    <w:rsid w:val="00D844EE"/>
    <w:rsid w:val="00D847F8"/>
    <w:rsid w:val="00D90465"/>
    <w:rsid w:val="00DB7D74"/>
    <w:rsid w:val="00DC65A4"/>
    <w:rsid w:val="00DD346F"/>
    <w:rsid w:val="00DF1141"/>
    <w:rsid w:val="00DF3644"/>
    <w:rsid w:val="00DF3DF5"/>
    <w:rsid w:val="00DF63A6"/>
    <w:rsid w:val="00E04AF0"/>
    <w:rsid w:val="00E05A11"/>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81FF3"/>
    <w:rsid w:val="00EA1562"/>
    <w:rsid w:val="00EA22B7"/>
    <w:rsid w:val="00EA68CE"/>
    <w:rsid w:val="00EB1C45"/>
    <w:rsid w:val="00EB51EB"/>
    <w:rsid w:val="00EC677A"/>
    <w:rsid w:val="00EF284E"/>
    <w:rsid w:val="00F25445"/>
    <w:rsid w:val="00F322A8"/>
    <w:rsid w:val="00F3436F"/>
    <w:rsid w:val="00F45927"/>
    <w:rsid w:val="00F47FE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D27CC"/>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ss-901oao">
    <w:name w:val="css-901oao"/>
    <w:basedOn w:val="DefaultParagraphFont"/>
    <w:rsid w:val="00A034A3"/>
  </w:style>
  <w:style w:type="paragraph" w:styleId="Revision">
    <w:name w:val="Revision"/>
    <w:hidden/>
    <w:uiPriority w:val="99"/>
    <w:semiHidden/>
    <w:rsid w:val="00A435B4"/>
    <w:rPr>
      <w:rFonts w:ascii="Amnesty Trade Gothic" w:hAnsi="Amnesty Trade Gothic"/>
      <w:color w:val="000000"/>
      <w:sz w:val="18"/>
      <w:szCs w:val="24"/>
      <w:lang w:eastAsia="ar-SA"/>
    </w:rPr>
  </w:style>
  <w:style w:type="character" w:customStyle="1" w:styleId="r-18u37iz">
    <w:name w:val="r-18u37iz"/>
    <w:basedOn w:val="DefaultParagraphFont"/>
    <w:rsid w:val="00807595"/>
  </w:style>
  <w:style w:type="paragraph" w:styleId="PlainText">
    <w:name w:val="Plain Text"/>
    <w:basedOn w:val="Normal"/>
    <w:link w:val="PlainTextChar"/>
    <w:uiPriority w:val="99"/>
    <w:unhideWhenUsed/>
    <w:rsid w:val="007367B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367BB"/>
    <w:rPr>
      <w:rFonts w:ascii="Consolas" w:eastAsiaTheme="minorHAnsi" w:hAnsi="Consolas" w:cstheme="minorBidi"/>
      <w:sz w:val="21"/>
      <w:szCs w:val="21"/>
      <w:lang w:val="en-US" w:eastAsia="en-US"/>
    </w:rPr>
  </w:style>
  <w:style w:type="paragraph" w:customStyle="1" w:styleId="AIAddressText">
    <w:name w:val="AI Address Text"/>
    <w:basedOn w:val="Normal"/>
    <w:rsid w:val="008B2CC6"/>
    <w:pPr>
      <w:widowControl/>
      <w:tabs>
        <w:tab w:val="left" w:pos="567"/>
      </w:tabs>
      <w:suppressAutoHyphens w:val="0"/>
      <w:spacing w:after="0" w:line="240" w:lineRule="exact"/>
    </w:pPr>
    <w:rPr>
      <w:rFonts w:ascii="Arial" w:eastAsia="SimSun" w:hAnsi="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101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36611701">
      <w:bodyDiv w:val="1"/>
      <w:marLeft w:val="0"/>
      <w:marRight w:val="0"/>
      <w:marTop w:val="0"/>
      <w:marBottom w:val="0"/>
      <w:divBdr>
        <w:top w:val="none" w:sz="0" w:space="0" w:color="auto"/>
        <w:left w:val="none" w:sz="0" w:space="0" w:color="auto"/>
        <w:bottom w:val="none" w:sz="0" w:space="0" w:color="auto"/>
        <w:right w:val="none" w:sz="0" w:space="0" w:color="auto"/>
      </w:divBdr>
      <w:divsChild>
        <w:div w:id="648099136">
          <w:marLeft w:val="0"/>
          <w:marRight w:val="0"/>
          <w:marTop w:val="0"/>
          <w:marBottom w:val="0"/>
          <w:divBdr>
            <w:top w:val="none" w:sz="0" w:space="0" w:color="auto"/>
            <w:left w:val="none" w:sz="0" w:space="0" w:color="auto"/>
            <w:bottom w:val="none" w:sz="0" w:space="0" w:color="auto"/>
            <w:right w:val="none" w:sz="0" w:space="0" w:color="auto"/>
          </w:divBdr>
          <w:divsChild>
            <w:div w:id="2634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kenyaembassydc?lang=en" TargetMode="External"/><Relationship Id="rId2" Type="http://schemas.openxmlformats.org/officeDocument/2006/relationships/customXml" Target="../customXml/item2.xml"/><Relationship Id="rId16" Type="http://schemas.openxmlformats.org/officeDocument/2006/relationships/hyperlink" Target="mailto:complaints@kenyaembassyd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rmation@kenyaembassydc.org"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abinetoffice.go.k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9C062-1782-40A4-B3C8-32F0CB4A4EED}">
  <ds:schemaRefs>
    <ds:schemaRef ds:uri="http://schemas.microsoft.com/sharepoint/v3/contenttype/forms"/>
  </ds:schemaRefs>
</ds:datastoreItem>
</file>

<file path=customXml/itemProps2.xml><?xml version="1.0" encoding="utf-8"?>
<ds:datastoreItem xmlns:ds="http://schemas.openxmlformats.org/officeDocument/2006/customXml" ds:itemID="{66BB9D5A-5810-4435-B89E-9B7E90F8A0C1}">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106ac91d-d4ab-4687-802e-6fe3051e6a09"/>
    <ds:schemaRef ds:uri="http://schemas.microsoft.com/office/infopath/2007/PartnerControls"/>
    <ds:schemaRef ds:uri="8ff88097-3b29-4e91-b7bf-6c5ef7890810"/>
    <ds:schemaRef ds:uri="http://www.w3.org/XML/1998/namespace"/>
    <ds:schemaRef ds:uri="http://purl.org/dc/terms/"/>
  </ds:schemaRefs>
</ds:datastoreItem>
</file>

<file path=customXml/itemProps3.xml><?xml version="1.0" encoding="utf-8"?>
<ds:datastoreItem xmlns:ds="http://schemas.openxmlformats.org/officeDocument/2006/customXml" ds:itemID="{947F43DC-A1F8-4BD4-9048-D763C3702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2020-05-07T15:21:00Z</dcterms:created>
  <dcterms:modified xsi:type="dcterms:W3CDTF">2020-05-07T15:21:00Z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