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A22781" w14:textId="77777777" w:rsidR="00042146" w:rsidRPr="002F249A" w:rsidRDefault="00042146" w:rsidP="002F249A">
      <w:pPr>
        <w:pStyle w:val="AIUrgentActionTopHeading"/>
        <w:tabs>
          <w:tab w:val="clear" w:pos="567"/>
        </w:tabs>
        <w:spacing w:line="240" w:lineRule="auto"/>
        <w:rPr>
          <w:rFonts w:cs="Arial"/>
          <w:sz w:val="80"/>
          <w:szCs w:val="80"/>
        </w:rPr>
      </w:pPr>
      <w:r w:rsidRPr="002F249A">
        <w:rPr>
          <w:rFonts w:cs="Arial"/>
          <w:sz w:val="80"/>
          <w:szCs w:val="80"/>
          <w:highlight w:val="yellow"/>
        </w:rPr>
        <w:t>URGENT ACTION</w:t>
      </w:r>
    </w:p>
    <w:p w14:paraId="74D273ED" w14:textId="77777777" w:rsidR="00042146" w:rsidRPr="002F249A" w:rsidRDefault="00042146" w:rsidP="002F249A">
      <w:pPr>
        <w:pStyle w:val="Default"/>
        <w:ind w:left="-283"/>
        <w:rPr>
          <w:b/>
          <w:sz w:val="28"/>
          <w:szCs w:val="28"/>
        </w:rPr>
      </w:pPr>
    </w:p>
    <w:p w14:paraId="48B632E0" w14:textId="655D4BCA" w:rsidR="00042146" w:rsidRPr="002F249A" w:rsidRDefault="00766470" w:rsidP="002F249A">
      <w:pPr>
        <w:spacing w:after="0" w:line="240" w:lineRule="auto"/>
        <w:rPr>
          <w:rFonts w:ascii="Arial" w:hAnsi="Arial" w:cs="Arial"/>
          <w:b/>
          <w:sz w:val="35"/>
          <w:szCs w:val="35"/>
          <w:lang w:val="en-US" w:eastAsia="es-MX"/>
        </w:rPr>
      </w:pPr>
      <w:r w:rsidRPr="002F249A">
        <w:rPr>
          <w:rFonts w:ascii="Arial" w:hAnsi="Arial" w:cs="Arial"/>
          <w:b/>
          <w:sz w:val="35"/>
          <w:szCs w:val="35"/>
          <w:lang w:val="en-US" w:eastAsia="es-MX"/>
        </w:rPr>
        <w:t>ACTIV</w:t>
      </w:r>
      <w:r w:rsidR="006E20D4" w:rsidRPr="002F249A">
        <w:rPr>
          <w:rFonts w:ascii="Arial" w:hAnsi="Arial" w:cs="Arial"/>
          <w:b/>
          <w:sz w:val="35"/>
          <w:szCs w:val="35"/>
          <w:lang w:val="en-US" w:eastAsia="es-MX"/>
        </w:rPr>
        <w:t>I</w:t>
      </w:r>
      <w:r w:rsidRPr="002F249A">
        <w:rPr>
          <w:rFonts w:ascii="Arial" w:hAnsi="Arial" w:cs="Arial"/>
          <w:b/>
          <w:sz w:val="35"/>
          <w:szCs w:val="35"/>
          <w:lang w:val="en-US" w:eastAsia="es-MX"/>
        </w:rPr>
        <w:t xml:space="preserve">STS </w:t>
      </w:r>
      <w:r w:rsidR="00FA5DE2" w:rsidRPr="002F249A">
        <w:rPr>
          <w:rFonts w:ascii="Arial" w:hAnsi="Arial" w:cs="Arial"/>
          <w:b/>
          <w:sz w:val="35"/>
          <w:szCs w:val="35"/>
          <w:lang w:val="en-US" w:eastAsia="es-MX"/>
        </w:rPr>
        <w:t>FAC</w:t>
      </w:r>
      <w:r w:rsidR="00350ACF" w:rsidRPr="002F249A">
        <w:rPr>
          <w:rFonts w:ascii="Arial" w:hAnsi="Arial" w:cs="Arial"/>
          <w:b/>
          <w:sz w:val="35"/>
          <w:szCs w:val="35"/>
          <w:lang w:val="en-US" w:eastAsia="es-MX"/>
        </w:rPr>
        <w:t>ING</w:t>
      </w:r>
      <w:r w:rsidR="00FA5DE2" w:rsidRPr="002F249A">
        <w:rPr>
          <w:rFonts w:ascii="Arial" w:hAnsi="Arial" w:cs="Arial"/>
          <w:b/>
          <w:sz w:val="35"/>
          <w:szCs w:val="35"/>
          <w:lang w:val="en-US" w:eastAsia="es-MX"/>
        </w:rPr>
        <w:t xml:space="preserve"> HARASSMENT AND INTIMIDATION</w:t>
      </w:r>
    </w:p>
    <w:p w14:paraId="10CA84E2" w14:textId="176E9405" w:rsidR="00042146" w:rsidRPr="002F249A" w:rsidRDefault="00042146" w:rsidP="002F249A">
      <w:pPr>
        <w:spacing w:after="0" w:line="240" w:lineRule="auto"/>
        <w:jc w:val="both"/>
        <w:rPr>
          <w:rFonts w:ascii="Arial" w:hAnsi="Arial" w:cs="Arial"/>
          <w:b/>
          <w:sz w:val="22"/>
          <w:szCs w:val="22"/>
          <w:lang w:eastAsia="es-MX"/>
        </w:rPr>
      </w:pPr>
      <w:r w:rsidRPr="002F249A">
        <w:rPr>
          <w:rFonts w:ascii="Arial" w:hAnsi="Arial" w:cs="Arial"/>
          <w:b/>
          <w:sz w:val="22"/>
          <w:szCs w:val="22"/>
          <w:lang w:eastAsia="es-MX"/>
        </w:rPr>
        <w:t>Members of the non-governmental organi</w:t>
      </w:r>
      <w:r w:rsidR="002F249A">
        <w:rPr>
          <w:rFonts w:ascii="Arial" w:hAnsi="Arial" w:cs="Arial"/>
          <w:b/>
          <w:sz w:val="22"/>
          <w:szCs w:val="22"/>
          <w:lang w:eastAsia="es-MX"/>
        </w:rPr>
        <w:t>z</w:t>
      </w:r>
      <w:r w:rsidRPr="002F249A">
        <w:rPr>
          <w:rFonts w:ascii="Arial" w:hAnsi="Arial" w:cs="Arial"/>
          <w:b/>
          <w:sz w:val="22"/>
          <w:szCs w:val="22"/>
          <w:lang w:eastAsia="es-MX"/>
        </w:rPr>
        <w:t xml:space="preserve">ation Mission of Beneficence Agriculture of </w:t>
      </w:r>
      <w:proofErr w:type="spellStart"/>
      <w:r w:rsidRPr="002F249A">
        <w:rPr>
          <w:rFonts w:ascii="Arial" w:hAnsi="Arial" w:cs="Arial"/>
          <w:b/>
          <w:sz w:val="22"/>
          <w:szCs w:val="22"/>
          <w:lang w:eastAsia="es-MX"/>
        </w:rPr>
        <w:t>Kubando</w:t>
      </w:r>
      <w:proofErr w:type="spellEnd"/>
      <w:r w:rsidRPr="002F249A">
        <w:rPr>
          <w:rFonts w:ascii="Arial" w:hAnsi="Arial" w:cs="Arial"/>
          <w:b/>
          <w:sz w:val="22"/>
          <w:szCs w:val="22"/>
          <w:lang w:eastAsia="es-MX"/>
        </w:rPr>
        <w:t xml:space="preserve">, </w:t>
      </w:r>
      <w:r w:rsidR="003E0435" w:rsidRPr="002F249A">
        <w:rPr>
          <w:rFonts w:ascii="Arial" w:hAnsi="Arial" w:cs="Arial"/>
          <w:b/>
          <w:sz w:val="22"/>
          <w:szCs w:val="22"/>
          <w:lang w:eastAsia="es-MX"/>
        </w:rPr>
        <w:t>Inclus</w:t>
      </w:r>
      <w:r w:rsidR="00816EE8" w:rsidRPr="002F249A">
        <w:rPr>
          <w:rFonts w:ascii="Arial" w:hAnsi="Arial" w:cs="Arial"/>
          <w:b/>
          <w:sz w:val="22"/>
          <w:szCs w:val="22"/>
          <w:lang w:eastAsia="es-MX"/>
        </w:rPr>
        <w:t>iv</w:t>
      </w:r>
      <w:r w:rsidR="003E0435" w:rsidRPr="002F249A">
        <w:rPr>
          <w:rFonts w:ascii="Arial" w:hAnsi="Arial" w:cs="Arial"/>
          <w:b/>
          <w:sz w:val="22"/>
          <w:szCs w:val="22"/>
          <w:lang w:eastAsia="es-MX"/>
        </w:rPr>
        <w:t>e</w:t>
      </w:r>
      <w:r w:rsidRPr="002F249A">
        <w:rPr>
          <w:rFonts w:ascii="Arial" w:hAnsi="Arial" w:cs="Arial"/>
          <w:b/>
          <w:sz w:val="22"/>
          <w:szCs w:val="22"/>
          <w:lang w:eastAsia="es-MX"/>
        </w:rPr>
        <w:t xml:space="preserve"> Technologies and Environment (MBAKITA) </w:t>
      </w:r>
      <w:r w:rsidR="00FA5DE2" w:rsidRPr="002F249A">
        <w:rPr>
          <w:rFonts w:ascii="Arial" w:hAnsi="Arial" w:cs="Arial"/>
          <w:b/>
          <w:sz w:val="22"/>
          <w:szCs w:val="22"/>
          <w:lang w:eastAsia="es-MX"/>
        </w:rPr>
        <w:t xml:space="preserve">are facing </w:t>
      </w:r>
      <w:r w:rsidRPr="002F249A">
        <w:rPr>
          <w:rFonts w:ascii="Arial" w:hAnsi="Arial" w:cs="Arial"/>
          <w:b/>
          <w:sz w:val="22"/>
          <w:szCs w:val="22"/>
          <w:lang w:eastAsia="es-MX"/>
        </w:rPr>
        <w:t>harassment and intimidation</w:t>
      </w:r>
      <w:r w:rsidR="002A6C4C" w:rsidRPr="002F249A">
        <w:rPr>
          <w:rFonts w:ascii="Arial" w:hAnsi="Arial" w:cs="Arial"/>
          <w:b/>
          <w:sz w:val="22"/>
          <w:szCs w:val="22"/>
          <w:lang w:eastAsia="es-MX"/>
        </w:rPr>
        <w:t xml:space="preserve">, including death threats and </w:t>
      </w:r>
      <w:r w:rsidR="00193449" w:rsidRPr="002F249A">
        <w:rPr>
          <w:rFonts w:ascii="Arial" w:hAnsi="Arial" w:cs="Arial"/>
          <w:b/>
          <w:sz w:val="22"/>
          <w:szCs w:val="22"/>
          <w:lang w:eastAsia="es-MX"/>
        </w:rPr>
        <w:t>attacks</w:t>
      </w:r>
      <w:r w:rsidR="002A6C4C" w:rsidRPr="002F249A">
        <w:rPr>
          <w:rFonts w:ascii="Arial" w:hAnsi="Arial" w:cs="Arial"/>
          <w:b/>
          <w:sz w:val="22"/>
          <w:szCs w:val="22"/>
          <w:lang w:eastAsia="es-MX"/>
        </w:rPr>
        <w:t>,</w:t>
      </w:r>
      <w:r w:rsidRPr="002F249A">
        <w:rPr>
          <w:rFonts w:ascii="Arial" w:hAnsi="Arial" w:cs="Arial"/>
          <w:b/>
          <w:sz w:val="22"/>
          <w:szCs w:val="22"/>
          <w:lang w:eastAsia="es-MX"/>
        </w:rPr>
        <w:t xml:space="preserve"> in</w:t>
      </w:r>
      <w:r w:rsidR="007C6422" w:rsidRPr="002F249A">
        <w:rPr>
          <w:rFonts w:ascii="Arial" w:hAnsi="Arial" w:cs="Arial"/>
          <w:b/>
          <w:sz w:val="22"/>
          <w:szCs w:val="22"/>
          <w:lang w:eastAsia="es-MX"/>
        </w:rPr>
        <w:t xml:space="preserve"> </w:t>
      </w:r>
      <w:proofErr w:type="spellStart"/>
      <w:r w:rsidRPr="002F249A">
        <w:rPr>
          <w:rFonts w:ascii="Arial" w:hAnsi="Arial" w:cs="Arial"/>
          <w:b/>
          <w:sz w:val="22"/>
          <w:szCs w:val="22"/>
          <w:lang w:eastAsia="es-MX"/>
        </w:rPr>
        <w:t>Cuando</w:t>
      </w:r>
      <w:proofErr w:type="spellEnd"/>
      <w:r w:rsidRPr="002F249A">
        <w:rPr>
          <w:rFonts w:ascii="Arial" w:hAnsi="Arial" w:cs="Arial"/>
          <w:b/>
          <w:sz w:val="22"/>
          <w:szCs w:val="22"/>
          <w:lang w:eastAsia="es-MX"/>
        </w:rPr>
        <w:t xml:space="preserve"> </w:t>
      </w:r>
      <w:proofErr w:type="spellStart"/>
      <w:r w:rsidRPr="002F249A">
        <w:rPr>
          <w:rFonts w:ascii="Arial" w:hAnsi="Arial" w:cs="Arial"/>
          <w:b/>
          <w:sz w:val="22"/>
          <w:szCs w:val="22"/>
          <w:lang w:eastAsia="es-MX"/>
        </w:rPr>
        <w:t>Cuban</w:t>
      </w:r>
      <w:r w:rsidR="00953156" w:rsidRPr="002F249A">
        <w:rPr>
          <w:rFonts w:ascii="Arial" w:hAnsi="Arial" w:cs="Arial"/>
          <w:b/>
          <w:sz w:val="22"/>
          <w:szCs w:val="22"/>
          <w:lang w:eastAsia="es-MX"/>
        </w:rPr>
        <w:t>g</w:t>
      </w:r>
      <w:r w:rsidRPr="002F249A">
        <w:rPr>
          <w:rFonts w:ascii="Arial" w:hAnsi="Arial" w:cs="Arial"/>
          <w:b/>
          <w:sz w:val="22"/>
          <w:szCs w:val="22"/>
          <w:lang w:eastAsia="es-MX"/>
        </w:rPr>
        <w:t>o</w:t>
      </w:r>
      <w:proofErr w:type="spellEnd"/>
      <w:r w:rsidRPr="002F249A">
        <w:rPr>
          <w:rFonts w:ascii="Arial" w:hAnsi="Arial" w:cs="Arial"/>
          <w:b/>
          <w:sz w:val="22"/>
          <w:szCs w:val="22"/>
          <w:lang w:eastAsia="es-MX"/>
        </w:rPr>
        <w:t xml:space="preserve"> province, Southern Angola</w:t>
      </w:r>
      <w:r w:rsidR="00A26AA0" w:rsidRPr="002F249A">
        <w:rPr>
          <w:rFonts w:ascii="Arial" w:hAnsi="Arial" w:cs="Arial"/>
          <w:b/>
          <w:sz w:val="22"/>
          <w:szCs w:val="22"/>
          <w:lang w:eastAsia="es-MX"/>
        </w:rPr>
        <w:t>,</w:t>
      </w:r>
      <w:r w:rsidR="00FA5DE2" w:rsidRPr="002F249A">
        <w:rPr>
          <w:rFonts w:ascii="Arial" w:hAnsi="Arial" w:cs="Arial"/>
          <w:b/>
          <w:sz w:val="22"/>
          <w:szCs w:val="22"/>
          <w:lang w:eastAsia="es-MX"/>
        </w:rPr>
        <w:t xml:space="preserve"> </w:t>
      </w:r>
      <w:r w:rsidRPr="002F249A">
        <w:rPr>
          <w:rFonts w:ascii="Arial" w:hAnsi="Arial" w:cs="Arial"/>
          <w:b/>
          <w:sz w:val="22"/>
          <w:szCs w:val="22"/>
          <w:lang w:eastAsia="es-MX"/>
        </w:rPr>
        <w:t xml:space="preserve">because of their work for the </w:t>
      </w:r>
      <w:proofErr w:type="spellStart"/>
      <w:r w:rsidR="00FA63C3" w:rsidRPr="002F249A">
        <w:rPr>
          <w:rFonts w:ascii="Arial" w:hAnsi="Arial" w:cs="Arial"/>
          <w:b/>
          <w:sz w:val="22"/>
          <w:szCs w:val="22"/>
          <w:lang w:eastAsia="es-MX"/>
        </w:rPr>
        <w:t>defen</w:t>
      </w:r>
      <w:r w:rsidR="002F249A">
        <w:rPr>
          <w:rFonts w:ascii="Arial" w:hAnsi="Arial" w:cs="Arial"/>
          <w:b/>
          <w:sz w:val="22"/>
          <w:szCs w:val="22"/>
          <w:lang w:eastAsia="es-MX"/>
        </w:rPr>
        <w:t>s</w:t>
      </w:r>
      <w:r w:rsidR="00FA63C3" w:rsidRPr="002F249A">
        <w:rPr>
          <w:rFonts w:ascii="Arial" w:hAnsi="Arial" w:cs="Arial"/>
          <w:b/>
          <w:sz w:val="22"/>
          <w:szCs w:val="22"/>
          <w:lang w:eastAsia="es-MX"/>
        </w:rPr>
        <w:t>e</w:t>
      </w:r>
      <w:proofErr w:type="spellEnd"/>
      <w:r w:rsidR="00FA63C3" w:rsidRPr="002F249A">
        <w:rPr>
          <w:rFonts w:ascii="Arial" w:hAnsi="Arial" w:cs="Arial"/>
          <w:b/>
          <w:sz w:val="22"/>
          <w:szCs w:val="22"/>
          <w:lang w:eastAsia="es-MX"/>
        </w:rPr>
        <w:t xml:space="preserve"> and </w:t>
      </w:r>
      <w:r w:rsidRPr="002F249A">
        <w:rPr>
          <w:rFonts w:ascii="Arial" w:hAnsi="Arial" w:cs="Arial"/>
          <w:b/>
          <w:sz w:val="22"/>
          <w:szCs w:val="22"/>
          <w:lang w:eastAsia="es-MX"/>
        </w:rPr>
        <w:t xml:space="preserve">promotion of the rights of </w:t>
      </w:r>
      <w:r w:rsidR="00405149" w:rsidRPr="002F249A">
        <w:rPr>
          <w:rFonts w:ascii="Arial" w:hAnsi="Arial" w:cs="Arial"/>
          <w:b/>
          <w:sz w:val="22"/>
          <w:szCs w:val="22"/>
          <w:lang w:eastAsia="es-MX"/>
        </w:rPr>
        <w:t xml:space="preserve">people from </w:t>
      </w:r>
      <w:r w:rsidRPr="002F249A">
        <w:rPr>
          <w:rFonts w:ascii="Arial" w:hAnsi="Arial" w:cs="Arial"/>
          <w:b/>
          <w:sz w:val="22"/>
          <w:szCs w:val="22"/>
          <w:lang w:eastAsia="es-MX"/>
        </w:rPr>
        <w:t xml:space="preserve">ethnic minorities in Southern Angola. </w:t>
      </w:r>
    </w:p>
    <w:p w14:paraId="44588CD8" w14:textId="77777777" w:rsidR="00042146" w:rsidRPr="002F249A" w:rsidRDefault="00042146" w:rsidP="002F249A">
      <w:pPr>
        <w:spacing w:after="0" w:line="240" w:lineRule="auto"/>
        <w:ind w:left="-283"/>
        <w:rPr>
          <w:rFonts w:ascii="Arial" w:hAnsi="Arial" w:cs="Arial"/>
          <w:b/>
          <w:sz w:val="24"/>
          <w:szCs w:val="36"/>
          <w:lang w:eastAsia="es-MX"/>
        </w:rPr>
      </w:pPr>
    </w:p>
    <w:p w14:paraId="50E73B36" w14:textId="77777777" w:rsidR="002F249A" w:rsidRPr="0007751F" w:rsidRDefault="002F249A" w:rsidP="002F249A">
      <w:pPr>
        <w:spacing w:line="240" w:lineRule="auto"/>
        <w:rPr>
          <w:rFonts w:ascii="Arial" w:hAnsi="Arial" w:cs="Arial"/>
          <w:b/>
          <w:sz w:val="20"/>
          <w:szCs w:val="20"/>
        </w:rPr>
      </w:pPr>
      <w:r w:rsidRPr="0007751F">
        <w:rPr>
          <w:rFonts w:ascii="Arial" w:hAnsi="Arial" w:cs="Arial"/>
          <w:b/>
          <w:sz w:val="20"/>
          <w:szCs w:val="20"/>
        </w:rPr>
        <w:t xml:space="preserve">TAKE ACTION: </w:t>
      </w:r>
    </w:p>
    <w:p w14:paraId="51D778E2" w14:textId="77777777" w:rsidR="002F249A" w:rsidRPr="004D1533" w:rsidRDefault="002F249A" w:rsidP="002F249A">
      <w:pPr>
        <w:pStyle w:val="NormalWeb"/>
        <w:numPr>
          <w:ilvl w:val="0"/>
          <w:numId w:val="27"/>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2455004" w14:textId="61F2548F" w:rsidR="002F249A" w:rsidRPr="004D1533" w:rsidRDefault="002F249A" w:rsidP="002F249A">
      <w:pPr>
        <w:pStyle w:val="NormalWeb"/>
        <w:numPr>
          <w:ilvl w:val="0"/>
          <w:numId w:val="27"/>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0DD179" w14:textId="77777777" w:rsidR="00042146" w:rsidRPr="002F249A" w:rsidRDefault="00042146" w:rsidP="002F249A">
      <w:pPr>
        <w:spacing w:after="0" w:line="240" w:lineRule="auto"/>
        <w:ind w:left="-283"/>
        <w:rPr>
          <w:rFonts w:ascii="Arial" w:hAnsi="Arial" w:cs="Arial"/>
          <w:lang w:eastAsia="es-MX"/>
        </w:rPr>
      </w:pPr>
    </w:p>
    <w:p w14:paraId="17AB0738" w14:textId="77777777" w:rsidR="002F249A" w:rsidRDefault="002F249A" w:rsidP="002F249A">
      <w:pPr>
        <w:spacing w:after="0" w:line="240" w:lineRule="auto"/>
        <w:rPr>
          <w:rFonts w:ascii="Arial" w:hAnsi="Arial" w:cs="Arial"/>
          <w:b/>
          <w:iCs/>
          <w:szCs w:val="18"/>
          <w:lang w:val="pt-PT"/>
        </w:rPr>
        <w:sectPr w:rsidR="002F249A" w:rsidSect="002F249A">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D29DB29" w14:textId="21D5870F" w:rsidR="00042146" w:rsidRPr="002F249A" w:rsidRDefault="00042146" w:rsidP="002F249A">
      <w:pPr>
        <w:spacing w:after="0" w:line="240" w:lineRule="auto"/>
        <w:rPr>
          <w:rFonts w:ascii="Arial" w:hAnsi="Arial" w:cs="Arial"/>
          <w:b/>
          <w:iCs/>
          <w:szCs w:val="18"/>
          <w:lang w:val="pt-PT"/>
        </w:rPr>
      </w:pPr>
      <w:r w:rsidRPr="002F249A">
        <w:rPr>
          <w:rFonts w:ascii="Arial" w:hAnsi="Arial" w:cs="Arial"/>
          <w:b/>
          <w:iCs/>
          <w:szCs w:val="18"/>
          <w:lang w:val="pt-PT"/>
        </w:rPr>
        <w:t>Minister Francisco Manuel Monteiro de Queiroz</w:t>
      </w:r>
    </w:p>
    <w:p w14:paraId="69C98351" w14:textId="36DFE8E4" w:rsidR="00042146" w:rsidRPr="002F249A" w:rsidRDefault="00042146" w:rsidP="002F249A">
      <w:pPr>
        <w:spacing w:after="0" w:line="240" w:lineRule="auto"/>
        <w:rPr>
          <w:rFonts w:ascii="Arial" w:hAnsi="Arial" w:cs="Arial"/>
          <w:bCs/>
          <w:iCs/>
          <w:szCs w:val="18"/>
        </w:rPr>
      </w:pPr>
      <w:proofErr w:type="spellStart"/>
      <w:r w:rsidRPr="002F249A">
        <w:rPr>
          <w:rFonts w:ascii="Arial" w:hAnsi="Arial" w:cs="Arial"/>
          <w:bCs/>
          <w:iCs/>
          <w:szCs w:val="18"/>
        </w:rPr>
        <w:t>Honorable</w:t>
      </w:r>
      <w:proofErr w:type="spellEnd"/>
      <w:r w:rsidRPr="002F249A">
        <w:rPr>
          <w:rFonts w:ascii="Arial" w:hAnsi="Arial" w:cs="Arial"/>
          <w:bCs/>
          <w:iCs/>
          <w:szCs w:val="18"/>
        </w:rPr>
        <w:t xml:space="preserve"> Minister of Justice and Human Rights</w:t>
      </w:r>
    </w:p>
    <w:p w14:paraId="58E7F72E" w14:textId="77777777" w:rsidR="002F249A" w:rsidRPr="002F249A" w:rsidRDefault="002F249A" w:rsidP="002F249A">
      <w:pPr>
        <w:spacing w:after="0" w:line="240" w:lineRule="auto"/>
        <w:rPr>
          <w:rFonts w:ascii="Arial" w:hAnsi="Arial" w:cs="Arial"/>
          <w:b/>
          <w:iCs/>
          <w:szCs w:val="18"/>
          <w:lang w:val="pt-PT"/>
        </w:rPr>
      </w:pPr>
      <w:r w:rsidRPr="002F249A">
        <w:rPr>
          <w:rFonts w:ascii="Arial" w:hAnsi="Arial" w:cs="Arial"/>
          <w:b/>
          <w:iCs/>
          <w:szCs w:val="18"/>
          <w:lang w:val="pt-PT"/>
        </w:rPr>
        <w:t>Due to postal restrictions caused by COVID-19, please only send physical mail to the Embassy</w:t>
      </w:r>
      <w:r w:rsidRPr="002F249A">
        <w:rPr>
          <w:rFonts w:ascii="Arial" w:hAnsi="Arial" w:cs="Arial"/>
          <w:b/>
          <w:iCs/>
          <w:szCs w:val="18"/>
          <w:lang w:val="pt-PT"/>
        </w:rPr>
        <w:t xml:space="preserve"> </w:t>
      </w:r>
    </w:p>
    <w:p w14:paraId="09C9C68A" w14:textId="250F5977" w:rsidR="002F249A" w:rsidRPr="002F249A" w:rsidRDefault="00042146" w:rsidP="002F249A">
      <w:pPr>
        <w:spacing w:after="0" w:line="240" w:lineRule="auto"/>
        <w:rPr>
          <w:rFonts w:ascii="Arial" w:hAnsi="Arial" w:cs="Arial"/>
          <w:bCs/>
          <w:iCs/>
          <w:szCs w:val="18"/>
          <w:lang w:val="es-ES"/>
        </w:rPr>
      </w:pPr>
      <w:r w:rsidRPr="002F249A">
        <w:rPr>
          <w:rFonts w:ascii="Arial" w:hAnsi="Arial" w:cs="Arial"/>
          <w:bCs/>
          <w:iCs/>
          <w:szCs w:val="18"/>
          <w:lang w:val="es-ES"/>
        </w:rPr>
        <w:t>Email:</w:t>
      </w:r>
      <w:r w:rsidRPr="002F249A">
        <w:rPr>
          <w:rFonts w:ascii="Arial" w:hAnsi="Arial" w:cs="Arial"/>
          <w:iCs/>
          <w:szCs w:val="18"/>
          <w:lang w:val="es-ES"/>
        </w:rPr>
        <w:t xml:space="preserve"> </w:t>
      </w:r>
      <w:hyperlink r:id="rId15" w:history="1">
        <w:r w:rsidRPr="002F249A">
          <w:rPr>
            <w:rStyle w:val="Hyperlink"/>
            <w:rFonts w:ascii="Arial" w:hAnsi="Arial" w:cs="Arial"/>
            <w:bCs/>
            <w:iCs/>
            <w:szCs w:val="18"/>
            <w:lang w:val="es-ES"/>
          </w:rPr>
          <w:t>gsedhc.mjdh.angola@gmail.com</w:t>
        </w:r>
      </w:hyperlink>
      <w:r w:rsidRPr="002F249A">
        <w:rPr>
          <w:rFonts w:ascii="Arial" w:hAnsi="Arial" w:cs="Arial"/>
          <w:bCs/>
          <w:iCs/>
          <w:szCs w:val="18"/>
          <w:lang w:val="es-ES"/>
        </w:rPr>
        <w:t xml:space="preserve"> </w:t>
      </w:r>
    </w:p>
    <w:p w14:paraId="4BD49EE1" w14:textId="77777777" w:rsidR="002F249A" w:rsidRPr="002F249A" w:rsidRDefault="002F249A" w:rsidP="002F249A">
      <w:pPr>
        <w:spacing w:after="0" w:line="240" w:lineRule="auto"/>
        <w:ind w:left="-283"/>
        <w:rPr>
          <w:rFonts w:ascii="Arial" w:hAnsi="Arial" w:cs="Arial"/>
          <w:bCs/>
          <w:iCs/>
          <w:szCs w:val="18"/>
          <w:lang w:val="es-ES"/>
        </w:rPr>
      </w:pPr>
    </w:p>
    <w:p w14:paraId="641CA1B2" w14:textId="77777777" w:rsidR="002F249A" w:rsidRDefault="002F249A" w:rsidP="00F85A86">
      <w:pPr>
        <w:pStyle w:val="PlainText"/>
        <w:rPr>
          <w:rFonts w:ascii="Arial" w:hAnsi="Arial" w:cs="Arial"/>
          <w:iCs/>
          <w:sz w:val="18"/>
          <w:szCs w:val="18"/>
        </w:rPr>
      </w:pPr>
    </w:p>
    <w:p w14:paraId="54DB576D" w14:textId="1AE5272D" w:rsidR="002F249A" w:rsidRPr="002F249A" w:rsidRDefault="002F249A" w:rsidP="00F85A86">
      <w:pPr>
        <w:pStyle w:val="PlainText"/>
        <w:rPr>
          <w:rFonts w:ascii="Arial" w:hAnsi="Arial" w:cs="Arial"/>
          <w:b/>
          <w:bCs/>
          <w:iCs/>
          <w:sz w:val="18"/>
          <w:szCs w:val="18"/>
        </w:rPr>
      </w:pPr>
      <w:r w:rsidRPr="002F249A">
        <w:rPr>
          <w:rFonts w:ascii="Arial" w:hAnsi="Arial" w:cs="Arial"/>
          <w:b/>
          <w:bCs/>
          <w:iCs/>
          <w:sz w:val="18"/>
          <w:szCs w:val="18"/>
        </w:rPr>
        <w:t xml:space="preserve">Ambassador Joaquim do </w:t>
      </w:r>
      <w:proofErr w:type="spellStart"/>
      <w:r w:rsidRPr="002F249A">
        <w:rPr>
          <w:rFonts w:ascii="Arial" w:hAnsi="Arial" w:cs="Arial"/>
          <w:b/>
          <w:bCs/>
          <w:iCs/>
          <w:sz w:val="18"/>
          <w:szCs w:val="18"/>
        </w:rPr>
        <w:t>Espirito</w:t>
      </w:r>
      <w:proofErr w:type="spellEnd"/>
      <w:r w:rsidRPr="002F249A">
        <w:rPr>
          <w:rFonts w:ascii="Arial" w:hAnsi="Arial" w:cs="Arial"/>
          <w:b/>
          <w:bCs/>
          <w:iCs/>
          <w:sz w:val="18"/>
          <w:szCs w:val="18"/>
        </w:rPr>
        <w:t xml:space="preserve"> Santo</w:t>
      </w:r>
    </w:p>
    <w:p w14:paraId="7DB5C39D" w14:textId="77777777" w:rsidR="002F249A" w:rsidRPr="002F249A" w:rsidRDefault="002F249A" w:rsidP="00F85A86">
      <w:pPr>
        <w:pStyle w:val="PlainText"/>
        <w:rPr>
          <w:rFonts w:ascii="Arial" w:hAnsi="Arial" w:cs="Arial"/>
          <w:iCs/>
          <w:sz w:val="18"/>
          <w:szCs w:val="18"/>
        </w:rPr>
      </w:pPr>
      <w:r w:rsidRPr="002F249A">
        <w:rPr>
          <w:rFonts w:ascii="Arial" w:hAnsi="Arial" w:cs="Arial"/>
          <w:iCs/>
          <w:sz w:val="18"/>
          <w:szCs w:val="18"/>
        </w:rPr>
        <w:t>Embassy of the Republic of Angola</w:t>
      </w:r>
    </w:p>
    <w:p w14:paraId="411E6821" w14:textId="77777777" w:rsidR="002F249A" w:rsidRPr="002F249A" w:rsidRDefault="002F249A" w:rsidP="00F85A86">
      <w:pPr>
        <w:pStyle w:val="PlainText"/>
        <w:rPr>
          <w:rFonts w:ascii="Arial" w:hAnsi="Arial" w:cs="Arial"/>
          <w:iCs/>
          <w:sz w:val="18"/>
          <w:szCs w:val="18"/>
        </w:rPr>
      </w:pPr>
      <w:r w:rsidRPr="002F249A">
        <w:rPr>
          <w:rFonts w:ascii="Arial" w:hAnsi="Arial" w:cs="Arial"/>
          <w:iCs/>
          <w:sz w:val="18"/>
          <w:szCs w:val="18"/>
        </w:rPr>
        <w:t>2100-2108 16th St. NW, Washington DC 20009</w:t>
      </w:r>
    </w:p>
    <w:p w14:paraId="468D8AD6" w14:textId="77777777" w:rsidR="002F249A" w:rsidRPr="002F249A" w:rsidRDefault="002F249A" w:rsidP="00F85A86">
      <w:pPr>
        <w:pStyle w:val="PlainText"/>
        <w:rPr>
          <w:rFonts w:ascii="Arial" w:hAnsi="Arial" w:cs="Arial"/>
          <w:iCs/>
          <w:sz w:val="18"/>
          <w:szCs w:val="18"/>
        </w:rPr>
      </w:pPr>
      <w:r w:rsidRPr="002F249A">
        <w:rPr>
          <w:rFonts w:ascii="Arial" w:hAnsi="Arial" w:cs="Arial"/>
          <w:iCs/>
          <w:sz w:val="18"/>
          <w:szCs w:val="18"/>
        </w:rPr>
        <w:t>Phone: 202 785 1156 I Fax: 202 822 9049</w:t>
      </w:r>
    </w:p>
    <w:p w14:paraId="3F140D35" w14:textId="73C7E797" w:rsidR="002F249A" w:rsidRPr="002F249A" w:rsidRDefault="002F249A" w:rsidP="00F85A86">
      <w:pPr>
        <w:pStyle w:val="PlainText"/>
        <w:rPr>
          <w:rFonts w:ascii="Arial" w:hAnsi="Arial" w:cs="Arial"/>
          <w:iCs/>
          <w:sz w:val="18"/>
          <w:szCs w:val="18"/>
        </w:rPr>
      </w:pPr>
      <w:r w:rsidRPr="002F249A">
        <w:rPr>
          <w:rFonts w:ascii="Arial" w:hAnsi="Arial" w:cs="Arial"/>
          <w:iCs/>
          <w:sz w:val="18"/>
          <w:szCs w:val="18"/>
        </w:rPr>
        <w:t xml:space="preserve">Email: </w:t>
      </w:r>
      <w:hyperlink r:id="rId16" w:history="1">
        <w:r w:rsidRPr="001A6259">
          <w:rPr>
            <w:rStyle w:val="Hyperlink"/>
            <w:rFonts w:ascii="Arial" w:hAnsi="Arial" w:cs="Arial"/>
            <w:iCs/>
            <w:sz w:val="18"/>
            <w:szCs w:val="18"/>
          </w:rPr>
          <w:t>info@angola.org</w:t>
        </w:r>
      </w:hyperlink>
      <w:r>
        <w:rPr>
          <w:rFonts w:ascii="Arial" w:hAnsi="Arial" w:cs="Arial"/>
          <w:iCs/>
          <w:sz w:val="18"/>
          <w:szCs w:val="18"/>
        </w:rPr>
        <w:t xml:space="preserve"> </w:t>
      </w:r>
    </w:p>
    <w:p w14:paraId="7F4B7F72" w14:textId="01FB25C8" w:rsidR="002F249A" w:rsidRPr="002F249A" w:rsidRDefault="002F249A" w:rsidP="00F85A86">
      <w:pPr>
        <w:pStyle w:val="PlainText"/>
        <w:rPr>
          <w:rFonts w:ascii="Arial" w:hAnsi="Arial" w:cs="Arial"/>
          <w:iCs/>
          <w:sz w:val="18"/>
          <w:szCs w:val="18"/>
        </w:rPr>
      </w:pPr>
      <w:r w:rsidRPr="002F249A">
        <w:rPr>
          <w:rFonts w:ascii="Arial" w:hAnsi="Arial" w:cs="Arial"/>
          <w:iCs/>
          <w:sz w:val="18"/>
          <w:szCs w:val="18"/>
        </w:rPr>
        <w:t xml:space="preserve">Contact Form: </w:t>
      </w:r>
      <w:hyperlink r:id="rId17" w:history="1">
        <w:r w:rsidRPr="001A6259">
          <w:rPr>
            <w:rStyle w:val="Hyperlink"/>
            <w:rFonts w:ascii="Arial" w:hAnsi="Arial" w:cs="Arial"/>
            <w:iCs/>
            <w:sz w:val="18"/>
            <w:szCs w:val="18"/>
          </w:rPr>
          <w:t>https://bit.ly/2OHNKTM</w:t>
        </w:r>
      </w:hyperlink>
      <w:r>
        <w:rPr>
          <w:rFonts w:ascii="Arial" w:hAnsi="Arial" w:cs="Arial"/>
          <w:iCs/>
          <w:sz w:val="18"/>
          <w:szCs w:val="18"/>
        </w:rPr>
        <w:t xml:space="preserve"> </w:t>
      </w:r>
    </w:p>
    <w:p w14:paraId="277C2F66" w14:textId="77777777" w:rsidR="002F249A" w:rsidRDefault="002F249A" w:rsidP="002F249A">
      <w:pPr>
        <w:pStyle w:val="PlainText"/>
        <w:rPr>
          <w:rFonts w:ascii="Arial" w:hAnsi="Arial" w:cs="Arial"/>
          <w:iCs/>
          <w:sz w:val="18"/>
          <w:szCs w:val="18"/>
        </w:rPr>
        <w:sectPr w:rsidR="002F249A" w:rsidSect="002F249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2F249A">
        <w:rPr>
          <w:rFonts w:ascii="Arial" w:hAnsi="Arial" w:cs="Arial"/>
          <w:iCs/>
          <w:sz w:val="18"/>
          <w:szCs w:val="18"/>
        </w:rPr>
        <w:t>Salutation: Dear Ambassador</w:t>
      </w:r>
    </w:p>
    <w:p w14:paraId="6FD8BBD6" w14:textId="0E475B8C" w:rsidR="00042146" w:rsidRPr="002F249A" w:rsidRDefault="00042146" w:rsidP="002F249A">
      <w:pPr>
        <w:spacing w:after="0" w:line="240" w:lineRule="auto"/>
        <w:rPr>
          <w:rFonts w:ascii="Arial" w:hAnsi="Arial" w:cs="Arial"/>
          <w:iCs/>
          <w:sz w:val="20"/>
          <w:szCs w:val="20"/>
          <w:lang w:val="es-ES"/>
        </w:rPr>
      </w:pPr>
      <w:r w:rsidRPr="002F249A">
        <w:rPr>
          <w:rFonts w:ascii="Arial" w:hAnsi="Arial" w:cs="Arial"/>
          <w:iCs/>
          <w:sz w:val="20"/>
          <w:szCs w:val="20"/>
          <w:lang w:val="pt-PT"/>
        </w:rPr>
        <w:t>Honorable Minister</w:t>
      </w:r>
      <w:r w:rsidR="002F249A" w:rsidRPr="002F249A">
        <w:rPr>
          <w:rFonts w:ascii="Arial" w:hAnsi="Arial" w:cs="Arial"/>
          <w:iCs/>
          <w:sz w:val="20"/>
          <w:szCs w:val="20"/>
          <w:lang w:val="pt-PT"/>
        </w:rPr>
        <w:t>,</w:t>
      </w:r>
      <w:bookmarkStart w:id="0" w:name="_GoBack"/>
      <w:bookmarkEnd w:id="0"/>
    </w:p>
    <w:p w14:paraId="68AAEA8A" w14:textId="77777777" w:rsidR="00042146" w:rsidRPr="002F249A" w:rsidRDefault="00042146" w:rsidP="002F249A">
      <w:pPr>
        <w:spacing w:after="0" w:line="240" w:lineRule="auto"/>
        <w:ind w:left="-283"/>
        <w:rPr>
          <w:rFonts w:ascii="Arial" w:hAnsi="Arial" w:cs="Arial"/>
          <w:iCs/>
          <w:sz w:val="20"/>
          <w:szCs w:val="20"/>
          <w:lang w:val="pt-PT"/>
        </w:rPr>
      </w:pPr>
    </w:p>
    <w:p w14:paraId="7FF49C40" w14:textId="71C03C7A" w:rsidR="00042146" w:rsidRPr="002F249A" w:rsidRDefault="00A26AA0" w:rsidP="002F249A">
      <w:pPr>
        <w:spacing w:after="0" w:line="240" w:lineRule="auto"/>
        <w:jc w:val="both"/>
        <w:rPr>
          <w:rFonts w:ascii="Arial" w:hAnsi="Arial" w:cs="Arial"/>
          <w:iCs/>
          <w:sz w:val="20"/>
          <w:szCs w:val="20"/>
          <w:lang w:val="en-US"/>
        </w:rPr>
      </w:pPr>
      <w:r w:rsidRPr="002F249A">
        <w:rPr>
          <w:rFonts w:ascii="Arial" w:hAnsi="Arial" w:cs="Arial"/>
          <w:iCs/>
          <w:sz w:val="20"/>
          <w:szCs w:val="20"/>
          <w:lang w:val="en-US"/>
        </w:rPr>
        <w:t xml:space="preserve">I am concerned that </w:t>
      </w:r>
      <w:r w:rsidR="00042146" w:rsidRPr="002F249A">
        <w:rPr>
          <w:rFonts w:ascii="Arial" w:hAnsi="Arial" w:cs="Arial"/>
          <w:iCs/>
          <w:sz w:val="20"/>
          <w:szCs w:val="20"/>
          <w:lang w:val="en-US"/>
        </w:rPr>
        <w:t>members of the non-governmental organi</w:t>
      </w:r>
      <w:r w:rsidR="002F249A">
        <w:rPr>
          <w:rFonts w:ascii="Arial" w:hAnsi="Arial" w:cs="Arial"/>
          <w:iCs/>
          <w:sz w:val="20"/>
          <w:szCs w:val="20"/>
          <w:lang w:val="en-US"/>
        </w:rPr>
        <w:t>z</w:t>
      </w:r>
      <w:r w:rsidR="00042146" w:rsidRPr="002F249A">
        <w:rPr>
          <w:rFonts w:ascii="Arial" w:hAnsi="Arial" w:cs="Arial"/>
          <w:iCs/>
          <w:sz w:val="20"/>
          <w:szCs w:val="20"/>
          <w:lang w:val="en-US"/>
        </w:rPr>
        <w:t xml:space="preserve">ation MBAKITA </w:t>
      </w:r>
      <w:r w:rsidR="000E7ADF" w:rsidRPr="002F249A">
        <w:rPr>
          <w:rFonts w:ascii="Arial" w:hAnsi="Arial" w:cs="Arial"/>
          <w:iCs/>
          <w:sz w:val="20"/>
          <w:szCs w:val="20"/>
          <w:lang w:val="en-US"/>
        </w:rPr>
        <w:t>are being</w:t>
      </w:r>
      <w:r w:rsidR="006C7345" w:rsidRPr="002F249A">
        <w:rPr>
          <w:rFonts w:ascii="Arial" w:hAnsi="Arial" w:cs="Arial"/>
          <w:iCs/>
          <w:sz w:val="20"/>
          <w:szCs w:val="20"/>
          <w:lang w:val="en-US"/>
        </w:rPr>
        <w:t xml:space="preserve"> </w:t>
      </w:r>
      <w:r w:rsidR="000E7ADF" w:rsidRPr="002F249A">
        <w:rPr>
          <w:rFonts w:ascii="Arial" w:hAnsi="Arial" w:cs="Arial"/>
          <w:iCs/>
          <w:sz w:val="20"/>
          <w:szCs w:val="20"/>
          <w:lang w:val="en-US"/>
        </w:rPr>
        <w:t>targeted with</w:t>
      </w:r>
      <w:r w:rsidR="00AD09A3" w:rsidRPr="002F249A">
        <w:rPr>
          <w:rFonts w:ascii="Arial" w:hAnsi="Arial" w:cs="Arial"/>
          <w:iCs/>
          <w:sz w:val="20"/>
          <w:szCs w:val="20"/>
          <w:lang w:val="en-US"/>
        </w:rPr>
        <w:t xml:space="preserve"> increasing</w:t>
      </w:r>
      <w:r w:rsidR="00042146" w:rsidRPr="002F249A">
        <w:rPr>
          <w:rFonts w:ascii="Arial" w:hAnsi="Arial" w:cs="Arial"/>
          <w:iCs/>
          <w:sz w:val="20"/>
          <w:szCs w:val="20"/>
          <w:lang w:val="en-US"/>
        </w:rPr>
        <w:t xml:space="preserve"> acts of intimidation, death threats and </w:t>
      </w:r>
      <w:r w:rsidR="00281AE7" w:rsidRPr="002F249A">
        <w:rPr>
          <w:rFonts w:ascii="Arial" w:hAnsi="Arial" w:cs="Arial"/>
          <w:iCs/>
          <w:sz w:val="20"/>
          <w:szCs w:val="20"/>
          <w:lang w:val="en-US"/>
        </w:rPr>
        <w:t>attacks</w:t>
      </w:r>
      <w:r w:rsidR="00042146" w:rsidRPr="002F249A">
        <w:rPr>
          <w:rFonts w:ascii="Arial" w:hAnsi="Arial" w:cs="Arial"/>
          <w:iCs/>
          <w:sz w:val="20"/>
          <w:szCs w:val="20"/>
          <w:lang w:val="en-US"/>
        </w:rPr>
        <w:t xml:space="preserve">. </w:t>
      </w:r>
      <w:r w:rsidR="002A6C4C" w:rsidRPr="002F249A">
        <w:rPr>
          <w:rFonts w:ascii="Arial" w:hAnsi="Arial" w:cs="Arial"/>
          <w:iCs/>
          <w:sz w:val="20"/>
          <w:szCs w:val="20"/>
          <w:lang w:val="en-US"/>
        </w:rPr>
        <w:t>I believe that these</w:t>
      </w:r>
      <w:r w:rsidR="00042146" w:rsidRPr="002F249A">
        <w:rPr>
          <w:rFonts w:ascii="Arial" w:hAnsi="Arial" w:cs="Arial"/>
          <w:iCs/>
          <w:sz w:val="20"/>
          <w:szCs w:val="20"/>
          <w:lang w:val="en-US"/>
        </w:rPr>
        <w:t xml:space="preserve"> a</w:t>
      </w:r>
      <w:r w:rsidR="00427D80" w:rsidRPr="002F249A">
        <w:rPr>
          <w:rFonts w:ascii="Arial" w:hAnsi="Arial" w:cs="Arial"/>
          <w:iCs/>
          <w:sz w:val="20"/>
          <w:szCs w:val="20"/>
          <w:lang w:val="en-US"/>
        </w:rPr>
        <w:t>cts</w:t>
      </w:r>
      <w:r w:rsidR="00042146" w:rsidRPr="002F249A">
        <w:rPr>
          <w:rFonts w:ascii="Arial" w:hAnsi="Arial" w:cs="Arial"/>
          <w:iCs/>
          <w:sz w:val="20"/>
          <w:szCs w:val="20"/>
          <w:lang w:val="en-US"/>
        </w:rPr>
        <w:t xml:space="preserve"> are</w:t>
      </w:r>
      <w:r w:rsidR="002A6C4C" w:rsidRPr="002F249A">
        <w:rPr>
          <w:rFonts w:ascii="Arial" w:hAnsi="Arial" w:cs="Arial"/>
          <w:iCs/>
          <w:sz w:val="20"/>
          <w:szCs w:val="20"/>
          <w:lang w:val="en-US"/>
        </w:rPr>
        <w:t xml:space="preserve"> being</w:t>
      </w:r>
      <w:r w:rsidR="00042146" w:rsidRPr="002F249A">
        <w:rPr>
          <w:rFonts w:ascii="Arial" w:hAnsi="Arial" w:cs="Arial"/>
          <w:iCs/>
          <w:sz w:val="20"/>
          <w:szCs w:val="20"/>
          <w:lang w:val="en-US"/>
        </w:rPr>
        <w:t xml:space="preserve"> </w:t>
      </w:r>
      <w:r w:rsidR="002A6C4C" w:rsidRPr="002F249A">
        <w:rPr>
          <w:rFonts w:ascii="Arial" w:hAnsi="Arial" w:cs="Arial"/>
          <w:iCs/>
          <w:sz w:val="20"/>
          <w:szCs w:val="20"/>
          <w:lang w:val="en-US"/>
        </w:rPr>
        <w:t xml:space="preserve">carried out </w:t>
      </w:r>
      <w:r w:rsidR="002F249A">
        <w:rPr>
          <w:rFonts w:ascii="Arial" w:hAnsi="Arial" w:cs="Arial"/>
          <w:iCs/>
          <w:sz w:val="20"/>
          <w:szCs w:val="20"/>
          <w:lang w:val="en-US"/>
        </w:rPr>
        <w:t>to prevent</w:t>
      </w:r>
      <w:r w:rsidR="00042146" w:rsidRPr="002F249A">
        <w:rPr>
          <w:rFonts w:ascii="Arial" w:hAnsi="Arial" w:cs="Arial"/>
          <w:iCs/>
          <w:sz w:val="20"/>
          <w:szCs w:val="20"/>
          <w:lang w:val="en-US"/>
        </w:rPr>
        <w:t xml:space="preserve"> </w:t>
      </w:r>
      <w:r w:rsidR="002A6C4C" w:rsidRPr="002F249A">
        <w:rPr>
          <w:rFonts w:ascii="Arial" w:hAnsi="Arial" w:cs="Arial"/>
          <w:iCs/>
          <w:sz w:val="20"/>
          <w:szCs w:val="20"/>
          <w:lang w:val="en-US"/>
        </w:rPr>
        <w:t xml:space="preserve">members of MBAKITA </w:t>
      </w:r>
      <w:r w:rsidR="00042146" w:rsidRPr="002F249A">
        <w:rPr>
          <w:rFonts w:ascii="Arial" w:hAnsi="Arial" w:cs="Arial"/>
          <w:iCs/>
          <w:sz w:val="20"/>
          <w:szCs w:val="20"/>
          <w:lang w:val="en-US"/>
        </w:rPr>
        <w:t xml:space="preserve">from </w:t>
      </w:r>
      <w:r w:rsidR="002A6C4C" w:rsidRPr="002F249A">
        <w:rPr>
          <w:rFonts w:ascii="Arial" w:hAnsi="Arial" w:cs="Arial"/>
          <w:iCs/>
          <w:sz w:val="20"/>
          <w:szCs w:val="20"/>
          <w:lang w:val="en-US"/>
        </w:rPr>
        <w:t xml:space="preserve">doing </w:t>
      </w:r>
      <w:r w:rsidR="00042146" w:rsidRPr="002F249A">
        <w:rPr>
          <w:rFonts w:ascii="Arial" w:hAnsi="Arial" w:cs="Arial"/>
          <w:iCs/>
          <w:sz w:val="20"/>
          <w:szCs w:val="20"/>
          <w:lang w:val="en-US"/>
        </w:rPr>
        <w:t xml:space="preserve">their work for the </w:t>
      </w:r>
      <w:r w:rsidR="00350ACF" w:rsidRPr="002F249A">
        <w:rPr>
          <w:rFonts w:ascii="Arial" w:hAnsi="Arial" w:cs="Arial"/>
          <w:iCs/>
          <w:sz w:val="20"/>
          <w:szCs w:val="20"/>
          <w:lang w:val="en-US"/>
        </w:rPr>
        <w:t>defen</w:t>
      </w:r>
      <w:r w:rsidR="002F249A">
        <w:rPr>
          <w:rFonts w:ascii="Arial" w:hAnsi="Arial" w:cs="Arial"/>
          <w:iCs/>
          <w:sz w:val="20"/>
          <w:szCs w:val="20"/>
          <w:lang w:val="en-US"/>
        </w:rPr>
        <w:t>s</w:t>
      </w:r>
      <w:r w:rsidR="00350ACF" w:rsidRPr="002F249A">
        <w:rPr>
          <w:rFonts w:ascii="Arial" w:hAnsi="Arial" w:cs="Arial"/>
          <w:iCs/>
          <w:sz w:val="20"/>
          <w:szCs w:val="20"/>
          <w:lang w:val="en-US"/>
        </w:rPr>
        <w:t>e</w:t>
      </w:r>
      <w:r w:rsidR="00042146" w:rsidRPr="002F249A">
        <w:rPr>
          <w:rFonts w:ascii="Arial" w:hAnsi="Arial" w:cs="Arial"/>
          <w:iCs/>
          <w:sz w:val="20"/>
          <w:szCs w:val="20"/>
          <w:lang w:val="en-US"/>
        </w:rPr>
        <w:t xml:space="preserve"> and promotion of the rights of </w:t>
      </w:r>
      <w:r w:rsidR="00405149" w:rsidRPr="002F249A">
        <w:rPr>
          <w:rFonts w:ascii="Arial" w:hAnsi="Arial" w:cs="Arial"/>
          <w:iCs/>
          <w:sz w:val="20"/>
          <w:szCs w:val="20"/>
          <w:lang w:val="en-US"/>
        </w:rPr>
        <w:t xml:space="preserve">people from </w:t>
      </w:r>
      <w:r w:rsidR="00042146" w:rsidRPr="002F249A">
        <w:rPr>
          <w:rFonts w:ascii="Arial" w:hAnsi="Arial" w:cs="Arial"/>
          <w:iCs/>
          <w:sz w:val="20"/>
          <w:szCs w:val="20"/>
          <w:lang w:val="en-US"/>
        </w:rPr>
        <w:t xml:space="preserve">ethnic minorities and </w:t>
      </w:r>
      <w:r w:rsidR="002F249A">
        <w:rPr>
          <w:rFonts w:ascii="Arial" w:hAnsi="Arial" w:cs="Arial"/>
          <w:iCs/>
          <w:sz w:val="20"/>
          <w:szCs w:val="20"/>
          <w:lang w:val="en-US"/>
        </w:rPr>
        <w:t>to denounce</w:t>
      </w:r>
      <w:r w:rsidR="00042146" w:rsidRPr="002F249A">
        <w:rPr>
          <w:rFonts w:ascii="Arial" w:hAnsi="Arial" w:cs="Arial"/>
          <w:iCs/>
          <w:sz w:val="20"/>
          <w:szCs w:val="20"/>
          <w:lang w:val="en-US"/>
        </w:rPr>
        <w:t xml:space="preserve"> </w:t>
      </w:r>
      <w:r w:rsidR="002F249A">
        <w:rPr>
          <w:rFonts w:ascii="Arial" w:hAnsi="Arial" w:cs="Arial"/>
          <w:iCs/>
          <w:sz w:val="20"/>
          <w:szCs w:val="20"/>
          <w:lang w:val="en-US"/>
        </w:rPr>
        <w:t>corruption.</w:t>
      </w:r>
    </w:p>
    <w:p w14:paraId="4F5044C9" w14:textId="556BA4FD" w:rsidR="00F21975" w:rsidRPr="002F249A" w:rsidRDefault="00F21975" w:rsidP="002F249A">
      <w:pPr>
        <w:spacing w:after="0" w:line="240" w:lineRule="auto"/>
        <w:ind w:left="-283"/>
        <w:jc w:val="both"/>
        <w:rPr>
          <w:rFonts w:ascii="Arial" w:hAnsi="Arial" w:cs="Arial"/>
          <w:iCs/>
          <w:sz w:val="20"/>
          <w:szCs w:val="20"/>
          <w:lang w:val="en-US"/>
        </w:rPr>
      </w:pPr>
    </w:p>
    <w:p w14:paraId="1347460E" w14:textId="34E23F9A" w:rsidR="003B54D8" w:rsidRPr="002F249A" w:rsidRDefault="00AC04ED" w:rsidP="002F249A">
      <w:pPr>
        <w:spacing w:after="0" w:line="240" w:lineRule="auto"/>
        <w:jc w:val="both"/>
        <w:rPr>
          <w:rFonts w:ascii="Arial" w:hAnsi="Arial" w:cs="Arial"/>
          <w:iCs/>
          <w:sz w:val="20"/>
          <w:szCs w:val="20"/>
          <w:lang w:val="en-US"/>
        </w:rPr>
      </w:pPr>
      <w:r w:rsidRPr="002F249A">
        <w:rPr>
          <w:rFonts w:ascii="Arial" w:hAnsi="Arial" w:cs="Arial"/>
          <w:iCs/>
          <w:sz w:val="20"/>
          <w:szCs w:val="20"/>
          <w:lang w:val="en-US"/>
        </w:rPr>
        <w:t xml:space="preserve">Unidentified armed men </w:t>
      </w:r>
      <w:r w:rsidR="008664C4" w:rsidRPr="002F249A">
        <w:rPr>
          <w:rFonts w:ascii="Arial" w:hAnsi="Arial" w:cs="Arial"/>
          <w:iCs/>
          <w:sz w:val="20"/>
          <w:szCs w:val="20"/>
          <w:lang w:val="en-US"/>
        </w:rPr>
        <w:t xml:space="preserve">broke into the house of </w:t>
      </w:r>
      <w:r w:rsidR="00EB47C0" w:rsidRPr="002F249A">
        <w:rPr>
          <w:rFonts w:ascii="Arial" w:hAnsi="Arial" w:cs="Arial"/>
          <w:iCs/>
          <w:sz w:val="20"/>
          <w:szCs w:val="20"/>
          <w:lang w:val="en-US"/>
        </w:rPr>
        <w:t xml:space="preserve">Pascoal </w:t>
      </w:r>
      <w:bookmarkStart w:id="1" w:name="_Hlk40178993"/>
      <w:r w:rsidR="00713C62" w:rsidRPr="002F249A">
        <w:rPr>
          <w:rFonts w:ascii="Arial" w:hAnsi="Arial" w:cs="Arial"/>
          <w:iCs/>
          <w:sz w:val="20"/>
          <w:szCs w:val="20"/>
          <w:lang w:val="en-US"/>
        </w:rPr>
        <w:t>Baptistiny</w:t>
      </w:r>
      <w:bookmarkEnd w:id="1"/>
      <w:r w:rsidR="00EB47C0" w:rsidRPr="002F249A">
        <w:rPr>
          <w:rFonts w:ascii="Arial" w:hAnsi="Arial" w:cs="Arial"/>
          <w:iCs/>
          <w:sz w:val="20"/>
          <w:szCs w:val="20"/>
          <w:lang w:val="en-US"/>
        </w:rPr>
        <w:t xml:space="preserve">, executive director of MBAKITA, </w:t>
      </w:r>
      <w:r w:rsidR="008664C4" w:rsidRPr="002F249A">
        <w:rPr>
          <w:rFonts w:ascii="Arial" w:hAnsi="Arial" w:cs="Arial"/>
          <w:iCs/>
          <w:sz w:val="20"/>
          <w:szCs w:val="20"/>
          <w:lang w:val="en-US"/>
        </w:rPr>
        <w:t xml:space="preserve">on </w:t>
      </w:r>
      <w:r w:rsidR="00405149" w:rsidRPr="002F249A">
        <w:rPr>
          <w:rFonts w:ascii="Arial" w:hAnsi="Arial" w:cs="Arial"/>
          <w:iCs/>
          <w:sz w:val="20"/>
          <w:szCs w:val="20"/>
          <w:lang w:val="en-US"/>
        </w:rPr>
        <w:t xml:space="preserve">17 </w:t>
      </w:r>
      <w:r w:rsidR="00350ACF" w:rsidRPr="002F249A">
        <w:rPr>
          <w:rFonts w:ascii="Arial" w:hAnsi="Arial" w:cs="Arial"/>
          <w:iCs/>
          <w:sz w:val="20"/>
          <w:szCs w:val="20"/>
          <w:lang w:val="en-US"/>
        </w:rPr>
        <w:t>and</w:t>
      </w:r>
      <w:r w:rsidR="00405149" w:rsidRPr="002F249A">
        <w:rPr>
          <w:rFonts w:ascii="Arial" w:hAnsi="Arial" w:cs="Arial"/>
          <w:iCs/>
          <w:sz w:val="20"/>
          <w:szCs w:val="20"/>
          <w:lang w:val="en-US"/>
        </w:rPr>
        <w:t xml:space="preserve"> 23 April, </w:t>
      </w:r>
      <w:r w:rsidR="00350ACF" w:rsidRPr="002F249A">
        <w:rPr>
          <w:rFonts w:ascii="Arial" w:hAnsi="Arial" w:cs="Arial"/>
          <w:iCs/>
          <w:sz w:val="20"/>
          <w:szCs w:val="20"/>
          <w:lang w:val="en-US"/>
        </w:rPr>
        <w:t xml:space="preserve">and </w:t>
      </w:r>
      <w:r w:rsidR="00405149" w:rsidRPr="002F249A">
        <w:rPr>
          <w:rFonts w:ascii="Arial" w:hAnsi="Arial" w:cs="Arial"/>
          <w:iCs/>
          <w:sz w:val="20"/>
          <w:szCs w:val="20"/>
          <w:lang w:val="en-US"/>
        </w:rPr>
        <w:t>11</w:t>
      </w:r>
      <w:r w:rsidR="00DD0971" w:rsidRPr="002F249A">
        <w:rPr>
          <w:rFonts w:ascii="Arial" w:hAnsi="Arial" w:cs="Arial"/>
          <w:iCs/>
          <w:sz w:val="20"/>
          <w:szCs w:val="20"/>
          <w:lang w:val="en-US"/>
        </w:rPr>
        <w:t>,</w:t>
      </w:r>
      <w:r w:rsidR="00405149" w:rsidRPr="002F249A">
        <w:rPr>
          <w:rFonts w:ascii="Arial" w:hAnsi="Arial" w:cs="Arial"/>
          <w:iCs/>
          <w:sz w:val="20"/>
          <w:szCs w:val="20"/>
          <w:lang w:val="en-US"/>
        </w:rPr>
        <w:t xml:space="preserve"> 12 </w:t>
      </w:r>
      <w:r w:rsidR="00DD0971" w:rsidRPr="002F249A">
        <w:rPr>
          <w:rFonts w:ascii="Arial" w:hAnsi="Arial" w:cs="Arial"/>
          <w:iCs/>
          <w:sz w:val="20"/>
          <w:szCs w:val="20"/>
          <w:lang w:val="en-US"/>
        </w:rPr>
        <w:t>and 13 May</w:t>
      </w:r>
      <w:r w:rsidRPr="002F249A">
        <w:rPr>
          <w:rFonts w:ascii="Arial" w:hAnsi="Arial" w:cs="Arial"/>
          <w:iCs/>
          <w:sz w:val="20"/>
          <w:szCs w:val="20"/>
          <w:lang w:val="en-US"/>
        </w:rPr>
        <w:t>.</w:t>
      </w:r>
      <w:r w:rsidR="003B54D8" w:rsidRPr="002F249A">
        <w:rPr>
          <w:rFonts w:ascii="Arial" w:hAnsi="Arial" w:cs="Arial"/>
          <w:iCs/>
          <w:sz w:val="20"/>
          <w:szCs w:val="20"/>
          <w:lang w:val="en-US"/>
        </w:rPr>
        <w:t xml:space="preserve"> </w:t>
      </w:r>
      <w:r w:rsidR="00EE7358" w:rsidRPr="002F249A">
        <w:rPr>
          <w:rFonts w:ascii="Arial" w:hAnsi="Arial" w:cs="Arial"/>
          <w:iCs/>
          <w:sz w:val="20"/>
          <w:szCs w:val="20"/>
          <w:lang w:val="en-US"/>
        </w:rPr>
        <w:t>T</w:t>
      </w:r>
      <w:r w:rsidR="003B54D8" w:rsidRPr="002F249A">
        <w:rPr>
          <w:rFonts w:ascii="Arial" w:hAnsi="Arial" w:cs="Arial"/>
          <w:iCs/>
          <w:sz w:val="20"/>
          <w:szCs w:val="20"/>
          <w:lang w:val="en-US"/>
        </w:rPr>
        <w:t xml:space="preserve">he men </w:t>
      </w:r>
      <w:r w:rsidR="009006F3" w:rsidRPr="002F249A">
        <w:rPr>
          <w:rFonts w:ascii="Arial" w:hAnsi="Arial" w:cs="Arial"/>
          <w:iCs/>
          <w:sz w:val="20"/>
          <w:szCs w:val="20"/>
          <w:lang w:val="en-US"/>
        </w:rPr>
        <w:t xml:space="preserve">entered into </w:t>
      </w:r>
      <w:proofErr w:type="spellStart"/>
      <w:r w:rsidR="003B54D8" w:rsidRPr="002F249A">
        <w:rPr>
          <w:rFonts w:ascii="Arial" w:hAnsi="Arial" w:cs="Arial"/>
          <w:iCs/>
          <w:sz w:val="20"/>
          <w:szCs w:val="20"/>
          <w:lang w:val="en-US"/>
        </w:rPr>
        <w:t>Pascoal</w:t>
      </w:r>
      <w:proofErr w:type="spellEnd"/>
      <w:r w:rsidR="003B54D8" w:rsidRPr="002F249A">
        <w:rPr>
          <w:rFonts w:ascii="Arial" w:hAnsi="Arial" w:cs="Arial"/>
          <w:iCs/>
          <w:sz w:val="20"/>
          <w:szCs w:val="20"/>
          <w:lang w:val="en-US"/>
        </w:rPr>
        <w:t xml:space="preserve"> </w:t>
      </w:r>
      <w:proofErr w:type="spellStart"/>
      <w:r w:rsidR="00405149" w:rsidRPr="002F249A">
        <w:rPr>
          <w:rFonts w:ascii="Arial" w:hAnsi="Arial" w:cs="Arial"/>
          <w:iCs/>
          <w:sz w:val="20"/>
          <w:szCs w:val="20"/>
          <w:lang w:val="en-US"/>
        </w:rPr>
        <w:t>Baptistiny’s</w:t>
      </w:r>
      <w:proofErr w:type="spellEnd"/>
      <w:r w:rsidR="00405149" w:rsidRPr="002F249A">
        <w:rPr>
          <w:rFonts w:ascii="Arial" w:hAnsi="Arial" w:cs="Arial"/>
          <w:iCs/>
          <w:sz w:val="20"/>
          <w:szCs w:val="20"/>
          <w:lang w:val="en-US"/>
        </w:rPr>
        <w:t xml:space="preserve"> </w:t>
      </w:r>
      <w:r w:rsidR="003B54D8" w:rsidRPr="002F249A">
        <w:rPr>
          <w:rFonts w:ascii="Arial" w:hAnsi="Arial" w:cs="Arial"/>
          <w:iCs/>
          <w:sz w:val="20"/>
          <w:szCs w:val="20"/>
          <w:lang w:val="en-US"/>
        </w:rPr>
        <w:t>home,</w:t>
      </w:r>
      <w:r w:rsidR="000438AD" w:rsidRPr="002F249A">
        <w:rPr>
          <w:rFonts w:ascii="Arial" w:hAnsi="Arial" w:cs="Arial"/>
          <w:iCs/>
          <w:sz w:val="20"/>
          <w:szCs w:val="20"/>
          <w:lang w:val="en-US"/>
        </w:rPr>
        <w:t xml:space="preserve"> </w:t>
      </w:r>
      <w:r w:rsidR="009006F3" w:rsidRPr="002F249A">
        <w:rPr>
          <w:rFonts w:ascii="Arial" w:hAnsi="Arial" w:cs="Arial"/>
          <w:iCs/>
          <w:sz w:val="20"/>
          <w:szCs w:val="20"/>
          <w:lang w:val="en-US"/>
        </w:rPr>
        <w:t xml:space="preserve">tied </w:t>
      </w:r>
      <w:r w:rsidR="006D2F75" w:rsidRPr="002F249A">
        <w:rPr>
          <w:rFonts w:ascii="Arial" w:hAnsi="Arial" w:cs="Arial"/>
          <w:iCs/>
          <w:sz w:val="20"/>
          <w:szCs w:val="20"/>
          <w:lang w:val="en-US"/>
        </w:rPr>
        <w:t>the hands of t</w:t>
      </w:r>
      <w:r w:rsidR="000438AD" w:rsidRPr="002F249A">
        <w:rPr>
          <w:rFonts w:ascii="Arial" w:hAnsi="Arial" w:cs="Arial"/>
          <w:iCs/>
          <w:sz w:val="20"/>
          <w:szCs w:val="20"/>
          <w:lang w:val="en-US"/>
        </w:rPr>
        <w:t>he</w:t>
      </w:r>
      <w:r w:rsidR="006D2F75" w:rsidRPr="002F249A">
        <w:rPr>
          <w:rFonts w:ascii="Arial" w:hAnsi="Arial" w:cs="Arial"/>
          <w:iCs/>
          <w:sz w:val="20"/>
          <w:szCs w:val="20"/>
          <w:lang w:val="en-US"/>
        </w:rPr>
        <w:t xml:space="preserve"> two</w:t>
      </w:r>
      <w:r w:rsidR="000438AD" w:rsidRPr="002F249A">
        <w:rPr>
          <w:rFonts w:ascii="Arial" w:hAnsi="Arial" w:cs="Arial"/>
          <w:iCs/>
          <w:sz w:val="20"/>
          <w:szCs w:val="20"/>
          <w:lang w:val="en-US"/>
        </w:rPr>
        <w:t xml:space="preserve"> security guards and </w:t>
      </w:r>
      <w:r w:rsidR="00F444E4" w:rsidRPr="002F249A">
        <w:rPr>
          <w:rFonts w:ascii="Arial" w:hAnsi="Arial" w:cs="Arial"/>
          <w:iCs/>
          <w:sz w:val="20"/>
          <w:szCs w:val="20"/>
          <w:lang w:val="en-US"/>
        </w:rPr>
        <w:t xml:space="preserve">took several </w:t>
      </w:r>
      <w:r w:rsidR="00405149" w:rsidRPr="002F249A">
        <w:rPr>
          <w:rFonts w:ascii="Arial" w:hAnsi="Arial" w:cs="Arial"/>
          <w:iCs/>
          <w:sz w:val="20"/>
          <w:szCs w:val="20"/>
          <w:lang w:val="en-US"/>
        </w:rPr>
        <w:t xml:space="preserve">items of </w:t>
      </w:r>
      <w:r w:rsidR="00F444E4" w:rsidRPr="002F249A">
        <w:rPr>
          <w:rFonts w:ascii="Arial" w:hAnsi="Arial" w:cs="Arial"/>
          <w:iCs/>
          <w:sz w:val="20"/>
          <w:szCs w:val="20"/>
          <w:lang w:val="en-US"/>
        </w:rPr>
        <w:t xml:space="preserve">electronic equipment, including </w:t>
      </w:r>
      <w:r w:rsidR="00E9419F" w:rsidRPr="002F249A">
        <w:rPr>
          <w:rFonts w:ascii="Arial" w:hAnsi="Arial" w:cs="Arial"/>
          <w:iCs/>
          <w:sz w:val="20"/>
          <w:szCs w:val="20"/>
          <w:lang w:val="en-US"/>
        </w:rPr>
        <w:t>three</w:t>
      </w:r>
      <w:r w:rsidR="00F444E4" w:rsidRPr="002F249A">
        <w:rPr>
          <w:rFonts w:ascii="Arial" w:hAnsi="Arial" w:cs="Arial"/>
          <w:iCs/>
          <w:sz w:val="20"/>
          <w:szCs w:val="20"/>
          <w:lang w:val="en-US"/>
        </w:rPr>
        <w:t xml:space="preserve"> computer</w:t>
      </w:r>
      <w:r w:rsidR="00E9419F" w:rsidRPr="002F249A">
        <w:rPr>
          <w:rFonts w:ascii="Arial" w:hAnsi="Arial" w:cs="Arial"/>
          <w:iCs/>
          <w:sz w:val="20"/>
          <w:szCs w:val="20"/>
          <w:lang w:val="en-US"/>
        </w:rPr>
        <w:t>s</w:t>
      </w:r>
      <w:r w:rsidR="00F444E4" w:rsidRPr="002F249A">
        <w:rPr>
          <w:rFonts w:ascii="Arial" w:hAnsi="Arial" w:cs="Arial"/>
          <w:iCs/>
          <w:sz w:val="20"/>
          <w:szCs w:val="20"/>
          <w:lang w:val="en-US"/>
        </w:rPr>
        <w:t xml:space="preserve">, </w:t>
      </w:r>
      <w:r w:rsidR="00405149" w:rsidRPr="002F249A">
        <w:rPr>
          <w:rFonts w:ascii="Arial" w:hAnsi="Arial" w:cs="Arial"/>
          <w:iCs/>
          <w:sz w:val="20"/>
          <w:szCs w:val="20"/>
          <w:lang w:val="en-US"/>
        </w:rPr>
        <w:t xml:space="preserve">a </w:t>
      </w:r>
      <w:r w:rsidR="00F444E4" w:rsidRPr="002F249A">
        <w:rPr>
          <w:rFonts w:ascii="Arial" w:hAnsi="Arial" w:cs="Arial"/>
          <w:iCs/>
          <w:sz w:val="20"/>
          <w:szCs w:val="20"/>
          <w:lang w:val="en-US"/>
        </w:rPr>
        <w:t>video camera, memory cards and cell phones.</w:t>
      </w:r>
      <w:r w:rsidR="003B5F70" w:rsidRPr="002F249A">
        <w:rPr>
          <w:rFonts w:ascii="Arial" w:hAnsi="Arial" w:cs="Arial"/>
          <w:iCs/>
          <w:sz w:val="20"/>
          <w:szCs w:val="20"/>
          <w:lang w:val="en-US"/>
        </w:rPr>
        <w:t xml:space="preserve"> These are only the most recent incidents </w:t>
      </w:r>
      <w:r w:rsidR="00405149" w:rsidRPr="002F249A">
        <w:rPr>
          <w:rFonts w:ascii="Arial" w:hAnsi="Arial" w:cs="Arial"/>
          <w:iCs/>
          <w:sz w:val="20"/>
          <w:szCs w:val="20"/>
          <w:lang w:val="en-US"/>
        </w:rPr>
        <w:t>in</w:t>
      </w:r>
      <w:r w:rsidR="003B5F70" w:rsidRPr="002F249A">
        <w:rPr>
          <w:rFonts w:ascii="Arial" w:hAnsi="Arial" w:cs="Arial"/>
          <w:iCs/>
          <w:sz w:val="20"/>
          <w:szCs w:val="20"/>
          <w:lang w:val="en-US"/>
        </w:rPr>
        <w:t xml:space="preserve"> a series of attacks that </w:t>
      </w:r>
      <w:r w:rsidR="00405149" w:rsidRPr="002F249A">
        <w:rPr>
          <w:rFonts w:ascii="Arial" w:hAnsi="Arial" w:cs="Arial"/>
          <w:iCs/>
          <w:sz w:val="20"/>
          <w:szCs w:val="20"/>
          <w:lang w:val="en-US"/>
        </w:rPr>
        <w:t>Pascoal Baptistiny</w:t>
      </w:r>
      <w:r w:rsidR="003B5F70" w:rsidRPr="002F249A">
        <w:rPr>
          <w:rFonts w:ascii="Arial" w:hAnsi="Arial" w:cs="Arial"/>
          <w:iCs/>
          <w:sz w:val="20"/>
          <w:szCs w:val="20"/>
          <w:lang w:val="en-US"/>
        </w:rPr>
        <w:t xml:space="preserve"> and MBAKITA activists have </w:t>
      </w:r>
      <w:r w:rsidR="002F249A">
        <w:rPr>
          <w:rFonts w:ascii="Arial" w:hAnsi="Arial" w:cs="Arial"/>
          <w:iCs/>
          <w:sz w:val="20"/>
          <w:szCs w:val="20"/>
          <w:lang w:val="en-US"/>
        </w:rPr>
        <w:t>endured.</w:t>
      </w:r>
    </w:p>
    <w:p w14:paraId="69A06D12" w14:textId="7F23963B" w:rsidR="007F1A6C" w:rsidRPr="002F249A" w:rsidRDefault="00AC04ED" w:rsidP="002F249A">
      <w:pPr>
        <w:spacing w:after="0" w:line="240" w:lineRule="auto"/>
        <w:ind w:left="-283"/>
        <w:jc w:val="both"/>
        <w:rPr>
          <w:rFonts w:ascii="Arial" w:hAnsi="Arial" w:cs="Arial"/>
          <w:iCs/>
          <w:sz w:val="20"/>
          <w:szCs w:val="20"/>
          <w:lang w:val="en-US"/>
        </w:rPr>
      </w:pPr>
      <w:r w:rsidRPr="002F249A">
        <w:rPr>
          <w:rFonts w:ascii="Arial" w:hAnsi="Arial" w:cs="Arial"/>
          <w:iCs/>
          <w:sz w:val="20"/>
          <w:szCs w:val="20"/>
          <w:lang w:val="en-US"/>
        </w:rPr>
        <w:t xml:space="preserve"> </w:t>
      </w:r>
    </w:p>
    <w:p w14:paraId="3BF63BCD" w14:textId="7353474E" w:rsidR="00042146" w:rsidRPr="002F249A" w:rsidRDefault="00042146" w:rsidP="002F249A">
      <w:pPr>
        <w:spacing w:after="0" w:line="240" w:lineRule="auto"/>
        <w:jc w:val="both"/>
        <w:rPr>
          <w:rFonts w:ascii="Arial" w:hAnsi="Arial" w:cs="Arial"/>
          <w:iCs/>
          <w:sz w:val="20"/>
          <w:szCs w:val="20"/>
          <w:lang w:val="en-US"/>
        </w:rPr>
      </w:pPr>
      <w:r w:rsidRPr="002F249A">
        <w:rPr>
          <w:rFonts w:ascii="Arial" w:hAnsi="Arial" w:cs="Arial"/>
          <w:iCs/>
          <w:sz w:val="20"/>
          <w:szCs w:val="20"/>
          <w:lang w:val="en-US"/>
        </w:rPr>
        <w:t xml:space="preserve">MBAKITA activists </w:t>
      </w:r>
      <w:r w:rsidR="00E71A74" w:rsidRPr="002F249A">
        <w:rPr>
          <w:rFonts w:ascii="Arial" w:hAnsi="Arial" w:cs="Arial"/>
          <w:iCs/>
          <w:sz w:val="20"/>
          <w:szCs w:val="20"/>
          <w:lang w:val="en-US"/>
        </w:rPr>
        <w:t xml:space="preserve">have also </w:t>
      </w:r>
      <w:r w:rsidRPr="002F249A">
        <w:rPr>
          <w:rFonts w:ascii="Arial" w:hAnsi="Arial" w:cs="Arial"/>
          <w:iCs/>
          <w:sz w:val="20"/>
          <w:szCs w:val="20"/>
          <w:lang w:val="en-US"/>
        </w:rPr>
        <w:t>regularly receive</w:t>
      </w:r>
      <w:r w:rsidR="00E71A74" w:rsidRPr="002F249A">
        <w:rPr>
          <w:rFonts w:ascii="Arial" w:hAnsi="Arial" w:cs="Arial"/>
          <w:iCs/>
          <w:sz w:val="20"/>
          <w:szCs w:val="20"/>
          <w:lang w:val="en-US"/>
        </w:rPr>
        <w:t>d</w:t>
      </w:r>
      <w:r w:rsidRPr="002F249A">
        <w:rPr>
          <w:rFonts w:ascii="Arial" w:hAnsi="Arial" w:cs="Arial"/>
          <w:iCs/>
          <w:sz w:val="20"/>
          <w:szCs w:val="20"/>
          <w:lang w:val="en-US"/>
        </w:rPr>
        <w:t xml:space="preserve"> anonymous death threats and intimidating phone calls</w:t>
      </w:r>
      <w:r w:rsidR="0010603C" w:rsidRPr="002F249A">
        <w:rPr>
          <w:rFonts w:ascii="Arial" w:hAnsi="Arial" w:cs="Arial"/>
          <w:iCs/>
          <w:sz w:val="20"/>
          <w:szCs w:val="20"/>
          <w:lang w:val="en-US"/>
        </w:rPr>
        <w:t xml:space="preserve">, </w:t>
      </w:r>
      <w:r w:rsidR="00674372" w:rsidRPr="002F249A">
        <w:rPr>
          <w:rFonts w:ascii="Arial" w:hAnsi="Arial" w:cs="Arial"/>
          <w:iCs/>
          <w:sz w:val="20"/>
          <w:szCs w:val="20"/>
          <w:lang w:val="en-US"/>
        </w:rPr>
        <w:t xml:space="preserve">with </w:t>
      </w:r>
      <w:r w:rsidR="0010603C" w:rsidRPr="002F249A">
        <w:rPr>
          <w:rFonts w:ascii="Arial" w:hAnsi="Arial" w:cs="Arial"/>
          <w:iCs/>
          <w:sz w:val="20"/>
          <w:szCs w:val="20"/>
          <w:lang w:val="en-US"/>
        </w:rPr>
        <w:t>messages such as</w:t>
      </w:r>
      <w:r w:rsidRPr="002F249A">
        <w:rPr>
          <w:rFonts w:ascii="Arial" w:hAnsi="Arial" w:cs="Arial"/>
          <w:iCs/>
          <w:sz w:val="20"/>
          <w:szCs w:val="20"/>
          <w:lang w:val="en-US"/>
        </w:rPr>
        <w:t>: “We know Mr. Pascoal... if you continue to report on San people’s issues, you and your family may disappear”; “The office will be raided and you won’t be able to do anything about it, so don’t waste your time reporting to the police”; “Stop this, or you will die and your family too”; “The indigenous community does not need any savior”. Fearing further reprisals, 17 MBAKITA activists stopped working for the organi</w:t>
      </w:r>
      <w:r w:rsidR="002F249A">
        <w:rPr>
          <w:rFonts w:ascii="Arial" w:hAnsi="Arial" w:cs="Arial"/>
          <w:iCs/>
          <w:sz w:val="20"/>
          <w:szCs w:val="20"/>
          <w:lang w:val="en-US"/>
        </w:rPr>
        <w:t>z</w:t>
      </w:r>
      <w:r w:rsidRPr="002F249A">
        <w:rPr>
          <w:rFonts w:ascii="Arial" w:hAnsi="Arial" w:cs="Arial"/>
          <w:iCs/>
          <w:sz w:val="20"/>
          <w:szCs w:val="20"/>
          <w:lang w:val="en-US"/>
        </w:rPr>
        <w:t xml:space="preserve">ation in April 2020. </w:t>
      </w:r>
    </w:p>
    <w:p w14:paraId="05187127" w14:textId="15B98EAE" w:rsidR="005F3CE3" w:rsidRPr="002F249A" w:rsidRDefault="005F3CE3" w:rsidP="002F249A">
      <w:pPr>
        <w:spacing w:after="0" w:line="240" w:lineRule="auto"/>
        <w:ind w:left="-283"/>
        <w:jc w:val="both"/>
        <w:rPr>
          <w:rFonts w:ascii="Arial" w:hAnsi="Arial" w:cs="Arial"/>
          <w:iCs/>
          <w:sz w:val="20"/>
          <w:szCs w:val="20"/>
          <w:lang w:val="en-US"/>
        </w:rPr>
      </w:pPr>
    </w:p>
    <w:p w14:paraId="70B4322A" w14:textId="1E17AF33" w:rsidR="006B7BFD" w:rsidRPr="002F249A" w:rsidRDefault="005F3CE3" w:rsidP="002F249A">
      <w:pPr>
        <w:spacing w:after="0" w:line="240" w:lineRule="auto"/>
        <w:jc w:val="both"/>
        <w:rPr>
          <w:rFonts w:ascii="Arial" w:hAnsi="Arial" w:cs="Arial"/>
          <w:iCs/>
          <w:sz w:val="20"/>
          <w:szCs w:val="20"/>
          <w:lang w:val="en-US"/>
        </w:rPr>
      </w:pPr>
      <w:r w:rsidRPr="002F249A">
        <w:rPr>
          <w:rFonts w:ascii="Arial" w:hAnsi="Arial" w:cs="Arial"/>
          <w:iCs/>
          <w:sz w:val="20"/>
          <w:szCs w:val="20"/>
          <w:lang w:val="en-US"/>
        </w:rPr>
        <w:t>MBAKITA</w:t>
      </w:r>
      <w:r w:rsidR="0010603C" w:rsidRPr="002F249A">
        <w:rPr>
          <w:rFonts w:ascii="Arial" w:hAnsi="Arial" w:cs="Arial"/>
          <w:iCs/>
          <w:sz w:val="20"/>
          <w:szCs w:val="20"/>
          <w:lang w:val="en-US"/>
        </w:rPr>
        <w:t xml:space="preserve"> </w:t>
      </w:r>
      <w:r w:rsidR="000E178C" w:rsidRPr="002F249A">
        <w:rPr>
          <w:rFonts w:ascii="Arial" w:hAnsi="Arial" w:cs="Arial"/>
          <w:iCs/>
          <w:sz w:val="20"/>
          <w:szCs w:val="20"/>
          <w:lang w:val="en-US"/>
        </w:rPr>
        <w:t xml:space="preserve">has </w:t>
      </w:r>
      <w:r w:rsidR="0090284F" w:rsidRPr="002F249A">
        <w:rPr>
          <w:rFonts w:ascii="Arial" w:hAnsi="Arial" w:cs="Arial"/>
          <w:iCs/>
          <w:sz w:val="20"/>
          <w:szCs w:val="20"/>
          <w:lang w:val="en-US"/>
        </w:rPr>
        <w:t xml:space="preserve">filed several complaints at </w:t>
      </w:r>
      <w:proofErr w:type="spellStart"/>
      <w:r w:rsidR="0090284F" w:rsidRPr="002F249A">
        <w:rPr>
          <w:rFonts w:ascii="Arial" w:hAnsi="Arial" w:cs="Arial"/>
          <w:iCs/>
          <w:sz w:val="20"/>
          <w:szCs w:val="20"/>
          <w:lang w:val="en-US"/>
        </w:rPr>
        <w:t>Menongue</w:t>
      </w:r>
      <w:proofErr w:type="spellEnd"/>
      <w:r w:rsidR="0090284F" w:rsidRPr="002F249A">
        <w:rPr>
          <w:rFonts w:ascii="Arial" w:hAnsi="Arial" w:cs="Arial"/>
          <w:iCs/>
          <w:sz w:val="20"/>
          <w:szCs w:val="20"/>
          <w:lang w:val="en-US"/>
        </w:rPr>
        <w:t xml:space="preserve"> </w:t>
      </w:r>
      <w:r w:rsidR="00AC1396" w:rsidRPr="002F249A">
        <w:rPr>
          <w:rFonts w:ascii="Arial" w:hAnsi="Arial" w:cs="Arial"/>
          <w:iCs/>
          <w:sz w:val="20"/>
          <w:szCs w:val="20"/>
          <w:lang w:val="en-US"/>
        </w:rPr>
        <w:t>police station regarding</w:t>
      </w:r>
      <w:r w:rsidR="00653F70" w:rsidRPr="002F249A">
        <w:rPr>
          <w:rFonts w:ascii="Arial" w:hAnsi="Arial" w:cs="Arial"/>
          <w:iCs/>
          <w:sz w:val="20"/>
          <w:szCs w:val="20"/>
          <w:lang w:val="en-US"/>
        </w:rPr>
        <w:t xml:space="preserve"> </w:t>
      </w:r>
      <w:r w:rsidR="00A9598F" w:rsidRPr="002F249A">
        <w:rPr>
          <w:rFonts w:ascii="Arial" w:hAnsi="Arial" w:cs="Arial"/>
          <w:iCs/>
          <w:sz w:val="20"/>
          <w:szCs w:val="20"/>
          <w:lang w:val="en-US"/>
        </w:rPr>
        <w:t>death threats,</w:t>
      </w:r>
      <w:r w:rsidR="00AC1396" w:rsidRPr="002F249A">
        <w:rPr>
          <w:rFonts w:ascii="Arial" w:hAnsi="Arial" w:cs="Arial"/>
          <w:iCs/>
          <w:sz w:val="20"/>
          <w:szCs w:val="20"/>
          <w:lang w:val="en-US"/>
        </w:rPr>
        <w:t xml:space="preserve"> harassment and</w:t>
      </w:r>
      <w:r w:rsidR="00A9598F" w:rsidRPr="002F249A">
        <w:rPr>
          <w:rFonts w:ascii="Arial" w:hAnsi="Arial" w:cs="Arial"/>
          <w:iCs/>
          <w:sz w:val="20"/>
          <w:szCs w:val="20"/>
          <w:lang w:val="en-US"/>
        </w:rPr>
        <w:t xml:space="preserve"> intimidating</w:t>
      </w:r>
      <w:r w:rsidR="009B3C67" w:rsidRPr="002F249A">
        <w:rPr>
          <w:rFonts w:ascii="Arial" w:hAnsi="Arial" w:cs="Arial"/>
          <w:iCs/>
          <w:sz w:val="20"/>
          <w:szCs w:val="20"/>
          <w:lang w:val="en-US"/>
        </w:rPr>
        <w:t xml:space="preserve"> anonymous calls</w:t>
      </w:r>
      <w:r w:rsidR="006D3249" w:rsidRPr="002F249A">
        <w:rPr>
          <w:rFonts w:ascii="Arial" w:hAnsi="Arial" w:cs="Arial"/>
          <w:iCs/>
          <w:sz w:val="20"/>
          <w:szCs w:val="20"/>
          <w:lang w:val="en-US"/>
        </w:rPr>
        <w:t xml:space="preserve"> in 2018</w:t>
      </w:r>
      <w:r w:rsidR="006E20D4" w:rsidRPr="002F249A">
        <w:rPr>
          <w:rFonts w:ascii="Arial" w:hAnsi="Arial" w:cs="Arial"/>
          <w:iCs/>
          <w:sz w:val="20"/>
          <w:szCs w:val="20"/>
          <w:lang w:val="en-US"/>
        </w:rPr>
        <w:t>,</w:t>
      </w:r>
      <w:r w:rsidR="006D3249" w:rsidRPr="002F249A">
        <w:rPr>
          <w:rFonts w:ascii="Arial" w:hAnsi="Arial" w:cs="Arial"/>
          <w:iCs/>
          <w:sz w:val="20"/>
          <w:szCs w:val="20"/>
          <w:lang w:val="en-US"/>
        </w:rPr>
        <w:t xml:space="preserve"> 201</w:t>
      </w:r>
      <w:r w:rsidR="006D2F75" w:rsidRPr="002F249A">
        <w:rPr>
          <w:rFonts w:ascii="Arial" w:hAnsi="Arial" w:cs="Arial"/>
          <w:iCs/>
          <w:sz w:val="20"/>
          <w:szCs w:val="20"/>
          <w:lang w:val="en-US"/>
        </w:rPr>
        <w:t>9</w:t>
      </w:r>
      <w:r w:rsidR="006E20D4" w:rsidRPr="002F249A">
        <w:rPr>
          <w:rFonts w:ascii="Arial" w:hAnsi="Arial" w:cs="Arial"/>
          <w:iCs/>
          <w:sz w:val="20"/>
          <w:szCs w:val="20"/>
          <w:lang w:val="en-US"/>
        </w:rPr>
        <w:t xml:space="preserve"> and 2020</w:t>
      </w:r>
      <w:r w:rsidR="006D3249" w:rsidRPr="002F249A">
        <w:rPr>
          <w:rFonts w:ascii="Arial" w:hAnsi="Arial" w:cs="Arial"/>
          <w:iCs/>
          <w:sz w:val="20"/>
          <w:szCs w:val="20"/>
          <w:lang w:val="en-US"/>
        </w:rPr>
        <w:t>.</w:t>
      </w:r>
      <w:r w:rsidR="009B3C67" w:rsidRPr="002F249A">
        <w:rPr>
          <w:rFonts w:ascii="Arial" w:hAnsi="Arial" w:cs="Arial"/>
          <w:iCs/>
          <w:sz w:val="20"/>
          <w:szCs w:val="20"/>
          <w:lang w:val="en-US"/>
        </w:rPr>
        <w:t xml:space="preserve"> </w:t>
      </w:r>
      <w:r w:rsidR="006D3249" w:rsidRPr="002F249A">
        <w:rPr>
          <w:rFonts w:ascii="Arial" w:hAnsi="Arial" w:cs="Arial"/>
          <w:iCs/>
          <w:sz w:val="20"/>
          <w:szCs w:val="20"/>
          <w:lang w:val="en-US"/>
        </w:rPr>
        <w:t>However,</w:t>
      </w:r>
      <w:r w:rsidR="009B3C67" w:rsidRPr="002F249A">
        <w:rPr>
          <w:rFonts w:ascii="Arial" w:hAnsi="Arial" w:cs="Arial"/>
          <w:iCs/>
          <w:sz w:val="20"/>
          <w:szCs w:val="20"/>
          <w:lang w:val="en-US"/>
        </w:rPr>
        <w:t xml:space="preserve"> no measure has been take</w:t>
      </w:r>
      <w:r w:rsidR="006D3249" w:rsidRPr="002F249A">
        <w:rPr>
          <w:rFonts w:ascii="Arial" w:hAnsi="Arial" w:cs="Arial"/>
          <w:iCs/>
          <w:sz w:val="20"/>
          <w:szCs w:val="20"/>
          <w:lang w:val="en-US"/>
        </w:rPr>
        <w:t xml:space="preserve">n </w:t>
      </w:r>
      <w:r w:rsidR="006760DE" w:rsidRPr="002F249A">
        <w:rPr>
          <w:rFonts w:ascii="Arial" w:hAnsi="Arial" w:cs="Arial"/>
          <w:iCs/>
          <w:sz w:val="20"/>
          <w:szCs w:val="20"/>
          <w:lang w:val="en-US"/>
        </w:rPr>
        <w:t xml:space="preserve">so far </w:t>
      </w:r>
      <w:r w:rsidR="006D3249" w:rsidRPr="002F249A">
        <w:rPr>
          <w:rFonts w:ascii="Arial" w:hAnsi="Arial" w:cs="Arial"/>
          <w:iCs/>
          <w:sz w:val="20"/>
          <w:szCs w:val="20"/>
          <w:lang w:val="en-US"/>
        </w:rPr>
        <w:t>to ensure their protection</w:t>
      </w:r>
      <w:r w:rsidR="002F249A">
        <w:rPr>
          <w:rFonts w:ascii="Arial" w:hAnsi="Arial" w:cs="Arial"/>
          <w:iCs/>
          <w:sz w:val="20"/>
          <w:szCs w:val="20"/>
          <w:lang w:val="en-US"/>
        </w:rPr>
        <w:t>.</w:t>
      </w:r>
    </w:p>
    <w:p w14:paraId="7060F219" w14:textId="77777777" w:rsidR="00042146" w:rsidRPr="002F249A" w:rsidRDefault="00042146" w:rsidP="002F249A">
      <w:pPr>
        <w:spacing w:after="0" w:line="240" w:lineRule="auto"/>
        <w:ind w:left="-283"/>
        <w:jc w:val="both"/>
        <w:rPr>
          <w:rFonts w:ascii="Arial" w:hAnsi="Arial" w:cs="Arial"/>
          <w:iCs/>
          <w:sz w:val="20"/>
          <w:szCs w:val="20"/>
          <w:lang w:val="en-US"/>
        </w:rPr>
      </w:pPr>
    </w:p>
    <w:p w14:paraId="65C932FE" w14:textId="7F978842" w:rsidR="00042146" w:rsidRPr="002F249A" w:rsidRDefault="002F249A" w:rsidP="002F249A">
      <w:pPr>
        <w:spacing w:after="0" w:line="240" w:lineRule="auto"/>
        <w:jc w:val="both"/>
        <w:rPr>
          <w:rFonts w:ascii="Arial" w:hAnsi="Arial" w:cs="Arial"/>
          <w:iCs/>
          <w:sz w:val="20"/>
          <w:szCs w:val="20"/>
          <w:lang w:val="en-US"/>
        </w:rPr>
      </w:pPr>
      <w:r>
        <w:rPr>
          <w:rFonts w:ascii="Arial" w:hAnsi="Arial" w:cs="Arial"/>
          <w:iCs/>
          <w:sz w:val="20"/>
          <w:szCs w:val="20"/>
          <w:lang w:val="en-US"/>
        </w:rPr>
        <w:t>I</w:t>
      </w:r>
      <w:r w:rsidR="00042146" w:rsidRPr="002F249A">
        <w:rPr>
          <w:rFonts w:ascii="Arial" w:hAnsi="Arial" w:cs="Arial"/>
          <w:iCs/>
          <w:sz w:val="20"/>
          <w:szCs w:val="20"/>
          <w:lang w:val="en-US"/>
        </w:rPr>
        <w:t xml:space="preserve"> urge you to</w:t>
      </w:r>
      <w:r>
        <w:rPr>
          <w:rFonts w:ascii="Arial" w:hAnsi="Arial" w:cs="Arial"/>
          <w:iCs/>
          <w:sz w:val="20"/>
          <w:szCs w:val="20"/>
          <w:lang w:val="en-US"/>
        </w:rPr>
        <w:t xml:space="preserve"> t</w:t>
      </w:r>
      <w:r w:rsidR="00042146" w:rsidRPr="002F249A">
        <w:rPr>
          <w:rFonts w:ascii="Arial" w:hAnsi="Arial" w:cs="Arial"/>
          <w:iCs/>
          <w:sz w:val="20"/>
          <w:szCs w:val="20"/>
          <w:lang w:val="en-US"/>
        </w:rPr>
        <w:t>ake all appropriate measures to ensure that Pascoal Ba</w:t>
      </w:r>
      <w:r w:rsidR="005F3CE3" w:rsidRPr="002F249A">
        <w:rPr>
          <w:rFonts w:ascii="Arial" w:hAnsi="Arial" w:cs="Arial"/>
          <w:iCs/>
          <w:sz w:val="20"/>
          <w:szCs w:val="20"/>
          <w:lang w:val="en-US"/>
        </w:rPr>
        <w:t>p</w:t>
      </w:r>
      <w:r w:rsidR="00042146" w:rsidRPr="002F249A">
        <w:rPr>
          <w:rFonts w:ascii="Arial" w:hAnsi="Arial" w:cs="Arial"/>
          <w:iCs/>
          <w:sz w:val="20"/>
          <w:szCs w:val="20"/>
          <w:lang w:val="en-US"/>
        </w:rPr>
        <w:t>tistiny and other MBAKITA activists are provided with adequate protection</w:t>
      </w:r>
      <w:r w:rsidR="00AF19CC" w:rsidRPr="002F249A">
        <w:rPr>
          <w:rFonts w:ascii="Arial" w:hAnsi="Arial" w:cs="Arial"/>
          <w:iCs/>
          <w:sz w:val="20"/>
          <w:szCs w:val="20"/>
          <w:lang w:val="en-US"/>
        </w:rPr>
        <w:t xml:space="preserve">, in accordance </w:t>
      </w:r>
      <w:r>
        <w:rPr>
          <w:rFonts w:ascii="Arial" w:hAnsi="Arial" w:cs="Arial"/>
          <w:iCs/>
          <w:sz w:val="20"/>
          <w:szCs w:val="20"/>
          <w:lang w:val="en-US"/>
        </w:rPr>
        <w:t>with</w:t>
      </w:r>
      <w:r w:rsidR="00AF19CC" w:rsidRPr="002F249A">
        <w:rPr>
          <w:rFonts w:ascii="Arial" w:hAnsi="Arial" w:cs="Arial"/>
          <w:iCs/>
          <w:sz w:val="20"/>
          <w:szCs w:val="20"/>
          <w:lang w:val="en-US"/>
        </w:rPr>
        <w:t xml:space="preserve"> their wishes</w:t>
      </w:r>
      <w:r w:rsidR="008D44CC" w:rsidRPr="002F249A">
        <w:rPr>
          <w:rFonts w:ascii="Arial" w:hAnsi="Arial" w:cs="Arial"/>
          <w:iCs/>
          <w:sz w:val="20"/>
          <w:szCs w:val="20"/>
          <w:lang w:val="en-US"/>
        </w:rPr>
        <w:t xml:space="preserve"> and in consultation with them,</w:t>
      </w:r>
      <w:r w:rsidR="00042146" w:rsidRPr="002F249A">
        <w:rPr>
          <w:rFonts w:ascii="Arial" w:hAnsi="Arial" w:cs="Arial"/>
          <w:iCs/>
          <w:sz w:val="20"/>
          <w:szCs w:val="20"/>
          <w:lang w:val="en-US"/>
        </w:rPr>
        <w:t xml:space="preserve"> so that they can continue their work freely without fear of reprisals;</w:t>
      </w:r>
      <w:r>
        <w:rPr>
          <w:rFonts w:ascii="Arial" w:hAnsi="Arial" w:cs="Arial"/>
          <w:iCs/>
          <w:sz w:val="20"/>
          <w:szCs w:val="20"/>
          <w:lang w:val="en-US"/>
        </w:rPr>
        <w:t xml:space="preserve"> c</w:t>
      </w:r>
      <w:r w:rsidR="00042146" w:rsidRPr="002F249A">
        <w:rPr>
          <w:rFonts w:ascii="Arial" w:hAnsi="Arial" w:cs="Arial"/>
          <w:iCs/>
          <w:sz w:val="20"/>
          <w:szCs w:val="20"/>
          <w:lang w:val="en-US"/>
        </w:rPr>
        <w:t>arry out a</w:t>
      </w:r>
      <w:r w:rsidR="008D44CC" w:rsidRPr="002F249A">
        <w:rPr>
          <w:rFonts w:ascii="Arial" w:hAnsi="Arial" w:cs="Arial"/>
          <w:iCs/>
          <w:sz w:val="20"/>
          <w:szCs w:val="20"/>
          <w:lang w:val="en-US"/>
        </w:rPr>
        <w:t xml:space="preserve"> prompt, thorough,</w:t>
      </w:r>
      <w:r w:rsidR="00042146" w:rsidRPr="002F249A">
        <w:rPr>
          <w:rFonts w:ascii="Arial" w:hAnsi="Arial" w:cs="Arial"/>
          <w:iCs/>
          <w:sz w:val="20"/>
          <w:szCs w:val="20"/>
          <w:lang w:val="en-US"/>
        </w:rPr>
        <w:t xml:space="preserve"> independent and impartial investigation into the attacks, death threats and intimidation against Pascoal Ba</w:t>
      </w:r>
      <w:r w:rsidR="005F3CE3" w:rsidRPr="002F249A">
        <w:rPr>
          <w:rFonts w:ascii="Arial" w:hAnsi="Arial" w:cs="Arial"/>
          <w:iCs/>
          <w:sz w:val="20"/>
          <w:szCs w:val="20"/>
          <w:lang w:val="en-US"/>
        </w:rPr>
        <w:t>p</w:t>
      </w:r>
      <w:r w:rsidR="00042146" w:rsidRPr="002F249A">
        <w:rPr>
          <w:rFonts w:ascii="Arial" w:hAnsi="Arial" w:cs="Arial"/>
          <w:iCs/>
          <w:sz w:val="20"/>
          <w:szCs w:val="20"/>
          <w:lang w:val="en-US"/>
        </w:rPr>
        <w:t xml:space="preserve">tistiny and </w:t>
      </w:r>
      <w:r w:rsidR="008D44CC" w:rsidRPr="002F249A">
        <w:rPr>
          <w:rFonts w:ascii="Arial" w:hAnsi="Arial" w:cs="Arial"/>
          <w:iCs/>
          <w:sz w:val="20"/>
          <w:szCs w:val="20"/>
          <w:lang w:val="en-US"/>
        </w:rPr>
        <w:t xml:space="preserve">other </w:t>
      </w:r>
      <w:r w:rsidR="00042146" w:rsidRPr="002F249A">
        <w:rPr>
          <w:rFonts w:ascii="Arial" w:hAnsi="Arial" w:cs="Arial"/>
          <w:iCs/>
          <w:sz w:val="20"/>
          <w:szCs w:val="20"/>
          <w:lang w:val="en-US"/>
        </w:rPr>
        <w:t xml:space="preserve">MBAKITA activists; </w:t>
      </w:r>
      <w:r>
        <w:rPr>
          <w:rFonts w:ascii="Arial" w:hAnsi="Arial" w:cs="Arial"/>
          <w:iCs/>
          <w:sz w:val="20"/>
          <w:szCs w:val="20"/>
          <w:lang w:val="en-US"/>
        </w:rPr>
        <w:t>and e</w:t>
      </w:r>
      <w:r w:rsidR="00042146" w:rsidRPr="002F249A">
        <w:rPr>
          <w:rFonts w:ascii="Arial" w:hAnsi="Arial" w:cs="Arial"/>
          <w:iCs/>
          <w:sz w:val="20"/>
          <w:szCs w:val="20"/>
          <w:lang w:val="en-US"/>
        </w:rPr>
        <w:t xml:space="preserve">nsure a safe and </w:t>
      </w:r>
      <w:r>
        <w:rPr>
          <w:rFonts w:ascii="Arial" w:hAnsi="Arial" w:cs="Arial"/>
          <w:iCs/>
          <w:sz w:val="20"/>
          <w:szCs w:val="20"/>
          <w:lang w:val="en-US"/>
        </w:rPr>
        <w:t xml:space="preserve">supportive </w:t>
      </w:r>
      <w:r w:rsidR="00042146" w:rsidRPr="002F249A">
        <w:rPr>
          <w:rFonts w:ascii="Arial" w:hAnsi="Arial" w:cs="Arial"/>
          <w:iCs/>
          <w:sz w:val="20"/>
          <w:szCs w:val="20"/>
          <w:lang w:val="en-US"/>
        </w:rPr>
        <w:t xml:space="preserve">environment for </w:t>
      </w:r>
      <w:r w:rsidR="009A268B" w:rsidRPr="002F249A">
        <w:rPr>
          <w:rFonts w:ascii="Arial" w:hAnsi="Arial" w:cs="Arial"/>
          <w:iCs/>
          <w:sz w:val="20"/>
          <w:szCs w:val="20"/>
          <w:lang w:val="en-US"/>
        </w:rPr>
        <w:t>h</w:t>
      </w:r>
      <w:r w:rsidR="00042146" w:rsidRPr="002F249A">
        <w:rPr>
          <w:rFonts w:ascii="Arial" w:hAnsi="Arial" w:cs="Arial"/>
          <w:iCs/>
          <w:sz w:val="20"/>
          <w:szCs w:val="20"/>
          <w:lang w:val="en-US"/>
        </w:rPr>
        <w:t xml:space="preserve">uman </w:t>
      </w:r>
      <w:r w:rsidR="009A268B" w:rsidRPr="002F249A">
        <w:rPr>
          <w:rFonts w:ascii="Arial" w:hAnsi="Arial" w:cs="Arial"/>
          <w:iCs/>
          <w:sz w:val="20"/>
          <w:szCs w:val="20"/>
          <w:lang w:val="en-US"/>
        </w:rPr>
        <w:t>r</w:t>
      </w:r>
      <w:r w:rsidR="00042146" w:rsidRPr="002F249A">
        <w:rPr>
          <w:rFonts w:ascii="Arial" w:hAnsi="Arial" w:cs="Arial"/>
          <w:iCs/>
          <w:sz w:val="20"/>
          <w:szCs w:val="20"/>
          <w:lang w:val="en-US"/>
        </w:rPr>
        <w:t xml:space="preserve">ights </w:t>
      </w:r>
      <w:r w:rsidR="009A268B" w:rsidRPr="002F249A">
        <w:rPr>
          <w:rFonts w:ascii="Arial" w:hAnsi="Arial" w:cs="Arial"/>
          <w:iCs/>
          <w:sz w:val="20"/>
          <w:szCs w:val="20"/>
          <w:lang w:val="en-US"/>
        </w:rPr>
        <w:t>d</w:t>
      </w:r>
      <w:r w:rsidR="00042146" w:rsidRPr="002F249A">
        <w:rPr>
          <w:rFonts w:ascii="Arial" w:hAnsi="Arial" w:cs="Arial"/>
          <w:iCs/>
          <w:sz w:val="20"/>
          <w:szCs w:val="20"/>
          <w:lang w:val="en-US"/>
        </w:rPr>
        <w:t xml:space="preserve">efenders, allowing them to peacefully continue </w:t>
      </w:r>
      <w:r>
        <w:rPr>
          <w:rFonts w:ascii="Arial" w:hAnsi="Arial" w:cs="Arial"/>
          <w:iCs/>
          <w:sz w:val="20"/>
          <w:szCs w:val="20"/>
          <w:lang w:val="en-US"/>
        </w:rPr>
        <w:t>their work.</w:t>
      </w:r>
    </w:p>
    <w:p w14:paraId="72B62E42" w14:textId="77777777" w:rsidR="00042146" w:rsidRPr="002F249A" w:rsidRDefault="00042146" w:rsidP="002F249A">
      <w:pPr>
        <w:spacing w:after="0" w:line="240" w:lineRule="auto"/>
        <w:ind w:left="-283"/>
        <w:jc w:val="both"/>
        <w:rPr>
          <w:rFonts w:ascii="Arial" w:hAnsi="Arial" w:cs="Arial"/>
          <w:iCs/>
          <w:sz w:val="20"/>
          <w:szCs w:val="20"/>
          <w:lang w:val="en-US"/>
        </w:rPr>
      </w:pPr>
    </w:p>
    <w:p w14:paraId="28D2FD3A" w14:textId="76DD10C6" w:rsidR="00EB632B" w:rsidRPr="002F249A" w:rsidRDefault="00042146" w:rsidP="002F249A">
      <w:pPr>
        <w:spacing w:after="0" w:line="240" w:lineRule="auto"/>
        <w:jc w:val="both"/>
        <w:rPr>
          <w:rFonts w:ascii="Arial" w:hAnsi="Arial" w:cs="Arial"/>
          <w:iCs/>
          <w:sz w:val="20"/>
          <w:szCs w:val="20"/>
          <w:lang w:val="en-US"/>
        </w:rPr>
      </w:pPr>
      <w:r w:rsidRPr="002F249A">
        <w:rPr>
          <w:rFonts w:ascii="Arial" w:hAnsi="Arial" w:cs="Arial"/>
          <w:iCs/>
          <w:sz w:val="20"/>
          <w:szCs w:val="20"/>
          <w:lang w:val="en-US"/>
        </w:rPr>
        <w:t>Yours sincerely,</w:t>
      </w:r>
    </w:p>
    <w:p w14:paraId="42657ECE" w14:textId="77777777" w:rsidR="00042146" w:rsidRPr="002F249A" w:rsidRDefault="00042146" w:rsidP="002F249A">
      <w:pPr>
        <w:pStyle w:val="AIBoxHeading"/>
        <w:shd w:val="clear" w:color="auto" w:fill="D9D9D9" w:themeFill="background1" w:themeFillShade="D9"/>
        <w:spacing w:line="240" w:lineRule="auto"/>
        <w:rPr>
          <w:rFonts w:ascii="Arial" w:hAnsi="Arial" w:cs="Arial"/>
          <w:b/>
          <w:sz w:val="32"/>
          <w:szCs w:val="32"/>
        </w:rPr>
      </w:pPr>
      <w:r w:rsidRPr="002F249A">
        <w:rPr>
          <w:rFonts w:ascii="Arial" w:hAnsi="Arial" w:cs="Arial"/>
          <w:b/>
          <w:sz w:val="32"/>
          <w:szCs w:val="32"/>
        </w:rPr>
        <w:lastRenderedPageBreak/>
        <w:t>Additional information</w:t>
      </w:r>
    </w:p>
    <w:p w14:paraId="47478BE1" w14:textId="19D970E5" w:rsidR="00800559" w:rsidRPr="002F249A" w:rsidRDefault="002F249A" w:rsidP="002F249A">
      <w:pPr>
        <w:spacing w:line="240" w:lineRule="auto"/>
        <w:rPr>
          <w:rFonts w:ascii="Arial" w:hAnsi="Arial" w:cs="Arial"/>
          <w:sz w:val="20"/>
          <w:szCs w:val="20"/>
          <w:lang w:val="en-US"/>
        </w:rPr>
      </w:pPr>
      <w:r>
        <w:rPr>
          <w:rFonts w:ascii="Arial" w:hAnsi="Arial" w:cs="Arial"/>
        </w:rPr>
        <w:br/>
      </w:r>
      <w:r w:rsidR="00800559" w:rsidRPr="002F249A">
        <w:rPr>
          <w:rFonts w:ascii="Arial" w:hAnsi="Arial" w:cs="Arial"/>
          <w:sz w:val="20"/>
          <w:szCs w:val="20"/>
          <w:lang w:val="en-US"/>
        </w:rPr>
        <w:t xml:space="preserve">The NGO MBAKITA </w:t>
      </w:r>
      <w:r w:rsidR="0010603C" w:rsidRPr="002F249A">
        <w:rPr>
          <w:rFonts w:ascii="Arial" w:hAnsi="Arial" w:cs="Arial"/>
          <w:sz w:val="20"/>
          <w:szCs w:val="20"/>
          <w:lang w:val="en-US"/>
        </w:rPr>
        <w:t xml:space="preserve">has </w:t>
      </w:r>
      <w:r w:rsidR="00800559" w:rsidRPr="002F249A">
        <w:rPr>
          <w:rFonts w:ascii="Arial" w:hAnsi="Arial" w:cs="Arial"/>
          <w:sz w:val="20"/>
          <w:szCs w:val="20"/>
          <w:lang w:val="en-US"/>
        </w:rPr>
        <w:t>work</w:t>
      </w:r>
      <w:r w:rsidR="0010603C" w:rsidRPr="002F249A">
        <w:rPr>
          <w:rFonts w:ascii="Arial" w:hAnsi="Arial" w:cs="Arial"/>
          <w:sz w:val="20"/>
          <w:szCs w:val="20"/>
          <w:lang w:val="en-US"/>
        </w:rPr>
        <w:t>ed</w:t>
      </w:r>
      <w:r w:rsidR="00800559" w:rsidRPr="002F249A">
        <w:rPr>
          <w:rFonts w:ascii="Arial" w:hAnsi="Arial" w:cs="Arial"/>
          <w:sz w:val="20"/>
          <w:szCs w:val="20"/>
          <w:lang w:val="en-US"/>
        </w:rPr>
        <w:t xml:space="preserve"> since 2002 to </w:t>
      </w:r>
      <w:r w:rsidR="009A268B" w:rsidRPr="002F249A">
        <w:rPr>
          <w:rFonts w:ascii="Arial" w:hAnsi="Arial" w:cs="Arial"/>
          <w:sz w:val="20"/>
          <w:szCs w:val="20"/>
          <w:lang w:val="en-US"/>
        </w:rPr>
        <w:t xml:space="preserve">defend </w:t>
      </w:r>
      <w:r w:rsidR="00800559" w:rsidRPr="002F249A">
        <w:rPr>
          <w:rFonts w:ascii="Arial" w:hAnsi="Arial" w:cs="Arial"/>
          <w:sz w:val="20"/>
          <w:szCs w:val="20"/>
          <w:lang w:val="en-US"/>
        </w:rPr>
        <w:t xml:space="preserve">the rights of San people and traditional communities in the southern provinces of Angola. Since 2018, MBAKITA's members have been increasingly subjected to intimidation, harassment, torture, enforced disappearances and even </w:t>
      </w:r>
      <w:r w:rsidR="009A268B" w:rsidRPr="002F249A">
        <w:rPr>
          <w:rFonts w:ascii="Arial" w:hAnsi="Arial" w:cs="Arial"/>
          <w:sz w:val="20"/>
          <w:szCs w:val="20"/>
          <w:lang w:val="en-US"/>
        </w:rPr>
        <w:t>killings in suspicious circumstances</w:t>
      </w:r>
      <w:r w:rsidR="00800559" w:rsidRPr="002F249A">
        <w:rPr>
          <w:rFonts w:ascii="Arial" w:hAnsi="Arial" w:cs="Arial"/>
          <w:sz w:val="20"/>
          <w:szCs w:val="20"/>
          <w:lang w:val="en-US"/>
        </w:rPr>
        <w:t xml:space="preserve">. </w:t>
      </w:r>
      <w:r w:rsidR="00BA3458" w:rsidRPr="002F249A">
        <w:rPr>
          <w:rFonts w:ascii="Arial" w:hAnsi="Arial" w:cs="Arial"/>
          <w:sz w:val="20"/>
          <w:szCs w:val="20"/>
          <w:lang w:val="en-US"/>
        </w:rPr>
        <w:t>Perpetrators of</w:t>
      </w:r>
      <w:r w:rsidR="00800559" w:rsidRPr="002F249A">
        <w:rPr>
          <w:rFonts w:ascii="Arial" w:hAnsi="Arial" w:cs="Arial"/>
          <w:sz w:val="20"/>
          <w:szCs w:val="20"/>
          <w:lang w:val="en-US"/>
        </w:rPr>
        <w:t xml:space="preserve"> the attacks </w:t>
      </w:r>
      <w:r w:rsidR="00BA3458" w:rsidRPr="002F249A">
        <w:rPr>
          <w:rFonts w:ascii="Arial" w:hAnsi="Arial" w:cs="Arial"/>
          <w:sz w:val="20"/>
          <w:szCs w:val="20"/>
          <w:lang w:val="en-US"/>
        </w:rPr>
        <w:t>have continued to carry out these attacks with</w:t>
      </w:r>
      <w:r w:rsidR="00800559" w:rsidRPr="002F249A">
        <w:rPr>
          <w:rFonts w:ascii="Arial" w:hAnsi="Arial" w:cs="Arial"/>
          <w:sz w:val="20"/>
          <w:szCs w:val="20"/>
          <w:lang w:val="en-US"/>
        </w:rPr>
        <w:t xml:space="preserve"> impunity. To this day, the authorities have failed to investigate the threats and attacks adequately, and no one has been held accountable.</w:t>
      </w:r>
    </w:p>
    <w:p w14:paraId="2B202452" w14:textId="77777777" w:rsidR="00C5243C" w:rsidRPr="002F249A" w:rsidRDefault="00C5243C" w:rsidP="002F249A">
      <w:pPr>
        <w:spacing w:line="240" w:lineRule="auto"/>
        <w:rPr>
          <w:rFonts w:ascii="Arial" w:hAnsi="Arial" w:cs="Arial"/>
          <w:sz w:val="20"/>
          <w:szCs w:val="20"/>
          <w:lang w:val="en-US"/>
        </w:rPr>
      </w:pPr>
      <w:r w:rsidRPr="002F249A">
        <w:rPr>
          <w:rFonts w:ascii="Arial" w:hAnsi="Arial" w:cs="Arial"/>
          <w:sz w:val="20"/>
          <w:szCs w:val="20"/>
        </w:rPr>
        <w:t>O</w:t>
      </w:r>
      <w:r w:rsidRPr="002F249A">
        <w:rPr>
          <w:rFonts w:ascii="Arial" w:hAnsi="Arial" w:cs="Arial"/>
          <w:sz w:val="20"/>
          <w:szCs w:val="20"/>
          <w:lang w:val="en-US"/>
        </w:rPr>
        <w:t xml:space="preserve">n 16 April, Mr. Pascoal received an anonymous call with the message: “We know the vehicle that has been travelling to the communities, and we will cut your legs”. That evening, the </w:t>
      </w:r>
      <w:proofErr w:type="spellStart"/>
      <w:r w:rsidRPr="002F249A">
        <w:rPr>
          <w:rFonts w:ascii="Arial" w:hAnsi="Arial" w:cs="Arial"/>
          <w:sz w:val="20"/>
          <w:szCs w:val="20"/>
          <w:lang w:val="en-US"/>
        </w:rPr>
        <w:t>organisation’s</w:t>
      </w:r>
      <w:proofErr w:type="spellEnd"/>
      <w:r w:rsidRPr="002F249A">
        <w:rPr>
          <w:rFonts w:ascii="Arial" w:hAnsi="Arial" w:cs="Arial"/>
          <w:sz w:val="20"/>
          <w:szCs w:val="20"/>
          <w:lang w:val="en-US"/>
        </w:rPr>
        <w:t xml:space="preserve"> car was vandalized, making it impossible for MBAKITA members to visit communities. </w:t>
      </w:r>
    </w:p>
    <w:p w14:paraId="6C452E1C" w14:textId="7CDE30C9" w:rsidR="0010603C" w:rsidRPr="002F249A" w:rsidRDefault="0010603C" w:rsidP="002F249A">
      <w:pPr>
        <w:spacing w:line="240" w:lineRule="auto"/>
        <w:rPr>
          <w:rFonts w:ascii="Arial" w:hAnsi="Arial" w:cs="Arial"/>
          <w:sz w:val="20"/>
          <w:szCs w:val="20"/>
          <w:lang w:val="en-US"/>
        </w:rPr>
      </w:pPr>
      <w:r w:rsidRPr="002F249A">
        <w:rPr>
          <w:rFonts w:ascii="Arial" w:hAnsi="Arial" w:cs="Arial"/>
          <w:sz w:val="20"/>
          <w:szCs w:val="20"/>
          <w:lang w:val="en-US"/>
        </w:rPr>
        <w:t xml:space="preserve">On 17 April, at about 1:30 am, three masked armed men </w:t>
      </w:r>
      <w:r w:rsidR="003B3222" w:rsidRPr="002F249A">
        <w:rPr>
          <w:rFonts w:ascii="Arial" w:hAnsi="Arial" w:cs="Arial"/>
          <w:sz w:val="20"/>
          <w:szCs w:val="20"/>
          <w:lang w:val="en-US"/>
        </w:rPr>
        <w:t>broke</w:t>
      </w:r>
      <w:r w:rsidR="00A14E1D" w:rsidRPr="002F249A">
        <w:rPr>
          <w:rFonts w:ascii="Arial" w:hAnsi="Arial" w:cs="Arial"/>
          <w:sz w:val="20"/>
          <w:szCs w:val="20"/>
          <w:lang w:val="en-US"/>
        </w:rPr>
        <w:t xml:space="preserve"> into </w:t>
      </w:r>
      <w:r w:rsidRPr="002F249A">
        <w:rPr>
          <w:rFonts w:ascii="Arial" w:hAnsi="Arial" w:cs="Arial"/>
          <w:sz w:val="20"/>
          <w:szCs w:val="20"/>
          <w:lang w:val="en-US"/>
        </w:rPr>
        <w:t xml:space="preserve">the home of Pascoal Baptistiny. They </w:t>
      </w:r>
      <w:proofErr w:type="spellStart"/>
      <w:r w:rsidRPr="002F249A">
        <w:rPr>
          <w:rFonts w:ascii="Arial" w:hAnsi="Arial" w:cs="Arial"/>
          <w:sz w:val="20"/>
          <w:szCs w:val="20"/>
          <w:lang w:val="en-US"/>
        </w:rPr>
        <w:t>immobilised</w:t>
      </w:r>
      <w:proofErr w:type="spellEnd"/>
      <w:r w:rsidRPr="002F249A">
        <w:rPr>
          <w:rFonts w:ascii="Arial" w:hAnsi="Arial" w:cs="Arial"/>
          <w:sz w:val="20"/>
          <w:szCs w:val="20"/>
          <w:lang w:val="en-US"/>
        </w:rPr>
        <w:t xml:space="preserve"> the two security guards at his residence, entered the house and took two computers, a video camera, memory cards and cell phones.</w:t>
      </w:r>
    </w:p>
    <w:p w14:paraId="63C8AB4F" w14:textId="58B7615B" w:rsidR="0010603C" w:rsidRPr="002F249A" w:rsidRDefault="0010603C" w:rsidP="002F249A">
      <w:pPr>
        <w:spacing w:line="240" w:lineRule="auto"/>
        <w:rPr>
          <w:rFonts w:ascii="Arial" w:hAnsi="Arial" w:cs="Arial"/>
          <w:sz w:val="20"/>
          <w:szCs w:val="20"/>
          <w:lang w:val="en-US"/>
        </w:rPr>
      </w:pPr>
      <w:r w:rsidRPr="002F249A">
        <w:rPr>
          <w:rFonts w:ascii="Arial" w:hAnsi="Arial" w:cs="Arial"/>
          <w:sz w:val="20"/>
          <w:szCs w:val="20"/>
          <w:lang w:val="en-US"/>
        </w:rPr>
        <w:t>On the night of 23 April, unidentified men br</w:t>
      </w:r>
      <w:r w:rsidR="003B3222" w:rsidRPr="002F249A">
        <w:rPr>
          <w:rFonts w:ascii="Arial" w:hAnsi="Arial" w:cs="Arial"/>
          <w:sz w:val="20"/>
          <w:szCs w:val="20"/>
          <w:lang w:val="en-US"/>
        </w:rPr>
        <w:t>o</w:t>
      </w:r>
      <w:r w:rsidRPr="002F249A">
        <w:rPr>
          <w:rFonts w:ascii="Arial" w:hAnsi="Arial" w:cs="Arial"/>
          <w:sz w:val="20"/>
          <w:szCs w:val="20"/>
          <w:lang w:val="en-US"/>
        </w:rPr>
        <w:t>k</w:t>
      </w:r>
      <w:r w:rsidR="003B3222" w:rsidRPr="002F249A">
        <w:rPr>
          <w:rFonts w:ascii="Arial" w:hAnsi="Arial" w:cs="Arial"/>
          <w:sz w:val="20"/>
          <w:szCs w:val="20"/>
          <w:lang w:val="en-US"/>
        </w:rPr>
        <w:t>e</w:t>
      </w:r>
      <w:r w:rsidRPr="002F249A">
        <w:rPr>
          <w:rFonts w:ascii="Arial" w:hAnsi="Arial" w:cs="Arial"/>
          <w:sz w:val="20"/>
          <w:szCs w:val="20"/>
          <w:lang w:val="en-US"/>
        </w:rPr>
        <w:t xml:space="preserve"> into the home of Mr. Pascoal, broke the house's external spotlights, </w:t>
      </w:r>
      <w:proofErr w:type="spellStart"/>
      <w:r w:rsidRPr="002F249A">
        <w:rPr>
          <w:rFonts w:ascii="Arial" w:hAnsi="Arial" w:cs="Arial"/>
          <w:sz w:val="20"/>
          <w:szCs w:val="20"/>
          <w:lang w:val="en-US"/>
        </w:rPr>
        <w:t>immobilised</w:t>
      </w:r>
      <w:proofErr w:type="spellEnd"/>
      <w:r w:rsidRPr="002F249A">
        <w:rPr>
          <w:rFonts w:ascii="Arial" w:hAnsi="Arial" w:cs="Arial"/>
          <w:sz w:val="20"/>
          <w:szCs w:val="20"/>
          <w:lang w:val="en-US"/>
        </w:rPr>
        <w:t xml:space="preserve"> the security guards, and stole one computer.</w:t>
      </w:r>
    </w:p>
    <w:p w14:paraId="1ECE0E1B" w14:textId="019A8950" w:rsidR="00800559" w:rsidRPr="002F249A" w:rsidRDefault="00800559" w:rsidP="002F249A">
      <w:pPr>
        <w:spacing w:line="240" w:lineRule="auto"/>
        <w:rPr>
          <w:rFonts w:ascii="Arial" w:hAnsi="Arial" w:cs="Arial"/>
          <w:sz w:val="20"/>
          <w:szCs w:val="20"/>
          <w:lang w:val="en-US"/>
        </w:rPr>
      </w:pPr>
      <w:r w:rsidRPr="002F249A">
        <w:rPr>
          <w:rFonts w:ascii="Arial" w:hAnsi="Arial" w:cs="Arial"/>
          <w:sz w:val="20"/>
          <w:szCs w:val="20"/>
          <w:lang w:val="en-US"/>
        </w:rPr>
        <w:t xml:space="preserve">On the night of 12 May, two unidentified men attempted to break into Mr. </w:t>
      </w:r>
      <w:proofErr w:type="spellStart"/>
      <w:r w:rsidRPr="002F249A">
        <w:rPr>
          <w:rFonts w:ascii="Arial" w:hAnsi="Arial" w:cs="Arial"/>
          <w:sz w:val="20"/>
          <w:szCs w:val="20"/>
          <w:lang w:val="en-US"/>
        </w:rPr>
        <w:t>Pascoal's</w:t>
      </w:r>
      <w:proofErr w:type="spellEnd"/>
      <w:r w:rsidRPr="002F249A">
        <w:rPr>
          <w:rFonts w:ascii="Arial" w:hAnsi="Arial" w:cs="Arial"/>
          <w:sz w:val="20"/>
          <w:szCs w:val="20"/>
          <w:lang w:val="en-US"/>
        </w:rPr>
        <w:t xml:space="preserve"> home. The night before, two unknown men had also tried to break into his residence, the security guards were able to prevent the two men from getting inside. Mr. Pascoal called the police, who took two hours to arrive at his home. </w:t>
      </w:r>
    </w:p>
    <w:p w14:paraId="0DC8EB99" w14:textId="276D185E" w:rsidR="00813228" w:rsidRPr="002F249A" w:rsidRDefault="004457B0" w:rsidP="002F249A">
      <w:pPr>
        <w:spacing w:line="240" w:lineRule="auto"/>
        <w:rPr>
          <w:rFonts w:ascii="Arial" w:hAnsi="Arial" w:cs="Arial"/>
          <w:sz w:val="20"/>
          <w:szCs w:val="20"/>
          <w:lang w:val="en-US"/>
        </w:rPr>
      </w:pPr>
      <w:r w:rsidRPr="002F249A">
        <w:rPr>
          <w:rFonts w:ascii="Arial" w:hAnsi="Arial" w:cs="Arial"/>
          <w:sz w:val="20"/>
          <w:szCs w:val="20"/>
          <w:lang w:val="en-US"/>
        </w:rPr>
        <w:t xml:space="preserve">We </w:t>
      </w:r>
      <w:r w:rsidR="00480132" w:rsidRPr="002F249A">
        <w:rPr>
          <w:rFonts w:ascii="Arial" w:hAnsi="Arial" w:cs="Arial"/>
          <w:sz w:val="20"/>
          <w:szCs w:val="20"/>
          <w:lang w:val="en-US"/>
        </w:rPr>
        <w:t xml:space="preserve">are concerned </w:t>
      </w:r>
      <w:r w:rsidRPr="002F249A">
        <w:rPr>
          <w:rFonts w:ascii="Arial" w:hAnsi="Arial" w:cs="Arial"/>
          <w:sz w:val="20"/>
          <w:szCs w:val="20"/>
          <w:lang w:val="en-US"/>
        </w:rPr>
        <w:t xml:space="preserve">that that series of </w:t>
      </w:r>
      <w:r w:rsidR="00480132" w:rsidRPr="002F249A">
        <w:rPr>
          <w:rFonts w:ascii="Arial" w:hAnsi="Arial" w:cs="Arial"/>
          <w:sz w:val="20"/>
          <w:szCs w:val="20"/>
          <w:lang w:val="en-US"/>
        </w:rPr>
        <w:t xml:space="preserve">recent </w:t>
      </w:r>
      <w:r w:rsidRPr="002F249A">
        <w:rPr>
          <w:rFonts w:ascii="Arial" w:hAnsi="Arial" w:cs="Arial"/>
          <w:sz w:val="20"/>
          <w:szCs w:val="20"/>
          <w:lang w:val="en-US"/>
        </w:rPr>
        <w:t>attacks against Mr. Pascoal</w:t>
      </w:r>
      <w:r w:rsidR="00DA3453" w:rsidRPr="002F249A">
        <w:rPr>
          <w:rFonts w:ascii="Arial" w:hAnsi="Arial" w:cs="Arial"/>
          <w:sz w:val="20"/>
          <w:szCs w:val="20"/>
          <w:lang w:val="en-US"/>
        </w:rPr>
        <w:t xml:space="preserve"> and MBAKITA members</w:t>
      </w:r>
      <w:r w:rsidRPr="002F249A">
        <w:rPr>
          <w:rFonts w:ascii="Arial" w:hAnsi="Arial" w:cs="Arial"/>
          <w:sz w:val="20"/>
          <w:szCs w:val="20"/>
          <w:lang w:val="en-US"/>
        </w:rPr>
        <w:t xml:space="preserve"> </w:t>
      </w:r>
      <w:r w:rsidR="00480132" w:rsidRPr="002F249A">
        <w:rPr>
          <w:rFonts w:ascii="Arial" w:hAnsi="Arial" w:cs="Arial"/>
          <w:sz w:val="20"/>
          <w:szCs w:val="20"/>
          <w:lang w:val="en-US"/>
        </w:rPr>
        <w:t>may be connected</w:t>
      </w:r>
      <w:r w:rsidR="00DA3453" w:rsidRPr="002F249A">
        <w:rPr>
          <w:rFonts w:ascii="Arial" w:hAnsi="Arial" w:cs="Arial"/>
          <w:sz w:val="20"/>
          <w:szCs w:val="20"/>
          <w:lang w:val="en-US"/>
        </w:rPr>
        <w:t xml:space="preserve"> to Amnesty International’s publication on 15 April about the police</w:t>
      </w:r>
      <w:r w:rsidR="00721CC6" w:rsidRPr="002F249A">
        <w:rPr>
          <w:rFonts w:ascii="Arial" w:hAnsi="Arial" w:cs="Arial"/>
          <w:sz w:val="20"/>
          <w:szCs w:val="20"/>
          <w:lang w:val="en-US"/>
        </w:rPr>
        <w:t>’s</w:t>
      </w:r>
      <w:r w:rsidR="00DA3453" w:rsidRPr="002F249A">
        <w:rPr>
          <w:rFonts w:ascii="Arial" w:hAnsi="Arial" w:cs="Arial"/>
          <w:sz w:val="20"/>
          <w:szCs w:val="20"/>
          <w:lang w:val="en-US"/>
        </w:rPr>
        <w:t xml:space="preserve"> assault against nine MBAKITA members</w:t>
      </w:r>
      <w:r w:rsidR="00A60A16" w:rsidRPr="002F249A">
        <w:rPr>
          <w:rFonts w:ascii="Arial" w:hAnsi="Arial" w:cs="Arial"/>
          <w:sz w:val="20"/>
          <w:szCs w:val="20"/>
          <w:lang w:val="en-US"/>
        </w:rPr>
        <w:t xml:space="preserve"> and their arbitrary detention</w:t>
      </w:r>
      <w:r w:rsidR="00DA3453" w:rsidRPr="002F249A">
        <w:rPr>
          <w:rFonts w:ascii="Arial" w:hAnsi="Arial" w:cs="Arial"/>
          <w:sz w:val="20"/>
          <w:szCs w:val="20"/>
          <w:lang w:val="en-US"/>
        </w:rPr>
        <w:t xml:space="preserve"> on 2 April</w:t>
      </w:r>
      <w:r w:rsidR="00A60A16" w:rsidRPr="002F249A">
        <w:rPr>
          <w:rFonts w:ascii="Arial" w:hAnsi="Arial" w:cs="Arial"/>
          <w:sz w:val="20"/>
          <w:szCs w:val="20"/>
          <w:lang w:val="en-US"/>
        </w:rPr>
        <w:t xml:space="preserve"> during a COVID-19 prevention campaign in </w:t>
      </w:r>
      <w:proofErr w:type="spellStart"/>
      <w:r w:rsidR="00A60A16" w:rsidRPr="002F249A">
        <w:rPr>
          <w:rFonts w:ascii="Arial" w:hAnsi="Arial" w:cs="Arial"/>
          <w:sz w:val="20"/>
          <w:szCs w:val="20"/>
          <w:lang w:val="en-US"/>
        </w:rPr>
        <w:t>Cuando</w:t>
      </w:r>
      <w:proofErr w:type="spellEnd"/>
      <w:r w:rsidR="00A60A16" w:rsidRPr="002F249A">
        <w:rPr>
          <w:rFonts w:ascii="Arial" w:hAnsi="Arial" w:cs="Arial"/>
          <w:sz w:val="20"/>
          <w:szCs w:val="20"/>
          <w:lang w:val="en-US"/>
        </w:rPr>
        <w:t xml:space="preserve"> </w:t>
      </w:r>
      <w:proofErr w:type="spellStart"/>
      <w:r w:rsidR="00A60A16" w:rsidRPr="002F249A">
        <w:rPr>
          <w:rFonts w:ascii="Arial" w:hAnsi="Arial" w:cs="Arial"/>
          <w:sz w:val="20"/>
          <w:szCs w:val="20"/>
          <w:lang w:val="en-US"/>
        </w:rPr>
        <w:t>Cubango</w:t>
      </w:r>
      <w:proofErr w:type="spellEnd"/>
      <w:r w:rsidR="00A60A16" w:rsidRPr="002F249A">
        <w:rPr>
          <w:rFonts w:ascii="Arial" w:hAnsi="Arial" w:cs="Arial"/>
          <w:sz w:val="20"/>
          <w:szCs w:val="20"/>
          <w:lang w:val="en-US"/>
        </w:rPr>
        <w:t xml:space="preserve">. </w:t>
      </w:r>
    </w:p>
    <w:p w14:paraId="50E15CAE" w14:textId="5914FAC1" w:rsidR="00B55B35" w:rsidRPr="002F249A" w:rsidRDefault="00B55B35" w:rsidP="002F249A">
      <w:pPr>
        <w:spacing w:line="240" w:lineRule="auto"/>
        <w:rPr>
          <w:rFonts w:ascii="Arial" w:hAnsi="Arial" w:cs="Arial"/>
          <w:sz w:val="20"/>
          <w:szCs w:val="20"/>
          <w:lang w:val="en-US"/>
        </w:rPr>
      </w:pPr>
      <w:r w:rsidRPr="002F249A">
        <w:rPr>
          <w:rFonts w:ascii="Arial" w:hAnsi="Arial" w:cs="Arial"/>
          <w:sz w:val="20"/>
          <w:szCs w:val="20"/>
          <w:lang w:val="en-US"/>
        </w:rPr>
        <w:t xml:space="preserve">These recent incidents are </w:t>
      </w:r>
      <w:r w:rsidR="00F9672B" w:rsidRPr="002F249A">
        <w:rPr>
          <w:rFonts w:ascii="Arial" w:hAnsi="Arial" w:cs="Arial"/>
          <w:sz w:val="20"/>
          <w:szCs w:val="20"/>
          <w:lang w:val="en-US"/>
        </w:rPr>
        <w:t xml:space="preserve">part of a </w:t>
      </w:r>
      <w:r w:rsidR="00AC5382" w:rsidRPr="002F249A">
        <w:rPr>
          <w:rFonts w:ascii="Arial" w:hAnsi="Arial" w:cs="Arial"/>
          <w:sz w:val="20"/>
          <w:szCs w:val="20"/>
          <w:lang w:val="en-US"/>
        </w:rPr>
        <w:t xml:space="preserve">repeated </w:t>
      </w:r>
      <w:r w:rsidR="00F9672B" w:rsidRPr="002F249A">
        <w:rPr>
          <w:rFonts w:ascii="Arial" w:hAnsi="Arial" w:cs="Arial"/>
          <w:sz w:val="20"/>
          <w:szCs w:val="20"/>
          <w:lang w:val="en-US"/>
        </w:rPr>
        <w:t xml:space="preserve">pattern of harassment and intimidation against MBAKITA members in </w:t>
      </w:r>
      <w:proofErr w:type="spellStart"/>
      <w:r w:rsidR="00F9672B" w:rsidRPr="002F249A">
        <w:rPr>
          <w:rFonts w:ascii="Arial" w:hAnsi="Arial" w:cs="Arial"/>
          <w:sz w:val="20"/>
          <w:szCs w:val="20"/>
          <w:lang w:val="en-US"/>
        </w:rPr>
        <w:t>Cuando</w:t>
      </w:r>
      <w:proofErr w:type="spellEnd"/>
      <w:r w:rsidR="00F9672B" w:rsidRPr="002F249A">
        <w:rPr>
          <w:rFonts w:ascii="Arial" w:hAnsi="Arial" w:cs="Arial"/>
          <w:sz w:val="20"/>
          <w:szCs w:val="20"/>
          <w:lang w:val="en-US"/>
        </w:rPr>
        <w:t xml:space="preserve"> </w:t>
      </w:r>
      <w:proofErr w:type="spellStart"/>
      <w:r w:rsidR="00F9672B" w:rsidRPr="002F249A">
        <w:rPr>
          <w:rFonts w:ascii="Arial" w:hAnsi="Arial" w:cs="Arial"/>
          <w:sz w:val="20"/>
          <w:szCs w:val="20"/>
          <w:lang w:val="en-US"/>
        </w:rPr>
        <w:t>Cubango</w:t>
      </w:r>
      <w:proofErr w:type="spellEnd"/>
      <w:r w:rsidR="00F9672B" w:rsidRPr="002F249A">
        <w:rPr>
          <w:rFonts w:ascii="Arial" w:hAnsi="Arial" w:cs="Arial"/>
          <w:sz w:val="20"/>
          <w:szCs w:val="20"/>
          <w:lang w:val="en-US"/>
        </w:rPr>
        <w:t xml:space="preserve"> province.</w:t>
      </w:r>
      <w:r w:rsidR="00BA719F" w:rsidRPr="002F249A">
        <w:rPr>
          <w:rFonts w:ascii="Arial" w:hAnsi="Arial" w:cs="Arial"/>
          <w:sz w:val="20"/>
          <w:szCs w:val="20"/>
          <w:lang w:val="en-US"/>
        </w:rPr>
        <w:t xml:space="preserve"> The members of the organizations and their families have been target</w:t>
      </w:r>
      <w:r w:rsidR="00902AB5" w:rsidRPr="002F249A">
        <w:rPr>
          <w:rFonts w:ascii="Arial" w:hAnsi="Arial" w:cs="Arial"/>
          <w:sz w:val="20"/>
          <w:szCs w:val="20"/>
          <w:lang w:val="en-US"/>
        </w:rPr>
        <w:t xml:space="preserve">ed with death threats and physical </w:t>
      </w:r>
      <w:r w:rsidR="00553DFF" w:rsidRPr="002F249A">
        <w:rPr>
          <w:rFonts w:ascii="Arial" w:hAnsi="Arial" w:cs="Arial"/>
          <w:sz w:val="20"/>
          <w:szCs w:val="20"/>
          <w:lang w:val="en-US"/>
        </w:rPr>
        <w:t>attacks</w:t>
      </w:r>
      <w:r w:rsidR="00902AB5" w:rsidRPr="002F249A">
        <w:rPr>
          <w:rFonts w:ascii="Arial" w:hAnsi="Arial" w:cs="Arial"/>
          <w:sz w:val="20"/>
          <w:szCs w:val="20"/>
          <w:lang w:val="en-US"/>
        </w:rPr>
        <w:t xml:space="preserve">. Fearing for the families’ safety, MBAKITA has </w:t>
      </w:r>
      <w:r w:rsidR="00A87454" w:rsidRPr="002F249A">
        <w:rPr>
          <w:rFonts w:ascii="Arial" w:hAnsi="Arial" w:cs="Arial"/>
          <w:sz w:val="20"/>
          <w:szCs w:val="20"/>
          <w:lang w:val="en-US"/>
        </w:rPr>
        <w:t>decided not to public</w:t>
      </w:r>
      <w:r w:rsidR="009735F5" w:rsidRPr="002F249A">
        <w:rPr>
          <w:rFonts w:ascii="Arial" w:hAnsi="Arial" w:cs="Arial"/>
          <w:sz w:val="20"/>
          <w:szCs w:val="20"/>
          <w:lang w:val="en-US"/>
        </w:rPr>
        <w:t>l</w:t>
      </w:r>
      <w:r w:rsidR="00A87454" w:rsidRPr="002F249A">
        <w:rPr>
          <w:rFonts w:ascii="Arial" w:hAnsi="Arial" w:cs="Arial"/>
          <w:sz w:val="20"/>
          <w:szCs w:val="20"/>
          <w:lang w:val="en-US"/>
        </w:rPr>
        <w:t>y denounce the attacks.</w:t>
      </w:r>
    </w:p>
    <w:p w14:paraId="621C9017" w14:textId="29616AC6" w:rsidR="004E764D" w:rsidRPr="002F249A" w:rsidRDefault="00042146" w:rsidP="002F249A">
      <w:pPr>
        <w:spacing w:line="240" w:lineRule="auto"/>
        <w:rPr>
          <w:rFonts w:ascii="Arial" w:hAnsi="Arial" w:cs="Arial"/>
          <w:sz w:val="20"/>
          <w:szCs w:val="20"/>
        </w:rPr>
      </w:pPr>
      <w:r w:rsidRPr="002F249A">
        <w:rPr>
          <w:rFonts w:ascii="Arial" w:hAnsi="Arial" w:cs="Arial"/>
          <w:sz w:val="20"/>
          <w:szCs w:val="20"/>
        </w:rPr>
        <w:t xml:space="preserve">The catholic church has also been targeted </w:t>
      </w:r>
      <w:r w:rsidR="00553DFF" w:rsidRPr="002F249A">
        <w:rPr>
          <w:rFonts w:ascii="Arial" w:hAnsi="Arial" w:cs="Arial"/>
          <w:sz w:val="20"/>
          <w:szCs w:val="20"/>
        </w:rPr>
        <w:t xml:space="preserve">with </w:t>
      </w:r>
      <w:r w:rsidRPr="002F249A">
        <w:rPr>
          <w:rFonts w:ascii="Arial" w:hAnsi="Arial" w:cs="Arial"/>
          <w:sz w:val="20"/>
          <w:szCs w:val="20"/>
        </w:rPr>
        <w:t>increasing harassment</w:t>
      </w:r>
      <w:r w:rsidR="00553DFF" w:rsidRPr="002F249A">
        <w:rPr>
          <w:rFonts w:ascii="Arial" w:hAnsi="Arial" w:cs="Arial"/>
          <w:sz w:val="20"/>
          <w:szCs w:val="20"/>
        </w:rPr>
        <w:t xml:space="preserve"> for their human rights work</w:t>
      </w:r>
      <w:r w:rsidRPr="002F249A">
        <w:rPr>
          <w:rFonts w:ascii="Arial" w:hAnsi="Arial" w:cs="Arial"/>
          <w:sz w:val="20"/>
          <w:szCs w:val="20"/>
        </w:rPr>
        <w:t xml:space="preserve">. On the night of </w:t>
      </w:r>
      <w:r w:rsidR="00553DFF" w:rsidRPr="002F249A">
        <w:rPr>
          <w:rFonts w:ascii="Arial" w:hAnsi="Arial" w:cs="Arial"/>
          <w:sz w:val="20"/>
          <w:szCs w:val="20"/>
        </w:rPr>
        <w:t xml:space="preserve">28 </w:t>
      </w:r>
      <w:r w:rsidRPr="002F249A">
        <w:rPr>
          <w:rFonts w:ascii="Arial" w:hAnsi="Arial" w:cs="Arial"/>
          <w:sz w:val="20"/>
          <w:szCs w:val="20"/>
        </w:rPr>
        <w:t xml:space="preserve">April, three unidentified men broke into </w:t>
      </w:r>
      <w:r w:rsidR="00721CC6" w:rsidRPr="002F249A">
        <w:rPr>
          <w:rFonts w:ascii="Arial" w:hAnsi="Arial" w:cs="Arial"/>
          <w:sz w:val="20"/>
          <w:szCs w:val="20"/>
        </w:rPr>
        <w:t>R</w:t>
      </w:r>
      <w:r w:rsidRPr="002F249A">
        <w:rPr>
          <w:rFonts w:ascii="Arial" w:hAnsi="Arial" w:cs="Arial"/>
          <w:sz w:val="20"/>
          <w:szCs w:val="20"/>
        </w:rPr>
        <w:t xml:space="preserve">adio </w:t>
      </w:r>
      <w:proofErr w:type="spellStart"/>
      <w:r w:rsidR="00721CC6" w:rsidRPr="002F249A">
        <w:rPr>
          <w:rFonts w:ascii="Arial" w:hAnsi="Arial" w:cs="Arial"/>
          <w:sz w:val="20"/>
          <w:szCs w:val="20"/>
        </w:rPr>
        <w:t>E</w:t>
      </w:r>
      <w:r w:rsidRPr="002F249A">
        <w:rPr>
          <w:rFonts w:ascii="Arial" w:hAnsi="Arial" w:cs="Arial"/>
          <w:sz w:val="20"/>
          <w:szCs w:val="20"/>
        </w:rPr>
        <w:t>cl</w:t>
      </w:r>
      <w:r w:rsidR="009D300B" w:rsidRPr="002F249A">
        <w:rPr>
          <w:rFonts w:ascii="Arial" w:hAnsi="Arial" w:cs="Arial"/>
          <w:sz w:val="20"/>
          <w:szCs w:val="20"/>
        </w:rPr>
        <w:t>é</w:t>
      </w:r>
      <w:r w:rsidRPr="002F249A">
        <w:rPr>
          <w:rFonts w:ascii="Arial" w:hAnsi="Arial" w:cs="Arial"/>
          <w:sz w:val="20"/>
          <w:szCs w:val="20"/>
        </w:rPr>
        <w:t>sia</w:t>
      </w:r>
      <w:proofErr w:type="spellEnd"/>
      <w:r w:rsidR="00211542" w:rsidRPr="002F249A">
        <w:rPr>
          <w:rFonts w:ascii="Arial" w:hAnsi="Arial" w:cs="Arial"/>
          <w:sz w:val="20"/>
          <w:szCs w:val="20"/>
        </w:rPr>
        <w:t>, a Catholic Church radio station,</w:t>
      </w:r>
      <w:r w:rsidRPr="002F249A">
        <w:rPr>
          <w:rFonts w:ascii="Arial" w:hAnsi="Arial" w:cs="Arial"/>
          <w:sz w:val="20"/>
          <w:szCs w:val="20"/>
        </w:rPr>
        <w:t xml:space="preserve"> and vandalized the broadcast equipment. </w:t>
      </w:r>
      <w:r w:rsidR="009D300B" w:rsidRPr="002F249A">
        <w:rPr>
          <w:rFonts w:ascii="Arial" w:hAnsi="Arial" w:cs="Arial"/>
          <w:sz w:val="20"/>
          <w:szCs w:val="20"/>
        </w:rPr>
        <w:t xml:space="preserve">Radio </w:t>
      </w:r>
      <w:proofErr w:type="spellStart"/>
      <w:r w:rsidR="00A00A36" w:rsidRPr="002F249A">
        <w:rPr>
          <w:rFonts w:ascii="Arial" w:hAnsi="Arial" w:cs="Arial"/>
          <w:sz w:val="20"/>
          <w:szCs w:val="20"/>
        </w:rPr>
        <w:t>E</w:t>
      </w:r>
      <w:r w:rsidR="009D300B" w:rsidRPr="002F249A">
        <w:rPr>
          <w:rFonts w:ascii="Arial" w:hAnsi="Arial" w:cs="Arial"/>
          <w:sz w:val="20"/>
          <w:szCs w:val="20"/>
        </w:rPr>
        <w:t>cl</w:t>
      </w:r>
      <w:r w:rsidR="009D300B" w:rsidRPr="002F249A">
        <w:rPr>
          <w:rFonts w:ascii="Arial" w:hAnsi="Arial" w:cs="Arial"/>
          <w:sz w:val="20"/>
          <w:szCs w:val="20"/>
          <w:lang w:val="en-US"/>
        </w:rPr>
        <w:t>ésia</w:t>
      </w:r>
      <w:proofErr w:type="spellEnd"/>
      <w:r w:rsidRPr="002F249A">
        <w:rPr>
          <w:rFonts w:ascii="Arial" w:hAnsi="Arial" w:cs="Arial"/>
          <w:sz w:val="20"/>
          <w:szCs w:val="20"/>
        </w:rPr>
        <w:t xml:space="preserve"> was unable to broadcast independent news between 29 and 30 April. </w:t>
      </w:r>
    </w:p>
    <w:p w14:paraId="6654EA42" w14:textId="20095639" w:rsidR="00042146" w:rsidRPr="002F249A" w:rsidRDefault="00042146" w:rsidP="002F249A">
      <w:pPr>
        <w:spacing w:line="240" w:lineRule="auto"/>
        <w:rPr>
          <w:rFonts w:ascii="Arial" w:hAnsi="Arial" w:cs="Arial"/>
          <w:sz w:val="20"/>
          <w:szCs w:val="20"/>
        </w:rPr>
      </w:pPr>
      <w:r w:rsidRPr="002F249A">
        <w:rPr>
          <w:rFonts w:ascii="Arial" w:hAnsi="Arial" w:cs="Arial"/>
          <w:sz w:val="20"/>
          <w:szCs w:val="20"/>
        </w:rPr>
        <w:t xml:space="preserve">On 11 April, national police officers arrested Father Júlio Alberto Carlos, a </w:t>
      </w:r>
      <w:proofErr w:type="spellStart"/>
      <w:r w:rsidRPr="002F249A">
        <w:rPr>
          <w:rFonts w:ascii="Arial" w:hAnsi="Arial" w:cs="Arial"/>
          <w:sz w:val="20"/>
          <w:szCs w:val="20"/>
        </w:rPr>
        <w:t>Menongue</w:t>
      </w:r>
      <w:proofErr w:type="spellEnd"/>
      <w:r w:rsidRPr="002F249A">
        <w:rPr>
          <w:rFonts w:ascii="Arial" w:hAnsi="Arial" w:cs="Arial"/>
          <w:sz w:val="20"/>
          <w:szCs w:val="20"/>
        </w:rPr>
        <w:t xml:space="preserve"> diocesan, without a warrant in his residence at the Centro Pastoral Cristo Rei, </w:t>
      </w:r>
      <w:proofErr w:type="spellStart"/>
      <w:r w:rsidRPr="002F249A">
        <w:rPr>
          <w:rFonts w:ascii="Arial" w:hAnsi="Arial" w:cs="Arial"/>
          <w:sz w:val="20"/>
          <w:szCs w:val="20"/>
        </w:rPr>
        <w:t>Menongue</w:t>
      </w:r>
      <w:proofErr w:type="spellEnd"/>
      <w:r w:rsidRPr="002F249A">
        <w:rPr>
          <w:rFonts w:ascii="Arial" w:hAnsi="Arial" w:cs="Arial"/>
          <w:sz w:val="20"/>
          <w:szCs w:val="20"/>
        </w:rPr>
        <w:t xml:space="preserve"> city. Father Júlio has been vocal for the respect and protection of San’s people rights. The Judge of the </w:t>
      </w:r>
      <w:proofErr w:type="spellStart"/>
      <w:r w:rsidRPr="002F249A">
        <w:rPr>
          <w:rFonts w:ascii="Arial" w:hAnsi="Arial" w:cs="Arial"/>
          <w:sz w:val="20"/>
          <w:szCs w:val="20"/>
        </w:rPr>
        <w:t>Menongue</w:t>
      </w:r>
      <w:proofErr w:type="spellEnd"/>
      <w:r w:rsidRPr="002F249A">
        <w:rPr>
          <w:rFonts w:ascii="Arial" w:hAnsi="Arial" w:cs="Arial"/>
          <w:sz w:val="20"/>
          <w:szCs w:val="20"/>
        </w:rPr>
        <w:t xml:space="preserve"> Court summarily condemned Father Júlio Alberto Carlos who was released after the payment of a penalty.</w:t>
      </w:r>
    </w:p>
    <w:p w14:paraId="2E03BE29" w14:textId="77777777" w:rsidR="00A87454" w:rsidRPr="002F249A" w:rsidRDefault="00A87454" w:rsidP="002F249A">
      <w:pPr>
        <w:spacing w:line="240" w:lineRule="auto"/>
        <w:rPr>
          <w:rFonts w:ascii="Arial" w:hAnsi="Arial" w:cs="Arial"/>
          <w:lang w:val="en-US"/>
        </w:rPr>
      </w:pPr>
    </w:p>
    <w:p w14:paraId="62ABCDAD" w14:textId="77777777" w:rsidR="00042146" w:rsidRPr="002F249A" w:rsidRDefault="00042146" w:rsidP="002F249A">
      <w:pPr>
        <w:spacing w:after="0" w:line="240" w:lineRule="auto"/>
        <w:rPr>
          <w:rFonts w:ascii="Arial" w:hAnsi="Arial" w:cs="Arial"/>
          <w:b/>
          <w:sz w:val="20"/>
          <w:szCs w:val="20"/>
        </w:rPr>
      </w:pPr>
      <w:r w:rsidRPr="002F249A">
        <w:rPr>
          <w:rFonts w:ascii="Arial" w:hAnsi="Arial" w:cs="Arial"/>
          <w:b/>
          <w:sz w:val="20"/>
          <w:szCs w:val="20"/>
        </w:rPr>
        <w:t xml:space="preserve">PREFERRED LANGUAGE TO ADDRESS TARGET: </w:t>
      </w:r>
      <w:r w:rsidRPr="002F249A">
        <w:rPr>
          <w:rFonts w:ascii="Arial" w:hAnsi="Arial" w:cs="Arial"/>
          <w:sz w:val="20"/>
          <w:szCs w:val="20"/>
        </w:rPr>
        <w:t>Portuguese - English</w:t>
      </w:r>
    </w:p>
    <w:p w14:paraId="73FE4EAB" w14:textId="77777777" w:rsidR="00042146" w:rsidRPr="002F249A" w:rsidRDefault="00042146" w:rsidP="002F249A">
      <w:pPr>
        <w:spacing w:after="0" w:line="240" w:lineRule="auto"/>
        <w:rPr>
          <w:rFonts w:ascii="Arial" w:hAnsi="Arial" w:cs="Arial"/>
          <w:color w:val="0070C0"/>
          <w:sz w:val="20"/>
          <w:szCs w:val="20"/>
        </w:rPr>
      </w:pPr>
      <w:r w:rsidRPr="002F249A">
        <w:rPr>
          <w:rFonts w:ascii="Arial" w:hAnsi="Arial" w:cs="Arial"/>
          <w:sz w:val="20"/>
          <w:szCs w:val="20"/>
        </w:rPr>
        <w:t>You can also write in your own language.</w:t>
      </w:r>
    </w:p>
    <w:p w14:paraId="7E1CFABE" w14:textId="77777777" w:rsidR="00042146" w:rsidRPr="002F249A" w:rsidRDefault="00042146" w:rsidP="002F249A">
      <w:pPr>
        <w:spacing w:after="0" w:line="240" w:lineRule="auto"/>
        <w:rPr>
          <w:rFonts w:ascii="Arial" w:hAnsi="Arial" w:cs="Arial"/>
          <w:color w:val="0070C0"/>
          <w:sz w:val="20"/>
          <w:szCs w:val="20"/>
        </w:rPr>
      </w:pPr>
    </w:p>
    <w:p w14:paraId="38CC3858" w14:textId="5605A8A1" w:rsidR="00042146" w:rsidRPr="002F249A" w:rsidRDefault="00042146" w:rsidP="002F249A">
      <w:pPr>
        <w:spacing w:after="0" w:line="240" w:lineRule="auto"/>
        <w:rPr>
          <w:rFonts w:ascii="Arial" w:hAnsi="Arial" w:cs="Arial"/>
          <w:sz w:val="20"/>
          <w:szCs w:val="20"/>
        </w:rPr>
      </w:pPr>
      <w:r w:rsidRPr="002F249A">
        <w:rPr>
          <w:rFonts w:ascii="Arial" w:hAnsi="Arial" w:cs="Arial"/>
          <w:b/>
          <w:sz w:val="20"/>
          <w:szCs w:val="20"/>
        </w:rPr>
        <w:t xml:space="preserve">PLEASE TAKE ACTION AS SOON AS POSSIBLE UNTIL: </w:t>
      </w:r>
      <w:r w:rsidRPr="002F249A">
        <w:rPr>
          <w:rFonts w:ascii="Arial" w:hAnsi="Arial" w:cs="Arial"/>
          <w:sz w:val="20"/>
          <w:szCs w:val="20"/>
        </w:rPr>
        <w:t>[</w:t>
      </w:r>
      <w:r w:rsidR="00FA5DE2" w:rsidRPr="002F249A">
        <w:rPr>
          <w:rFonts w:ascii="Arial" w:hAnsi="Arial" w:cs="Arial"/>
          <w:sz w:val="20"/>
          <w:szCs w:val="20"/>
        </w:rPr>
        <w:t>2</w:t>
      </w:r>
      <w:r w:rsidR="00C5243C" w:rsidRPr="002F249A">
        <w:rPr>
          <w:rFonts w:ascii="Arial" w:hAnsi="Arial" w:cs="Arial"/>
          <w:sz w:val="20"/>
          <w:szCs w:val="20"/>
        </w:rPr>
        <w:t>4</w:t>
      </w:r>
      <w:r w:rsidR="00FA5DE2" w:rsidRPr="002F249A">
        <w:rPr>
          <w:rFonts w:ascii="Arial" w:hAnsi="Arial" w:cs="Arial"/>
          <w:sz w:val="20"/>
          <w:szCs w:val="20"/>
        </w:rPr>
        <w:t xml:space="preserve"> June</w:t>
      </w:r>
      <w:r w:rsidRPr="002F249A">
        <w:rPr>
          <w:rFonts w:ascii="Arial" w:hAnsi="Arial" w:cs="Arial"/>
          <w:sz w:val="20"/>
          <w:szCs w:val="20"/>
        </w:rPr>
        <w:t xml:space="preserve"> 2020] </w:t>
      </w:r>
    </w:p>
    <w:p w14:paraId="0D9A6269" w14:textId="77777777" w:rsidR="00042146" w:rsidRPr="002F249A" w:rsidRDefault="00042146" w:rsidP="002F249A">
      <w:pPr>
        <w:spacing w:after="0" w:line="240" w:lineRule="auto"/>
        <w:rPr>
          <w:rFonts w:ascii="Arial" w:hAnsi="Arial" w:cs="Arial"/>
          <w:sz w:val="20"/>
          <w:szCs w:val="20"/>
        </w:rPr>
      </w:pPr>
      <w:r w:rsidRPr="002F249A">
        <w:rPr>
          <w:rFonts w:ascii="Arial" w:hAnsi="Arial" w:cs="Arial"/>
          <w:sz w:val="20"/>
          <w:szCs w:val="20"/>
        </w:rPr>
        <w:t>Please check with the Amnesty office in your country if you wish to send appeals after the deadline.</w:t>
      </w:r>
    </w:p>
    <w:p w14:paraId="76BE12D5" w14:textId="77777777" w:rsidR="00042146" w:rsidRPr="002F249A" w:rsidRDefault="00042146" w:rsidP="002F249A">
      <w:pPr>
        <w:spacing w:after="0" w:line="240" w:lineRule="auto"/>
        <w:rPr>
          <w:rFonts w:ascii="Arial" w:hAnsi="Arial" w:cs="Arial"/>
          <w:b/>
          <w:sz w:val="20"/>
          <w:szCs w:val="20"/>
        </w:rPr>
      </w:pPr>
    </w:p>
    <w:p w14:paraId="74E57A86" w14:textId="77F24952" w:rsidR="00042146" w:rsidRPr="002F249A" w:rsidRDefault="00042146" w:rsidP="002F249A">
      <w:pPr>
        <w:spacing w:after="0" w:line="240" w:lineRule="auto"/>
        <w:rPr>
          <w:rFonts w:ascii="Arial" w:hAnsi="Arial" w:cs="Arial"/>
          <w:sz w:val="20"/>
          <w:szCs w:val="20"/>
          <w:lang w:val="en-US"/>
        </w:rPr>
      </w:pPr>
      <w:r w:rsidRPr="002F249A">
        <w:rPr>
          <w:rFonts w:ascii="Arial" w:hAnsi="Arial" w:cs="Arial"/>
          <w:b/>
          <w:sz w:val="20"/>
          <w:szCs w:val="20"/>
        </w:rPr>
        <w:t xml:space="preserve">NAME AND PRONOUN: MBAKITA </w:t>
      </w:r>
      <w:r w:rsidR="002F249A">
        <w:rPr>
          <w:rFonts w:ascii="Arial" w:hAnsi="Arial" w:cs="Arial"/>
          <w:sz w:val="20"/>
          <w:szCs w:val="20"/>
        </w:rPr>
        <w:t>(organization)</w:t>
      </w:r>
    </w:p>
    <w:p w14:paraId="229A5E58" w14:textId="77777777" w:rsidR="00042146" w:rsidRPr="002F249A" w:rsidRDefault="00042146" w:rsidP="002F249A">
      <w:pPr>
        <w:spacing w:line="240" w:lineRule="auto"/>
        <w:rPr>
          <w:rFonts w:ascii="Arial" w:hAnsi="Arial" w:cs="Arial"/>
          <w:sz w:val="20"/>
          <w:szCs w:val="20"/>
          <w:lang w:val="en-US"/>
        </w:rPr>
      </w:pPr>
    </w:p>
    <w:p w14:paraId="0CD61DE1" w14:textId="7B018D0D" w:rsidR="00B92AEC" w:rsidRPr="002F249A" w:rsidRDefault="00042146" w:rsidP="002F249A">
      <w:pPr>
        <w:spacing w:line="240" w:lineRule="auto"/>
        <w:rPr>
          <w:rFonts w:ascii="Arial" w:hAnsi="Arial" w:cs="Arial"/>
        </w:rPr>
      </w:pPr>
      <w:r w:rsidRPr="002F249A">
        <w:rPr>
          <w:rFonts w:ascii="Arial" w:hAnsi="Arial" w:cs="Arial"/>
        </w:rPr>
        <w:softHyphen/>
      </w:r>
      <w:r w:rsidRPr="002F249A">
        <w:rPr>
          <w:rFonts w:ascii="Arial" w:hAnsi="Arial" w:cs="Arial"/>
        </w:rPr>
        <w:softHyphen/>
      </w:r>
      <w:r w:rsidRPr="002F249A">
        <w:rPr>
          <w:rFonts w:ascii="Arial" w:hAnsi="Arial" w:cs="Arial"/>
        </w:rPr>
        <w:softHyphen/>
      </w:r>
      <w:r w:rsidRPr="002F249A">
        <w:rPr>
          <w:rFonts w:ascii="Arial" w:hAnsi="Arial" w:cs="Arial"/>
        </w:rPr>
        <w:softHyphen/>
      </w:r>
    </w:p>
    <w:sectPr w:rsidR="00B92AEC" w:rsidRPr="002F249A" w:rsidSect="002F249A">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D157" w14:textId="77777777" w:rsidR="002F7969" w:rsidRDefault="002F7969">
      <w:r>
        <w:separator/>
      </w:r>
    </w:p>
  </w:endnote>
  <w:endnote w:type="continuationSeparator" w:id="0">
    <w:p w14:paraId="3BC0339C" w14:textId="77777777" w:rsidR="002F7969" w:rsidRDefault="002F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EF84" w14:textId="7D753DDD" w:rsidR="002F249A" w:rsidRDefault="002F249A">
    <w:pPr>
      <w:pStyle w:val="Footer"/>
    </w:pPr>
    <w:r w:rsidRPr="009160F6">
      <w:rPr>
        <w:noProof/>
        <w:lang w:val="es-MX" w:eastAsia="es-MX"/>
      </w:rPr>
      <w:drawing>
        <wp:inline distT="0" distB="0" distL="0" distR="0" wp14:anchorId="15D33967" wp14:editId="634DF078">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8698" w14:textId="77777777" w:rsidR="002F249A" w:rsidRPr="004D1533" w:rsidRDefault="002F249A" w:rsidP="002F249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B667F03" w14:textId="77777777" w:rsidR="002F249A" w:rsidRPr="004D1533" w:rsidRDefault="002F249A" w:rsidP="002F249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99D0029" w14:textId="0D6BDCE9" w:rsidR="002F249A" w:rsidRDefault="002F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9004" w14:textId="77777777" w:rsidR="002F7969" w:rsidRDefault="002F7969">
      <w:r>
        <w:separator/>
      </w:r>
    </w:p>
  </w:footnote>
  <w:footnote w:type="continuationSeparator" w:id="0">
    <w:p w14:paraId="2EF11AAF" w14:textId="77777777" w:rsidR="002F7969" w:rsidRDefault="002F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71DBCB5" w:rsidR="00355617" w:rsidRPr="00EB632B" w:rsidRDefault="00EB632B" w:rsidP="0082127B">
    <w:pPr>
      <w:tabs>
        <w:tab w:val="left" w:pos="6060"/>
        <w:tab w:val="right" w:pos="10203"/>
      </w:tabs>
      <w:spacing w:after="0"/>
      <w:rPr>
        <w:sz w:val="16"/>
        <w:szCs w:val="16"/>
      </w:rPr>
    </w:pPr>
    <w:r>
      <w:rPr>
        <w:sz w:val="16"/>
        <w:szCs w:val="16"/>
      </w:rPr>
      <w:t>First</w:t>
    </w:r>
    <w:r w:rsidR="007A3AEA" w:rsidRPr="00EB632B">
      <w:rPr>
        <w:sz w:val="16"/>
        <w:szCs w:val="16"/>
      </w:rPr>
      <w:t xml:space="preserve"> UA: </w:t>
    </w:r>
    <w:r>
      <w:rPr>
        <w:sz w:val="16"/>
        <w:szCs w:val="16"/>
      </w:rPr>
      <w:t>71/20</w:t>
    </w:r>
    <w:r w:rsidRPr="00EB632B">
      <w:rPr>
        <w:sz w:val="16"/>
        <w:szCs w:val="16"/>
      </w:rPr>
      <w:t xml:space="preserve"> </w:t>
    </w:r>
    <w:r w:rsidR="007A3AEA" w:rsidRPr="00EB632B">
      <w:rPr>
        <w:sz w:val="16"/>
        <w:szCs w:val="16"/>
      </w:rPr>
      <w:t>Index:</w:t>
    </w:r>
    <w:r w:rsidR="00E5051F">
      <w:rPr>
        <w:sz w:val="16"/>
        <w:szCs w:val="16"/>
      </w:rPr>
      <w:t xml:space="preserve"> </w:t>
    </w:r>
    <w:r w:rsidRPr="00EB632B">
      <w:rPr>
        <w:sz w:val="16"/>
        <w:szCs w:val="16"/>
      </w:rPr>
      <w:t>AFR</w:t>
    </w:r>
    <w:r w:rsidR="00B3008F">
      <w:rPr>
        <w:sz w:val="16"/>
        <w:szCs w:val="16"/>
      </w:rPr>
      <w:t xml:space="preserve"> </w:t>
    </w:r>
    <w:r w:rsidRPr="00EB632B">
      <w:rPr>
        <w:sz w:val="16"/>
        <w:szCs w:val="16"/>
      </w:rPr>
      <w:t>12/2302/2020</w:t>
    </w:r>
    <w:r w:rsidR="007A3AEA" w:rsidRPr="00EB632B">
      <w:rPr>
        <w:sz w:val="16"/>
        <w:szCs w:val="16"/>
      </w:rPr>
      <w:t xml:space="preserve"> </w:t>
    </w:r>
    <w:r w:rsidRPr="00EB632B">
      <w:rPr>
        <w:sz w:val="16"/>
        <w:szCs w:val="16"/>
      </w:rPr>
      <w:t>Angola</w:t>
    </w:r>
    <w:r w:rsidR="007A3AEA" w:rsidRPr="00EB632B">
      <w:rPr>
        <w:sz w:val="16"/>
        <w:szCs w:val="16"/>
      </w:rPr>
      <w:tab/>
    </w:r>
    <w:r w:rsidR="0082127B" w:rsidRPr="00EB632B">
      <w:rPr>
        <w:sz w:val="16"/>
        <w:szCs w:val="16"/>
      </w:rPr>
      <w:tab/>
    </w:r>
    <w:r w:rsidR="007A3AEA" w:rsidRPr="00EB632B">
      <w:rPr>
        <w:sz w:val="16"/>
        <w:szCs w:val="16"/>
      </w:rPr>
      <w:t xml:space="preserve">Date: </w:t>
    </w:r>
    <w:r w:rsidRPr="00EB632B">
      <w:rPr>
        <w:sz w:val="16"/>
        <w:szCs w:val="16"/>
      </w:rPr>
      <w:t>1</w:t>
    </w:r>
    <w:r w:rsidR="00653F70">
      <w:rPr>
        <w:sz w:val="16"/>
        <w:szCs w:val="16"/>
      </w:rPr>
      <w:t>3</w:t>
    </w:r>
    <w:r w:rsidRPr="00EB632B">
      <w:rPr>
        <w:sz w:val="16"/>
        <w:szCs w:val="16"/>
      </w:rPr>
      <w:t xml:space="preserve"> Ma</w:t>
    </w:r>
    <w:r w:rsidRPr="00721CC6">
      <w:rPr>
        <w:sz w:val="16"/>
        <w:szCs w:val="16"/>
      </w:rPr>
      <w:t>y 202</w:t>
    </w:r>
    <w:r>
      <w:rPr>
        <w:sz w:val="16"/>
        <w:szCs w:val="16"/>
      </w:rPr>
      <w:t>0</w:t>
    </w:r>
  </w:p>
  <w:p w14:paraId="76F9B49C" w14:textId="77777777" w:rsidR="007A3AEA" w:rsidRPr="00EB632B"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08F0043"/>
    <w:multiLevelType w:val="hybridMultilevel"/>
    <w:tmpl w:val="94DAD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64055"/>
    <w:multiLevelType w:val="hybridMultilevel"/>
    <w:tmpl w:val="80A83528"/>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4" w15:restartNumberingAfterBreak="0">
    <w:nsid w:val="1C837797"/>
    <w:multiLevelType w:val="hybridMultilevel"/>
    <w:tmpl w:val="3D6CAFEC"/>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5" w15:restartNumberingAfterBreak="0">
    <w:nsid w:val="2495273B"/>
    <w:multiLevelType w:val="multilevel"/>
    <w:tmpl w:val="79787F56"/>
    <w:numStyleLink w:val="AINumberedList"/>
  </w:abstractNum>
  <w:abstractNum w:abstractNumId="6"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0461FB"/>
    <w:multiLevelType w:val="multilevel"/>
    <w:tmpl w:val="5B58B218"/>
    <w:numStyleLink w:val="AIBulletList"/>
  </w:abstractNum>
  <w:abstractNum w:abstractNumId="10" w15:restartNumberingAfterBreak="0">
    <w:nsid w:val="322A37D3"/>
    <w:multiLevelType w:val="hybridMultilevel"/>
    <w:tmpl w:val="BA46C230"/>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5309E5"/>
    <w:multiLevelType w:val="multilevel"/>
    <w:tmpl w:val="5B58B218"/>
    <w:numStyleLink w:val="AIBulletList"/>
  </w:abstractNum>
  <w:abstractNum w:abstractNumId="13" w15:restartNumberingAfterBreak="0">
    <w:nsid w:val="456452DF"/>
    <w:multiLevelType w:val="multilevel"/>
    <w:tmpl w:val="5B58B218"/>
    <w:numStyleLink w:val="AIBulletList"/>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620B112B"/>
    <w:multiLevelType w:val="multilevel"/>
    <w:tmpl w:val="5B58B218"/>
    <w:numStyleLink w:val="AIBulletList"/>
  </w:abstractNum>
  <w:abstractNum w:abstractNumId="19" w15:restartNumberingAfterBreak="0">
    <w:nsid w:val="63AE59ED"/>
    <w:multiLevelType w:val="multilevel"/>
    <w:tmpl w:val="79787F56"/>
    <w:numStyleLink w:val="AINumberedList"/>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multilevel"/>
    <w:tmpl w:val="5B58B218"/>
    <w:numStyleLink w:val="AIBulletList"/>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multilevel"/>
    <w:tmpl w:val="5B58B218"/>
    <w:numStyleLink w:val="AIBulletList"/>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4"/>
  </w:num>
  <w:num w:numId="5">
    <w:abstractNumId w:val="7"/>
  </w:num>
  <w:num w:numId="6">
    <w:abstractNumId w:val="23"/>
  </w:num>
  <w:num w:numId="7">
    <w:abstractNumId w:val="21"/>
  </w:num>
  <w:num w:numId="8">
    <w:abstractNumId w:val="13"/>
  </w:num>
  <w:num w:numId="9">
    <w:abstractNumId w:val="12"/>
  </w:num>
  <w:num w:numId="10">
    <w:abstractNumId w:val="17"/>
  </w:num>
  <w:num w:numId="11">
    <w:abstractNumId w:val="9"/>
  </w:num>
  <w:num w:numId="12">
    <w:abstractNumId w:val="18"/>
  </w:num>
  <w:num w:numId="13">
    <w:abstractNumId w:val="19"/>
  </w:num>
  <w:num w:numId="14">
    <w:abstractNumId w:val="5"/>
  </w:num>
  <w:num w:numId="15">
    <w:abstractNumId w:val="22"/>
  </w:num>
  <w:num w:numId="16">
    <w:abstractNumId w:val="15"/>
  </w:num>
  <w:num w:numId="17">
    <w:abstractNumId w:val="16"/>
  </w:num>
  <w:num w:numId="18">
    <w:abstractNumId w:val="8"/>
  </w:num>
  <w:num w:numId="19">
    <w:abstractNumId w:val="11"/>
  </w:num>
  <w:num w:numId="20">
    <w:abstractNumId w:val="20"/>
  </w:num>
  <w:num w:numId="21">
    <w:abstractNumId w:val="6"/>
  </w:num>
  <w:num w:numId="22">
    <w:abstractNumId w:val="26"/>
  </w:num>
  <w:num w:numId="23">
    <w:abstractNumId w:val="1"/>
  </w:num>
  <w:num w:numId="24">
    <w:abstractNumId w:val="3"/>
  </w:num>
  <w:num w:numId="25">
    <w:abstractNumId w:val="4"/>
  </w:num>
  <w:num w:numId="26">
    <w:abstractNumId w:val="10"/>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C8F"/>
    <w:rsid w:val="00001383"/>
    <w:rsid w:val="00004D79"/>
    <w:rsid w:val="000058B2"/>
    <w:rsid w:val="00006629"/>
    <w:rsid w:val="0002386F"/>
    <w:rsid w:val="00042146"/>
    <w:rsid w:val="000438AD"/>
    <w:rsid w:val="0004748D"/>
    <w:rsid w:val="0005093D"/>
    <w:rsid w:val="00057A7E"/>
    <w:rsid w:val="00063498"/>
    <w:rsid w:val="000646AD"/>
    <w:rsid w:val="00070D48"/>
    <w:rsid w:val="00076037"/>
    <w:rsid w:val="00083462"/>
    <w:rsid w:val="00083C32"/>
    <w:rsid w:val="00087E2B"/>
    <w:rsid w:val="0009130D"/>
    <w:rsid w:val="00092DFA"/>
    <w:rsid w:val="000957C5"/>
    <w:rsid w:val="000979C9"/>
    <w:rsid w:val="000A1F14"/>
    <w:rsid w:val="000B02B4"/>
    <w:rsid w:val="000B31BC"/>
    <w:rsid w:val="000B4A38"/>
    <w:rsid w:val="000B7216"/>
    <w:rsid w:val="000C2A0D"/>
    <w:rsid w:val="000C6196"/>
    <w:rsid w:val="000D0ABB"/>
    <w:rsid w:val="000D3580"/>
    <w:rsid w:val="000D70C1"/>
    <w:rsid w:val="000E0D61"/>
    <w:rsid w:val="000E178C"/>
    <w:rsid w:val="000E57D4"/>
    <w:rsid w:val="000E7ADF"/>
    <w:rsid w:val="000F3012"/>
    <w:rsid w:val="00100FE4"/>
    <w:rsid w:val="0010425E"/>
    <w:rsid w:val="0010603C"/>
    <w:rsid w:val="00106837"/>
    <w:rsid w:val="00106D61"/>
    <w:rsid w:val="00114556"/>
    <w:rsid w:val="0012544D"/>
    <w:rsid w:val="001300C3"/>
    <w:rsid w:val="00130B8A"/>
    <w:rsid w:val="0014617E"/>
    <w:rsid w:val="00150838"/>
    <w:rsid w:val="001526C3"/>
    <w:rsid w:val="0015338C"/>
    <w:rsid w:val="00154BC1"/>
    <w:rsid w:val="001561F4"/>
    <w:rsid w:val="0016118D"/>
    <w:rsid w:val="0016284A"/>
    <w:rsid w:val="001648DB"/>
    <w:rsid w:val="00174398"/>
    <w:rsid w:val="00174B8B"/>
    <w:rsid w:val="00176678"/>
    <w:rsid w:val="001773D1"/>
    <w:rsid w:val="00177779"/>
    <w:rsid w:val="0019118D"/>
    <w:rsid w:val="001927BE"/>
    <w:rsid w:val="00193449"/>
    <w:rsid w:val="00194237"/>
    <w:rsid w:val="00194CD5"/>
    <w:rsid w:val="00195094"/>
    <w:rsid w:val="00196DA9"/>
    <w:rsid w:val="001A09A9"/>
    <w:rsid w:val="001A1CCE"/>
    <w:rsid w:val="001A259F"/>
    <w:rsid w:val="001A635D"/>
    <w:rsid w:val="001A6AC9"/>
    <w:rsid w:val="001C1263"/>
    <w:rsid w:val="001C1B99"/>
    <w:rsid w:val="001D0A2B"/>
    <w:rsid w:val="001D52A5"/>
    <w:rsid w:val="001D53AC"/>
    <w:rsid w:val="001E2045"/>
    <w:rsid w:val="001F343E"/>
    <w:rsid w:val="00201189"/>
    <w:rsid w:val="002036C0"/>
    <w:rsid w:val="00211542"/>
    <w:rsid w:val="0021318E"/>
    <w:rsid w:val="00215C3E"/>
    <w:rsid w:val="00215E33"/>
    <w:rsid w:val="0022405A"/>
    <w:rsid w:val="00225A11"/>
    <w:rsid w:val="0024262D"/>
    <w:rsid w:val="00242660"/>
    <w:rsid w:val="00251455"/>
    <w:rsid w:val="002558D7"/>
    <w:rsid w:val="0025792F"/>
    <w:rsid w:val="00261CC7"/>
    <w:rsid w:val="002665C3"/>
    <w:rsid w:val="00267383"/>
    <w:rsid w:val="002703E7"/>
    <w:rsid w:val="002709C3"/>
    <w:rsid w:val="002739C9"/>
    <w:rsid w:val="00273E9A"/>
    <w:rsid w:val="00281AE7"/>
    <w:rsid w:val="00290515"/>
    <w:rsid w:val="00291743"/>
    <w:rsid w:val="002A06A7"/>
    <w:rsid w:val="002A2F36"/>
    <w:rsid w:val="002A6C4C"/>
    <w:rsid w:val="002B2E9B"/>
    <w:rsid w:val="002C06A6"/>
    <w:rsid w:val="002C169A"/>
    <w:rsid w:val="002C2EB1"/>
    <w:rsid w:val="002C5FE4"/>
    <w:rsid w:val="002C75B4"/>
    <w:rsid w:val="002C7F1F"/>
    <w:rsid w:val="002D36CE"/>
    <w:rsid w:val="002D48CD"/>
    <w:rsid w:val="002D5454"/>
    <w:rsid w:val="002D6FF9"/>
    <w:rsid w:val="002E2E17"/>
    <w:rsid w:val="002E3658"/>
    <w:rsid w:val="002F249A"/>
    <w:rsid w:val="002F3C80"/>
    <w:rsid w:val="002F4B93"/>
    <w:rsid w:val="002F4D92"/>
    <w:rsid w:val="002F7969"/>
    <w:rsid w:val="0031230A"/>
    <w:rsid w:val="00313E8B"/>
    <w:rsid w:val="00320461"/>
    <w:rsid w:val="0033624A"/>
    <w:rsid w:val="003373A5"/>
    <w:rsid w:val="00337826"/>
    <w:rsid w:val="0034128A"/>
    <w:rsid w:val="0034324D"/>
    <w:rsid w:val="00350ACF"/>
    <w:rsid w:val="0035329F"/>
    <w:rsid w:val="00355617"/>
    <w:rsid w:val="003569B0"/>
    <w:rsid w:val="0037392F"/>
    <w:rsid w:val="00376EF4"/>
    <w:rsid w:val="003904F0"/>
    <w:rsid w:val="003975C9"/>
    <w:rsid w:val="003B070E"/>
    <w:rsid w:val="003B294A"/>
    <w:rsid w:val="003B3222"/>
    <w:rsid w:val="003B54D8"/>
    <w:rsid w:val="003B5F70"/>
    <w:rsid w:val="003C01F3"/>
    <w:rsid w:val="003C0E5B"/>
    <w:rsid w:val="003C1C5B"/>
    <w:rsid w:val="003C3210"/>
    <w:rsid w:val="003C5EEA"/>
    <w:rsid w:val="003C7CB6"/>
    <w:rsid w:val="003D5CAD"/>
    <w:rsid w:val="003E0435"/>
    <w:rsid w:val="003F3D5D"/>
    <w:rsid w:val="00405149"/>
    <w:rsid w:val="0042210F"/>
    <w:rsid w:val="00427D80"/>
    <w:rsid w:val="0043238A"/>
    <w:rsid w:val="004334BF"/>
    <w:rsid w:val="00436C4D"/>
    <w:rsid w:val="004408A1"/>
    <w:rsid w:val="00442E5B"/>
    <w:rsid w:val="0044379B"/>
    <w:rsid w:val="004457B0"/>
    <w:rsid w:val="00445D50"/>
    <w:rsid w:val="004517AC"/>
    <w:rsid w:val="00452A1B"/>
    <w:rsid w:val="00453538"/>
    <w:rsid w:val="00456EC2"/>
    <w:rsid w:val="004603A2"/>
    <w:rsid w:val="00465214"/>
    <w:rsid w:val="004739AE"/>
    <w:rsid w:val="00480132"/>
    <w:rsid w:val="00486088"/>
    <w:rsid w:val="00492682"/>
    <w:rsid w:val="00492FA8"/>
    <w:rsid w:val="00494B72"/>
    <w:rsid w:val="004A1BDD"/>
    <w:rsid w:val="004A6898"/>
    <w:rsid w:val="004B1E15"/>
    <w:rsid w:val="004B2367"/>
    <w:rsid w:val="004B381D"/>
    <w:rsid w:val="004C265C"/>
    <w:rsid w:val="004C5D83"/>
    <w:rsid w:val="004C6EA5"/>
    <w:rsid w:val="004C71F5"/>
    <w:rsid w:val="004D41DC"/>
    <w:rsid w:val="004E2575"/>
    <w:rsid w:val="004E764D"/>
    <w:rsid w:val="00504FBC"/>
    <w:rsid w:val="00517E88"/>
    <w:rsid w:val="00526CA9"/>
    <w:rsid w:val="005363CA"/>
    <w:rsid w:val="00542F58"/>
    <w:rsid w:val="00545423"/>
    <w:rsid w:val="00547E71"/>
    <w:rsid w:val="00550FF8"/>
    <w:rsid w:val="00553D86"/>
    <w:rsid w:val="00553DFF"/>
    <w:rsid w:val="00565462"/>
    <w:rsid w:val="005668D0"/>
    <w:rsid w:val="00567081"/>
    <w:rsid w:val="00572CCD"/>
    <w:rsid w:val="0057440A"/>
    <w:rsid w:val="00581A12"/>
    <w:rsid w:val="00582C83"/>
    <w:rsid w:val="0058593A"/>
    <w:rsid w:val="00587F18"/>
    <w:rsid w:val="00592C3E"/>
    <w:rsid w:val="00596449"/>
    <w:rsid w:val="005A200E"/>
    <w:rsid w:val="005A3E28"/>
    <w:rsid w:val="005A71AD"/>
    <w:rsid w:val="005A7F1B"/>
    <w:rsid w:val="005B227F"/>
    <w:rsid w:val="005B4797"/>
    <w:rsid w:val="005B59ED"/>
    <w:rsid w:val="005B5C5A"/>
    <w:rsid w:val="005C6463"/>
    <w:rsid w:val="005C71C0"/>
    <w:rsid w:val="005C751F"/>
    <w:rsid w:val="005D14AA"/>
    <w:rsid w:val="005D2C37"/>
    <w:rsid w:val="005D7287"/>
    <w:rsid w:val="005D7D1C"/>
    <w:rsid w:val="005E2D25"/>
    <w:rsid w:val="005E61AC"/>
    <w:rsid w:val="005F0355"/>
    <w:rsid w:val="005F3CE3"/>
    <w:rsid w:val="005F5E43"/>
    <w:rsid w:val="005F78B8"/>
    <w:rsid w:val="00606108"/>
    <w:rsid w:val="00615952"/>
    <w:rsid w:val="006201FC"/>
    <w:rsid w:val="00620ADD"/>
    <w:rsid w:val="0062173C"/>
    <w:rsid w:val="00640EF2"/>
    <w:rsid w:val="0064718C"/>
    <w:rsid w:val="0065049B"/>
    <w:rsid w:val="00650D73"/>
    <w:rsid w:val="00653F70"/>
    <w:rsid w:val="006558EE"/>
    <w:rsid w:val="00657231"/>
    <w:rsid w:val="00664666"/>
    <w:rsid w:val="006659A4"/>
    <w:rsid w:val="00667FBC"/>
    <w:rsid w:val="00674372"/>
    <w:rsid w:val="006760DE"/>
    <w:rsid w:val="006879A0"/>
    <w:rsid w:val="0069571A"/>
    <w:rsid w:val="006A0AD3"/>
    <w:rsid w:val="006A0BB9"/>
    <w:rsid w:val="006A0C53"/>
    <w:rsid w:val="006A75E6"/>
    <w:rsid w:val="006B12FA"/>
    <w:rsid w:val="006B461E"/>
    <w:rsid w:val="006B4923"/>
    <w:rsid w:val="006B7BFD"/>
    <w:rsid w:val="006C3C21"/>
    <w:rsid w:val="006C7345"/>
    <w:rsid w:val="006C7A31"/>
    <w:rsid w:val="006D2F75"/>
    <w:rsid w:val="006D3249"/>
    <w:rsid w:val="006D3715"/>
    <w:rsid w:val="006D596F"/>
    <w:rsid w:val="006E20D4"/>
    <w:rsid w:val="006E5235"/>
    <w:rsid w:val="006E5709"/>
    <w:rsid w:val="006F27B5"/>
    <w:rsid w:val="006F2E4D"/>
    <w:rsid w:val="006F401F"/>
    <w:rsid w:val="006F4C28"/>
    <w:rsid w:val="0070364E"/>
    <w:rsid w:val="007104E8"/>
    <w:rsid w:val="00711F45"/>
    <w:rsid w:val="00713C62"/>
    <w:rsid w:val="007156FC"/>
    <w:rsid w:val="00715CB9"/>
    <w:rsid w:val="00716942"/>
    <w:rsid w:val="007173E9"/>
    <w:rsid w:val="00717FE4"/>
    <w:rsid w:val="00721CC6"/>
    <w:rsid w:val="00727519"/>
    <w:rsid w:val="00727CA7"/>
    <w:rsid w:val="0073431C"/>
    <w:rsid w:val="00760DF7"/>
    <w:rsid w:val="00761B8E"/>
    <w:rsid w:val="0076217D"/>
    <w:rsid w:val="007656E7"/>
    <w:rsid w:val="00766470"/>
    <w:rsid w:val="007666A4"/>
    <w:rsid w:val="00773365"/>
    <w:rsid w:val="00775A48"/>
    <w:rsid w:val="00781624"/>
    <w:rsid w:val="00781E3C"/>
    <w:rsid w:val="007820B2"/>
    <w:rsid w:val="0078480F"/>
    <w:rsid w:val="0078509F"/>
    <w:rsid w:val="007858BA"/>
    <w:rsid w:val="007A0382"/>
    <w:rsid w:val="007A2ABA"/>
    <w:rsid w:val="007A3AEA"/>
    <w:rsid w:val="007A7F97"/>
    <w:rsid w:val="007B1DD4"/>
    <w:rsid w:val="007B3F0A"/>
    <w:rsid w:val="007B4F3E"/>
    <w:rsid w:val="007B7197"/>
    <w:rsid w:val="007B77DF"/>
    <w:rsid w:val="007C39D5"/>
    <w:rsid w:val="007C6422"/>
    <w:rsid w:val="007C6CD0"/>
    <w:rsid w:val="007D3DC9"/>
    <w:rsid w:val="007D40E8"/>
    <w:rsid w:val="007E0682"/>
    <w:rsid w:val="007F0764"/>
    <w:rsid w:val="007F1A6C"/>
    <w:rsid w:val="007F38AA"/>
    <w:rsid w:val="007F72FF"/>
    <w:rsid w:val="007F7B5E"/>
    <w:rsid w:val="00800559"/>
    <w:rsid w:val="008056E9"/>
    <w:rsid w:val="0081049F"/>
    <w:rsid w:val="00811A7E"/>
    <w:rsid w:val="00813228"/>
    <w:rsid w:val="00813BE0"/>
    <w:rsid w:val="00814632"/>
    <w:rsid w:val="00816EE8"/>
    <w:rsid w:val="0082127B"/>
    <w:rsid w:val="00827A40"/>
    <w:rsid w:val="00844F48"/>
    <w:rsid w:val="008455C2"/>
    <w:rsid w:val="00846E45"/>
    <w:rsid w:val="00856423"/>
    <w:rsid w:val="00864035"/>
    <w:rsid w:val="008664C4"/>
    <w:rsid w:val="00866873"/>
    <w:rsid w:val="00867E44"/>
    <w:rsid w:val="008763F4"/>
    <w:rsid w:val="00881B2D"/>
    <w:rsid w:val="008849EA"/>
    <w:rsid w:val="008859C9"/>
    <w:rsid w:val="00891FE8"/>
    <w:rsid w:val="0089350F"/>
    <w:rsid w:val="00893E72"/>
    <w:rsid w:val="008A0141"/>
    <w:rsid w:val="008A157B"/>
    <w:rsid w:val="008A7AAC"/>
    <w:rsid w:val="008B4EA4"/>
    <w:rsid w:val="008C7924"/>
    <w:rsid w:val="008D16ED"/>
    <w:rsid w:val="008D2A6B"/>
    <w:rsid w:val="008D3A92"/>
    <w:rsid w:val="008D44CC"/>
    <w:rsid w:val="008D49A5"/>
    <w:rsid w:val="008D6531"/>
    <w:rsid w:val="008E08C7"/>
    <w:rsid w:val="008E0B66"/>
    <w:rsid w:val="008E172D"/>
    <w:rsid w:val="008E391B"/>
    <w:rsid w:val="008E7F22"/>
    <w:rsid w:val="008F157A"/>
    <w:rsid w:val="008F7105"/>
    <w:rsid w:val="009006F3"/>
    <w:rsid w:val="00902730"/>
    <w:rsid w:val="0090284F"/>
    <w:rsid w:val="00902AB5"/>
    <w:rsid w:val="00903564"/>
    <w:rsid w:val="0090569C"/>
    <w:rsid w:val="00906C9F"/>
    <w:rsid w:val="00914050"/>
    <w:rsid w:val="00921577"/>
    <w:rsid w:val="00923313"/>
    <w:rsid w:val="00923E49"/>
    <w:rsid w:val="009259E1"/>
    <w:rsid w:val="009277C7"/>
    <w:rsid w:val="0093660A"/>
    <w:rsid w:val="00943B05"/>
    <w:rsid w:val="0095188F"/>
    <w:rsid w:val="00951C17"/>
    <w:rsid w:val="00953156"/>
    <w:rsid w:val="009550A0"/>
    <w:rsid w:val="009606D8"/>
    <w:rsid w:val="00960C64"/>
    <w:rsid w:val="00963D4F"/>
    <w:rsid w:val="0097218E"/>
    <w:rsid w:val="0097294B"/>
    <w:rsid w:val="009735F5"/>
    <w:rsid w:val="00980425"/>
    <w:rsid w:val="00987A1E"/>
    <w:rsid w:val="00991C69"/>
    <w:rsid w:val="009923C0"/>
    <w:rsid w:val="009A268B"/>
    <w:rsid w:val="009B3137"/>
    <w:rsid w:val="009B3C67"/>
    <w:rsid w:val="009B6D03"/>
    <w:rsid w:val="009B78FE"/>
    <w:rsid w:val="009C3521"/>
    <w:rsid w:val="009C4461"/>
    <w:rsid w:val="009C6B5A"/>
    <w:rsid w:val="009D2423"/>
    <w:rsid w:val="009D257D"/>
    <w:rsid w:val="009D273C"/>
    <w:rsid w:val="009D300B"/>
    <w:rsid w:val="009E097D"/>
    <w:rsid w:val="009E7E6E"/>
    <w:rsid w:val="009F382F"/>
    <w:rsid w:val="009F44DD"/>
    <w:rsid w:val="00A00A36"/>
    <w:rsid w:val="00A07E67"/>
    <w:rsid w:val="00A10FD4"/>
    <w:rsid w:val="00A14E1D"/>
    <w:rsid w:val="00A1769E"/>
    <w:rsid w:val="00A2368A"/>
    <w:rsid w:val="00A26AA0"/>
    <w:rsid w:val="00A31F72"/>
    <w:rsid w:val="00A41FC6"/>
    <w:rsid w:val="00A44B1B"/>
    <w:rsid w:val="00A4583A"/>
    <w:rsid w:val="00A60A16"/>
    <w:rsid w:val="00A673C3"/>
    <w:rsid w:val="00A67FDD"/>
    <w:rsid w:val="00A70D9D"/>
    <w:rsid w:val="00A7187F"/>
    <w:rsid w:val="00A75265"/>
    <w:rsid w:val="00A7544A"/>
    <w:rsid w:val="00A7548F"/>
    <w:rsid w:val="00A75E46"/>
    <w:rsid w:val="00A81673"/>
    <w:rsid w:val="00A87454"/>
    <w:rsid w:val="00A90EA6"/>
    <w:rsid w:val="00A91C3D"/>
    <w:rsid w:val="00A9598F"/>
    <w:rsid w:val="00AB5744"/>
    <w:rsid w:val="00AB5C6E"/>
    <w:rsid w:val="00AB7E5D"/>
    <w:rsid w:val="00AC04ED"/>
    <w:rsid w:val="00AC1396"/>
    <w:rsid w:val="00AC15B7"/>
    <w:rsid w:val="00AC22E9"/>
    <w:rsid w:val="00AC367F"/>
    <w:rsid w:val="00AC5382"/>
    <w:rsid w:val="00AD09A3"/>
    <w:rsid w:val="00AE4214"/>
    <w:rsid w:val="00AF00B3"/>
    <w:rsid w:val="00AF0FCD"/>
    <w:rsid w:val="00AF19CC"/>
    <w:rsid w:val="00AF4E39"/>
    <w:rsid w:val="00AF5FF0"/>
    <w:rsid w:val="00AF6968"/>
    <w:rsid w:val="00AF76F7"/>
    <w:rsid w:val="00B0246F"/>
    <w:rsid w:val="00B12D3B"/>
    <w:rsid w:val="00B16751"/>
    <w:rsid w:val="00B206A8"/>
    <w:rsid w:val="00B27341"/>
    <w:rsid w:val="00B3008F"/>
    <w:rsid w:val="00B354A9"/>
    <w:rsid w:val="00B408D4"/>
    <w:rsid w:val="00B43750"/>
    <w:rsid w:val="00B44BC3"/>
    <w:rsid w:val="00B501FD"/>
    <w:rsid w:val="00B52B01"/>
    <w:rsid w:val="00B55B35"/>
    <w:rsid w:val="00B61239"/>
    <w:rsid w:val="00B6690B"/>
    <w:rsid w:val="00B7545C"/>
    <w:rsid w:val="00B90367"/>
    <w:rsid w:val="00B919D9"/>
    <w:rsid w:val="00B92AEC"/>
    <w:rsid w:val="00B957E6"/>
    <w:rsid w:val="00B97626"/>
    <w:rsid w:val="00B97D7E"/>
    <w:rsid w:val="00BA0E81"/>
    <w:rsid w:val="00BA3458"/>
    <w:rsid w:val="00BA6913"/>
    <w:rsid w:val="00BA719F"/>
    <w:rsid w:val="00BB072E"/>
    <w:rsid w:val="00BB0B3B"/>
    <w:rsid w:val="00BB74B6"/>
    <w:rsid w:val="00BC7111"/>
    <w:rsid w:val="00BD0B43"/>
    <w:rsid w:val="00BD51DF"/>
    <w:rsid w:val="00BE0D92"/>
    <w:rsid w:val="00BE2058"/>
    <w:rsid w:val="00BE4685"/>
    <w:rsid w:val="00BE6035"/>
    <w:rsid w:val="00BF4778"/>
    <w:rsid w:val="00BF7136"/>
    <w:rsid w:val="00BF775C"/>
    <w:rsid w:val="00C00986"/>
    <w:rsid w:val="00C162AD"/>
    <w:rsid w:val="00C17D6F"/>
    <w:rsid w:val="00C328DE"/>
    <w:rsid w:val="00C359CF"/>
    <w:rsid w:val="00C370BB"/>
    <w:rsid w:val="00C415B8"/>
    <w:rsid w:val="00C460DB"/>
    <w:rsid w:val="00C468C4"/>
    <w:rsid w:val="00C46B7E"/>
    <w:rsid w:val="00C50CEC"/>
    <w:rsid w:val="00C5243C"/>
    <w:rsid w:val="00C538D1"/>
    <w:rsid w:val="00C607FB"/>
    <w:rsid w:val="00C718F8"/>
    <w:rsid w:val="00C76EE0"/>
    <w:rsid w:val="00C8330C"/>
    <w:rsid w:val="00C85BFA"/>
    <w:rsid w:val="00C85EFE"/>
    <w:rsid w:val="00C934DE"/>
    <w:rsid w:val="00C93CB2"/>
    <w:rsid w:val="00CA13A3"/>
    <w:rsid w:val="00CA3619"/>
    <w:rsid w:val="00CA381E"/>
    <w:rsid w:val="00CA51AF"/>
    <w:rsid w:val="00CA5CB1"/>
    <w:rsid w:val="00CC02D6"/>
    <w:rsid w:val="00CD2995"/>
    <w:rsid w:val="00CD6ABE"/>
    <w:rsid w:val="00CE5428"/>
    <w:rsid w:val="00CE6361"/>
    <w:rsid w:val="00CF0D57"/>
    <w:rsid w:val="00CF7805"/>
    <w:rsid w:val="00D007F8"/>
    <w:rsid w:val="00D02042"/>
    <w:rsid w:val="00D030C9"/>
    <w:rsid w:val="00D05A52"/>
    <w:rsid w:val="00D114C6"/>
    <w:rsid w:val="00D142D0"/>
    <w:rsid w:val="00D231BA"/>
    <w:rsid w:val="00D23D90"/>
    <w:rsid w:val="00D26BF9"/>
    <w:rsid w:val="00D26C84"/>
    <w:rsid w:val="00D320E9"/>
    <w:rsid w:val="00D35879"/>
    <w:rsid w:val="00D46FD7"/>
    <w:rsid w:val="00D47210"/>
    <w:rsid w:val="00D54217"/>
    <w:rsid w:val="00D54D08"/>
    <w:rsid w:val="00D62977"/>
    <w:rsid w:val="00D635A1"/>
    <w:rsid w:val="00D6411A"/>
    <w:rsid w:val="00D67ABF"/>
    <w:rsid w:val="00D70D10"/>
    <w:rsid w:val="00D749E6"/>
    <w:rsid w:val="00D76971"/>
    <w:rsid w:val="00D801B0"/>
    <w:rsid w:val="00D834E2"/>
    <w:rsid w:val="00D839E9"/>
    <w:rsid w:val="00D844EE"/>
    <w:rsid w:val="00D847F8"/>
    <w:rsid w:val="00D90465"/>
    <w:rsid w:val="00DA3453"/>
    <w:rsid w:val="00DA4574"/>
    <w:rsid w:val="00DB0593"/>
    <w:rsid w:val="00DB337D"/>
    <w:rsid w:val="00DB7D74"/>
    <w:rsid w:val="00DC2F7E"/>
    <w:rsid w:val="00DC65A4"/>
    <w:rsid w:val="00DD0971"/>
    <w:rsid w:val="00DD346F"/>
    <w:rsid w:val="00DD785E"/>
    <w:rsid w:val="00DE16F0"/>
    <w:rsid w:val="00DE4250"/>
    <w:rsid w:val="00DF006D"/>
    <w:rsid w:val="00DF1141"/>
    <w:rsid w:val="00DF1B4C"/>
    <w:rsid w:val="00DF2A77"/>
    <w:rsid w:val="00DF3644"/>
    <w:rsid w:val="00DF3DF5"/>
    <w:rsid w:val="00DF63A6"/>
    <w:rsid w:val="00E04AF0"/>
    <w:rsid w:val="00E12FD3"/>
    <w:rsid w:val="00E22AAE"/>
    <w:rsid w:val="00E260A3"/>
    <w:rsid w:val="00E3197F"/>
    <w:rsid w:val="00E37B98"/>
    <w:rsid w:val="00E406B4"/>
    <w:rsid w:val="00E40EAA"/>
    <w:rsid w:val="00E420B8"/>
    <w:rsid w:val="00E43F3A"/>
    <w:rsid w:val="00E44BDC"/>
    <w:rsid w:val="00E45B15"/>
    <w:rsid w:val="00E5051F"/>
    <w:rsid w:val="00E51503"/>
    <w:rsid w:val="00E60EFA"/>
    <w:rsid w:val="00E63CEF"/>
    <w:rsid w:val="00E65D5E"/>
    <w:rsid w:val="00E67C6B"/>
    <w:rsid w:val="00E707D9"/>
    <w:rsid w:val="00E71A74"/>
    <w:rsid w:val="00E7569C"/>
    <w:rsid w:val="00E76516"/>
    <w:rsid w:val="00E778FE"/>
    <w:rsid w:val="00E80586"/>
    <w:rsid w:val="00E93241"/>
    <w:rsid w:val="00E9419F"/>
    <w:rsid w:val="00E95F1B"/>
    <w:rsid w:val="00E97EB4"/>
    <w:rsid w:val="00EA1562"/>
    <w:rsid w:val="00EA68CE"/>
    <w:rsid w:val="00EB15CB"/>
    <w:rsid w:val="00EB1C45"/>
    <w:rsid w:val="00EB21DB"/>
    <w:rsid w:val="00EB47C0"/>
    <w:rsid w:val="00EB51EB"/>
    <w:rsid w:val="00EB632B"/>
    <w:rsid w:val="00EB694B"/>
    <w:rsid w:val="00EC677A"/>
    <w:rsid w:val="00ED0532"/>
    <w:rsid w:val="00EE7358"/>
    <w:rsid w:val="00EF245F"/>
    <w:rsid w:val="00EF284E"/>
    <w:rsid w:val="00EF7A07"/>
    <w:rsid w:val="00F12592"/>
    <w:rsid w:val="00F1569D"/>
    <w:rsid w:val="00F21975"/>
    <w:rsid w:val="00F25445"/>
    <w:rsid w:val="00F322A8"/>
    <w:rsid w:val="00F3436F"/>
    <w:rsid w:val="00F3757D"/>
    <w:rsid w:val="00F444E4"/>
    <w:rsid w:val="00F45927"/>
    <w:rsid w:val="00F46455"/>
    <w:rsid w:val="00F548F0"/>
    <w:rsid w:val="00F56AD8"/>
    <w:rsid w:val="00F60385"/>
    <w:rsid w:val="00F623E3"/>
    <w:rsid w:val="00F65D4B"/>
    <w:rsid w:val="00F71442"/>
    <w:rsid w:val="00F7577A"/>
    <w:rsid w:val="00F76930"/>
    <w:rsid w:val="00F771BD"/>
    <w:rsid w:val="00F81DD8"/>
    <w:rsid w:val="00F83EDB"/>
    <w:rsid w:val="00F91619"/>
    <w:rsid w:val="00F93094"/>
    <w:rsid w:val="00F9400E"/>
    <w:rsid w:val="00F94F2E"/>
    <w:rsid w:val="00F9629F"/>
    <w:rsid w:val="00F9672B"/>
    <w:rsid w:val="00F96A42"/>
    <w:rsid w:val="00FA1C07"/>
    <w:rsid w:val="00FA48E3"/>
    <w:rsid w:val="00FA4E88"/>
    <w:rsid w:val="00FA5DE2"/>
    <w:rsid w:val="00FA63C3"/>
    <w:rsid w:val="00FA7268"/>
    <w:rsid w:val="00FA7368"/>
    <w:rsid w:val="00FB1E84"/>
    <w:rsid w:val="00FB2CBD"/>
    <w:rsid w:val="00FB54DD"/>
    <w:rsid w:val="00FB6A97"/>
    <w:rsid w:val="00FC01A6"/>
    <w:rsid w:val="00FE2B9C"/>
    <w:rsid w:val="00FF4725"/>
    <w:rsid w:val="00FF58C7"/>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CA3619"/>
    <w:rPr>
      <w:rFonts w:ascii="Amnesty Trade Gothic" w:hAnsi="Amnesty Trade Gothic"/>
      <w:color w:val="000000"/>
      <w:lang w:eastAsia="ar-SA"/>
    </w:rPr>
  </w:style>
  <w:style w:type="paragraph" w:customStyle="1" w:styleId="AILetterText">
    <w:name w:val="AI Letter Text"/>
    <w:basedOn w:val="Normal"/>
    <w:rsid w:val="00582C83"/>
    <w:pPr>
      <w:widowControl/>
      <w:suppressAutoHyphens w:val="0"/>
      <w:spacing w:after="240"/>
    </w:pPr>
    <w:rPr>
      <w:rFonts w:eastAsia="Times New Roman"/>
      <w:sz w:val="20"/>
      <w:szCs w:val="20"/>
      <w:lang w:eastAsia="en-US"/>
    </w:rPr>
  </w:style>
  <w:style w:type="paragraph" w:styleId="PlainText">
    <w:name w:val="Plain Text"/>
    <w:basedOn w:val="Normal"/>
    <w:link w:val="PlainTextChar"/>
    <w:uiPriority w:val="99"/>
    <w:unhideWhenUsed/>
    <w:rsid w:val="002F249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F249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28837">
      <w:bodyDiv w:val="1"/>
      <w:marLeft w:val="0"/>
      <w:marRight w:val="0"/>
      <w:marTop w:val="0"/>
      <w:marBottom w:val="0"/>
      <w:divBdr>
        <w:top w:val="none" w:sz="0" w:space="0" w:color="auto"/>
        <w:left w:val="none" w:sz="0" w:space="0" w:color="auto"/>
        <w:bottom w:val="none" w:sz="0" w:space="0" w:color="auto"/>
        <w:right w:val="none" w:sz="0" w:space="0" w:color="auto"/>
      </w:divBdr>
    </w:div>
    <w:div w:id="386757586">
      <w:bodyDiv w:val="1"/>
      <w:marLeft w:val="0"/>
      <w:marRight w:val="0"/>
      <w:marTop w:val="0"/>
      <w:marBottom w:val="0"/>
      <w:divBdr>
        <w:top w:val="none" w:sz="0" w:space="0" w:color="auto"/>
        <w:left w:val="none" w:sz="0" w:space="0" w:color="auto"/>
        <w:bottom w:val="none" w:sz="0" w:space="0" w:color="auto"/>
        <w:right w:val="none" w:sz="0" w:space="0" w:color="auto"/>
      </w:divBdr>
      <w:divsChild>
        <w:div w:id="2104298140">
          <w:marLeft w:val="0"/>
          <w:marRight w:val="0"/>
          <w:marTop w:val="0"/>
          <w:marBottom w:val="0"/>
          <w:divBdr>
            <w:top w:val="none" w:sz="0" w:space="0" w:color="auto"/>
            <w:left w:val="none" w:sz="0" w:space="0" w:color="auto"/>
            <w:bottom w:val="none" w:sz="0" w:space="0" w:color="auto"/>
            <w:right w:val="none" w:sz="0" w:space="0" w:color="auto"/>
          </w:divBdr>
          <w:divsChild>
            <w:div w:id="1440493598">
              <w:marLeft w:val="0"/>
              <w:marRight w:val="0"/>
              <w:marTop w:val="0"/>
              <w:marBottom w:val="0"/>
              <w:divBdr>
                <w:top w:val="none" w:sz="0" w:space="0" w:color="auto"/>
                <w:left w:val="none" w:sz="0" w:space="0" w:color="auto"/>
                <w:bottom w:val="none" w:sz="0" w:space="0" w:color="auto"/>
                <w:right w:val="none" w:sz="0" w:space="0" w:color="auto"/>
              </w:divBdr>
              <w:divsChild>
                <w:div w:id="791484363">
                  <w:marLeft w:val="0"/>
                  <w:marRight w:val="0"/>
                  <w:marTop w:val="0"/>
                  <w:marBottom w:val="0"/>
                  <w:divBdr>
                    <w:top w:val="none" w:sz="0" w:space="0" w:color="auto"/>
                    <w:left w:val="none" w:sz="0" w:space="0" w:color="auto"/>
                    <w:bottom w:val="none" w:sz="0" w:space="0" w:color="auto"/>
                    <w:right w:val="none" w:sz="0" w:space="0" w:color="auto"/>
                  </w:divBdr>
                  <w:divsChild>
                    <w:div w:id="98723738">
                      <w:marLeft w:val="0"/>
                      <w:marRight w:val="0"/>
                      <w:marTop w:val="0"/>
                      <w:marBottom w:val="0"/>
                      <w:divBdr>
                        <w:top w:val="none" w:sz="0" w:space="0" w:color="auto"/>
                        <w:left w:val="none" w:sz="0" w:space="0" w:color="auto"/>
                        <w:bottom w:val="none" w:sz="0" w:space="0" w:color="auto"/>
                        <w:right w:val="none" w:sz="0" w:space="0" w:color="auto"/>
                      </w:divBdr>
                      <w:divsChild>
                        <w:div w:id="565265309">
                          <w:marLeft w:val="0"/>
                          <w:marRight w:val="0"/>
                          <w:marTop w:val="0"/>
                          <w:marBottom w:val="0"/>
                          <w:divBdr>
                            <w:top w:val="none" w:sz="0" w:space="0" w:color="auto"/>
                            <w:left w:val="none" w:sz="0" w:space="0" w:color="auto"/>
                            <w:bottom w:val="none" w:sz="0" w:space="0" w:color="auto"/>
                            <w:right w:val="none" w:sz="0" w:space="0" w:color="auto"/>
                          </w:divBdr>
                          <w:divsChild>
                            <w:div w:id="1408070174">
                              <w:marLeft w:val="0"/>
                              <w:marRight w:val="0"/>
                              <w:marTop w:val="0"/>
                              <w:marBottom w:val="0"/>
                              <w:divBdr>
                                <w:top w:val="none" w:sz="0" w:space="0" w:color="auto"/>
                                <w:left w:val="none" w:sz="0" w:space="0" w:color="auto"/>
                                <w:bottom w:val="none" w:sz="0" w:space="0" w:color="auto"/>
                                <w:right w:val="none" w:sz="0" w:space="0" w:color="auto"/>
                              </w:divBdr>
                              <w:divsChild>
                                <w:div w:id="1159231605">
                                  <w:marLeft w:val="0"/>
                                  <w:marRight w:val="0"/>
                                  <w:marTop w:val="0"/>
                                  <w:marBottom w:val="0"/>
                                  <w:divBdr>
                                    <w:top w:val="none" w:sz="0" w:space="0" w:color="auto"/>
                                    <w:left w:val="none" w:sz="0" w:space="0" w:color="auto"/>
                                    <w:bottom w:val="none" w:sz="0" w:space="0" w:color="auto"/>
                                    <w:right w:val="none" w:sz="0" w:space="0" w:color="auto"/>
                                  </w:divBdr>
                                  <w:divsChild>
                                    <w:div w:id="711883936">
                                      <w:marLeft w:val="0"/>
                                      <w:marRight w:val="0"/>
                                      <w:marTop w:val="0"/>
                                      <w:marBottom w:val="0"/>
                                      <w:divBdr>
                                        <w:top w:val="none" w:sz="0" w:space="0" w:color="auto"/>
                                        <w:left w:val="none" w:sz="0" w:space="0" w:color="auto"/>
                                        <w:bottom w:val="none" w:sz="0" w:space="0" w:color="auto"/>
                                        <w:right w:val="none" w:sz="0" w:space="0" w:color="auto"/>
                                      </w:divBdr>
                                      <w:divsChild>
                                        <w:div w:id="629478142">
                                          <w:marLeft w:val="0"/>
                                          <w:marRight w:val="0"/>
                                          <w:marTop w:val="0"/>
                                          <w:marBottom w:val="0"/>
                                          <w:divBdr>
                                            <w:top w:val="none" w:sz="0" w:space="0" w:color="auto"/>
                                            <w:left w:val="none" w:sz="0" w:space="0" w:color="auto"/>
                                            <w:bottom w:val="none" w:sz="0" w:space="0" w:color="auto"/>
                                            <w:right w:val="none" w:sz="0" w:space="0" w:color="auto"/>
                                          </w:divBdr>
                                          <w:divsChild>
                                            <w:div w:id="1877306506">
                                              <w:marLeft w:val="0"/>
                                              <w:marRight w:val="0"/>
                                              <w:marTop w:val="0"/>
                                              <w:marBottom w:val="0"/>
                                              <w:divBdr>
                                                <w:top w:val="none" w:sz="0" w:space="0" w:color="auto"/>
                                                <w:left w:val="none" w:sz="0" w:space="0" w:color="auto"/>
                                                <w:bottom w:val="single" w:sz="6" w:space="7" w:color="E6ECF0"/>
                                                <w:right w:val="none" w:sz="0" w:space="0" w:color="auto"/>
                                              </w:divBdr>
                                              <w:divsChild>
                                                <w:div w:id="149177635">
                                                  <w:marLeft w:val="0"/>
                                                  <w:marRight w:val="0"/>
                                                  <w:marTop w:val="0"/>
                                                  <w:marBottom w:val="0"/>
                                                  <w:divBdr>
                                                    <w:top w:val="none" w:sz="0" w:space="0" w:color="auto"/>
                                                    <w:left w:val="none" w:sz="0" w:space="0" w:color="auto"/>
                                                    <w:bottom w:val="none" w:sz="0" w:space="0" w:color="auto"/>
                                                    <w:right w:val="none" w:sz="0" w:space="0" w:color="auto"/>
                                                  </w:divBdr>
                                                  <w:divsChild>
                                                    <w:div w:id="787355050">
                                                      <w:marLeft w:val="0"/>
                                                      <w:marRight w:val="0"/>
                                                      <w:marTop w:val="0"/>
                                                      <w:marBottom w:val="0"/>
                                                      <w:divBdr>
                                                        <w:top w:val="none" w:sz="0" w:space="0" w:color="auto"/>
                                                        <w:left w:val="none" w:sz="0" w:space="0" w:color="auto"/>
                                                        <w:bottom w:val="none" w:sz="0" w:space="0" w:color="auto"/>
                                                        <w:right w:val="none" w:sz="0" w:space="0" w:color="auto"/>
                                                      </w:divBdr>
                                                      <w:divsChild>
                                                        <w:div w:id="1389306009">
                                                          <w:marLeft w:val="0"/>
                                                          <w:marRight w:val="0"/>
                                                          <w:marTop w:val="0"/>
                                                          <w:marBottom w:val="0"/>
                                                          <w:divBdr>
                                                            <w:top w:val="none" w:sz="0" w:space="0" w:color="auto"/>
                                                            <w:left w:val="none" w:sz="0" w:space="0" w:color="auto"/>
                                                            <w:bottom w:val="none" w:sz="0" w:space="0" w:color="auto"/>
                                                            <w:right w:val="none" w:sz="0" w:space="0" w:color="auto"/>
                                                          </w:divBdr>
                                                          <w:divsChild>
                                                            <w:div w:id="1921985314">
                                                              <w:marLeft w:val="0"/>
                                                              <w:marRight w:val="0"/>
                                                              <w:marTop w:val="0"/>
                                                              <w:marBottom w:val="0"/>
                                                              <w:divBdr>
                                                                <w:top w:val="none" w:sz="0" w:space="0" w:color="auto"/>
                                                                <w:left w:val="none" w:sz="0" w:space="0" w:color="auto"/>
                                                                <w:bottom w:val="none" w:sz="0" w:space="0" w:color="auto"/>
                                                                <w:right w:val="none" w:sz="0" w:space="0" w:color="auto"/>
                                                              </w:divBdr>
                                                              <w:divsChild>
                                                                <w:div w:id="1726372816">
                                                                  <w:marLeft w:val="0"/>
                                                                  <w:marRight w:val="0"/>
                                                                  <w:marTop w:val="0"/>
                                                                  <w:marBottom w:val="0"/>
                                                                  <w:divBdr>
                                                                    <w:top w:val="none" w:sz="0" w:space="0" w:color="auto"/>
                                                                    <w:left w:val="none" w:sz="0" w:space="0" w:color="auto"/>
                                                                    <w:bottom w:val="none" w:sz="0" w:space="0" w:color="auto"/>
                                                                    <w:right w:val="none" w:sz="0" w:space="0" w:color="auto"/>
                                                                  </w:divBdr>
                                                                </w:div>
                                                                <w:div w:id="12765962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049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470665">
      <w:bodyDiv w:val="1"/>
      <w:marLeft w:val="0"/>
      <w:marRight w:val="0"/>
      <w:marTop w:val="0"/>
      <w:marBottom w:val="0"/>
      <w:divBdr>
        <w:top w:val="none" w:sz="0" w:space="0" w:color="auto"/>
        <w:left w:val="none" w:sz="0" w:space="0" w:color="auto"/>
        <w:bottom w:val="none" w:sz="0" w:space="0" w:color="auto"/>
        <w:right w:val="none" w:sz="0" w:space="0" w:color="auto"/>
      </w:divBdr>
      <w:divsChild>
        <w:div w:id="2113820813">
          <w:marLeft w:val="0"/>
          <w:marRight w:val="0"/>
          <w:marTop w:val="0"/>
          <w:marBottom w:val="0"/>
          <w:divBdr>
            <w:top w:val="none" w:sz="0" w:space="0" w:color="auto"/>
            <w:left w:val="none" w:sz="0" w:space="0" w:color="auto"/>
            <w:bottom w:val="none" w:sz="0" w:space="0" w:color="auto"/>
            <w:right w:val="none" w:sz="0" w:space="0" w:color="auto"/>
          </w:divBdr>
        </w:div>
        <w:div w:id="721558455">
          <w:marLeft w:val="0"/>
          <w:marRight w:val="0"/>
          <w:marTop w:val="0"/>
          <w:marBottom w:val="0"/>
          <w:divBdr>
            <w:top w:val="none" w:sz="0" w:space="0" w:color="auto"/>
            <w:left w:val="none" w:sz="0" w:space="0" w:color="auto"/>
            <w:bottom w:val="none" w:sz="0" w:space="0" w:color="auto"/>
            <w:right w:val="none" w:sz="0" w:space="0" w:color="auto"/>
          </w:divBdr>
        </w:div>
        <w:div w:id="1439985281">
          <w:marLeft w:val="0"/>
          <w:marRight w:val="0"/>
          <w:marTop w:val="0"/>
          <w:marBottom w:val="0"/>
          <w:divBdr>
            <w:top w:val="none" w:sz="0" w:space="0" w:color="auto"/>
            <w:left w:val="none" w:sz="0" w:space="0" w:color="auto"/>
            <w:bottom w:val="none" w:sz="0" w:space="0" w:color="auto"/>
            <w:right w:val="none" w:sz="0" w:space="0" w:color="auto"/>
          </w:divBdr>
        </w:div>
        <w:div w:id="1869248558">
          <w:marLeft w:val="0"/>
          <w:marRight w:val="0"/>
          <w:marTop w:val="0"/>
          <w:marBottom w:val="0"/>
          <w:divBdr>
            <w:top w:val="none" w:sz="0" w:space="0" w:color="auto"/>
            <w:left w:val="none" w:sz="0" w:space="0" w:color="auto"/>
            <w:bottom w:val="none" w:sz="0" w:space="0" w:color="auto"/>
            <w:right w:val="none" w:sz="0" w:space="0" w:color="auto"/>
          </w:divBdr>
        </w:div>
        <w:div w:id="372854867">
          <w:marLeft w:val="0"/>
          <w:marRight w:val="0"/>
          <w:marTop w:val="0"/>
          <w:marBottom w:val="0"/>
          <w:divBdr>
            <w:top w:val="none" w:sz="0" w:space="0" w:color="auto"/>
            <w:left w:val="none" w:sz="0" w:space="0" w:color="auto"/>
            <w:bottom w:val="none" w:sz="0" w:space="0" w:color="auto"/>
            <w:right w:val="none" w:sz="0" w:space="0" w:color="auto"/>
          </w:divBdr>
        </w:div>
        <w:div w:id="713895891">
          <w:marLeft w:val="0"/>
          <w:marRight w:val="0"/>
          <w:marTop w:val="0"/>
          <w:marBottom w:val="0"/>
          <w:divBdr>
            <w:top w:val="none" w:sz="0" w:space="0" w:color="auto"/>
            <w:left w:val="none" w:sz="0" w:space="0" w:color="auto"/>
            <w:bottom w:val="none" w:sz="0" w:space="0" w:color="auto"/>
            <w:right w:val="none" w:sz="0" w:space="0" w:color="auto"/>
          </w:divBdr>
        </w:div>
        <w:div w:id="1172910161">
          <w:marLeft w:val="0"/>
          <w:marRight w:val="0"/>
          <w:marTop w:val="0"/>
          <w:marBottom w:val="0"/>
          <w:divBdr>
            <w:top w:val="none" w:sz="0" w:space="0" w:color="auto"/>
            <w:left w:val="none" w:sz="0" w:space="0" w:color="auto"/>
            <w:bottom w:val="none" w:sz="0" w:space="0" w:color="auto"/>
            <w:right w:val="none" w:sz="0" w:space="0" w:color="auto"/>
          </w:divBdr>
        </w:div>
        <w:div w:id="516575389">
          <w:marLeft w:val="0"/>
          <w:marRight w:val="0"/>
          <w:marTop w:val="0"/>
          <w:marBottom w:val="0"/>
          <w:divBdr>
            <w:top w:val="none" w:sz="0" w:space="0" w:color="auto"/>
            <w:left w:val="none" w:sz="0" w:space="0" w:color="auto"/>
            <w:bottom w:val="none" w:sz="0" w:space="0" w:color="auto"/>
            <w:right w:val="none" w:sz="0" w:space="0" w:color="auto"/>
          </w:divBdr>
        </w:div>
        <w:div w:id="922031230">
          <w:marLeft w:val="0"/>
          <w:marRight w:val="0"/>
          <w:marTop w:val="0"/>
          <w:marBottom w:val="0"/>
          <w:divBdr>
            <w:top w:val="none" w:sz="0" w:space="0" w:color="auto"/>
            <w:left w:val="none" w:sz="0" w:space="0" w:color="auto"/>
            <w:bottom w:val="none" w:sz="0" w:space="0" w:color="auto"/>
            <w:right w:val="none" w:sz="0" w:space="0" w:color="auto"/>
          </w:divBdr>
        </w:div>
      </w:divsChild>
    </w:div>
    <w:div w:id="1086880114">
      <w:bodyDiv w:val="1"/>
      <w:marLeft w:val="0"/>
      <w:marRight w:val="0"/>
      <w:marTop w:val="0"/>
      <w:marBottom w:val="0"/>
      <w:divBdr>
        <w:top w:val="none" w:sz="0" w:space="0" w:color="auto"/>
        <w:left w:val="none" w:sz="0" w:space="0" w:color="auto"/>
        <w:bottom w:val="none" w:sz="0" w:space="0" w:color="auto"/>
        <w:right w:val="none" w:sz="0" w:space="0" w:color="auto"/>
      </w:divBdr>
    </w:div>
    <w:div w:id="1606185049">
      <w:bodyDiv w:val="1"/>
      <w:marLeft w:val="0"/>
      <w:marRight w:val="0"/>
      <w:marTop w:val="0"/>
      <w:marBottom w:val="0"/>
      <w:divBdr>
        <w:top w:val="none" w:sz="0" w:space="0" w:color="auto"/>
        <w:left w:val="none" w:sz="0" w:space="0" w:color="auto"/>
        <w:bottom w:val="none" w:sz="0" w:space="0" w:color="auto"/>
        <w:right w:val="none" w:sz="0" w:space="0" w:color="auto"/>
      </w:divBdr>
    </w:div>
    <w:div w:id="1697539356">
      <w:bodyDiv w:val="1"/>
      <w:marLeft w:val="0"/>
      <w:marRight w:val="0"/>
      <w:marTop w:val="0"/>
      <w:marBottom w:val="0"/>
      <w:divBdr>
        <w:top w:val="none" w:sz="0" w:space="0" w:color="auto"/>
        <w:left w:val="none" w:sz="0" w:space="0" w:color="auto"/>
        <w:bottom w:val="none" w:sz="0" w:space="0" w:color="auto"/>
        <w:right w:val="none" w:sz="0" w:space="0" w:color="auto"/>
      </w:divBdr>
    </w:div>
    <w:div w:id="1813596538">
      <w:bodyDiv w:val="1"/>
      <w:marLeft w:val="0"/>
      <w:marRight w:val="0"/>
      <w:marTop w:val="0"/>
      <w:marBottom w:val="0"/>
      <w:divBdr>
        <w:top w:val="none" w:sz="0" w:space="0" w:color="auto"/>
        <w:left w:val="none" w:sz="0" w:space="0" w:color="auto"/>
        <w:bottom w:val="none" w:sz="0" w:space="0" w:color="auto"/>
        <w:right w:val="none" w:sz="0" w:space="0" w:color="auto"/>
      </w:divBdr>
      <w:divsChild>
        <w:div w:id="918904795">
          <w:marLeft w:val="0"/>
          <w:marRight w:val="0"/>
          <w:marTop w:val="0"/>
          <w:marBottom w:val="0"/>
          <w:divBdr>
            <w:top w:val="none" w:sz="0" w:space="0" w:color="auto"/>
            <w:left w:val="none" w:sz="0" w:space="0" w:color="auto"/>
            <w:bottom w:val="none" w:sz="0" w:space="0" w:color="auto"/>
            <w:right w:val="none" w:sz="0" w:space="0" w:color="auto"/>
          </w:divBdr>
        </w:div>
        <w:div w:id="14046119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OHNKTM" TargetMode="External"/><Relationship Id="rId2" Type="http://schemas.openxmlformats.org/officeDocument/2006/relationships/customXml" Target="../customXml/item2.xml"/><Relationship Id="rId16" Type="http://schemas.openxmlformats.org/officeDocument/2006/relationships/hyperlink" Target="mailto:info@angol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gsedhc.mjdh.angola@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DC189-17AE-458F-A7A0-867D01CA41F6}">
  <ds:schemaRef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ABBF1EF4-9E88-4DE4-A45C-9F52109C2E7C}">
  <ds:schemaRefs>
    <ds:schemaRef ds:uri="http://schemas.microsoft.com/sharepoint/v3/contenttype/forms"/>
  </ds:schemaRefs>
</ds:datastoreItem>
</file>

<file path=customXml/itemProps3.xml><?xml version="1.0" encoding="utf-8"?>
<ds:datastoreItem xmlns:ds="http://schemas.openxmlformats.org/officeDocument/2006/customXml" ds:itemID="{1812A810-E3AE-4589-A499-881D0114F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62AFC-C00F-4F82-955E-C67C604F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2020-05-13T16:05:00Z</dcterms:created>
  <dcterms:modified xsi:type="dcterms:W3CDTF">2020-05-13T16:05:00Z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