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541B6" w:rsidRDefault="0026766F" w:rsidP="002541B6">
      <w:pPr>
        <w:pStyle w:val="AIUrgentActionTopHeading"/>
        <w:tabs>
          <w:tab w:val="clear" w:pos="567"/>
        </w:tabs>
        <w:spacing w:line="240" w:lineRule="auto"/>
        <w:rPr>
          <w:rFonts w:cs="Arial"/>
          <w:sz w:val="80"/>
          <w:szCs w:val="80"/>
        </w:rPr>
      </w:pPr>
      <w:r w:rsidRPr="002541B6">
        <w:rPr>
          <w:rFonts w:cs="Arial"/>
          <w:sz w:val="80"/>
          <w:szCs w:val="80"/>
          <w:highlight w:val="yellow"/>
        </w:rPr>
        <w:t>URGENT ACTION</w:t>
      </w:r>
    </w:p>
    <w:p w14:paraId="69BD15C9" w14:textId="539BEA18" w:rsidR="006966F6" w:rsidRPr="002541B6" w:rsidRDefault="006966F6" w:rsidP="002541B6">
      <w:pPr>
        <w:pStyle w:val="Default"/>
        <w:rPr>
          <w:b/>
          <w:sz w:val="20"/>
          <w:szCs w:val="20"/>
        </w:rPr>
      </w:pPr>
    </w:p>
    <w:p w14:paraId="7C171D19" w14:textId="25D3B767" w:rsidR="00D70D29" w:rsidRPr="002541B6" w:rsidRDefault="00542EFE" w:rsidP="002541B6">
      <w:pPr>
        <w:rPr>
          <w:rFonts w:ascii="Arial" w:hAnsi="Arial" w:cs="Arial"/>
          <w:b/>
          <w:sz w:val="34"/>
          <w:szCs w:val="34"/>
          <w:lang w:val="en-US" w:eastAsia="es-MX"/>
        </w:rPr>
      </w:pPr>
      <w:r w:rsidRPr="002541B6">
        <w:rPr>
          <w:rFonts w:ascii="Arial" w:hAnsi="Arial" w:cs="Arial"/>
          <w:b/>
          <w:sz w:val="34"/>
          <w:szCs w:val="34"/>
          <w:lang w:val="en-US" w:eastAsia="es-MX"/>
        </w:rPr>
        <w:t>DETAINED LAWYER QUESTIONED OVER TERRORISM CHARGES</w:t>
      </w:r>
    </w:p>
    <w:p w14:paraId="448DBD14" w14:textId="7C7E36F2" w:rsidR="00542EFE" w:rsidRPr="002541B6" w:rsidRDefault="00542EFE" w:rsidP="002541B6">
      <w:pPr>
        <w:jc w:val="both"/>
        <w:rPr>
          <w:rFonts w:ascii="Arial" w:hAnsi="Arial" w:cs="Arial"/>
          <w:b/>
          <w:color w:val="000000"/>
          <w:sz w:val="22"/>
          <w:szCs w:val="22"/>
          <w:lang w:eastAsia="es-MX"/>
        </w:rPr>
      </w:pPr>
      <w:r w:rsidRPr="002541B6">
        <w:rPr>
          <w:rFonts w:ascii="Arial" w:hAnsi="Arial" w:cs="Arial"/>
          <w:b/>
          <w:color w:val="000000"/>
          <w:sz w:val="22"/>
          <w:szCs w:val="22"/>
          <w:lang w:eastAsia="es-MX"/>
        </w:rPr>
        <w:t>On 30 August 2020, the Supreme State Security Prosecution (SSSP) interrogated lawyer Mohamed el-</w:t>
      </w:r>
      <w:proofErr w:type="spellStart"/>
      <w:r w:rsidRPr="002541B6">
        <w:rPr>
          <w:rFonts w:ascii="Arial" w:hAnsi="Arial" w:cs="Arial"/>
          <w:b/>
          <w:color w:val="000000"/>
          <w:sz w:val="22"/>
          <w:szCs w:val="22"/>
          <w:lang w:eastAsia="es-MX"/>
        </w:rPr>
        <w:t>Baqer</w:t>
      </w:r>
      <w:proofErr w:type="spellEnd"/>
      <w:r w:rsidRPr="002541B6">
        <w:rPr>
          <w:rFonts w:ascii="Arial" w:hAnsi="Arial" w:cs="Arial"/>
          <w:b/>
          <w:color w:val="000000"/>
          <w:sz w:val="22"/>
          <w:szCs w:val="22"/>
          <w:lang w:eastAsia="es-MX"/>
        </w:rPr>
        <w:t xml:space="preserve"> over unfounded charges, including "joining a terrorist organi</w:t>
      </w:r>
      <w:r w:rsidR="002541B6">
        <w:rPr>
          <w:rFonts w:ascii="Arial" w:hAnsi="Arial" w:cs="Arial"/>
          <w:b/>
          <w:color w:val="000000"/>
          <w:sz w:val="22"/>
          <w:szCs w:val="22"/>
          <w:lang w:eastAsia="es-MX"/>
        </w:rPr>
        <w:t>z</w:t>
      </w:r>
      <w:r w:rsidRPr="002541B6">
        <w:rPr>
          <w:rFonts w:ascii="Arial" w:hAnsi="Arial" w:cs="Arial"/>
          <w:b/>
          <w:color w:val="000000"/>
          <w:sz w:val="22"/>
          <w:szCs w:val="22"/>
          <w:lang w:eastAsia="es-MX"/>
        </w:rPr>
        <w:t>ation", as part of a recently opened case (No.855/2020).</w:t>
      </w:r>
      <w:r w:rsidR="00054E80" w:rsidRPr="002541B6">
        <w:rPr>
          <w:rFonts w:ascii="Arial" w:hAnsi="Arial" w:cs="Arial"/>
          <w:b/>
          <w:color w:val="000000"/>
          <w:sz w:val="22"/>
          <w:szCs w:val="22"/>
          <w:lang w:eastAsia="es-MX"/>
        </w:rPr>
        <w:t xml:space="preserve"> Mohamed el-</w:t>
      </w:r>
      <w:proofErr w:type="spellStart"/>
      <w:r w:rsidR="00054E80" w:rsidRPr="002541B6">
        <w:rPr>
          <w:rFonts w:ascii="Arial" w:hAnsi="Arial" w:cs="Arial"/>
          <w:b/>
          <w:color w:val="000000"/>
          <w:sz w:val="22"/>
          <w:szCs w:val="22"/>
          <w:lang w:eastAsia="es-MX"/>
        </w:rPr>
        <w:t>Baqer</w:t>
      </w:r>
      <w:proofErr w:type="spellEnd"/>
      <w:r w:rsidR="00054E80" w:rsidRPr="002541B6">
        <w:rPr>
          <w:rFonts w:ascii="Arial" w:hAnsi="Arial" w:cs="Arial"/>
          <w:b/>
          <w:color w:val="000000"/>
          <w:sz w:val="22"/>
          <w:szCs w:val="22"/>
          <w:lang w:eastAsia="es-MX"/>
        </w:rPr>
        <w:t xml:space="preserve"> </w:t>
      </w:r>
      <w:r w:rsidRPr="002541B6">
        <w:rPr>
          <w:rFonts w:ascii="Arial" w:hAnsi="Arial" w:cs="Arial"/>
          <w:b/>
          <w:color w:val="000000"/>
          <w:sz w:val="22"/>
          <w:szCs w:val="22"/>
          <w:lang w:eastAsia="es-MX"/>
        </w:rPr>
        <w:t xml:space="preserve">is a prisoner of conscience, held solely for his human rights work. </w:t>
      </w:r>
    </w:p>
    <w:p w14:paraId="7A4CCD4D" w14:textId="6F6D0891" w:rsidR="00D70D29" w:rsidRPr="002541B6" w:rsidRDefault="00D70D29" w:rsidP="002541B6">
      <w:pPr>
        <w:rPr>
          <w:rFonts w:ascii="Arial" w:hAnsi="Arial" w:cs="Arial"/>
          <w:b/>
          <w:color w:val="000000"/>
          <w:lang w:eastAsia="es-MX"/>
        </w:rPr>
      </w:pPr>
    </w:p>
    <w:p w14:paraId="3587285A" w14:textId="77777777" w:rsidR="002541B6" w:rsidRPr="0007751F" w:rsidRDefault="002541B6" w:rsidP="002541B6">
      <w:pPr>
        <w:rPr>
          <w:rFonts w:ascii="Arial" w:hAnsi="Arial" w:cs="Arial"/>
          <w:b/>
          <w:sz w:val="20"/>
          <w:szCs w:val="20"/>
        </w:rPr>
      </w:pPr>
      <w:r w:rsidRPr="0007751F">
        <w:rPr>
          <w:rFonts w:ascii="Arial" w:hAnsi="Arial" w:cs="Arial"/>
          <w:b/>
          <w:sz w:val="20"/>
          <w:szCs w:val="20"/>
        </w:rPr>
        <w:t xml:space="preserve">TAKE ACTION: </w:t>
      </w:r>
    </w:p>
    <w:p w14:paraId="1D23DA0B" w14:textId="77777777" w:rsidR="002541B6" w:rsidRPr="004D1533" w:rsidRDefault="002541B6" w:rsidP="002541B6">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3708734" w14:textId="1E3DB8AE" w:rsidR="002541B6" w:rsidRPr="004D1533" w:rsidRDefault="002541B6" w:rsidP="002541B6">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132.19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75D35DAD" w:rsidR="00AF1FE1" w:rsidRPr="002541B6" w:rsidRDefault="00AF1FE1" w:rsidP="002541B6">
      <w:pPr>
        <w:rPr>
          <w:rFonts w:ascii="Arial" w:hAnsi="Arial" w:cs="Arial"/>
          <w:b/>
          <w:sz w:val="20"/>
          <w:szCs w:val="20"/>
        </w:rPr>
      </w:pPr>
    </w:p>
    <w:p w14:paraId="57991CAD" w14:textId="77777777" w:rsidR="002541B6" w:rsidRDefault="002541B6" w:rsidP="002541B6">
      <w:pPr>
        <w:widowControl w:val="0"/>
        <w:suppressAutoHyphens/>
        <w:rPr>
          <w:rFonts w:ascii="Arial" w:eastAsia="MS Mincho" w:hAnsi="Arial" w:cs="Arial"/>
          <w:b/>
          <w:iCs/>
          <w:color w:val="000000"/>
          <w:sz w:val="18"/>
          <w:szCs w:val="18"/>
          <w:lang w:eastAsia="ar-SA"/>
        </w:rPr>
        <w:sectPr w:rsidR="002541B6" w:rsidSect="002541B6">
          <w:headerReference w:type="default" r:id="rId12"/>
          <w:footerReference w:type="default" r:id="rId13"/>
          <w:headerReference w:type="first" r:id="rId14"/>
          <w:footerReference w:type="first" r:id="rId15"/>
          <w:type w:val="continuous"/>
          <w:pgSz w:w="12240" w:h="15840" w:code="1"/>
          <w:pgMar w:top="720" w:right="720" w:bottom="2160" w:left="720" w:header="0" w:footer="567" w:gutter="0"/>
          <w:cols w:space="567"/>
          <w:titlePg/>
          <w:docGrid w:linePitch="360"/>
        </w:sectPr>
      </w:pPr>
    </w:p>
    <w:p w14:paraId="48B578B5" w14:textId="5D59C2F5" w:rsidR="00542EFE" w:rsidRPr="002541B6" w:rsidRDefault="00542EFE" w:rsidP="002541B6">
      <w:pPr>
        <w:widowControl w:val="0"/>
        <w:suppressAutoHyphens/>
        <w:rPr>
          <w:rFonts w:ascii="Arial" w:eastAsia="MS Mincho" w:hAnsi="Arial" w:cs="Arial"/>
          <w:b/>
          <w:iCs/>
          <w:color w:val="000000"/>
          <w:sz w:val="18"/>
          <w:szCs w:val="18"/>
          <w:lang w:eastAsia="ar-SA"/>
        </w:rPr>
      </w:pPr>
      <w:r w:rsidRPr="002541B6">
        <w:rPr>
          <w:rFonts w:ascii="Arial" w:eastAsia="MS Mincho" w:hAnsi="Arial" w:cs="Arial"/>
          <w:b/>
          <w:iCs/>
          <w:color w:val="000000"/>
          <w:sz w:val="18"/>
          <w:szCs w:val="18"/>
          <w:lang w:eastAsia="ar-SA"/>
        </w:rPr>
        <w:t>Public Prosecutor Hamada al-</w:t>
      </w:r>
      <w:proofErr w:type="spellStart"/>
      <w:r w:rsidRPr="002541B6">
        <w:rPr>
          <w:rFonts w:ascii="Arial" w:eastAsia="MS Mincho" w:hAnsi="Arial" w:cs="Arial"/>
          <w:b/>
          <w:iCs/>
          <w:color w:val="000000"/>
          <w:sz w:val="18"/>
          <w:szCs w:val="18"/>
          <w:lang w:eastAsia="ar-SA"/>
        </w:rPr>
        <w:t>Sawi</w:t>
      </w:r>
      <w:proofErr w:type="spellEnd"/>
    </w:p>
    <w:p w14:paraId="74E4981C" w14:textId="77777777" w:rsidR="00542EFE" w:rsidRPr="002541B6" w:rsidRDefault="00542EFE" w:rsidP="002541B6">
      <w:pPr>
        <w:widowControl w:val="0"/>
        <w:suppressAutoHyphens/>
        <w:rPr>
          <w:rFonts w:ascii="Arial" w:eastAsia="MS Mincho" w:hAnsi="Arial" w:cs="Arial"/>
          <w:bCs/>
          <w:iCs/>
          <w:color w:val="000000"/>
          <w:sz w:val="18"/>
          <w:szCs w:val="18"/>
          <w:lang w:eastAsia="ar-SA"/>
        </w:rPr>
      </w:pPr>
      <w:r w:rsidRPr="002541B6">
        <w:rPr>
          <w:rFonts w:ascii="Arial" w:eastAsia="MS Mincho" w:hAnsi="Arial" w:cs="Arial"/>
          <w:bCs/>
          <w:iCs/>
          <w:color w:val="000000"/>
          <w:sz w:val="18"/>
          <w:szCs w:val="18"/>
          <w:lang w:eastAsia="ar-SA"/>
        </w:rPr>
        <w:t>Office of the Public Prosecutor</w:t>
      </w:r>
    </w:p>
    <w:p w14:paraId="00AC5AA5" w14:textId="77777777" w:rsidR="00542EFE" w:rsidRPr="002541B6" w:rsidRDefault="00542EFE" w:rsidP="002541B6">
      <w:pPr>
        <w:widowControl w:val="0"/>
        <w:suppressAutoHyphens/>
        <w:rPr>
          <w:rFonts w:ascii="Arial" w:eastAsia="MS Mincho" w:hAnsi="Arial" w:cs="Arial"/>
          <w:bCs/>
          <w:iCs/>
          <w:color w:val="000000"/>
          <w:sz w:val="18"/>
          <w:szCs w:val="18"/>
          <w:lang w:eastAsia="ar-SA"/>
        </w:rPr>
      </w:pPr>
      <w:r w:rsidRPr="002541B6">
        <w:rPr>
          <w:rFonts w:ascii="Arial" w:eastAsia="MS Mincho" w:hAnsi="Arial" w:cs="Arial"/>
          <w:bCs/>
          <w:iCs/>
          <w:color w:val="000000"/>
          <w:sz w:val="18"/>
          <w:szCs w:val="18"/>
          <w:lang w:eastAsia="ar-SA"/>
        </w:rPr>
        <w:t>Madinat al-Rehab</w:t>
      </w:r>
    </w:p>
    <w:p w14:paraId="6F1E11C7" w14:textId="77777777" w:rsidR="00542EFE" w:rsidRPr="002541B6" w:rsidRDefault="00542EFE" w:rsidP="002541B6">
      <w:pPr>
        <w:widowControl w:val="0"/>
        <w:suppressAutoHyphens/>
        <w:rPr>
          <w:rFonts w:ascii="Arial" w:eastAsia="MS Mincho" w:hAnsi="Arial" w:cs="Arial"/>
          <w:bCs/>
          <w:iCs/>
          <w:color w:val="000000"/>
          <w:sz w:val="18"/>
          <w:szCs w:val="18"/>
          <w:lang w:eastAsia="ar-SA"/>
        </w:rPr>
      </w:pPr>
      <w:r w:rsidRPr="002541B6">
        <w:rPr>
          <w:rFonts w:ascii="Arial" w:eastAsia="MS Mincho" w:hAnsi="Arial" w:cs="Arial"/>
          <w:bCs/>
          <w:iCs/>
          <w:color w:val="000000"/>
          <w:sz w:val="18"/>
          <w:szCs w:val="18"/>
          <w:lang w:eastAsia="ar-SA"/>
        </w:rPr>
        <w:t xml:space="preserve">Cairo, Arab Republic of Egypt </w:t>
      </w:r>
    </w:p>
    <w:p w14:paraId="6F9CF514" w14:textId="77777777" w:rsidR="00542EFE" w:rsidRPr="002541B6" w:rsidRDefault="00542EFE" w:rsidP="002541B6">
      <w:pPr>
        <w:widowControl w:val="0"/>
        <w:suppressAutoHyphens/>
        <w:rPr>
          <w:rFonts w:ascii="Arial" w:eastAsia="MS Mincho" w:hAnsi="Arial" w:cs="Arial"/>
          <w:bCs/>
          <w:iCs/>
          <w:color w:val="000000"/>
          <w:sz w:val="18"/>
          <w:szCs w:val="18"/>
          <w:lang w:val="en-US" w:eastAsia="ar-SA"/>
        </w:rPr>
      </w:pPr>
      <w:r w:rsidRPr="002541B6">
        <w:rPr>
          <w:rFonts w:ascii="Arial" w:eastAsia="MS Mincho" w:hAnsi="Arial" w:cs="Arial"/>
          <w:bCs/>
          <w:iCs/>
          <w:color w:val="000000"/>
          <w:sz w:val="18"/>
          <w:szCs w:val="18"/>
          <w:lang w:val="en-US" w:eastAsia="ar-SA"/>
        </w:rPr>
        <w:t>Fax: +202 2577 4716</w:t>
      </w:r>
    </w:p>
    <w:p w14:paraId="7372FA52" w14:textId="2AC10623" w:rsidR="00542EFE" w:rsidRPr="002541B6" w:rsidRDefault="00542EFE" w:rsidP="002541B6">
      <w:pPr>
        <w:widowControl w:val="0"/>
        <w:suppressAutoHyphens/>
        <w:rPr>
          <w:rFonts w:ascii="Arial" w:eastAsia="MS Mincho" w:hAnsi="Arial" w:cs="Arial"/>
          <w:bCs/>
          <w:iCs/>
          <w:color w:val="0000FF"/>
          <w:sz w:val="18"/>
          <w:szCs w:val="18"/>
          <w:u w:val="single"/>
          <w:lang w:eastAsia="ar-SA"/>
        </w:rPr>
      </w:pPr>
      <w:r w:rsidRPr="002541B6">
        <w:rPr>
          <w:rFonts w:ascii="Arial" w:eastAsia="MS Mincho" w:hAnsi="Arial" w:cs="Arial"/>
          <w:bCs/>
          <w:iCs/>
          <w:color w:val="000000"/>
          <w:sz w:val="18"/>
          <w:szCs w:val="18"/>
          <w:lang w:eastAsia="ar-SA"/>
        </w:rPr>
        <w:t>Twitter:</w:t>
      </w:r>
      <w:r w:rsidR="002541B6" w:rsidRPr="002541B6">
        <w:rPr>
          <w:rFonts w:ascii="Arial" w:eastAsia="MS Mincho" w:hAnsi="Arial" w:cs="Arial"/>
          <w:bCs/>
          <w:iCs/>
          <w:color w:val="0000FF"/>
          <w:sz w:val="18"/>
          <w:szCs w:val="18"/>
          <w:lang w:eastAsia="ar-SA"/>
        </w:rPr>
        <w:t xml:space="preserve"> </w:t>
      </w:r>
      <w:hyperlink r:id="rId16" w:history="1">
        <w:r w:rsidRPr="002541B6">
          <w:rPr>
            <w:rStyle w:val="Hyperlink"/>
            <w:rFonts w:ascii="Arial" w:eastAsia="MS Mincho" w:hAnsi="Arial" w:cs="Arial"/>
            <w:bCs/>
            <w:iCs/>
            <w:sz w:val="18"/>
            <w:szCs w:val="18"/>
            <w:lang w:eastAsia="ar-SA"/>
          </w:rPr>
          <w:t>@</w:t>
        </w:r>
        <w:proofErr w:type="spellStart"/>
        <w:r w:rsidRPr="002541B6">
          <w:rPr>
            <w:rStyle w:val="Hyperlink"/>
            <w:rFonts w:ascii="Arial" w:eastAsia="MS Mincho" w:hAnsi="Arial" w:cs="Arial"/>
            <w:bCs/>
            <w:iCs/>
            <w:sz w:val="18"/>
            <w:szCs w:val="18"/>
            <w:lang w:eastAsia="ar-SA"/>
          </w:rPr>
          <w:t>EgyptJustice</w:t>
        </w:r>
        <w:proofErr w:type="spellEnd"/>
      </w:hyperlink>
    </w:p>
    <w:p w14:paraId="4A153EFC" w14:textId="2C1E3452" w:rsidR="002541B6" w:rsidRPr="002541B6" w:rsidRDefault="002541B6" w:rsidP="002541B6">
      <w:pPr>
        <w:widowControl w:val="0"/>
        <w:suppressAutoHyphens/>
        <w:rPr>
          <w:rFonts w:ascii="Arial" w:eastAsia="MS Mincho" w:hAnsi="Arial" w:cs="Arial"/>
          <w:bCs/>
          <w:iCs/>
          <w:color w:val="0000FF"/>
          <w:sz w:val="18"/>
          <w:szCs w:val="18"/>
          <w:u w:val="single"/>
          <w:lang w:eastAsia="ar-SA"/>
        </w:rPr>
      </w:pPr>
    </w:p>
    <w:p w14:paraId="66486FB1" w14:textId="77777777" w:rsidR="002541B6" w:rsidRPr="002541B6" w:rsidRDefault="002541B6" w:rsidP="00A47660">
      <w:pPr>
        <w:pStyle w:val="PlainText"/>
        <w:rPr>
          <w:rFonts w:ascii="Arial" w:hAnsi="Arial" w:cs="Arial"/>
          <w:b/>
          <w:bCs/>
          <w:iCs/>
          <w:sz w:val="18"/>
          <w:szCs w:val="18"/>
        </w:rPr>
      </w:pPr>
      <w:r w:rsidRPr="002541B6">
        <w:rPr>
          <w:rFonts w:ascii="Arial" w:hAnsi="Arial" w:cs="Arial"/>
          <w:b/>
          <w:bCs/>
          <w:iCs/>
          <w:sz w:val="18"/>
          <w:szCs w:val="18"/>
        </w:rPr>
        <w:t>Ambassador Yasser Reda</w:t>
      </w:r>
    </w:p>
    <w:p w14:paraId="03F1B40B" w14:textId="77777777" w:rsidR="002541B6" w:rsidRPr="002541B6" w:rsidRDefault="002541B6" w:rsidP="00A47660">
      <w:pPr>
        <w:pStyle w:val="PlainText"/>
        <w:rPr>
          <w:rFonts w:ascii="Arial" w:hAnsi="Arial" w:cs="Arial"/>
          <w:iCs/>
          <w:sz w:val="18"/>
          <w:szCs w:val="18"/>
        </w:rPr>
      </w:pPr>
      <w:r w:rsidRPr="002541B6">
        <w:rPr>
          <w:rFonts w:ascii="Arial" w:hAnsi="Arial" w:cs="Arial"/>
          <w:iCs/>
          <w:sz w:val="18"/>
          <w:szCs w:val="18"/>
        </w:rPr>
        <w:t>Embassy of the Arab Republic of Egypt</w:t>
      </w:r>
    </w:p>
    <w:p w14:paraId="6A94BC32" w14:textId="77777777" w:rsidR="002541B6" w:rsidRPr="002541B6" w:rsidRDefault="002541B6" w:rsidP="00A47660">
      <w:pPr>
        <w:pStyle w:val="PlainText"/>
        <w:rPr>
          <w:rFonts w:ascii="Arial" w:hAnsi="Arial" w:cs="Arial"/>
          <w:iCs/>
          <w:sz w:val="18"/>
          <w:szCs w:val="18"/>
        </w:rPr>
      </w:pPr>
      <w:r w:rsidRPr="002541B6">
        <w:rPr>
          <w:rFonts w:ascii="Arial" w:hAnsi="Arial" w:cs="Arial"/>
          <w:iCs/>
          <w:sz w:val="18"/>
          <w:szCs w:val="18"/>
        </w:rPr>
        <w:t>3521 International Ct NW, Washington DC 20008</w:t>
      </w:r>
    </w:p>
    <w:p w14:paraId="6704BED3" w14:textId="77777777" w:rsidR="002541B6" w:rsidRPr="002541B6" w:rsidRDefault="002541B6" w:rsidP="00A47660">
      <w:pPr>
        <w:pStyle w:val="PlainText"/>
        <w:rPr>
          <w:rFonts w:ascii="Arial" w:hAnsi="Arial" w:cs="Arial"/>
          <w:iCs/>
          <w:sz w:val="18"/>
          <w:szCs w:val="18"/>
        </w:rPr>
      </w:pPr>
      <w:r w:rsidRPr="002541B6">
        <w:rPr>
          <w:rFonts w:ascii="Arial" w:hAnsi="Arial" w:cs="Arial"/>
          <w:iCs/>
          <w:sz w:val="18"/>
          <w:szCs w:val="18"/>
        </w:rPr>
        <w:t xml:space="preserve">Phone: 202 895 5400 I Fax: 202 244 5131  </w:t>
      </w:r>
    </w:p>
    <w:p w14:paraId="3C199DBD" w14:textId="20E13D08" w:rsidR="002541B6" w:rsidRPr="002541B6" w:rsidRDefault="002541B6" w:rsidP="00A47660">
      <w:pPr>
        <w:pStyle w:val="PlainText"/>
        <w:rPr>
          <w:rFonts w:ascii="Arial" w:hAnsi="Arial" w:cs="Arial"/>
          <w:iCs/>
          <w:sz w:val="18"/>
          <w:szCs w:val="18"/>
        </w:rPr>
      </w:pPr>
      <w:r w:rsidRPr="002541B6">
        <w:rPr>
          <w:rFonts w:ascii="Arial" w:hAnsi="Arial" w:cs="Arial"/>
          <w:iCs/>
          <w:sz w:val="18"/>
          <w:szCs w:val="18"/>
        </w:rPr>
        <w:t xml:space="preserve">Email: </w:t>
      </w:r>
      <w:hyperlink r:id="rId17" w:history="1">
        <w:r w:rsidRPr="002A5FE8">
          <w:rPr>
            <w:rStyle w:val="Hyperlink"/>
            <w:rFonts w:ascii="Arial" w:hAnsi="Arial" w:cs="Arial"/>
            <w:iCs/>
            <w:sz w:val="18"/>
            <w:szCs w:val="18"/>
          </w:rPr>
          <w:t>embassy@egyptembassy.net</w:t>
        </w:r>
      </w:hyperlink>
      <w:r>
        <w:rPr>
          <w:rFonts w:ascii="Arial" w:hAnsi="Arial" w:cs="Arial"/>
          <w:iCs/>
          <w:sz w:val="18"/>
          <w:szCs w:val="18"/>
        </w:rPr>
        <w:t xml:space="preserve"> </w:t>
      </w:r>
    </w:p>
    <w:p w14:paraId="3DC52384" w14:textId="404C5912" w:rsidR="002541B6" w:rsidRPr="002541B6" w:rsidRDefault="002541B6" w:rsidP="00A47660">
      <w:pPr>
        <w:pStyle w:val="PlainText"/>
        <w:rPr>
          <w:rFonts w:ascii="Arial" w:hAnsi="Arial" w:cs="Arial"/>
          <w:iCs/>
          <w:sz w:val="18"/>
          <w:szCs w:val="18"/>
        </w:rPr>
      </w:pPr>
      <w:r w:rsidRPr="002541B6">
        <w:rPr>
          <w:rFonts w:ascii="Arial" w:hAnsi="Arial" w:cs="Arial"/>
          <w:iCs/>
          <w:sz w:val="18"/>
          <w:szCs w:val="18"/>
        </w:rPr>
        <w:t xml:space="preserve">Twitter: </w:t>
      </w:r>
      <w:hyperlink r:id="rId18" w:history="1">
        <w:r w:rsidRPr="002541B6">
          <w:rPr>
            <w:rStyle w:val="Hyperlink"/>
            <w:rFonts w:ascii="Arial" w:hAnsi="Arial" w:cs="Arial"/>
            <w:iCs/>
            <w:sz w:val="18"/>
            <w:szCs w:val="18"/>
          </w:rPr>
          <w:t>@</w:t>
        </w:r>
        <w:proofErr w:type="spellStart"/>
        <w:r w:rsidRPr="002541B6">
          <w:rPr>
            <w:rStyle w:val="Hyperlink"/>
            <w:rFonts w:ascii="Arial" w:hAnsi="Arial" w:cs="Arial"/>
            <w:iCs/>
            <w:sz w:val="18"/>
            <w:szCs w:val="18"/>
          </w:rPr>
          <w:t>EgyptEmbassyUSA</w:t>
        </w:r>
        <w:proofErr w:type="spellEnd"/>
      </w:hyperlink>
    </w:p>
    <w:p w14:paraId="1DCA0169" w14:textId="201193A4" w:rsidR="002541B6" w:rsidRPr="002541B6" w:rsidRDefault="002541B6" w:rsidP="002541B6">
      <w:pPr>
        <w:pStyle w:val="PlainText"/>
        <w:rPr>
          <w:rFonts w:ascii="Arial" w:hAnsi="Arial" w:cs="Arial"/>
          <w:iCs/>
          <w:sz w:val="18"/>
          <w:szCs w:val="18"/>
        </w:rPr>
      </w:pPr>
      <w:r w:rsidRPr="002541B6">
        <w:rPr>
          <w:rFonts w:ascii="Arial" w:hAnsi="Arial" w:cs="Arial"/>
          <w:iCs/>
          <w:sz w:val="18"/>
          <w:szCs w:val="18"/>
        </w:rPr>
        <w:t xml:space="preserve">Salutation: Dear Ambassador </w:t>
      </w:r>
    </w:p>
    <w:p w14:paraId="6E9DFA71" w14:textId="77777777" w:rsidR="002541B6" w:rsidRDefault="002541B6" w:rsidP="002541B6">
      <w:pPr>
        <w:widowControl w:val="0"/>
        <w:suppressAutoHyphens/>
        <w:jc w:val="both"/>
        <w:rPr>
          <w:rFonts w:ascii="Arial" w:eastAsia="MS Mincho" w:hAnsi="Arial" w:cs="Arial"/>
          <w:i/>
          <w:color w:val="000000"/>
          <w:sz w:val="20"/>
          <w:szCs w:val="20"/>
          <w:lang w:eastAsia="ar-SA"/>
        </w:rPr>
        <w:sectPr w:rsidR="002541B6" w:rsidSect="002541B6">
          <w:type w:val="continuous"/>
          <w:pgSz w:w="12240" w:h="15840" w:code="1"/>
          <w:pgMar w:top="720" w:right="720" w:bottom="2160" w:left="720" w:header="0" w:footer="567" w:gutter="0"/>
          <w:cols w:num="2" w:space="567"/>
          <w:titlePg/>
          <w:docGrid w:linePitch="360"/>
        </w:sectPr>
      </w:pPr>
    </w:p>
    <w:p w14:paraId="55F8AB47" w14:textId="110ED947" w:rsidR="00542EFE" w:rsidRPr="002541B6" w:rsidRDefault="00542EFE" w:rsidP="002541B6">
      <w:pPr>
        <w:widowControl w:val="0"/>
        <w:suppressAutoHyphens/>
        <w:jc w:val="both"/>
        <w:rPr>
          <w:rFonts w:ascii="Arial" w:eastAsia="MS Mincho" w:hAnsi="Arial" w:cs="Arial"/>
          <w:iCs/>
          <w:color w:val="000000"/>
          <w:sz w:val="20"/>
          <w:szCs w:val="20"/>
          <w:lang w:eastAsia="ar-SA"/>
        </w:rPr>
      </w:pPr>
      <w:r w:rsidRPr="002541B6">
        <w:rPr>
          <w:rFonts w:ascii="Arial" w:eastAsia="MS Mincho" w:hAnsi="Arial" w:cs="Arial"/>
          <w:iCs/>
          <w:color w:val="000000"/>
          <w:sz w:val="20"/>
          <w:szCs w:val="20"/>
          <w:lang w:eastAsia="ar-SA"/>
        </w:rPr>
        <w:t xml:space="preserve">Dear </w:t>
      </w:r>
      <w:proofErr w:type="spellStart"/>
      <w:r w:rsidRPr="002541B6">
        <w:rPr>
          <w:rFonts w:ascii="Arial" w:eastAsia="MS Mincho" w:hAnsi="Arial" w:cs="Arial"/>
          <w:iCs/>
          <w:color w:val="000000"/>
          <w:sz w:val="20"/>
          <w:szCs w:val="20"/>
          <w:lang w:eastAsia="ar-SA"/>
        </w:rPr>
        <w:t>Counselor</w:t>
      </w:r>
      <w:proofErr w:type="spellEnd"/>
      <w:r w:rsidRPr="002541B6">
        <w:rPr>
          <w:rFonts w:ascii="Arial" w:eastAsia="MS Mincho" w:hAnsi="Arial" w:cs="Arial"/>
          <w:iCs/>
          <w:color w:val="000000"/>
          <w:sz w:val="20"/>
          <w:szCs w:val="20"/>
          <w:lang w:eastAsia="ar-SA"/>
        </w:rPr>
        <w:t>,</w:t>
      </w:r>
    </w:p>
    <w:p w14:paraId="3FCFAFBD" w14:textId="77777777" w:rsidR="00542EFE" w:rsidRPr="002541B6" w:rsidRDefault="00542EFE" w:rsidP="002541B6">
      <w:pPr>
        <w:widowControl w:val="0"/>
        <w:suppressAutoHyphens/>
        <w:ind w:left="283"/>
        <w:jc w:val="both"/>
        <w:rPr>
          <w:rFonts w:ascii="Arial" w:eastAsia="MS Mincho" w:hAnsi="Arial" w:cs="Arial"/>
          <w:iCs/>
          <w:color w:val="000000"/>
          <w:sz w:val="20"/>
          <w:szCs w:val="20"/>
          <w:lang w:eastAsia="ar-SA"/>
        </w:rPr>
      </w:pPr>
    </w:p>
    <w:p w14:paraId="1D95C38C" w14:textId="19E409BC" w:rsidR="00542EFE" w:rsidRPr="002541B6" w:rsidRDefault="00542EFE" w:rsidP="002541B6">
      <w:pPr>
        <w:widowControl w:val="0"/>
        <w:suppressAutoHyphens/>
        <w:jc w:val="both"/>
        <w:rPr>
          <w:rFonts w:ascii="Arial" w:eastAsia="MS Mincho" w:hAnsi="Arial" w:cs="Arial"/>
          <w:iCs/>
          <w:color w:val="000000"/>
          <w:sz w:val="20"/>
          <w:szCs w:val="20"/>
          <w:lang w:eastAsia="ar-SA"/>
        </w:rPr>
      </w:pPr>
      <w:r w:rsidRPr="002541B6">
        <w:rPr>
          <w:rFonts w:ascii="Arial" w:eastAsia="MS Mincho" w:hAnsi="Arial" w:cs="Arial"/>
          <w:iCs/>
          <w:color w:val="000000"/>
          <w:sz w:val="20"/>
          <w:szCs w:val="20"/>
          <w:lang w:eastAsia="ar-SA"/>
        </w:rPr>
        <w:t>I am writing to raise my concerns about the ongoing arbitrary detention of lawyer Mohamed el-</w:t>
      </w:r>
      <w:proofErr w:type="spellStart"/>
      <w:r w:rsidRPr="002541B6">
        <w:rPr>
          <w:rFonts w:ascii="Arial" w:eastAsia="MS Mincho" w:hAnsi="Arial" w:cs="Arial"/>
          <w:iCs/>
          <w:color w:val="000000"/>
          <w:sz w:val="20"/>
          <w:szCs w:val="20"/>
          <w:lang w:eastAsia="ar-SA"/>
        </w:rPr>
        <w:t>Baqer</w:t>
      </w:r>
      <w:proofErr w:type="spellEnd"/>
      <w:r w:rsidRPr="002541B6">
        <w:rPr>
          <w:rFonts w:ascii="Arial" w:eastAsia="MS Mincho" w:hAnsi="Arial" w:cs="Arial"/>
          <w:iCs/>
          <w:color w:val="000000"/>
          <w:sz w:val="20"/>
          <w:szCs w:val="20"/>
          <w:lang w:eastAsia="ar-SA"/>
        </w:rPr>
        <w:t xml:space="preserve"> and activist </w:t>
      </w:r>
      <w:proofErr w:type="spellStart"/>
      <w:r w:rsidRPr="002541B6">
        <w:rPr>
          <w:rFonts w:ascii="Arial" w:eastAsia="MS Mincho" w:hAnsi="Arial" w:cs="Arial"/>
          <w:iCs/>
          <w:color w:val="000000"/>
          <w:sz w:val="20"/>
          <w:szCs w:val="20"/>
          <w:lang w:eastAsia="ar-SA"/>
        </w:rPr>
        <w:t>Alaa</w:t>
      </w:r>
      <w:proofErr w:type="spellEnd"/>
      <w:r w:rsidRPr="002541B6">
        <w:rPr>
          <w:rFonts w:ascii="Arial" w:eastAsia="MS Mincho" w:hAnsi="Arial" w:cs="Arial"/>
          <w:iCs/>
          <w:color w:val="000000"/>
          <w:sz w:val="20"/>
          <w:szCs w:val="20"/>
          <w:lang w:eastAsia="ar-SA"/>
        </w:rPr>
        <w:t xml:space="preserve"> Abdel Fattah, who have been held at the Tora Maximum Security 2 Prison since 1 October 2019. Amnesty International considers them to be prisoners of conscience, detained solely for peacefully exercising their human rights.</w:t>
      </w:r>
    </w:p>
    <w:p w14:paraId="157B9C31" w14:textId="77777777" w:rsidR="00542EFE" w:rsidRPr="002541B6" w:rsidRDefault="00542EFE" w:rsidP="002541B6">
      <w:pPr>
        <w:widowControl w:val="0"/>
        <w:suppressAutoHyphens/>
        <w:jc w:val="both"/>
        <w:rPr>
          <w:rFonts w:ascii="Arial" w:eastAsia="MS Mincho" w:hAnsi="Arial" w:cs="Arial"/>
          <w:iCs/>
          <w:color w:val="000000"/>
          <w:sz w:val="20"/>
          <w:szCs w:val="20"/>
          <w:lang w:eastAsia="ar-SA"/>
        </w:rPr>
      </w:pPr>
    </w:p>
    <w:p w14:paraId="4223BE78" w14:textId="77777777" w:rsidR="00542EFE" w:rsidRPr="002541B6" w:rsidRDefault="00542EFE" w:rsidP="002541B6">
      <w:pPr>
        <w:widowControl w:val="0"/>
        <w:suppressAutoHyphens/>
        <w:jc w:val="both"/>
        <w:rPr>
          <w:rFonts w:ascii="Arial" w:eastAsia="MS Mincho" w:hAnsi="Arial" w:cs="Arial"/>
          <w:iCs/>
          <w:color w:val="000000"/>
          <w:sz w:val="20"/>
          <w:szCs w:val="20"/>
          <w:lang w:eastAsia="ar-SA"/>
        </w:rPr>
      </w:pPr>
      <w:r w:rsidRPr="002541B6">
        <w:rPr>
          <w:rFonts w:ascii="Arial" w:eastAsia="MS Mincho" w:hAnsi="Arial" w:cs="Arial"/>
          <w:iCs/>
          <w:color w:val="000000"/>
          <w:sz w:val="20"/>
          <w:szCs w:val="20"/>
          <w:lang w:eastAsia="ar-SA"/>
        </w:rPr>
        <w:t>On 30 August 2020, Mohamed el-</w:t>
      </w:r>
      <w:proofErr w:type="spellStart"/>
      <w:r w:rsidRPr="002541B6">
        <w:rPr>
          <w:rFonts w:ascii="Arial" w:eastAsia="MS Mincho" w:hAnsi="Arial" w:cs="Arial"/>
          <w:iCs/>
          <w:color w:val="000000"/>
          <w:sz w:val="20"/>
          <w:szCs w:val="20"/>
          <w:lang w:eastAsia="ar-SA"/>
        </w:rPr>
        <w:t>Baqer</w:t>
      </w:r>
      <w:proofErr w:type="spellEnd"/>
      <w:r w:rsidRPr="002541B6">
        <w:rPr>
          <w:rFonts w:ascii="Arial" w:eastAsia="MS Mincho" w:hAnsi="Arial" w:cs="Arial"/>
          <w:iCs/>
          <w:color w:val="000000"/>
          <w:sz w:val="20"/>
          <w:szCs w:val="20"/>
          <w:lang w:eastAsia="ar-SA"/>
        </w:rPr>
        <w:t xml:space="preserve"> was brought in front of the Supreme State Security Prosecution (SSSP), a special branch of the Public Prosecution responsible for prosecuting crimes that relate to “state security”, to face questioning into a new case (No. 855/2020). During the interrogation, he was accused of “joining a terrorist organization” and “taking part in a criminal agreement to commit a terrorist crime”,</w:t>
      </w:r>
      <w:r w:rsidRPr="002541B6">
        <w:rPr>
          <w:rFonts w:ascii="Arial" w:eastAsia="MS Mincho" w:hAnsi="Arial" w:cs="Arial"/>
          <w:iCs/>
          <w:color w:val="000000"/>
          <w:sz w:val="18"/>
          <w:lang w:eastAsia="ar-SA"/>
        </w:rPr>
        <w:t xml:space="preserve"> </w:t>
      </w:r>
      <w:r w:rsidRPr="002541B6">
        <w:rPr>
          <w:rFonts w:ascii="Arial" w:eastAsia="MS Mincho" w:hAnsi="Arial" w:cs="Arial"/>
          <w:iCs/>
          <w:color w:val="000000"/>
          <w:sz w:val="20"/>
          <w:szCs w:val="20"/>
          <w:lang w:eastAsia="ar-SA"/>
        </w:rPr>
        <w:t xml:space="preserve">allegedly committed while he was exercising in the prison courtyard and during appearances at the prosecution’s office. His lawyers argued that the accusations were baseless as he was cut off from the outside world from 10 March to 22 August 2020, when all prison visits were suspended by the authorities citing COVID-19 concerns. His lawyers also noted that he has not been allowed to exercise throughout the duration of his detention. After questioning him, the SSSP ordered his detention for 15 days, pending further investigations. </w:t>
      </w:r>
    </w:p>
    <w:p w14:paraId="704EE40C" w14:textId="77777777" w:rsidR="00542EFE" w:rsidRPr="002541B6" w:rsidRDefault="00542EFE" w:rsidP="002541B6">
      <w:pPr>
        <w:widowControl w:val="0"/>
        <w:suppressAutoHyphens/>
        <w:jc w:val="both"/>
        <w:rPr>
          <w:rFonts w:ascii="Arial" w:eastAsia="MS Mincho" w:hAnsi="Arial" w:cs="Arial"/>
          <w:iCs/>
          <w:color w:val="000000"/>
          <w:sz w:val="20"/>
          <w:szCs w:val="20"/>
          <w:lang w:eastAsia="ar-SA"/>
        </w:rPr>
      </w:pPr>
    </w:p>
    <w:p w14:paraId="1D8F9420" w14:textId="77777777" w:rsidR="00542EFE" w:rsidRPr="002541B6" w:rsidRDefault="00542EFE" w:rsidP="002541B6">
      <w:pPr>
        <w:widowControl w:val="0"/>
        <w:suppressAutoHyphens/>
        <w:jc w:val="both"/>
        <w:rPr>
          <w:rFonts w:ascii="Arial" w:eastAsia="MS Mincho" w:hAnsi="Arial" w:cs="Arial"/>
          <w:iCs/>
          <w:color w:val="000000"/>
          <w:sz w:val="20"/>
          <w:szCs w:val="20"/>
          <w:lang w:eastAsia="ar-SA"/>
        </w:rPr>
      </w:pPr>
      <w:r w:rsidRPr="002541B6">
        <w:rPr>
          <w:rFonts w:ascii="Arial" w:eastAsia="MS Mincho" w:hAnsi="Arial" w:cs="Arial"/>
          <w:iCs/>
          <w:color w:val="000000"/>
          <w:sz w:val="20"/>
          <w:szCs w:val="20"/>
          <w:lang w:eastAsia="ar-SA"/>
        </w:rPr>
        <w:t>During their last prison visit on 22 September 2020, relatives learned that Mohamed el-</w:t>
      </w:r>
      <w:proofErr w:type="spellStart"/>
      <w:r w:rsidRPr="002541B6">
        <w:rPr>
          <w:rFonts w:ascii="Arial" w:eastAsia="MS Mincho" w:hAnsi="Arial" w:cs="Arial"/>
          <w:iCs/>
          <w:color w:val="000000"/>
          <w:sz w:val="20"/>
          <w:szCs w:val="20"/>
          <w:lang w:eastAsia="ar-SA"/>
        </w:rPr>
        <w:t>Baqer</w:t>
      </w:r>
      <w:proofErr w:type="spellEnd"/>
      <w:r w:rsidRPr="002541B6">
        <w:rPr>
          <w:rFonts w:ascii="Arial" w:eastAsia="MS Mincho" w:hAnsi="Arial" w:cs="Arial"/>
          <w:iCs/>
          <w:color w:val="000000"/>
          <w:sz w:val="20"/>
          <w:szCs w:val="20"/>
          <w:lang w:eastAsia="ar-SA"/>
        </w:rPr>
        <w:t xml:space="preserve"> has been suffering from colon spasms and has received health care inside prison. On 28 September 2020, </w:t>
      </w:r>
      <w:proofErr w:type="spellStart"/>
      <w:r w:rsidRPr="002541B6">
        <w:rPr>
          <w:rFonts w:ascii="Arial" w:eastAsia="MS Mincho" w:hAnsi="Arial" w:cs="Arial"/>
          <w:iCs/>
          <w:color w:val="000000"/>
          <w:sz w:val="20"/>
          <w:szCs w:val="20"/>
          <w:lang w:eastAsia="ar-SA"/>
        </w:rPr>
        <w:t>Alaa</w:t>
      </w:r>
      <w:proofErr w:type="spellEnd"/>
      <w:r w:rsidRPr="002541B6">
        <w:rPr>
          <w:rFonts w:ascii="Arial" w:eastAsia="MS Mincho" w:hAnsi="Arial" w:cs="Arial"/>
          <w:iCs/>
          <w:color w:val="000000"/>
          <w:sz w:val="20"/>
          <w:szCs w:val="20"/>
          <w:lang w:eastAsia="ar-SA"/>
        </w:rPr>
        <w:t xml:space="preserve"> Abdel Fattah’s detention was renewed in his presence for another 45 days. Since prison visits resumed on 22 August 2020, his relatives have been able to visit him twice, last on 1 October. </w:t>
      </w:r>
    </w:p>
    <w:p w14:paraId="28325B87" w14:textId="77777777" w:rsidR="00542EFE" w:rsidRPr="002541B6" w:rsidRDefault="00542EFE" w:rsidP="002541B6">
      <w:pPr>
        <w:widowControl w:val="0"/>
        <w:suppressAutoHyphens/>
        <w:jc w:val="both"/>
        <w:rPr>
          <w:rFonts w:ascii="Arial" w:eastAsia="MS Mincho" w:hAnsi="Arial" w:cs="Arial"/>
          <w:iCs/>
          <w:color w:val="000000"/>
          <w:sz w:val="20"/>
          <w:szCs w:val="20"/>
          <w:lang w:eastAsia="ar-SA"/>
        </w:rPr>
      </w:pPr>
    </w:p>
    <w:p w14:paraId="2EEE23F5" w14:textId="77777777" w:rsidR="00542EFE" w:rsidRPr="002541B6" w:rsidRDefault="00542EFE" w:rsidP="002541B6">
      <w:pPr>
        <w:widowControl w:val="0"/>
        <w:suppressAutoHyphens/>
        <w:jc w:val="both"/>
        <w:rPr>
          <w:rFonts w:ascii="Arial" w:eastAsia="MS Mincho" w:hAnsi="Arial" w:cs="Arial"/>
          <w:iCs/>
          <w:color w:val="000000"/>
          <w:sz w:val="20"/>
          <w:szCs w:val="20"/>
          <w:lang w:eastAsia="ar-SA"/>
        </w:rPr>
      </w:pPr>
      <w:r w:rsidRPr="002541B6">
        <w:rPr>
          <w:rFonts w:ascii="Arial" w:eastAsia="MS Mincho" w:hAnsi="Arial" w:cs="Arial"/>
          <w:iCs/>
          <w:color w:val="000000"/>
          <w:sz w:val="20"/>
          <w:szCs w:val="20"/>
          <w:lang w:eastAsia="ar-SA"/>
        </w:rPr>
        <w:t xml:space="preserve">Shortly after their arrest on 29 September 2019, the police had blindfolded both men on the way to the prison, beat and kicked </w:t>
      </w:r>
      <w:proofErr w:type="spellStart"/>
      <w:r w:rsidRPr="002541B6">
        <w:rPr>
          <w:rFonts w:ascii="Arial" w:eastAsia="MS Mincho" w:hAnsi="Arial" w:cs="Arial"/>
          <w:iCs/>
          <w:color w:val="000000"/>
          <w:sz w:val="20"/>
          <w:szCs w:val="20"/>
          <w:lang w:eastAsia="ar-SA"/>
        </w:rPr>
        <w:t>Alaa</w:t>
      </w:r>
      <w:proofErr w:type="spellEnd"/>
      <w:r w:rsidRPr="002541B6">
        <w:rPr>
          <w:rFonts w:ascii="Arial" w:eastAsia="MS Mincho" w:hAnsi="Arial" w:cs="Arial"/>
          <w:iCs/>
          <w:color w:val="000000"/>
          <w:sz w:val="20"/>
          <w:szCs w:val="20"/>
          <w:lang w:eastAsia="ar-SA"/>
        </w:rPr>
        <w:t xml:space="preserve"> Abdel Fattah and insulted Mohamed el-</w:t>
      </w:r>
      <w:proofErr w:type="spellStart"/>
      <w:r w:rsidRPr="002541B6">
        <w:rPr>
          <w:rFonts w:ascii="Arial" w:eastAsia="MS Mincho" w:hAnsi="Arial" w:cs="Arial"/>
          <w:iCs/>
          <w:color w:val="000000"/>
          <w:sz w:val="20"/>
          <w:szCs w:val="20"/>
          <w:lang w:eastAsia="ar-SA"/>
        </w:rPr>
        <w:t>Baqer</w:t>
      </w:r>
      <w:proofErr w:type="spellEnd"/>
      <w:r w:rsidRPr="002541B6">
        <w:rPr>
          <w:rFonts w:ascii="Arial" w:eastAsia="MS Mincho" w:hAnsi="Arial" w:cs="Arial"/>
          <w:iCs/>
          <w:color w:val="000000"/>
          <w:sz w:val="20"/>
          <w:szCs w:val="20"/>
          <w:lang w:eastAsia="ar-SA"/>
        </w:rPr>
        <w:t>.</w:t>
      </w:r>
    </w:p>
    <w:p w14:paraId="00E646A6" w14:textId="77777777" w:rsidR="00542EFE" w:rsidRPr="002541B6" w:rsidRDefault="00542EFE" w:rsidP="002541B6">
      <w:pPr>
        <w:widowControl w:val="0"/>
        <w:suppressAutoHyphens/>
        <w:jc w:val="both"/>
        <w:rPr>
          <w:rFonts w:ascii="Arial" w:eastAsia="MS Mincho" w:hAnsi="Arial" w:cs="Arial"/>
          <w:iCs/>
          <w:color w:val="000000"/>
          <w:sz w:val="20"/>
          <w:szCs w:val="20"/>
          <w:lang w:eastAsia="ar-SA"/>
        </w:rPr>
      </w:pPr>
    </w:p>
    <w:p w14:paraId="1D30FD36" w14:textId="30F3DB1D" w:rsidR="00542EFE" w:rsidRPr="002541B6" w:rsidRDefault="00542EFE" w:rsidP="002541B6">
      <w:pPr>
        <w:widowControl w:val="0"/>
        <w:suppressAutoHyphens/>
        <w:jc w:val="both"/>
        <w:rPr>
          <w:rFonts w:ascii="Arial" w:eastAsia="MS Mincho" w:hAnsi="Arial" w:cs="Arial"/>
          <w:iCs/>
          <w:color w:val="000000"/>
          <w:sz w:val="20"/>
          <w:szCs w:val="20"/>
          <w:lang w:eastAsia="ar-SA"/>
        </w:rPr>
      </w:pPr>
      <w:r w:rsidRPr="002541B6">
        <w:rPr>
          <w:rFonts w:ascii="Arial" w:eastAsia="MS Mincho" w:hAnsi="Arial" w:cs="Arial"/>
          <w:iCs/>
          <w:color w:val="000000"/>
          <w:sz w:val="20"/>
          <w:szCs w:val="20"/>
          <w:lang w:eastAsia="ar-SA"/>
        </w:rPr>
        <w:t xml:space="preserve">I therefore urge you to release </w:t>
      </w:r>
      <w:proofErr w:type="spellStart"/>
      <w:r w:rsidRPr="002541B6">
        <w:rPr>
          <w:rFonts w:ascii="Arial" w:eastAsia="MS Mincho" w:hAnsi="Arial" w:cs="Arial"/>
          <w:iCs/>
          <w:color w:val="000000"/>
          <w:sz w:val="20"/>
          <w:szCs w:val="20"/>
          <w:lang w:eastAsia="ar-SA"/>
        </w:rPr>
        <w:t>Alaa</w:t>
      </w:r>
      <w:proofErr w:type="spellEnd"/>
      <w:r w:rsidRPr="002541B6">
        <w:rPr>
          <w:rFonts w:ascii="Arial" w:eastAsia="MS Mincho" w:hAnsi="Arial" w:cs="Arial"/>
          <w:iCs/>
          <w:color w:val="000000"/>
          <w:sz w:val="20"/>
          <w:szCs w:val="20"/>
          <w:lang w:eastAsia="ar-SA"/>
        </w:rPr>
        <w:t xml:space="preserve"> Abdel Fattah and Mohamed el-</w:t>
      </w:r>
      <w:proofErr w:type="spellStart"/>
      <w:r w:rsidRPr="002541B6">
        <w:rPr>
          <w:rFonts w:ascii="Arial" w:eastAsia="MS Mincho" w:hAnsi="Arial" w:cs="Arial"/>
          <w:iCs/>
          <w:color w:val="000000"/>
          <w:sz w:val="20"/>
          <w:szCs w:val="20"/>
          <w:lang w:eastAsia="ar-SA"/>
        </w:rPr>
        <w:t>Baqer</w:t>
      </w:r>
      <w:proofErr w:type="spellEnd"/>
      <w:r w:rsidRPr="002541B6">
        <w:rPr>
          <w:rFonts w:ascii="Arial" w:eastAsia="MS Mincho" w:hAnsi="Arial" w:cs="Arial"/>
          <w:iCs/>
          <w:color w:val="000000"/>
          <w:sz w:val="20"/>
          <w:szCs w:val="20"/>
          <w:lang w:eastAsia="ar-SA"/>
        </w:rPr>
        <w:t xml:space="preserve"> immediately and unconditionally and drop the charges against them, as they are detained solely for peacefully exercising their human rights. Pending their release, I call on you to ensure they have access to adequate health care and regular access to their families and lawyers. I also ask you to ensure that their complaints of torture and other ill-treatment are duly investigated.</w:t>
      </w:r>
    </w:p>
    <w:p w14:paraId="1629A31B" w14:textId="77777777" w:rsidR="00542EFE" w:rsidRPr="002541B6" w:rsidRDefault="00542EFE" w:rsidP="002541B6">
      <w:pPr>
        <w:widowControl w:val="0"/>
        <w:suppressAutoHyphens/>
        <w:jc w:val="both"/>
        <w:rPr>
          <w:rFonts w:ascii="Arial" w:eastAsia="MS Mincho" w:hAnsi="Arial" w:cs="Arial"/>
          <w:iCs/>
          <w:color w:val="000000"/>
          <w:sz w:val="20"/>
          <w:szCs w:val="20"/>
          <w:lang w:eastAsia="ar-SA"/>
        </w:rPr>
      </w:pPr>
    </w:p>
    <w:p w14:paraId="7B6ECF37" w14:textId="149A3190" w:rsidR="00542EFE" w:rsidRPr="002541B6" w:rsidRDefault="00542EFE" w:rsidP="002541B6">
      <w:pPr>
        <w:widowControl w:val="0"/>
        <w:suppressAutoHyphens/>
        <w:jc w:val="both"/>
        <w:rPr>
          <w:rFonts w:ascii="Arial" w:eastAsia="MS Mincho" w:hAnsi="Arial" w:cs="Arial"/>
          <w:iCs/>
          <w:color w:val="000000"/>
          <w:sz w:val="20"/>
          <w:szCs w:val="20"/>
          <w:lang w:eastAsia="ar-SA"/>
        </w:rPr>
      </w:pPr>
      <w:r w:rsidRPr="002541B6">
        <w:rPr>
          <w:rFonts w:ascii="Arial" w:eastAsia="MS Mincho" w:hAnsi="Arial" w:cs="Arial"/>
          <w:iCs/>
          <w:color w:val="000000"/>
          <w:sz w:val="20"/>
          <w:szCs w:val="20"/>
          <w:lang w:eastAsia="ar-SA"/>
        </w:rPr>
        <w:t>Yours sincerely,</w:t>
      </w:r>
    </w:p>
    <w:p w14:paraId="7A6C2A11" w14:textId="77777777" w:rsidR="00542EFE" w:rsidRPr="002541B6" w:rsidRDefault="00542EFE" w:rsidP="002541B6">
      <w:pPr>
        <w:rPr>
          <w:rFonts w:ascii="Arial" w:eastAsia="MS Mincho" w:hAnsi="Arial" w:cs="Arial"/>
          <w:i/>
          <w:color w:val="000000"/>
          <w:sz w:val="20"/>
          <w:szCs w:val="20"/>
          <w:lang w:eastAsia="ar-SA"/>
        </w:rPr>
      </w:pPr>
      <w:r w:rsidRPr="002541B6">
        <w:rPr>
          <w:rFonts w:ascii="Arial" w:eastAsia="MS Mincho" w:hAnsi="Arial" w:cs="Arial"/>
          <w:i/>
          <w:color w:val="000000"/>
          <w:sz w:val="20"/>
          <w:szCs w:val="20"/>
          <w:lang w:eastAsia="ar-SA"/>
        </w:rPr>
        <w:br w:type="page"/>
      </w:r>
    </w:p>
    <w:p w14:paraId="0A23F5D1" w14:textId="5C03F406" w:rsidR="0054186C" w:rsidRPr="002541B6" w:rsidRDefault="0054186C" w:rsidP="002541B6">
      <w:pPr>
        <w:pStyle w:val="AIBoxHeading"/>
        <w:spacing w:line="240" w:lineRule="auto"/>
        <w:rPr>
          <w:rFonts w:ascii="Arial" w:hAnsi="Arial" w:cs="Arial"/>
          <w:szCs w:val="32"/>
        </w:rPr>
      </w:pPr>
      <w:r w:rsidRPr="002541B6">
        <w:rPr>
          <w:rFonts w:ascii="Arial" w:hAnsi="Arial" w:cs="Arial"/>
          <w:szCs w:val="32"/>
        </w:rPr>
        <w:lastRenderedPageBreak/>
        <w:t>Additional information</w:t>
      </w:r>
    </w:p>
    <w:p w14:paraId="02FB08B6" w14:textId="01B239E9" w:rsidR="00542EFE" w:rsidRPr="002541B6" w:rsidRDefault="002541B6" w:rsidP="002541B6">
      <w:pPr>
        <w:widowControl w:val="0"/>
        <w:suppressAutoHyphens/>
        <w:spacing w:after="246"/>
        <w:jc w:val="both"/>
        <w:rPr>
          <w:rFonts w:ascii="Arial" w:eastAsia="MS Mincho" w:hAnsi="Arial" w:cs="Arial"/>
          <w:iCs/>
          <w:color w:val="000000"/>
          <w:sz w:val="20"/>
          <w:szCs w:val="20"/>
          <w:lang w:eastAsia="ar-SA"/>
        </w:rPr>
      </w:pPr>
      <w:r>
        <w:rPr>
          <w:rFonts w:ascii="Arial" w:eastAsia="MS Mincho" w:hAnsi="Arial" w:cs="Arial"/>
          <w:iCs/>
          <w:color w:val="000000"/>
          <w:sz w:val="18"/>
          <w:szCs w:val="18"/>
          <w:lang w:eastAsia="ar-SA"/>
        </w:rPr>
        <w:br/>
      </w:r>
      <w:r w:rsidR="00542EFE" w:rsidRPr="002541B6">
        <w:rPr>
          <w:rFonts w:ascii="Arial" w:eastAsia="MS Mincho" w:hAnsi="Arial" w:cs="Arial"/>
          <w:iCs/>
          <w:color w:val="000000"/>
          <w:sz w:val="20"/>
          <w:szCs w:val="20"/>
          <w:lang w:eastAsia="ar-SA"/>
        </w:rPr>
        <w:t>Mohamed el-</w:t>
      </w:r>
      <w:proofErr w:type="spellStart"/>
      <w:r w:rsidR="00542EFE" w:rsidRPr="002541B6">
        <w:rPr>
          <w:rFonts w:ascii="Arial" w:eastAsia="MS Mincho" w:hAnsi="Arial" w:cs="Arial"/>
          <w:iCs/>
          <w:color w:val="000000"/>
          <w:sz w:val="20"/>
          <w:szCs w:val="20"/>
          <w:lang w:eastAsia="ar-SA"/>
        </w:rPr>
        <w:t>Baqer</w:t>
      </w:r>
      <w:proofErr w:type="spellEnd"/>
      <w:r w:rsidR="00542EFE" w:rsidRPr="002541B6">
        <w:rPr>
          <w:rFonts w:ascii="Arial" w:eastAsia="MS Mincho" w:hAnsi="Arial" w:cs="Arial"/>
          <w:iCs/>
          <w:color w:val="000000"/>
          <w:sz w:val="20"/>
          <w:szCs w:val="20"/>
          <w:lang w:eastAsia="ar-SA"/>
        </w:rPr>
        <w:t xml:space="preserve"> and </w:t>
      </w:r>
      <w:proofErr w:type="spellStart"/>
      <w:r w:rsidR="00542EFE" w:rsidRPr="002541B6">
        <w:rPr>
          <w:rFonts w:ascii="Arial" w:eastAsia="MS Mincho" w:hAnsi="Arial" w:cs="Arial"/>
          <w:iCs/>
          <w:color w:val="000000"/>
          <w:sz w:val="20"/>
          <w:szCs w:val="20"/>
          <w:lang w:eastAsia="ar-SA"/>
        </w:rPr>
        <w:t>Alaa</w:t>
      </w:r>
      <w:proofErr w:type="spellEnd"/>
      <w:r w:rsidR="00542EFE" w:rsidRPr="002541B6">
        <w:rPr>
          <w:rFonts w:ascii="Arial" w:eastAsia="MS Mincho" w:hAnsi="Arial" w:cs="Arial"/>
          <w:iCs/>
          <w:color w:val="000000"/>
          <w:sz w:val="20"/>
          <w:szCs w:val="20"/>
          <w:lang w:eastAsia="ar-SA"/>
        </w:rPr>
        <w:t xml:space="preserve"> Abdel Fattah have been detained since 29 September 2019 as part of Case No.1356/2019. They are subjected to investigations into charges of “joining a terrorist group”, “funding a terrorist group”, “disseminating false news undermining national security” and “us[</w:t>
      </w:r>
      <w:proofErr w:type="spellStart"/>
      <w:r w:rsidR="00542EFE" w:rsidRPr="002541B6">
        <w:rPr>
          <w:rFonts w:ascii="Arial" w:eastAsia="MS Mincho" w:hAnsi="Arial" w:cs="Arial"/>
          <w:iCs/>
          <w:color w:val="000000"/>
          <w:sz w:val="20"/>
          <w:szCs w:val="20"/>
          <w:lang w:eastAsia="ar-SA"/>
        </w:rPr>
        <w:t>ing</w:t>
      </w:r>
      <w:proofErr w:type="spellEnd"/>
      <w:r w:rsidR="00542EFE" w:rsidRPr="002541B6">
        <w:rPr>
          <w:rFonts w:ascii="Arial" w:eastAsia="MS Mincho" w:hAnsi="Arial" w:cs="Arial"/>
          <w:iCs/>
          <w:color w:val="000000"/>
          <w:sz w:val="20"/>
          <w:szCs w:val="20"/>
          <w:lang w:eastAsia="ar-SA"/>
        </w:rPr>
        <w:t>] social media to commit a publishing offense”. Their detention came amid the largest arrest campaign since President Abdel Fattah al-</w:t>
      </w:r>
      <w:proofErr w:type="spellStart"/>
      <w:r w:rsidR="00542EFE" w:rsidRPr="002541B6">
        <w:rPr>
          <w:rFonts w:ascii="Arial" w:eastAsia="MS Mincho" w:hAnsi="Arial" w:cs="Arial"/>
          <w:iCs/>
          <w:color w:val="000000"/>
          <w:sz w:val="20"/>
          <w:szCs w:val="20"/>
          <w:lang w:eastAsia="ar-SA"/>
        </w:rPr>
        <w:t>Sisi</w:t>
      </w:r>
      <w:proofErr w:type="spellEnd"/>
      <w:r w:rsidR="00542EFE" w:rsidRPr="002541B6">
        <w:rPr>
          <w:rFonts w:ascii="Arial" w:eastAsia="MS Mincho" w:hAnsi="Arial" w:cs="Arial"/>
          <w:iCs/>
          <w:color w:val="000000"/>
          <w:sz w:val="20"/>
          <w:szCs w:val="20"/>
          <w:lang w:eastAsia="ar-SA"/>
        </w:rPr>
        <w:t xml:space="preserve"> came to power in 2014. </w:t>
      </w:r>
      <w:bookmarkStart w:id="0" w:name="_Hlk20919963"/>
    </w:p>
    <w:p w14:paraId="7389E017" w14:textId="77777777" w:rsidR="00542EFE" w:rsidRPr="002541B6" w:rsidRDefault="00542EFE" w:rsidP="002541B6">
      <w:pPr>
        <w:widowControl w:val="0"/>
        <w:suppressAutoHyphens/>
        <w:spacing w:after="246"/>
        <w:jc w:val="both"/>
        <w:rPr>
          <w:rFonts w:ascii="Arial" w:eastAsia="MS Mincho" w:hAnsi="Arial" w:cs="Arial"/>
          <w:color w:val="000000"/>
          <w:sz w:val="20"/>
          <w:szCs w:val="20"/>
          <w:lang w:eastAsia="en-US"/>
        </w:rPr>
      </w:pPr>
      <w:r w:rsidRPr="002541B6">
        <w:rPr>
          <w:rFonts w:ascii="Arial" w:eastAsia="MS Mincho" w:hAnsi="Arial" w:cs="Arial"/>
          <w:color w:val="000000"/>
          <w:sz w:val="20"/>
          <w:szCs w:val="20"/>
          <w:lang w:eastAsia="en-US"/>
        </w:rPr>
        <w:t xml:space="preserve">On 29 March 2019, </w:t>
      </w:r>
      <w:proofErr w:type="spellStart"/>
      <w:r w:rsidRPr="002541B6">
        <w:rPr>
          <w:rFonts w:ascii="Arial" w:eastAsia="MS Mincho" w:hAnsi="Arial" w:cs="Arial"/>
          <w:color w:val="000000"/>
          <w:sz w:val="20"/>
          <w:szCs w:val="20"/>
          <w:lang w:eastAsia="en-US"/>
        </w:rPr>
        <w:t>Alaa</w:t>
      </w:r>
      <w:proofErr w:type="spellEnd"/>
      <w:r w:rsidRPr="002541B6">
        <w:rPr>
          <w:rFonts w:ascii="Arial" w:eastAsia="MS Mincho" w:hAnsi="Arial" w:cs="Arial"/>
          <w:color w:val="000000"/>
          <w:sz w:val="20"/>
          <w:szCs w:val="20"/>
          <w:lang w:eastAsia="en-US"/>
        </w:rPr>
        <w:t xml:space="preserve"> Abdel Fattah was released on probation after serving an unjust five-year prison term for participating in a peaceful protest. His probation terms required him to spend 12 hours every night at a police station for five years. On 29 September 2019, </w:t>
      </w:r>
      <w:proofErr w:type="spellStart"/>
      <w:r w:rsidRPr="002541B6">
        <w:rPr>
          <w:rFonts w:ascii="Arial" w:eastAsia="MS Mincho" w:hAnsi="Arial" w:cs="Arial"/>
          <w:color w:val="000000"/>
          <w:sz w:val="20"/>
          <w:szCs w:val="20"/>
          <w:lang w:eastAsia="en-US"/>
        </w:rPr>
        <w:t>Alaa</w:t>
      </w:r>
      <w:proofErr w:type="spellEnd"/>
      <w:r w:rsidRPr="002541B6">
        <w:rPr>
          <w:rFonts w:ascii="Arial" w:eastAsia="MS Mincho" w:hAnsi="Arial" w:cs="Arial"/>
          <w:color w:val="000000"/>
          <w:sz w:val="20"/>
          <w:szCs w:val="20"/>
          <w:lang w:eastAsia="en-US"/>
        </w:rPr>
        <w:t xml:space="preserve"> Abdel Fattah did not leave the </w:t>
      </w:r>
      <w:proofErr w:type="spellStart"/>
      <w:r w:rsidRPr="002541B6">
        <w:rPr>
          <w:rFonts w:ascii="Arial" w:eastAsia="MS Mincho" w:hAnsi="Arial" w:cs="Arial"/>
          <w:color w:val="000000"/>
          <w:sz w:val="20"/>
          <w:szCs w:val="20"/>
          <w:lang w:eastAsia="en-US"/>
        </w:rPr>
        <w:t>Dokki</w:t>
      </w:r>
      <w:proofErr w:type="spellEnd"/>
      <w:r w:rsidRPr="002541B6">
        <w:rPr>
          <w:rFonts w:ascii="Arial" w:eastAsia="MS Mincho" w:hAnsi="Arial" w:cs="Arial"/>
          <w:color w:val="000000"/>
          <w:sz w:val="20"/>
          <w:szCs w:val="20"/>
          <w:lang w:eastAsia="en-US"/>
        </w:rPr>
        <w:t xml:space="preserve"> police station in Cairo, where he spent his probation. The police told his mother that he was taken by National Security Agency (NSA) officers to the SSSP. Later that day, Mohamed el-</w:t>
      </w:r>
      <w:proofErr w:type="spellStart"/>
      <w:r w:rsidRPr="002541B6">
        <w:rPr>
          <w:rFonts w:ascii="Arial" w:eastAsia="MS Mincho" w:hAnsi="Arial" w:cs="Arial"/>
          <w:color w:val="000000"/>
          <w:sz w:val="20"/>
          <w:szCs w:val="20"/>
          <w:lang w:eastAsia="en-US"/>
        </w:rPr>
        <w:t>Baqer</w:t>
      </w:r>
      <w:proofErr w:type="spellEnd"/>
      <w:r w:rsidRPr="002541B6">
        <w:rPr>
          <w:rFonts w:ascii="Arial" w:eastAsia="MS Mincho" w:hAnsi="Arial" w:cs="Arial"/>
          <w:color w:val="000000"/>
          <w:sz w:val="20"/>
          <w:szCs w:val="20"/>
          <w:lang w:eastAsia="en-US"/>
        </w:rPr>
        <w:t xml:space="preserve"> entered the SSSP building to represent him. According to their families and friends, </w:t>
      </w:r>
      <w:proofErr w:type="spellStart"/>
      <w:r w:rsidRPr="002541B6">
        <w:rPr>
          <w:rFonts w:ascii="Arial" w:eastAsia="MS Mincho" w:hAnsi="Arial" w:cs="Arial"/>
          <w:iCs/>
          <w:color w:val="000000"/>
          <w:sz w:val="20"/>
          <w:szCs w:val="20"/>
          <w:lang w:eastAsia="ar-SA"/>
        </w:rPr>
        <w:t>Alaa</w:t>
      </w:r>
      <w:proofErr w:type="spellEnd"/>
      <w:r w:rsidRPr="002541B6">
        <w:rPr>
          <w:rFonts w:ascii="Arial" w:eastAsia="MS Mincho" w:hAnsi="Arial" w:cs="Arial"/>
          <w:iCs/>
          <w:color w:val="000000"/>
          <w:sz w:val="20"/>
          <w:szCs w:val="20"/>
          <w:lang w:eastAsia="ar-SA"/>
        </w:rPr>
        <w:t xml:space="preserve"> Abdel Fattah and Mohamed el-</w:t>
      </w:r>
      <w:proofErr w:type="spellStart"/>
      <w:r w:rsidRPr="002541B6">
        <w:rPr>
          <w:rFonts w:ascii="Arial" w:eastAsia="MS Mincho" w:hAnsi="Arial" w:cs="Arial"/>
          <w:iCs/>
          <w:color w:val="000000"/>
          <w:sz w:val="20"/>
          <w:szCs w:val="20"/>
          <w:lang w:eastAsia="ar-SA"/>
        </w:rPr>
        <w:t>Baqer</w:t>
      </w:r>
      <w:r w:rsidRPr="002541B6">
        <w:rPr>
          <w:rFonts w:ascii="Arial" w:eastAsia="MS Mincho" w:hAnsi="Arial" w:cs="Arial"/>
          <w:color w:val="000000"/>
          <w:sz w:val="20"/>
          <w:szCs w:val="20"/>
          <w:lang w:eastAsia="en-US"/>
        </w:rPr>
        <w:t>’s</w:t>
      </w:r>
      <w:proofErr w:type="spellEnd"/>
      <w:r w:rsidRPr="002541B6">
        <w:rPr>
          <w:rFonts w:ascii="Arial" w:eastAsia="MS Mincho" w:hAnsi="Arial" w:cs="Arial"/>
          <w:color w:val="000000"/>
          <w:sz w:val="20"/>
          <w:szCs w:val="20"/>
          <w:lang w:eastAsia="en-US"/>
        </w:rPr>
        <w:t xml:space="preserve"> whereabouts were unknown until on 1 October 2019, when they appeared at Tora Maximum Security Prison 2. Since their arrest, Mohamed el-</w:t>
      </w:r>
      <w:proofErr w:type="spellStart"/>
      <w:r w:rsidRPr="002541B6">
        <w:rPr>
          <w:rFonts w:ascii="Arial" w:eastAsia="MS Mincho" w:hAnsi="Arial" w:cs="Arial"/>
          <w:color w:val="000000"/>
          <w:sz w:val="20"/>
          <w:szCs w:val="20"/>
          <w:lang w:eastAsia="en-US"/>
        </w:rPr>
        <w:t>Baqer</w:t>
      </w:r>
      <w:proofErr w:type="spellEnd"/>
      <w:r w:rsidRPr="002541B6">
        <w:rPr>
          <w:rFonts w:ascii="Arial" w:eastAsia="MS Mincho" w:hAnsi="Arial" w:cs="Arial"/>
          <w:color w:val="000000"/>
          <w:sz w:val="20"/>
          <w:szCs w:val="20"/>
          <w:lang w:eastAsia="en-US"/>
        </w:rPr>
        <w:t xml:space="preserve"> and </w:t>
      </w:r>
      <w:proofErr w:type="spellStart"/>
      <w:r w:rsidRPr="002541B6">
        <w:rPr>
          <w:rFonts w:ascii="Arial" w:eastAsia="MS Mincho" w:hAnsi="Arial" w:cs="Arial"/>
          <w:color w:val="000000"/>
          <w:sz w:val="20"/>
          <w:szCs w:val="20"/>
          <w:lang w:eastAsia="en-US"/>
        </w:rPr>
        <w:t>Alaa</w:t>
      </w:r>
      <w:proofErr w:type="spellEnd"/>
      <w:r w:rsidRPr="002541B6">
        <w:rPr>
          <w:rFonts w:ascii="Arial" w:eastAsia="MS Mincho" w:hAnsi="Arial" w:cs="Arial"/>
          <w:color w:val="000000"/>
          <w:sz w:val="20"/>
          <w:szCs w:val="20"/>
          <w:lang w:eastAsia="en-US"/>
        </w:rPr>
        <w:t xml:space="preserve"> Abdel Fattah have been banned from receiving books, exercising, having a radio, mattresses and hot water.</w:t>
      </w:r>
    </w:p>
    <w:bookmarkEnd w:id="0"/>
    <w:p w14:paraId="0B66D87C" w14:textId="77777777" w:rsidR="00542EFE" w:rsidRPr="002541B6" w:rsidRDefault="00542EFE" w:rsidP="002541B6">
      <w:pPr>
        <w:widowControl w:val="0"/>
        <w:suppressAutoHyphens/>
        <w:spacing w:after="246"/>
        <w:jc w:val="both"/>
        <w:rPr>
          <w:rFonts w:ascii="Arial" w:eastAsia="MS Mincho" w:hAnsi="Arial" w:cs="Arial"/>
          <w:color w:val="000000"/>
          <w:sz w:val="20"/>
          <w:szCs w:val="20"/>
          <w:lang w:eastAsia="ar-SA"/>
        </w:rPr>
      </w:pPr>
      <w:r w:rsidRPr="002541B6">
        <w:rPr>
          <w:rFonts w:ascii="Arial" w:eastAsia="MS Mincho" w:hAnsi="Arial" w:cs="Arial"/>
          <w:color w:val="000000"/>
          <w:sz w:val="20"/>
          <w:szCs w:val="20"/>
          <w:lang w:eastAsia="ar-SA"/>
        </w:rPr>
        <w:t xml:space="preserve">On 20 and 21 September 2019, </w:t>
      </w:r>
      <w:r w:rsidRPr="002541B6">
        <w:rPr>
          <w:rFonts w:ascii="Arial" w:eastAsia="MS Mincho" w:hAnsi="Arial" w:cs="Arial"/>
          <w:color w:val="000000"/>
          <w:sz w:val="20"/>
          <w:szCs w:val="20"/>
          <w:lang w:eastAsia="en-US"/>
        </w:rPr>
        <w:t>scattered protests broke across Egyptian cities, calling on President Abdel Fattah al-</w:t>
      </w:r>
      <w:proofErr w:type="spellStart"/>
      <w:r w:rsidRPr="002541B6">
        <w:rPr>
          <w:rFonts w:ascii="Arial" w:eastAsia="MS Mincho" w:hAnsi="Arial" w:cs="Arial"/>
          <w:color w:val="000000"/>
          <w:sz w:val="20"/>
          <w:szCs w:val="20"/>
          <w:lang w:eastAsia="en-US"/>
        </w:rPr>
        <w:t>Sisi</w:t>
      </w:r>
      <w:proofErr w:type="spellEnd"/>
      <w:r w:rsidRPr="002541B6">
        <w:rPr>
          <w:rFonts w:ascii="Arial" w:eastAsia="MS Mincho" w:hAnsi="Arial" w:cs="Arial"/>
          <w:color w:val="000000"/>
          <w:sz w:val="20"/>
          <w:szCs w:val="20"/>
          <w:lang w:eastAsia="en-US"/>
        </w:rPr>
        <w:t xml:space="preserve"> to resign. Amnesty International has </w:t>
      </w:r>
      <w:hyperlink r:id="rId19" w:history="1">
        <w:r w:rsidRPr="002541B6">
          <w:rPr>
            <w:rFonts w:ascii="Arial" w:eastAsia="MS Mincho" w:hAnsi="Arial" w:cs="Arial"/>
            <w:color w:val="0000FF"/>
            <w:sz w:val="20"/>
            <w:szCs w:val="20"/>
            <w:u w:val="single"/>
            <w:lang w:eastAsia="en-US"/>
          </w:rPr>
          <w:t>documented</w:t>
        </w:r>
      </w:hyperlink>
      <w:r w:rsidRPr="002541B6">
        <w:rPr>
          <w:rFonts w:ascii="Arial" w:eastAsia="MS Mincho" w:hAnsi="Arial" w:cs="Arial"/>
          <w:color w:val="000000"/>
          <w:sz w:val="20"/>
          <w:szCs w:val="20"/>
          <w:lang w:eastAsia="en-US"/>
        </w:rPr>
        <w:t xml:space="preserve"> how Egyptian security forces carried-out sweeping arrests of peaceful protesters, journalists, lawyers, human rights defenders and political figures in a bid to silence critics and deter further protests. </w:t>
      </w:r>
      <w:r w:rsidRPr="002541B6">
        <w:rPr>
          <w:rFonts w:ascii="Arial" w:eastAsia="MS Mincho" w:hAnsi="Arial" w:cs="Arial"/>
          <w:color w:val="000000"/>
          <w:sz w:val="20"/>
          <w:szCs w:val="20"/>
          <w:lang w:eastAsia="ar-SA"/>
        </w:rPr>
        <w:t xml:space="preserve">The authorities ordered the pre-trial detention of at least 3,715 people pending investigations on “terrorism”-related charges in the largest single protests-related criminal investigation in Egypt’s history. </w:t>
      </w:r>
    </w:p>
    <w:p w14:paraId="038BB67C" w14:textId="764CFFBF" w:rsidR="00542EFE" w:rsidRPr="002541B6" w:rsidRDefault="00542EFE" w:rsidP="002541B6">
      <w:pPr>
        <w:widowControl w:val="0"/>
        <w:suppressAutoHyphens/>
        <w:spacing w:after="246"/>
        <w:jc w:val="both"/>
        <w:rPr>
          <w:rFonts w:ascii="Arial" w:eastAsia="MS Mincho" w:hAnsi="Arial" w:cs="Arial"/>
          <w:color w:val="000000"/>
          <w:sz w:val="20"/>
          <w:szCs w:val="20"/>
          <w:lang w:eastAsia="ar-SA"/>
        </w:rPr>
      </w:pPr>
      <w:r w:rsidRPr="002541B6">
        <w:rPr>
          <w:rFonts w:ascii="Arial" w:eastAsia="MS Mincho" w:hAnsi="Arial" w:cs="Arial"/>
          <w:color w:val="000000"/>
          <w:sz w:val="20"/>
          <w:szCs w:val="20"/>
          <w:lang w:eastAsia="ar-SA"/>
        </w:rPr>
        <w:t xml:space="preserve">In September 2020, small and scattered protests took place in several villages, towns and poor urban communities in Egypt, where protesters took to the streets against the government's policy of demolishing unregistered houses and a law on reconciliation for unregistered houses. Some protestors also voiced chants against </w:t>
      </w:r>
      <w:r w:rsidR="00373384" w:rsidRPr="002541B6">
        <w:rPr>
          <w:rFonts w:ascii="Arial" w:eastAsia="MS Mincho" w:hAnsi="Arial" w:cs="Arial"/>
          <w:color w:val="000000"/>
          <w:sz w:val="20"/>
          <w:szCs w:val="20"/>
          <w:lang w:eastAsia="ar-SA"/>
        </w:rPr>
        <w:t>President</w:t>
      </w:r>
      <w:r w:rsidRPr="002541B6">
        <w:rPr>
          <w:rFonts w:ascii="Arial" w:eastAsia="MS Mincho" w:hAnsi="Arial" w:cs="Arial"/>
          <w:color w:val="000000"/>
          <w:sz w:val="20"/>
          <w:szCs w:val="20"/>
          <w:lang w:eastAsia="ar-SA"/>
        </w:rPr>
        <w:t xml:space="preserve"> Abdel Fattah al-</w:t>
      </w:r>
      <w:proofErr w:type="spellStart"/>
      <w:r w:rsidRPr="002541B6">
        <w:rPr>
          <w:rFonts w:ascii="Arial" w:eastAsia="MS Mincho" w:hAnsi="Arial" w:cs="Arial"/>
          <w:color w:val="000000"/>
          <w:sz w:val="20"/>
          <w:szCs w:val="20"/>
          <w:lang w:eastAsia="ar-SA"/>
        </w:rPr>
        <w:t>Sisi</w:t>
      </w:r>
      <w:proofErr w:type="spellEnd"/>
      <w:r w:rsidRPr="002541B6">
        <w:rPr>
          <w:rFonts w:ascii="Arial" w:eastAsia="MS Mincho" w:hAnsi="Arial" w:cs="Arial"/>
          <w:color w:val="000000"/>
          <w:sz w:val="20"/>
          <w:szCs w:val="20"/>
          <w:lang w:eastAsia="ar-SA"/>
        </w:rPr>
        <w:t xml:space="preserve"> and protested the killing of one man during a police raid in Luxor governorate. The Egyptian security forces used teargas, batons, birdshot and on at least one occasion live ammunition to disperse the protests. According to information collected by the Egyptian Commission for Rights and Freedoms and the Egyptian Front for Human Rights, human rights groups, between 10 and 29 September 2020 Egyptian security forces arrested between 571 and 735 individuals in 17 governorates, all detained pending investigations on flawed "terrorism" and protest related charges.</w:t>
      </w:r>
    </w:p>
    <w:p w14:paraId="21E477AF" w14:textId="683DCC2D" w:rsidR="00542EFE" w:rsidRPr="002541B6" w:rsidRDefault="00542EFE" w:rsidP="002541B6">
      <w:pPr>
        <w:jc w:val="both"/>
        <w:rPr>
          <w:rFonts w:ascii="Arial" w:eastAsia="MS Mincho" w:hAnsi="Arial" w:cs="Arial"/>
          <w:color w:val="000000"/>
          <w:sz w:val="20"/>
          <w:szCs w:val="20"/>
          <w:lang w:eastAsia="ar-SA"/>
        </w:rPr>
      </w:pPr>
      <w:r w:rsidRPr="002541B6">
        <w:rPr>
          <w:rFonts w:ascii="Arial" w:eastAsia="MS Mincho" w:hAnsi="Arial" w:cs="Arial"/>
          <w:color w:val="000000"/>
          <w:sz w:val="20"/>
          <w:szCs w:val="20"/>
          <w:lang w:eastAsia="ar-SA"/>
        </w:rPr>
        <w:t>In recent months, the SSSP has been increasingly bypassing court or prosecution decisions to release detainees held in prolonged pre-trial detention by issuing new detention orders covering similar charges. In addition to Mohamed el-</w:t>
      </w:r>
      <w:proofErr w:type="spellStart"/>
      <w:r w:rsidRPr="002541B6">
        <w:rPr>
          <w:rFonts w:ascii="Arial" w:eastAsia="MS Mincho" w:hAnsi="Arial" w:cs="Arial"/>
          <w:color w:val="000000"/>
          <w:sz w:val="20"/>
          <w:szCs w:val="20"/>
          <w:lang w:eastAsia="ar-SA"/>
        </w:rPr>
        <w:t>Baqer</w:t>
      </w:r>
      <w:proofErr w:type="spellEnd"/>
      <w:r w:rsidRPr="002541B6">
        <w:rPr>
          <w:rFonts w:ascii="Arial" w:eastAsia="MS Mincho" w:hAnsi="Arial" w:cs="Arial"/>
          <w:color w:val="000000"/>
          <w:sz w:val="20"/>
          <w:szCs w:val="20"/>
          <w:lang w:eastAsia="ar-SA"/>
        </w:rPr>
        <w:t>, the new case ( No. 855/2020) opened by the SSSP</w:t>
      </w:r>
      <w:r w:rsidRPr="002541B6">
        <w:rPr>
          <w:rFonts w:ascii="Arial" w:eastAsia="MS Mincho" w:hAnsi="Arial" w:cs="Arial"/>
          <w:i/>
          <w:color w:val="000000"/>
          <w:sz w:val="20"/>
          <w:szCs w:val="20"/>
          <w:lang w:eastAsia="ar-SA"/>
        </w:rPr>
        <w:t xml:space="preserve"> </w:t>
      </w:r>
      <w:r w:rsidRPr="002541B6">
        <w:rPr>
          <w:rFonts w:ascii="Arial" w:eastAsia="MS Mincho" w:hAnsi="Arial" w:cs="Arial"/>
          <w:iCs/>
          <w:color w:val="000000"/>
          <w:sz w:val="20"/>
          <w:szCs w:val="20"/>
          <w:lang w:eastAsia="ar-SA"/>
        </w:rPr>
        <w:t>also</w:t>
      </w:r>
      <w:r w:rsidRPr="002541B6">
        <w:rPr>
          <w:rFonts w:ascii="Arial" w:eastAsia="MS Mincho" w:hAnsi="Arial" w:cs="Arial"/>
          <w:i/>
          <w:color w:val="000000"/>
          <w:sz w:val="20"/>
          <w:szCs w:val="20"/>
          <w:lang w:eastAsia="ar-SA"/>
        </w:rPr>
        <w:t xml:space="preserve"> </w:t>
      </w:r>
      <w:r w:rsidRPr="002541B6">
        <w:rPr>
          <w:rFonts w:ascii="Arial" w:eastAsia="MS Mincho" w:hAnsi="Arial" w:cs="Arial"/>
          <w:color w:val="000000"/>
          <w:sz w:val="20"/>
          <w:szCs w:val="20"/>
          <w:lang w:eastAsia="ar-SA"/>
        </w:rPr>
        <w:t/>
      </w:r>
      <w:r w:rsidRPr="002541B6">
        <w:rPr>
          <w:rFonts w:ascii="Arial" w:eastAsia="MS Mincho" w:hAnsi="Arial" w:cs="Arial"/>
          <w:color w:val="000000"/>
          <w:sz w:val="20"/>
          <w:szCs w:val="20"/>
          <w:lang w:eastAsia="es-MX"/>
        </w:rPr>
        <w:t xml:space="preserve">includes other prisoners of conscience, already held in pre-trial detention in relation to separate investigations into similar unfounded “terrorism”-related charges, such as human rights defender </w:t>
      </w:r>
      <w:proofErr w:type="spellStart"/>
      <w:r w:rsidRPr="002541B6">
        <w:rPr>
          <w:rFonts w:ascii="Arial" w:eastAsia="MS Mincho" w:hAnsi="Arial" w:cs="Arial"/>
          <w:color w:val="000000"/>
          <w:sz w:val="20"/>
          <w:szCs w:val="20"/>
          <w:lang w:eastAsia="es-MX"/>
        </w:rPr>
        <w:t>Mahienour</w:t>
      </w:r>
      <w:proofErr w:type="spellEnd"/>
      <w:r w:rsidRPr="002541B6">
        <w:rPr>
          <w:rFonts w:ascii="Arial" w:eastAsia="MS Mincho" w:hAnsi="Arial" w:cs="Arial"/>
          <w:color w:val="000000"/>
          <w:sz w:val="20"/>
          <w:szCs w:val="20"/>
          <w:lang w:eastAsia="es-MX"/>
        </w:rPr>
        <w:t xml:space="preserve"> el-</w:t>
      </w:r>
      <w:proofErr w:type="spellStart"/>
      <w:r w:rsidRPr="002541B6">
        <w:rPr>
          <w:rFonts w:ascii="Arial" w:eastAsia="MS Mincho" w:hAnsi="Arial" w:cs="Arial"/>
          <w:color w:val="000000"/>
          <w:sz w:val="20"/>
          <w:szCs w:val="20"/>
          <w:lang w:eastAsia="es-MX"/>
        </w:rPr>
        <w:t>Masry</w:t>
      </w:r>
      <w:proofErr w:type="spellEnd"/>
      <w:r w:rsidRPr="002541B6">
        <w:rPr>
          <w:rFonts w:ascii="Arial" w:eastAsia="MS Mincho" w:hAnsi="Arial" w:cs="Arial"/>
          <w:color w:val="000000"/>
          <w:sz w:val="20"/>
          <w:szCs w:val="20"/>
          <w:lang w:eastAsia="es-MX"/>
        </w:rPr>
        <w:t xml:space="preserve"> and journalists </w:t>
      </w:r>
      <w:proofErr w:type="spellStart"/>
      <w:r w:rsidRPr="002541B6">
        <w:rPr>
          <w:rFonts w:ascii="Arial" w:eastAsia="MS Mincho" w:hAnsi="Arial" w:cs="Arial"/>
          <w:color w:val="000000"/>
          <w:sz w:val="20"/>
          <w:szCs w:val="20"/>
          <w:lang w:eastAsia="es-MX"/>
        </w:rPr>
        <w:t>Solafa</w:t>
      </w:r>
      <w:proofErr w:type="spellEnd"/>
      <w:r w:rsidRPr="002541B6">
        <w:rPr>
          <w:rFonts w:ascii="Arial" w:eastAsia="MS Mincho" w:hAnsi="Arial" w:cs="Arial"/>
          <w:color w:val="000000"/>
          <w:sz w:val="20"/>
          <w:szCs w:val="20"/>
          <w:lang w:eastAsia="es-MX"/>
        </w:rPr>
        <w:t xml:space="preserve"> Magdy and </w:t>
      </w:r>
      <w:proofErr w:type="spellStart"/>
      <w:r w:rsidRPr="002541B6">
        <w:rPr>
          <w:rFonts w:ascii="Arial" w:eastAsia="MS Mincho" w:hAnsi="Arial" w:cs="Arial"/>
          <w:color w:val="000000"/>
          <w:sz w:val="20"/>
          <w:szCs w:val="20"/>
          <w:lang w:eastAsia="es-MX"/>
        </w:rPr>
        <w:t>Esraa</w:t>
      </w:r>
      <w:proofErr w:type="spellEnd"/>
      <w:r w:rsidRPr="002541B6">
        <w:rPr>
          <w:rFonts w:ascii="Arial" w:eastAsia="MS Mincho" w:hAnsi="Arial" w:cs="Arial"/>
          <w:color w:val="000000"/>
          <w:sz w:val="20"/>
          <w:szCs w:val="20"/>
          <w:lang w:eastAsia="es-MX"/>
        </w:rPr>
        <w:t xml:space="preserve"> Abdelfattah.</w:t>
      </w:r>
      <w:r w:rsidRPr="002541B6">
        <w:rPr>
          <w:rFonts w:ascii="Arial" w:eastAsia="MS Mincho" w:hAnsi="Arial" w:cs="Arial"/>
          <w:color w:val="000000"/>
          <w:sz w:val="20"/>
          <w:szCs w:val="20"/>
          <w:lang w:eastAsia="ar-SA"/>
        </w:rPr>
        <w:t xml:space="preserve"> According to information gathered by Amnesty International, prosecutors have based accusations against them mainly on NSA investigations case files, which defendants and their lawyers were not allowed to examine. </w:t>
      </w:r>
    </w:p>
    <w:p w14:paraId="25CEC1C0" w14:textId="77777777" w:rsidR="00373384" w:rsidRPr="002541B6" w:rsidRDefault="00373384" w:rsidP="002541B6">
      <w:pPr>
        <w:jc w:val="both"/>
        <w:rPr>
          <w:rFonts w:ascii="Arial" w:eastAsia="MS Mincho" w:hAnsi="Arial" w:cs="Arial"/>
          <w:color w:val="000000"/>
          <w:sz w:val="20"/>
          <w:szCs w:val="20"/>
          <w:lang w:eastAsia="es-MX"/>
        </w:rPr>
      </w:pPr>
    </w:p>
    <w:p w14:paraId="127C08EF" w14:textId="7BF28826" w:rsidR="00313756" w:rsidRPr="002541B6" w:rsidRDefault="00542EFE" w:rsidP="002541B6">
      <w:pPr>
        <w:widowControl w:val="0"/>
        <w:suppressAutoHyphens/>
        <w:spacing w:after="246"/>
        <w:jc w:val="both"/>
        <w:rPr>
          <w:rFonts w:ascii="Arial" w:eastAsia="MS Mincho" w:hAnsi="Arial" w:cs="Arial"/>
          <w:color w:val="000000"/>
          <w:sz w:val="20"/>
          <w:szCs w:val="20"/>
          <w:lang w:eastAsia="en-US"/>
        </w:rPr>
      </w:pPr>
      <w:proofErr w:type="spellStart"/>
      <w:r w:rsidRPr="002541B6">
        <w:rPr>
          <w:rFonts w:ascii="Arial" w:eastAsia="MS Mincho" w:hAnsi="Arial" w:cs="Arial"/>
          <w:color w:val="000000"/>
          <w:sz w:val="20"/>
          <w:szCs w:val="20"/>
          <w:lang w:eastAsia="en-US"/>
        </w:rPr>
        <w:t>Alaa</w:t>
      </w:r>
      <w:proofErr w:type="spellEnd"/>
      <w:r w:rsidRPr="002541B6">
        <w:rPr>
          <w:rFonts w:ascii="Arial" w:eastAsia="MS Mincho" w:hAnsi="Arial" w:cs="Arial"/>
          <w:color w:val="000000"/>
          <w:sz w:val="20"/>
          <w:szCs w:val="20"/>
          <w:lang w:eastAsia="en-US"/>
        </w:rPr>
        <w:t xml:space="preserve"> Abdel Fattah, a well-known political activist and government critic, has been repeatedly arrested in recent years including for his role in the 2011 uprising. Mohamed el-</w:t>
      </w:r>
      <w:proofErr w:type="spellStart"/>
      <w:r w:rsidRPr="002541B6">
        <w:rPr>
          <w:rFonts w:ascii="Arial" w:eastAsia="MS Mincho" w:hAnsi="Arial" w:cs="Arial"/>
          <w:color w:val="000000"/>
          <w:sz w:val="20"/>
          <w:szCs w:val="20"/>
          <w:lang w:eastAsia="en-US"/>
        </w:rPr>
        <w:t>Baqer</w:t>
      </w:r>
      <w:proofErr w:type="spellEnd"/>
      <w:r w:rsidRPr="002541B6">
        <w:rPr>
          <w:rFonts w:ascii="Arial" w:eastAsia="MS Mincho" w:hAnsi="Arial" w:cs="Arial"/>
          <w:color w:val="000000"/>
          <w:sz w:val="20"/>
          <w:szCs w:val="20"/>
          <w:lang w:eastAsia="en-US"/>
        </w:rPr>
        <w:t xml:space="preserve"> is a human rights lawyer and director of </w:t>
      </w:r>
      <w:proofErr w:type="spellStart"/>
      <w:r w:rsidRPr="002541B6">
        <w:rPr>
          <w:rFonts w:ascii="Arial" w:eastAsia="MS Mincho" w:hAnsi="Arial" w:cs="Arial"/>
          <w:color w:val="000000"/>
          <w:sz w:val="20"/>
          <w:szCs w:val="20"/>
          <w:lang w:eastAsia="en-US"/>
        </w:rPr>
        <w:t>Adalah</w:t>
      </w:r>
      <w:proofErr w:type="spellEnd"/>
      <w:r w:rsidRPr="002541B6">
        <w:rPr>
          <w:rFonts w:ascii="Arial" w:eastAsia="MS Mincho" w:hAnsi="Arial" w:cs="Arial"/>
          <w:color w:val="000000"/>
          <w:sz w:val="20"/>
          <w:szCs w:val="20"/>
          <w:lang w:eastAsia="en-US"/>
        </w:rPr>
        <w:t xml:space="preserve"> </w:t>
      </w:r>
      <w:proofErr w:type="spellStart"/>
      <w:r w:rsidRPr="002541B6">
        <w:rPr>
          <w:rFonts w:ascii="Arial" w:eastAsia="MS Mincho" w:hAnsi="Arial" w:cs="Arial"/>
          <w:color w:val="000000"/>
          <w:sz w:val="20"/>
          <w:szCs w:val="20"/>
          <w:lang w:eastAsia="en-US"/>
        </w:rPr>
        <w:t>Center</w:t>
      </w:r>
      <w:proofErr w:type="spellEnd"/>
      <w:r w:rsidRPr="002541B6">
        <w:rPr>
          <w:rFonts w:ascii="Arial" w:eastAsia="MS Mincho" w:hAnsi="Arial" w:cs="Arial"/>
          <w:color w:val="000000"/>
          <w:sz w:val="20"/>
          <w:szCs w:val="20"/>
          <w:lang w:eastAsia="en-US"/>
        </w:rPr>
        <w:t xml:space="preserve"> for Rights and Freedoms, which he founded in 2014. The organization focuses on criminal justice, the right to education and students' rights. </w:t>
      </w:r>
    </w:p>
    <w:p w14:paraId="3FC2534E" w14:textId="77777777" w:rsidR="00313756" w:rsidRPr="002541B6" w:rsidRDefault="00313756" w:rsidP="002541B6">
      <w:pPr>
        <w:rPr>
          <w:rFonts w:ascii="Arial" w:hAnsi="Arial" w:cs="Arial"/>
          <w:sz w:val="18"/>
          <w:szCs w:val="20"/>
          <w:lang w:eastAsia="en-US"/>
        </w:rPr>
      </w:pPr>
    </w:p>
    <w:p w14:paraId="0903D096" w14:textId="1550E39D" w:rsidR="00D31527" w:rsidRPr="002541B6" w:rsidRDefault="00A54BC1" w:rsidP="002541B6">
      <w:pPr>
        <w:rPr>
          <w:rFonts w:ascii="Arial" w:hAnsi="Arial" w:cs="Arial"/>
          <w:b/>
          <w:sz w:val="20"/>
          <w:szCs w:val="20"/>
        </w:rPr>
      </w:pPr>
      <w:r w:rsidRPr="002541B6">
        <w:rPr>
          <w:rFonts w:ascii="Arial" w:hAnsi="Arial" w:cs="Arial"/>
          <w:b/>
          <w:sz w:val="20"/>
          <w:szCs w:val="20"/>
        </w:rPr>
        <w:t>PREFERRED LANGUAGE TO ADDRESS TARGET</w:t>
      </w:r>
      <w:r w:rsidR="000106EF" w:rsidRPr="002541B6">
        <w:rPr>
          <w:rFonts w:ascii="Arial" w:hAnsi="Arial" w:cs="Arial"/>
          <w:b/>
          <w:sz w:val="20"/>
          <w:szCs w:val="20"/>
        </w:rPr>
        <w:t xml:space="preserve">: </w:t>
      </w:r>
      <w:r w:rsidR="00542EFE" w:rsidRPr="002541B6">
        <w:rPr>
          <w:rFonts w:ascii="Arial" w:hAnsi="Arial" w:cs="Arial"/>
          <w:sz w:val="20"/>
          <w:szCs w:val="20"/>
        </w:rPr>
        <w:t>Arabic or English</w:t>
      </w:r>
    </w:p>
    <w:p w14:paraId="6C26E82E" w14:textId="3FFE2DC7" w:rsidR="0026672D" w:rsidRPr="002541B6" w:rsidRDefault="0026672D" w:rsidP="002541B6">
      <w:pPr>
        <w:rPr>
          <w:rFonts w:ascii="Arial" w:hAnsi="Arial" w:cs="Arial"/>
          <w:color w:val="0070C0"/>
          <w:sz w:val="20"/>
          <w:szCs w:val="20"/>
        </w:rPr>
      </w:pPr>
      <w:r w:rsidRPr="002541B6">
        <w:rPr>
          <w:rFonts w:ascii="Arial" w:hAnsi="Arial" w:cs="Arial"/>
          <w:sz w:val="20"/>
          <w:szCs w:val="20"/>
        </w:rPr>
        <w:t>You can also write in your own language.</w:t>
      </w:r>
    </w:p>
    <w:p w14:paraId="7ED929D6" w14:textId="77777777" w:rsidR="0026672D" w:rsidRPr="002541B6" w:rsidRDefault="0026672D" w:rsidP="002541B6">
      <w:pPr>
        <w:rPr>
          <w:rFonts w:ascii="Arial" w:hAnsi="Arial" w:cs="Arial"/>
          <w:color w:val="0070C0"/>
          <w:sz w:val="20"/>
          <w:szCs w:val="20"/>
        </w:rPr>
      </w:pPr>
    </w:p>
    <w:p w14:paraId="365AADD9" w14:textId="6C210D28" w:rsidR="00D70D29" w:rsidRPr="002541B6" w:rsidRDefault="0026672D" w:rsidP="002541B6">
      <w:pPr>
        <w:rPr>
          <w:rFonts w:ascii="Arial" w:hAnsi="Arial" w:cs="Arial"/>
          <w:sz w:val="20"/>
          <w:szCs w:val="20"/>
        </w:rPr>
      </w:pPr>
      <w:r w:rsidRPr="002541B6">
        <w:rPr>
          <w:rFonts w:ascii="Arial" w:hAnsi="Arial" w:cs="Arial"/>
          <w:b/>
          <w:sz w:val="20"/>
          <w:szCs w:val="20"/>
        </w:rPr>
        <w:t>PLEASE TAKE ACTION AS SOON AS POSSIBLE UNTIL</w:t>
      </w:r>
      <w:r w:rsidR="00350BE6" w:rsidRPr="002541B6">
        <w:rPr>
          <w:rFonts w:ascii="Arial" w:hAnsi="Arial" w:cs="Arial"/>
          <w:b/>
          <w:sz w:val="20"/>
          <w:szCs w:val="20"/>
        </w:rPr>
        <w:t>:</w:t>
      </w:r>
      <w:r w:rsidR="00D70D29" w:rsidRPr="002541B6">
        <w:rPr>
          <w:rFonts w:ascii="Arial" w:hAnsi="Arial" w:cs="Arial"/>
          <w:b/>
          <w:sz w:val="20"/>
          <w:szCs w:val="20"/>
        </w:rPr>
        <w:t xml:space="preserve"> </w:t>
      </w:r>
      <w:r w:rsidR="00542EFE" w:rsidRPr="002541B6">
        <w:rPr>
          <w:rFonts w:ascii="Arial" w:hAnsi="Arial" w:cs="Arial"/>
          <w:sz w:val="20"/>
          <w:szCs w:val="20"/>
        </w:rPr>
        <w:t>14</w:t>
      </w:r>
      <w:r w:rsidR="00D70D29" w:rsidRPr="002541B6">
        <w:rPr>
          <w:rFonts w:ascii="Arial" w:hAnsi="Arial" w:cs="Arial"/>
          <w:sz w:val="20"/>
          <w:szCs w:val="20"/>
        </w:rPr>
        <w:t xml:space="preserve"> </w:t>
      </w:r>
      <w:r w:rsidR="00542EFE" w:rsidRPr="002541B6">
        <w:rPr>
          <w:rFonts w:ascii="Arial" w:hAnsi="Arial" w:cs="Arial"/>
          <w:sz w:val="20"/>
          <w:szCs w:val="20"/>
        </w:rPr>
        <w:t>December</w:t>
      </w:r>
      <w:r w:rsidR="00D70D29" w:rsidRPr="002541B6">
        <w:rPr>
          <w:rFonts w:ascii="Arial" w:hAnsi="Arial" w:cs="Arial"/>
          <w:sz w:val="20"/>
          <w:szCs w:val="20"/>
        </w:rPr>
        <w:t xml:space="preserve"> 20</w:t>
      </w:r>
      <w:r w:rsidR="005835C7" w:rsidRPr="002541B6">
        <w:rPr>
          <w:rFonts w:ascii="Arial" w:hAnsi="Arial" w:cs="Arial"/>
          <w:sz w:val="20"/>
          <w:szCs w:val="20"/>
        </w:rPr>
        <w:t>20</w:t>
      </w:r>
      <w:r w:rsidR="00D31527" w:rsidRPr="002541B6">
        <w:rPr>
          <w:rFonts w:ascii="Arial" w:hAnsi="Arial" w:cs="Arial"/>
          <w:sz w:val="20"/>
          <w:szCs w:val="20"/>
        </w:rPr>
        <w:t xml:space="preserve">. </w:t>
      </w:r>
    </w:p>
    <w:p w14:paraId="4CC18673" w14:textId="571E0961" w:rsidR="0026672D" w:rsidRPr="002541B6" w:rsidRDefault="0026672D" w:rsidP="002541B6">
      <w:pPr>
        <w:rPr>
          <w:rFonts w:ascii="Arial" w:hAnsi="Arial" w:cs="Arial"/>
          <w:sz w:val="20"/>
          <w:szCs w:val="20"/>
        </w:rPr>
      </w:pPr>
      <w:r w:rsidRPr="002541B6">
        <w:rPr>
          <w:rFonts w:ascii="Arial" w:hAnsi="Arial" w:cs="Arial"/>
          <w:sz w:val="20"/>
          <w:szCs w:val="20"/>
        </w:rPr>
        <w:t xml:space="preserve">Please check with the Amnesty </w:t>
      </w:r>
      <w:r w:rsidR="00D31527" w:rsidRPr="002541B6">
        <w:rPr>
          <w:rFonts w:ascii="Arial" w:hAnsi="Arial" w:cs="Arial"/>
          <w:sz w:val="20"/>
          <w:szCs w:val="20"/>
        </w:rPr>
        <w:t xml:space="preserve">office </w:t>
      </w:r>
      <w:r w:rsidRPr="002541B6">
        <w:rPr>
          <w:rFonts w:ascii="Arial" w:hAnsi="Arial" w:cs="Arial"/>
          <w:sz w:val="20"/>
          <w:szCs w:val="20"/>
        </w:rPr>
        <w:t>in your country if you w</w:t>
      </w:r>
      <w:bookmarkStart w:id="1" w:name="_GoBack"/>
      <w:bookmarkEnd w:id="1"/>
      <w:r w:rsidRPr="002541B6">
        <w:rPr>
          <w:rFonts w:ascii="Arial" w:hAnsi="Arial" w:cs="Arial"/>
          <w:sz w:val="20"/>
          <w:szCs w:val="20"/>
        </w:rPr>
        <w:t xml:space="preserve">ish to send appeals after the </w:t>
      </w:r>
      <w:r w:rsidR="00D31527" w:rsidRPr="002541B6">
        <w:rPr>
          <w:rFonts w:ascii="Arial" w:hAnsi="Arial" w:cs="Arial"/>
          <w:sz w:val="20"/>
          <w:szCs w:val="20"/>
        </w:rPr>
        <w:t>deadline</w:t>
      </w:r>
      <w:r w:rsidRPr="002541B6">
        <w:rPr>
          <w:rFonts w:ascii="Arial" w:hAnsi="Arial" w:cs="Arial"/>
          <w:sz w:val="20"/>
          <w:szCs w:val="20"/>
        </w:rPr>
        <w:t>.</w:t>
      </w:r>
    </w:p>
    <w:p w14:paraId="3604239E" w14:textId="77777777" w:rsidR="00A54BC1" w:rsidRPr="002541B6" w:rsidRDefault="00A54BC1" w:rsidP="002541B6">
      <w:pPr>
        <w:rPr>
          <w:rFonts w:ascii="Arial" w:hAnsi="Arial" w:cs="Arial"/>
          <w:b/>
          <w:sz w:val="20"/>
          <w:szCs w:val="20"/>
        </w:rPr>
      </w:pPr>
    </w:p>
    <w:p w14:paraId="27BEC14F" w14:textId="2FE6D503" w:rsidR="000106EF" w:rsidRPr="002541B6" w:rsidRDefault="00A54BC1" w:rsidP="002541B6">
      <w:pPr>
        <w:rPr>
          <w:rFonts w:ascii="Arial" w:eastAsia="MS Mincho" w:hAnsi="Arial" w:cs="Arial"/>
          <w:bCs/>
          <w:color w:val="000000"/>
          <w:sz w:val="20"/>
          <w:szCs w:val="20"/>
          <w:lang w:eastAsia="ar-SA"/>
        </w:rPr>
      </w:pPr>
      <w:r w:rsidRPr="002541B6">
        <w:rPr>
          <w:rFonts w:ascii="Arial" w:hAnsi="Arial" w:cs="Arial"/>
          <w:b/>
          <w:sz w:val="20"/>
          <w:szCs w:val="20"/>
        </w:rPr>
        <w:t>NAME</w:t>
      </w:r>
      <w:r w:rsidR="00C63763" w:rsidRPr="002541B6">
        <w:rPr>
          <w:rFonts w:ascii="Arial" w:hAnsi="Arial" w:cs="Arial"/>
          <w:b/>
          <w:sz w:val="20"/>
          <w:szCs w:val="20"/>
        </w:rPr>
        <w:t xml:space="preserve"> AND </w:t>
      </w:r>
      <w:r w:rsidR="0024477A" w:rsidRPr="002541B6">
        <w:rPr>
          <w:rFonts w:ascii="Arial" w:hAnsi="Arial" w:cs="Arial"/>
          <w:b/>
          <w:sz w:val="20"/>
          <w:szCs w:val="20"/>
        </w:rPr>
        <w:t>PRONOUN</w:t>
      </w:r>
      <w:r w:rsidR="00542EFE" w:rsidRPr="002541B6">
        <w:rPr>
          <w:rFonts w:ascii="Arial" w:eastAsia="MS Mincho" w:hAnsi="Arial" w:cs="Arial"/>
          <w:b/>
          <w:color w:val="000000"/>
          <w:sz w:val="20"/>
          <w:szCs w:val="20"/>
          <w:lang w:eastAsia="ar-SA"/>
        </w:rPr>
        <w:t xml:space="preserve">: </w:t>
      </w:r>
      <w:proofErr w:type="spellStart"/>
      <w:r w:rsidR="00542EFE" w:rsidRPr="002541B6">
        <w:rPr>
          <w:rFonts w:ascii="Arial" w:eastAsia="MS Mincho" w:hAnsi="Arial" w:cs="Arial"/>
          <w:b/>
          <w:color w:val="000000"/>
          <w:sz w:val="20"/>
          <w:szCs w:val="20"/>
          <w:lang w:eastAsia="ar-SA"/>
        </w:rPr>
        <w:t>Alaa</w:t>
      </w:r>
      <w:proofErr w:type="spellEnd"/>
      <w:r w:rsidR="00542EFE" w:rsidRPr="002541B6">
        <w:rPr>
          <w:rFonts w:ascii="Arial" w:eastAsia="MS Mincho" w:hAnsi="Arial" w:cs="Arial"/>
          <w:b/>
          <w:color w:val="000000"/>
          <w:sz w:val="20"/>
          <w:szCs w:val="20"/>
          <w:lang w:eastAsia="ar-SA"/>
        </w:rPr>
        <w:t xml:space="preserve"> Abdel Fattah </w:t>
      </w:r>
      <w:r w:rsidR="00542EFE" w:rsidRPr="002541B6">
        <w:rPr>
          <w:rFonts w:ascii="Arial" w:eastAsia="MS Mincho" w:hAnsi="Arial" w:cs="Arial"/>
          <w:bCs/>
          <w:color w:val="000000"/>
          <w:sz w:val="20"/>
          <w:szCs w:val="20"/>
          <w:lang w:eastAsia="ar-SA"/>
        </w:rPr>
        <w:t>(he/him)</w:t>
      </w:r>
      <w:r w:rsidR="00542EFE" w:rsidRPr="002541B6">
        <w:rPr>
          <w:rFonts w:ascii="Arial" w:eastAsia="MS Mincho" w:hAnsi="Arial" w:cs="Arial"/>
          <w:b/>
          <w:color w:val="000000"/>
          <w:sz w:val="20"/>
          <w:szCs w:val="20"/>
          <w:lang w:eastAsia="ar-SA"/>
        </w:rPr>
        <w:t xml:space="preserve"> and Mohamed el-</w:t>
      </w:r>
      <w:proofErr w:type="spellStart"/>
      <w:r w:rsidR="00542EFE" w:rsidRPr="002541B6">
        <w:rPr>
          <w:rFonts w:ascii="Arial" w:eastAsia="MS Mincho" w:hAnsi="Arial" w:cs="Arial"/>
          <w:b/>
          <w:color w:val="000000"/>
          <w:sz w:val="20"/>
          <w:szCs w:val="20"/>
          <w:lang w:eastAsia="ar-SA"/>
        </w:rPr>
        <w:t>Baqer</w:t>
      </w:r>
      <w:proofErr w:type="spellEnd"/>
      <w:r w:rsidR="00542EFE" w:rsidRPr="002541B6" w:rsidDel="00D143E7">
        <w:rPr>
          <w:rFonts w:ascii="Arial" w:eastAsia="MS Mincho" w:hAnsi="Arial" w:cs="Arial"/>
          <w:b/>
          <w:color w:val="000000"/>
          <w:sz w:val="20"/>
          <w:szCs w:val="20"/>
          <w:lang w:eastAsia="ar-SA"/>
        </w:rPr>
        <w:t xml:space="preserve"> </w:t>
      </w:r>
      <w:r w:rsidR="00542EFE" w:rsidRPr="002541B6">
        <w:rPr>
          <w:rFonts w:ascii="Arial" w:eastAsia="MS Mincho" w:hAnsi="Arial" w:cs="Arial"/>
          <w:bCs/>
          <w:color w:val="000000"/>
          <w:sz w:val="20"/>
          <w:szCs w:val="20"/>
          <w:lang w:eastAsia="ar-SA"/>
        </w:rPr>
        <w:t>(he/him)</w:t>
      </w:r>
    </w:p>
    <w:p w14:paraId="3A9796F7" w14:textId="77777777" w:rsidR="00542EFE" w:rsidRPr="002541B6" w:rsidRDefault="00542EFE" w:rsidP="002541B6">
      <w:pPr>
        <w:rPr>
          <w:rFonts w:ascii="Arial" w:hAnsi="Arial" w:cs="Arial"/>
          <w:b/>
          <w:sz w:val="20"/>
          <w:szCs w:val="20"/>
        </w:rPr>
      </w:pPr>
    </w:p>
    <w:p w14:paraId="2CCEE254" w14:textId="77777777" w:rsidR="00542EFE" w:rsidRPr="002541B6" w:rsidRDefault="00A54BC1" w:rsidP="002541B6">
      <w:pPr>
        <w:rPr>
          <w:rFonts w:ascii="Arial" w:hAnsi="Arial" w:cs="Arial"/>
          <w:sz w:val="20"/>
          <w:szCs w:val="20"/>
        </w:rPr>
      </w:pPr>
      <w:r w:rsidRPr="002541B6">
        <w:rPr>
          <w:rFonts w:ascii="Arial" w:hAnsi="Arial" w:cs="Arial"/>
          <w:b/>
          <w:sz w:val="20"/>
          <w:szCs w:val="20"/>
        </w:rPr>
        <w:t>LINK TO PREVIOUS UA</w:t>
      </w:r>
      <w:r w:rsidR="00350BE6" w:rsidRPr="002541B6">
        <w:rPr>
          <w:rFonts w:ascii="Arial" w:hAnsi="Arial" w:cs="Arial"/>
          <w:b/>
          <w:sz w:val="20"/>
          <w:szCs w:val="20"/>
        </w:rPr>
        <w:t xml:space="preserve">: </w:t>
      </w:r>
      <w:hyperlink r:id="rId20" w:history="1">
        <w:r w:rsidR="00542EFE" w:rsidRPr="002541B6">
          <w:rPr>
            <w:rStyle w:val="Hyperlink"/>
            <w:rFonts w:ascii="Arial" w:hAnsi="Arial" w:cs="Arial"/>
            <w:sz w:val="20"/>
            <w:szCs w:val="20"/>
          </w:rPr>
          <w:t>www.amnesty.org/en/documents/mde12/2393/2020/en/</w:t>
        </w:r>
      </w:hyperlink>
    </w:p>
    <w:p w14:paraId="1E8F1981" w14:textId="77777777" w:rsidR="0026766F" w:rsidRPr="002541B6" w:rsidRDefault="0026766F" w:rsidP="002541B6">
      <w:pPr>
        <w:rPr>
          <w:rFonts w:ascii="Arial" w:hAnsi="Arial" w:cs="Arial"/>
          <w:sz w:val="20"/>
          <w:szCs w:val="20"/>
        </w:rPr>
      </w:pPr>
    </w:p>
    <w:sectPr w:rsidR="0026766F" w:rsidRPr="002541B6" w:rsidSect="002541B6">
      <w:footerReference w:type="default" r:id="rId2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altName w:val="Franklin Gothic Medium Cond"/>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4" name="Picture 4"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10537" w14:textId="77777777" w:rsidR="002541B6" w:rsidRPr="004D1533" w:rsidRDefault="002541B6" w:rsidP="002541B6">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35C1EF6A" w14:textId="77777777" w:rsidR="002541B6" w:rsidRPr="004D1533" w:rsidRDefault="002541B6" w:rsidP="002541B6">
    <w:pPr>
      <w:jc w:val="center"/>
      <w:rPr>
        <w:rFonts w:ascii="Arial" w:hAnsi="Arial" w:cs="Arial"/>
        <w:sz w:val="16"/>
        <w:szCs w:val="16"/>
      </w:rPr>
    </w:pPr>
    <w:r w:rsidRPr="004D1533">
      <w:rPr>
        <w:rFonts w:ascii="Arial" w:hAnsi="Arial" w:cs="Arial"/>
        <w:sz w:val="16"/>
        <w:szCs w:val="16"/>
      </w:rPr>
      <w:t>T (212) 807- 8400 | uan@aiusa.org | www.amnestyusa.org/uan</w:t>
    </w:r>
  </w:p>
  <w:p w14:paraId="71ABD9D7" w14:textId="77777777" w:rsidR="002541B6" w:rsidRPr="00D0106D" w:rsidRDefault="002541B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7C741" w14:textId="77777777" w:rsidR="00542EFE" w:rsidRDefault="00542EFE" w:rsidP="00542EFE">
    <w:pPr>
      <w:rPr>
        <w:rFonts w:ascii="Amnesty Trade Gothic" w:hAnsi="Amnesty Trade Gothic"/>
        <w:sz w:val="16"/>
        <w:szCs w:val="16"/>
      </w:rPr>
    </w:pPr>
  </w:p>
  <w:p w14:paraId="1403D67F" w14:textId="77777777" w:rsidR="00542EFE" w:rsidRDefault="00542EFE" w:rsidP="00542EFE">
    <w:pPr>
      <w:rPr>
        <w:rFonts w:ascii="Amnesty Trade Gothic" w:hAnsi="Amnesty Trade Gothic"/>
        <w:sz w:val="16"/>
        <w:szCs w:val="16"/>
      </w:rPr>
    </w:pPr>
  </w:p>
  <w:p w14:paraId="5DC88F68" w14:textId="6F43B857" w:rsidR="00542EFE" w:rsidRPr="0022665F" w:rsidRDefault="00542EFE" w:rsidP="00542EFE">
    <w:r w:rsidRPr="00542EFE">
      <w:rPr>
        <w:rFonts w:ascii="Amnesty Trade Gothic" w:hAnsi="Amnesty Trade Gothic"/>
        <w:sz w:val="16"/>
        <w:szCs w:val="16"/>
      </w:rPr>
      <w:t>Fourth UA: 132/19 Index: MDE 12/3237/2020</w:t>
    </w:r>
    <w:r w:rsidRPr="00542EFE">
      <w:rPr>
        <w:rFonts w:ascii="Amnesty Trade Gothic" w:hAnsi="Amnesty Trade Gothic"/>
        <w:sz w:val="16"/>
        <w:szCs w:val="16"/>
      </w:rPr>
      <w:tab/>
    </w:r>
    <w:r w:rsidRPr="00542EFE">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542EFE">
      <w:rPr>
        <w:rFonts w:ascii="Amnesty Trade Gothic" w:hAnsi="Amnesty Trade Gothic"/>
        <w:sz w:val="16"/>
        <w:szCs w:val="16"/>
      </w:rPr>
      <w:t>Date: 19 October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096C25A" w14:textId="204567F4" w:rsidR="00582A06" w:rsidRPr="0022665F" w:rsidRDefault="00542EFE">
    <w:r w:rsidRPr="00542EFE">
      <w:rPr>
        <w:rFonts w:ascii="Amnesty Trade Gothic" w:hAnsi="Amnesty Trade Gothic"/>
        <w:sz w:val="16"/>
        <w:szCs w:val="16"/>
      </w:rPr>
      <w:t>Fourth UA: 132/19 Index: MDE 12/3237/2020</w:t>
    </w:r>
    <w:r w:rsidRPr="00542EFE">
      <w:rPr>
        <w:rFonts w:ascii="Amnesty Trade Gothic" w:hAnsi="Amnesty Trade Gothic"/>
        <w:sz w:val="16"/>
        <w:szCs w:val="16"/>
      </w:rPr>
      <w:tab/>
    </w:r>
    <w:r w:rsidRPr="00542EFE">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542EFE">
      <w:rPr>
        <w:rFonts w:ascii="Amnesty Trade Gothic" w:hAnsi="Amnesty Trade Gothic"/>
        <w:sz w:val="16"/>
        <w:szCs w:val="16"/>
      </w:rPr>
      <w:t>Date: 19 October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54E80"/>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541B6"/>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384"/>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42EFE"/>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429"/>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542EFE"/>
    <w:rPr>
      <w:color w:val="954F72" w:themeColor="followedHyperlink"/>
      <w:u w:val="single"/>
    </w:rPr>
  </w:style>
  <w:style w:type="paragraph" w:styleId="NormalWeb">
    <w:name w:val="Normal (Web)"/>
    <w:basedOn w:val="Normal"/>
    <w:uiPriority w:val="99"/>
    <w:unhideWhenUsed/>
    <w:rsid w:val="002541B6"/>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2541B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2541B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egyptembassyusa?lang=en"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embassy@egyptembassy.net" TargetMode="External"/><Relationship Id="rId2" Type="http://schemas.openxmlformats.org/officeDocument/2006/relationships/customXml" Target="../customXml/item2.xml"/><Relationship Id="rId16" Type="http://schemas.openxmlformats.org/officeDocument/2006/relationships/hyperlink" Target="https://twitter.com/egyptjustice?lang=en" TargetMode="External"/><Relationship Id="rId20" Type="http://schemas.openxmlformats.org/officeDocument/2006/relationships/hyperlink" Target="http://www.amnesty.org/en/documents/mde12/2393/2020/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mnesty.org/en/latest/news/2019/10/egypt-largest-wave-of-mass-arrests-since-president-abdel-fattah-al-sisi-came-to-pow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F6C74-B486-46AD-A3A3-20DB9EC42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E39D87-5D7D-47C6-AF87-F8E4B9F00C51}">
  <ds:schemaRefs>
    <ds:schemaRef ds:uri="http://schemas.microsoft.com/sharepoint/v3/contenttype/forms"/>
  </ds:schemaRefs>
</ds:datastoreItem>
</file>

<file path=customXml/itemProps3.xml><?xml version="1.0" encoding="utf-8"?>
<ds:datastoreItem xmlns:ds="http://schemas.openxmlformats.org/officeDocument/2006/customXml" ds:itemID="{8E9115B3-A783-4BFD-B54E-129AC6F8D9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13C66C-8C2F-4C53-9AD9-F6264CF83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1213</Words>
  <Characters>7198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2020-10-19T16:32:00Z</dcterms:created>
  <dcterms:modified xsi:type="dcterms:W3CDTF">2020-10-19T16:32:00Z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