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DE04A" w14:textId="77777777" w:rsidR="001539CA" w:rsidRPr="00FB5056" w:rsidRDefault="001539CA" w:rsidP="00FB5056">
      <w:pPr>
        <w:pStyle w:val="AIUrgentActionTopHeading"/>
        <w:tabs>
          <w:tab w:val="clear" w:pos="567"/>
        </w:tabs>
        <w:spacing w:line="240" w:lineRule="auto"/>
        <w:rPr>
          <w:rFonts w:cs="Arial"/>
          <w:sz w:val="16"/>
          <w:szCs w:val="100"/>
          <w:highlight w:val="yellow"/>
        </w:rPr>
      </w:pPr>
    </w:p>
    <w:p w14:paraId="495227A7" w14:textId="77777777" w:rsidR="003E09A8" w:rsidRPr="00FB5056" w:rsidRDefault="0026766F" w:rsidP="00FB5056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FB5056">
        <w:rPr>
          <w:rFonts w:cs="Arial"/>
          <w:sz w:val="80"/>
          <w:szCs w:val="80"/>
          <w:highlight w:val="yellow"/>
        </w:rPr>
        <w:t>URGENT ACTION</w:t>
      </w:r>
    </w:p>
    <w:p w14:paraId="6FC805C4" w14:textId="77777777" w:rsidR="00AF1FE1" w:rsidRPr="00FB5056" w:rsidRDefault="00AF1FE1" w:rsidP="00FB5056">
      <w:pPr>
        <w:rPr>
          <w:rFonts w:ascii="Arial" w:hAnsi="Arial" w:cs="Arial"/>
          <w:b/>
          <w:sz w:val="20"/>
          <w:szCs w:val="20"/>
        </w:rPr>
      </w:pPr>
    </w:p>
    <w:p w14:paraId="679220D1" w14:textId="64869661" w:rsidR="00696A6A" w:rsidRPr="00FB5056" w:rsidRDefault="00E105E2" w:rsidP="00FB5056">
      <w:pPr>
        <w:rPr>
          <w:rFonts w:ascii="Arial" w:hAnsi="Arial" w:cs="Arial"/>
          <w:b/>
          <w:sz w:val="36"/>
          <w:lang w:eastAsia="es-MX"/>
        </w:rPr>
      </w:pPr>
      <w:r w:rsidRPr="00FB5056">
        <w:rPr>
          <w:rFonts w:ascii="Arial" w:hAnsi="Arial" w:cs="Arial"/>
          <w:b/>
          <w:sz w:val="36"/>
          <w:lang w:eastAsia="es-MX"/>
        </w:rPr>
        <w:t xml:space="preserve">ASYLUM-SEEKERS </w:t>
      </w:r>
      <w:r w:rsidR="00713883" w:rsidRPr="00FB5056">
        <w:rPr>
          <w:rFonts w:ascii="Arial" w:hAnsi="Arial" w:cs="Arial"/>
          <w:b/>
          <w:sz w:val="36"/>
          <w:lang w:eastAsia="es-MX"/>
        </w:rPr>
        <w:t xml:space="preserve">ALLOWED TO </w:t>
      </w:r>
      <w:r w:rsidRPr="00FB5056">
        <w:rPr>
          <w:rFonts w:ascii="Arial" w:hAnsi="Arial" w:cs="Arial"/>
          <w:b/>
          <w:sz w:val="36"/>
          <w:lang w:eastAsia="es-MX"/>
        </w:rPr>
        <w:t>DISEMBARK</w:t>
      </w:r>
    </w:p>
    <w:p w14:paraId="427402E6" w14:textId="45784CC2" w:rsidR="00BE0ED3" w:rsidRPr="00FB5056" w:rsidRDefault="00E105E2" w:rsidP="00FB5056">
      <w:pPr>
        <w:jc w:val="both"/>
        <w:rPr>
          <w:rFonts w:ascii="Arial" w:hAnsi="Arial" w:cs="Arial"/>
          <w:b/>
          <w:color w:val="000000"/>
          <w:sz w:val="22"/>
          <w:szCs w:val="22"/>
          <w:lang w:eastAsia="es-MX"/>
        </w:rPr>
      </w:pPr>
      <w:r w:rsidRPr="00FB5056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Maltese authorities finally allowed the </w:t>
      </w:r>
      <w:proofErr w:type="spellStart"/>
      <w:r w:rsidRPr="00FB5056">
        <w:rPr>
          <w:rFonts w:ascii="Arial" w:hAnsi="Arial" w:cs="Arial"/>
          <w:b/>
          <w:color w:val="000000"/>
          <w:sz w:val="22"/>
          <w:szCs w:val="22"/>
          <w:lang w:eastAsia="es-MX"/>
        </w:rPr>
        <w:t>disembark</w:t>
      </w:r>
      <w:r w:rsidR="00FB5056">
        <w:rPr>
          <w:rFonts w:ascii="Arial" w:hAnsi="Arial" w:cs="Arial"/>
          <w:b/>
          <w:color w:val="000000"/>
          <w:sz w:val="22"/>
          <w:szCs w:val="22"/>
          <w:lang w:eastAsia="es-MX"/>
        </w:rPr>
        <w:t>ment</w:t>
      </w:r>
      <w:proofErr w:type="spellEnd"/>
      <w:r w:rsidRPr="00FB5056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of all asylum-seekers held on four ferry boats </w:t>
      </w:r>
      <w:r w:rsidR="009A4191" w:rsidRPr="00FB5056">
        <w:rPr>
          <w:rFonts w:ascii="Arial" w:hAnsi="Arial" w:cs="Arial"/>
          <w:b/>
          <w:color w:val="000000"/>
          <w:sz w:val="22"/>
          <w:szCs w:val="22"/>
          <w:lang w:eastAsia="es-MX"/>
        </w:rPr>
        <w:t>off Malta’s territorial waters</w:t>
      </w:r>
      <w:r w:rsidR="00713883" w:rsidRPr="00FB5056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in the night of 6</w:t>
      </w:r>
      <w:r w:rsidR="008B5E70" w:rsidRPr="00FB5056">
        <w:rPr>
          <w:rFonts w:ascii="Arial" w:hAnsi="Arial" w:cs="Arial"/>
          <w:b/>
          <w:color w:val="000000"/>
          <w:sz w:val="22"/>
          <w:szCs w:val="22"/>
          <w:lang w:eastAsia="es-MX"/>
        </w:rPr>
        <w:t>-</w:t>
      </w:r>
      <w:r w:rsidR="00713883" w:rsidRPr="00FB5056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7 June. </w:t>
      </w:r>
      <w:r w:rsidR="00BE0ED3" w:rsidRPr="00FB5056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The </w:t>
      </w:r>
      <w:r w:rsidR="00F6799C" w:rsidRPr="00FB5056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approximately </w:t>
      </w:r>
      <w:r w:rsidR="00BE0ED3" w:rsidRPr="00FB5056">
        <w:rPr>
          <w:rFonts w:ascii="Arial" w:hAnsi="Arial" w:cs="Arial"/>
          <w:b/>
          <w:color w:val="000000"/>
          <w:sz w:val="22"/>
          <w:szCs w:val="22"/>
          <w:lang w:eastAsia="es-MX"/>
        </w:rPr>
        <w:t>425 asylum-seekers had</w:t>
      </w:r>
      <w:r w:rsidR="00DC4EA5" w:rsidRPr="00FB5056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r w:rsidR="00BE0ED3" w:rsidRPr="00FB5056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been transferred to </w:t>
      </w:r>
      <w:r w:rsidR="00713883" w:rsidRPr="00FB5056">
        <w:rPr>
          <w:rFonts w:ascii="Arial" w:hAnsi="Arial" w:cs="Arial"/>
          <w:b/>
          <w:color w:val="000000"/>
          <w:sz w:val="22"/>
          <w:szCs w:val="22"/>
          <w:lang w:eastAsia="es-MX"/>
        </w:rPr>
        <w:t>the ferry</w:t>
      </w:r>
      <w:r w:rsidR="00BE0ED3" w:rsidRPr="00FB5056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boats </w:t>
      </w:r>
      <w:r w:rsidR="00457090" w:rsidRPr="00FB5056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after their rescue in the </w:t>
      </w:r>
      <w:r w:rsidR="00F6799C" w:rsidRPr="00FB5056">
        <w:rPr>
          <w:rFonts w:ascii="Arial" w:hAnsi="Arial" w:cs="Arial"/>
          <w:b/>
          <w:color w:val="000000"/>
          <w:sz w:val="22"/>
          <w:szCs w:val="22"/>
          <w:lang w:eastAsia="es-MX"/>
        </w:rPr>
        <w:t>c</w:t>
      </w:r>
      <w:r w:rsidR="00457090" w:rsidRPr="00FB5056">
        <w:rPr>
          <w:rFonts w:ascii="Arial" w:hAnsi="Arial" w:cs="Arial"/>
          <w:b/>
          <w:color w:val="000000"/>
          <w:sz w:val="22"/>
          <w:szCs w:val="22"/>
          <w:lang w:eastAsia="es-MX"/>
        </w:rPr>
        <w:t>entral Mediterranean</w:t>
      </w:r>
      <w:r w:rsidR="00BE0ED3" w:rsidRPr="00FB5056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. The </w:t>
      </w:r>
      <w:proofErr w:type="spellStart"/>
      <w:r w:rsidR="00BE0ED3" w:rsidRPr="00FB5056">
        <w:rPr>
          <w:rFonts w:ascii="Arial" w:hAnsi="Arial" w:cs="Arial"/>
          <w:b/>
          <w:color w:val="000000"/>
          <w:sz w:val="22"/>
          <w:szCs w:val="22"/>
          <w:lang w:eastAsia="es-MX"/>
        </w:rPr>
        <w:t>disembark</w:t>
      </w:r>
      <w:r w:rsidR="00FB5056">
        <w:rPr>
          <w:rFonts w:ascii="Arial" w:hAnsi="Arial" w:cs="Arial"/>
          <w:b/>
          <w:color w:val="000000"/>
          <w:sz w:val="22"/>
          <w:szCs w:val="22"/>
          <w:lang w:eastAsia="es-MX"/>
        </w:rPr>
        <w:t>ment</w:t>
      </w:r>
      <w:proofErr w:type="spellEnd"/>
      <w:r w:rsidR="007A3C50" w:rsidRPr="00FB5056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puts an</w:t>
      </w:r>
      <w:r w:rsidR="00BE0ED3" w:rsidRPr="00FB5056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end</w:t>
      </w:r>
      <w:r w:rsidR="007A3C50" w:rsidRPr="00FB5056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to</w:t>
      </w:r>
      <w:r w:rsidR="00DC4EA5" w:rsidRPr="00FB5056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their</w:t>
      </w:r>
      <w:r w:rsidR="00BE0ED3" w:rsidRPr="00FB5056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arbitrary and indefinite detention</w:t>
      </w:r>
      <w:r w:rsidR="00E221DD" w:rsidRPr="00FB5056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on the ferries</w:t>
      </w:r>
      <w:r w:rsidR="00AA554C" w:rsidRPr="00FB5056">
        <w:rPr>
          <w:rFonts w:ascii="Arial" w:hAnsi="Arial" w:cs="Arial"/>
          <w:b/>
          <w:color w:val="000000"/>
          <w:sz w:val="22"/>
          <w:szCs w:val="22"/>
          <w:lang w:eastAsia="es-MX"/>
        </w:rPr>
        <w:t>, which</w:t>
      </w:r>
      <w:r w:rsidR="00BE0ED3" w:rsidRPr="00FB5056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for some of them, lasted over a month. </w:t>
      </w:r>
    </w:p>
    <w:p w14:paraId="21BE2D25" w14:textId="77777777" w:rsidR="001539CA" w:rsidRPr="00FB5056" w:rsidRDefault="001539CA" w:rsidP="00FB5056">
      <w:pPr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17D6AD80" w14:textId="77777777" w:rsidR="00B64E15" w:rsidRPr="00FB5056" w:rsidRDefault="00B64E15" w:rsidP="00FB5056">
      <w:pPr>
        <w:rPr>
          <w:rFonts w:ascii="Arial" w:hAnsi="Arial" w:cs="Arial"/>
          <w:b/>
          <w:i/>
          <w:sz w:val="20"/>
          <w:szCs w:val="20"/>
          <w:lang w:eastAsia="es-MX"/>
        </w:rPr>
      </w:pPr>
      <w:r w:rsidRPr="00FB5056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34042DAE" w14:textId="77777777" w:rsidR="007A3C50" w:rsidRPr="00FB5056" w:rsidRDefault="007A3C50" w:rsidP="00FB5056">
      <w:pPr>
        <w:jc w:val="both"/>
        <w:rPr>
          <w:rFonts w:ascii="Arial" w:hAnsi="Arial" w:cs="Arial"/>
          <w:b/>
          <w:i/>
          <w:sz w:val="20"/>
          <w:szCs w:val="20"/>
          <w:lang w:eastAsia="es-MX"/>
        </w:rPr>
      </w:pPr>
    </w:p>
    <w:p w14:paraId="35EFAF20" w14:textId="2BA13EEF" w:rsidR="008B5E70" w:rsidRPr="00FB5056" w:rsidRDefault="008B5E70" w:rsidP="00FB5056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FB5056">
        <w:rPr>
          <w:rFonts w:ascii="Arial" w:hAnsi="Arial" w:cs="Arial"/>
          <w:sz w:val="20"/>
          <w:szCs w:val="20"/>
          <w:lang w:eastAsia="en-US"/>
        </w:rPr>
        <w:t xml:space="preserve">In the night </w:t>
      </w:r>
      <w:r w:rsidR="00C50264" w:rsidRPr="00FB5056">
        <w:rPr>
          <w:rFonts w:ascii="Arial" w:hAnsi="Arial" w:cs="Arial"/>
          <w:sz w:val="20"/>
          <w:szCs w:val="20"/>
          <w:lang w:eastAsia="en-US"/>
        </w:rPr>
        <w:t>between 6 and 7</w:t>
      </w:r>
      <w:r w:rsidRPr="00FB5056">
        <w:rPr>
          <w:rFonts w:ascii="Arial" w:hAnsi="Arial" w:cs="Arial"/>
          <w:sz w:val="20"/>
          <w:szCs w:val="20"/>
          <w:lang w:eastAsia="en-US"/>
        </w:rPr>
        <w:t xml:space="preserve">June Maltese authorities finally allowed the </w:t>
      </w:r>
      <w:proofErr w:type="spellStart"/>
      <w:r w:rsidRPr="00FB5056">
        <w:rPr>
          <w:rFonts w:ascii="Arial" w:hAnsi="Arial" w:cs="Arial"/>
          <w:sz w:val="20"/>
          <w:szCs w:val="20"/>
          <w:lang w:eastAsia="en-US"/>
        </w:rPr>
        <w:t>disembark</w:t>
      </w:r>
      <w:r w:rsidR="00FB5056">
        <w:rPr>
          <w:rFonts w:ascii="Arial" w:hAnsi="Arial" w:cs="Arial"/>
          <w:sz w:val="20"/>
          <w:szCs w:val="20"/>
          <w:lang w:eastAsia="en-US"/>
        </w:rPr>
        <w:t>ment</w:t>
      </w:r>
      <w:proofErr w:type="spellEnd"/>
      <w:r w:rsidRPr="00FB5056">
        <w:rPr>
          <w:rFonts w:ascii="Arial" w:hAnsi="Arial" w:cs="Arial"/>
          <w:sz w:val="20"/>
          <w:szCs w:val="20"/>
          <w:lang w:eastAsia="en-US"/>
        </w:rPr>
        <w:t xml:space="preserve"> of </w:t>
      </w:r>
      <w:r w:rsidRPr="00FB5056">
        <w:rPr>
          <w:rFonts w:ascii="Arial" w:hAnsi="Arial" w:cs="Arial"/>
          <w:bCs/>
          <w:sz w:val="20"/>
          <w:szCs w:val="20"/>
          <w:lang w:eastAsia="en-US"/>
        </w:rPr>
        <w:t>approximately 425 asylum-seekers</w:t>
      </w:r>
      <w:r w:rsidRPr="00FB5056">
        <w:rPr>
          <w:rFonts w:ascii="Arial" w:hAnsi="Arial" w:cs="Arial"/>
          <w:sz w:val="20"/>
          <w:szCs w:val="20"/>
          <w:lang w:eastAsia="en-US"/>
        </w:rPr>
        <w:t xml:space="preserve"> who were being held on </w:t>
      </w:r>
      <w:r w:rsidR="00F74B1D" w:rsidRPr="00FB5056">
        <w:rPr>
          <w:rFonts w:ascii="Arial" w:hAnsi="Arial" w:cs="Arial"/>
          <w:sz w:val="20"/>
          <w:szCs w:val="20"/>
          <w:lang w:eastAsia="en-US"/>
        </w:rPr>
        <w:t xml:space="preserve">four </w:t>
      </w:r>
      <w:r w:rsidRPr="00FB5056">
        <w:rPr>
          <w:rFonts w:ascii="Arial" w:hAnsi="Arial" w:cs="Arial"/>
          <w:sz w:val="20"/>
          <w:szCs w:val="20"/>
          <w:lang w:eastAsia="en-US"/>
        </w:rPr>
        <w:t xml:space="preserve">ferry boats off Malta’s territorial waters. </w:t>
      </w:r>
      <w:r w:rsidR="00F74B1D" w:rsidRPr="00FB5056">
        <w:rPr>
          <w:rFonts w:ascii="Arial" w:hAnsi="Arial" w:cs="Arial"/>
          <w:sz w:val="20"/>
          <w:szCs w:val="20"/>
          <w:lang w:eastAsia="en-US"/>
        </w:rPr>
        <w:t xml:space="preserve">These asylum-seekers had been transferred to ferry boats </w:t>
      </w:r>
      <w:r w:rsidR="002F22F9" w:rsidRPr="00FB5056">
        <w:rPr>
          <w:rFonts w:ascii="Arial" w:hAnsi="Arial" w:cs="Arial"/>
          <w:sz w:val="20"/>
          <w:szCs w:val="20"/>
          <w:lang w:eastAsia="en-US"/>
        </w:rPr>
        <w:t xml:space="preserve">chartered by Malta </w:t>
      </w:r>
      <w:r w:rsidR="00F74B1D" w:rsidRPr="00FB5056">
        <w:rPr>
          <w:rFonts w:ascii="Arial" w:hAnsi="Arial" w:cs="Arial"/>
          <w:sz w:val="20"/>
          <w:szCs w:val="20"/>
          <w:lang w:eastAsia="en-US"/>
        </w:rPr>
        <w:t>– private vessels used for coastal tourism –</w:t>
      </w:r>
      <w:r w:rsidR="002F22F9" w:rsidRPr="00FB505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74B1D" w:rsidRPr="00FB5056">
        <w:rPr>
          <w:rFonts w:ascii="Arial" w:hAnsi="Arial" w:cs="Arial"/>
          <w:sz w:val="20"/>
          <w:szCs w:val="20"/>
          <w:lang w:eastAsia="en-US"/>
        </w:rPr>
        <w:t xml:space="preserve">after being rescued in the central Mediterranean and were held in arbitrary and indefinite detention in conditions that were inadequate, in some cases for over a month. </w:t>
      </w:r>
      <w:r w:rsidR="002F22F9" w:rsidRPr="00FB5056">
        <w:rPr>
          <w:rFonts w:ascii="Arial" w:hAnsi="Arial" w:cs="Arial"/>
          <w:sz w:val="20"/>
          <w:szCs w:val="20"/>
          <w:lang w:eastAsia="en-US"/>
        </w:rPr>
        <w:t xml:space="preserve">The </w:t>
      </w:r>
      <w:proofErr w:type="spellStart"/>
      <w:r w:rsidR="002F22F9" w:rsidRPr="00FB5056">
        <w:rPr>
          <w:rFonts w:ascii="Arial" w:hAnsi="Arial" w:cs="Arial"/>
          <w:sz w:val="20"/>
          <w:szCs w:val="20"/>
          <w:lang w:eastAsia="en-US"/>
        </w:rPr>
        <w:t>disembar</w:t>
      </w:r>
      <w:r w:rsidR="00FB5056">
        <w:rPr>
          <w:rFonts w:ascii="Arial" w:hAnsi="Arial" w:cs="Arial"/>
          <w:sz w:val="20"/>
          <w:szCs w:val="20"/>
          <w:lang w:eastAsia="en-US"/>
        </w:rPr>
        <w:t>kment</w:t>
      </w:r>
      <w:proofErr w:type="spellEnd"/>
      <w:r w:rsidR="002F22F9" w:rsidRPr="00FB5056">
        <w:rPr>
          <w:rFonts w:ascii="Arial" w:hAnsi="Arial" w:cs="Arial"/>
          <w:sz w:val="20"/>
          <w:szCs w:val="20"/>
          <w:lang w:eastAsia="en-US"/>
        </w:rPr>
        <w:t xml:space="preserve"> puts an end to the ordeal of the asylum-seekers on the ferry boats.</w:t>
      </w:r>
    </w:p>
    <w:p w14:paraId="69D12849" w14:textId="77777777" w:rsidR="008B5E70" w:rsidRPr="00FB5056" w:rsidRDefault="008B5E70" w:rsidP="00FB5056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27E87A03" w14:textId="5B8875E8" w:rsidR="007A3C50" w:rsidRPr="00FB5056" w:rsidRDefault="00840C01" w:rsidP="00FB5056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FB5056">
        <w:rPr>
          <w:rFonts w:ascii="Arial" w:hAnsi="Arial" w:cs="Arial"/>
          <w:sz w:val="20"/>
          <w:szCs w:val="20"/>
          <w:lang w:eastAsia="en-US"/>
        </w:rPr>
        <w:t xml:space="preserve">Since April 2020, Malta used Covid-19 to justify a decision not to authorize the </w:t>
      </w:r>
      <w:proofErr w:type="spellStart"/>
      <w:r w:rsidRPr="00FB5056">
        <w:rPr>
          <w:rFonts w:ascii="Arial" w:hAnsi="Arial" w:cs="Arial"/>
          <w:sz w:val="20"/>
          <w:szCs w:val="20"/>
          <w:lang w:eastAsia="en-US"/>
        </w:rPr>
        <w:t>disembark</w:t>
      </w:r>
      <w:r w:rsidR="00FB5056">
        <w:rPr>
          <w:rFonts w:ascii="Arial" w:hAnsi="Arial" w:cs="Arial"/>
          <w:sz w:val="20"/>
          <w:szCs w:val="20"/>
          <w:lang w:eastAsia="en-US"/>
        </w:rPr>
        <w:t>ment</w:t>
      </w:r>
      <w:bookmarkStart w:id="0" w:name="_GoBack"/>
      <w:bookmarkEnd w:id="0"/>
      <w:proofErr w:type="spellEnd"/>
      <w:r w:rsidRPr="00FB5056">
        <w:rPr>
          <w:rFonts w:ascii="Arial" w:hAnsi="Arial" w:cs="Arial"/>
          <w:sz w:val="20"/>
          <w:szCs w:val="20"/>
          <w:lang w:eastAsia="en-US"/>
        </w:rPr>
        <w:t xml:space="preserve"> of people rescued in the central Mediterranean. Following several incidents </w:t>
      </w:r>
      <w:r w:rsidR="00F6799C" w:rsidRPr="00FB5056">
        <w:rPr>
          <w:rFonts w:ascii="Arial" w:hAnsi="Arial" w:cs="Arial"/>
          <w:sz w:val="20"/>
          <w:szCs w:val="20"/>
          <w:lang w:eastAsia="en-US"/>
        </w:rPr>
        <w:t xml:space="preserve">involving failure to attend to </w:t>
      </w:r>
      <w:r w:rsidRPr="00FB5056">
        <w:rPr>
          <w:rFonts w:ascii="Arial" w:hAnsi="Arial" w:cs="Arial"/>
          <w:sz w:val="20"/>
          <w:szCs w:val="20"/>
          <w:lang w:eastAsia="en-US"/>
        </w:rPr>
        <w:t xml:space="preserve">boats </w:t>
      </w:r>
      <w:r w:rsidR="00F6799C" w:rsidRPr="00FB5056">
        <w:rPr>
          <w:rFonts w:ascii="Arial" w:hAnsi="Arial" w:cs="Arial"/>
          <w:sz w:val="20"/>
          <w:szCs w:val="20"/>
          <w:lang w:eastAsia="en-US"/>
        </w:rPr>
        <w:t>in distress</w:t>
      </w:r>
      <w:r w:rsidRPr="00FB5056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457090" w:rsidRPr="00FB5056">
        <w:rPr>
          <w:rFonts w:ascii="Arial" w:hAnsi="Arial" w:cs="Arial"/>
          <w:sz w:val="20"/>
          <w:szCs w:val="20"/>
          <w:lang w:eastAsia="en-US"/>
        </w:rPr>
        <w:t xml:space="preserve">Maltese authorities </w:t>
      </w:r>
      <w:r w:rsidRPr="00FB5056">
        <w:rPr>
          <w:rFonts w:ascii="Arial" w:hAnsi="Arial" w:cs="Arial"/>
          <w:sz w:val="20"/>
          <w:szCs w:val="20"/>
          <w:lang w:eastAsia="en-US"/>
        </w:rPr>
        <w:t xml:space="preserve">decided to </w:t>
      </w:r>
      <w:r w:rsidR="00457090" w:rsidRPr="00FB5056">
        <w:rPr>
          <w:rFonts w:ascii="Arial" w:hAnsi="Arial" w:cs="Arial"/>
          <w:sz w:val="20"/>
          <w:szCs w:val="20"/>
          <w:lang w:eastAsia="en-US"/>
        </w:rPr>
        <w:t xml:space="preserve">transfer asylum-seekers rescued </w:t>
      </w:r>
      <w:r w:rsidRPr="00FB5056">
        <w:rPr>
          <w:rFonts w:ascii="Arial" w:hAnsi="Arial" w:cs="Arial"/>
          <w:sz w:val="20"/>
          <w:szCs w:val="20"/>
          <w:lang w:eastAsia="en-US"/>
        </w:rPr>
        <w:t>at sea</w:t>
      </w:r>
      <w:r w:rsidR="00457090" w:rsidRPr="00FB5056">
        <w:rPr>
          <w:rFonts w:ascii="Arial" w:hAnsi="Arial" w:cs="Arial"/>
          <w:sz w:val="20"/>
          <w:szCs w:val="20"/>
          <w:lang w:eastAsia="en-US"/>
        </w:rPr>
        <w:t xml:space="preserve"> to </w:t>
      </w:r>
      <w:r w:rsidR="00C50264" w:rsidRPr="00FB5056">
        <w:rPr>
          <w:rFonts w:ascii="Arial" w:hAnsi="Arial" w:cs="Arial"/>
          <w:sz w:val="20"/>
          <w:szCs w:val="20"/>
          <w:lang w:eastAsia="en-US"/>
        </w:rPr>
        <w:t>ferry boats</w:t>
      </w:r>
      <w:r w:rsidR="007A3C50" w:rsidRPr="00FB5056">
        <w:rPr>
          <w:rFonts w:ascii="Arial" w:hAnsi="Arial" w:cs="Arial"/>
          <w:sz w:val="20"/>
          <w:szCs w:val="20"/>
          <w:lang w:eastAsia="en-US"/>
        </w:rPr>
        <w:t>, with the aim of forcing European Member States to relocate asylum-seekers and share the responsibility for their assistance</w:t>
      </w:r>
      <w:r w:rsidRPr="00FB5056">
        <w:rPr>
          <w:rFonts w:ascii="Arial" w:hAnsi="Arial" w:cs="Arial"/>
          <w:sz w:val="20"/>
          <w:szCs w:val="20"/>
          <w:lang w:eastAsia="en-US"/>
        </w:rPr>
        <w:t>.</w:t>
      </w:r>
      <w:r w:rsidR="00521395" w:rsidRPr="00FB5056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61EA700B" w14:textId="77777777" w:rsidR="007A3C50" w:rsidRPr="00FB5056" w:rsidRDefault="007A3C50" w:rsidP="00FB5056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2E16092B" w14:textId="145A9822" w:rsidR="00521395" w:rsidRPr="00FB5056" w:rsidRDefault="00F6799C" w:rsidP="00FB5056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FB5056">
        <w:rPr>
          <w:rFonts w:ascii="Arial" w:hAnsi="Arial" w:cs="Arial"/>
          <w:sz w:val="20"/>
          <w:szCs w:val="20"/>
          <w:lang w:eastAsia="en-US"/>
        </w:rPr>
        <w:t xml:space="preserve">After their </w:t>
      </w:r>
      <w:r w:rsidR="00521395" w:rsidRPr="00FB5056">
        <w:rPr>
          <w:rFonts w:ascii="Arial" w:hAnsi="Arial" w:cs="Arial"/>
          <w:sz w:val="20"/>
          <w:szCs w:val="20"/>
          <w:lang w:eastAsia="en-US"/>
        </w:rPr>
        <w:t xml:space="preserve">rescue in different operations between the end of April and May, </w:t>
      </w:r>
      <w:r w:rsidR="00E221DD" w:rsidRPr="00FB5056">
        <w:rPr>
          <w:rFonts w:ascii="Arial" w:hAnsi="Arial" w:cs="Arial"/>
          <w:sz w:val="20"/>
          <w:szCs w:val="20"/>
          <w:lang w:eastAsia="en-US"/>
        </w:rPr>
        <w:t xml:space="preserve">approximately </w:t>
      </w:r>
      <w:r w:rsidR="00521395" w:rsidRPr="00FB5056">
        <w:rPr>
          <w:rFonts w:ascii="Arial" w:hAnsi="Arial" w:cs="Arial"/>
          <w:sz w:val="20"/>
          <w:szCs w:val="20"/>
          <w:lang w:eastAsia="en-US"/>
        </w:rPr>
        <w:t>425 asylum-seekers were held on four ferry boats belonging to two private companies, Captain Morgan and Supreme Cruises</w:t>
      </w:r>
      <w:r w:rsidR="007A3C50" w:rsidRPr="00FB5056">
        <w:rPr>
          <w:rFonts w:ascii="Arial" w:hAnsi="Arial" w:cs="Arial"/>
          <w:sz w:val="20"/>
          <w:szCs w:val="20"/>
          <w:lang w:eastAsia="en-US"/>
        </w:rPr>
        <w:t>, off Malta’s territorial waters</w:t>
      </w:r>
      <w:r w:rsidR="00521395" w:rsidRPr="00FB5056">
        <w:rPr>
          <w:rFonts w:ascii="Arial" w:hAnsi="Arial" w:cs="Arial"/>
          <w:sz w:val="20"/>
          <w:szCs w:val="20"/>
          <w:lang w:eastAsia="en-US"/>
        </w:rPr>
        <w:t>.</w:t>
      </w:r>
      <w:r w:rsidR="007A3C50" w:rsidRPr="00FB505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840C01" w:rsidRPr="00FB5056">
        <w:rPr>
          <w:rFonts w:ascii="Arial" w:hAnsi="Arial" w:cs="Arial"/>
          <w:sz w:val="20"/>
          <w:szCs w:val="20"/>
          <w:lang w:eastAsia="en-US"/>
        </w:rPr>
        <w:t xml:space="preserve">Despite the ferry boats </w:t>
      </w:r>
      <w:r w:rsidR="00521395" w:rsidRPr="00FB5056">
        <w:rPr>
          <w:rFonts w:ascii="Arial" w:hAnsi="Arial" w:cs="Arial"/>
          <w:sz w:val="20"/>
          <w:szCs w:val="20"/>
          <w:lang w:eastAsia="en-US"/>
        </w:rPr>
        <w:t xml:space="preserve">being </w:t>
      </w:r>
      <w:r w:rsidR="00840C01" w:rsidRPr="00FB5056">
        <w:rPr>
          <w:rFonts w:ascii="Arial" w:hAnsi="Arial" w:cs="Arial"/>
          <w:sz w:val="20"/>
          <w:szCs w:val="20"/>
          <w:lang w:eastAsia="en-US"/>
        </w:rPr>
        <w:t xml:space="preserve">unsuited </w:t>
      </w:r>
      <w:r w:rsidR="00DC4EA5" w:rsidRPr="00FB5056">
        <w:rPr>
          <w:rFonts w:ascii="Arial" w:hAnsi="Arial" w:cs="Arial"/>
          <w:sz w:val="20"/>
          <w:szCs w:val="20"/>
          <w:lang w:eastAsia="en-US"/>
        </w:rPr>
        <w:t xml:space="preserve">to cater for the needs of those rescued at sea and unequipped </w:t>
      </w:r>
      <w:r w:rsidR="00840C01" w:rsidRPr="00FB5056">
        <w:rPr>
          <w:rFonts w:ascii="Arial" w:hAnsi="Arial" w:cs="Arial"/>
          <w:sz w:val="20"/>
          <w:szCs w:val="20"/>
          <w:lang w:eastAsia="en-US"/>
        </w:rPr>
        <w:t>for long stays, Maltese authorities arbitrarily detained asylum-seekers</w:t>
      </w:r>
      <w:r w:rsidR="007A3C50" w:rsidRPr="00FB5056">
        <w:rPr>
          <w:rFonts w:ascii="Arial" w:hAnsi="Arial" w:cs="Arial"/>
          <w:sz w:val="20"/>
          <w:szCs w:val="20"/>
          <w:lang w:eastAsia="en-US"/>
        </w:rPr>
        <w:t xml:space="preserve"> offshore,</w:t>
      </w:r>
      <w:r w:rsidR="00840C01" w:rsidRPr="00FB505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521395" w:rsidRPr="00FB5056">
        <w:rPr>
          <w:rFonts w:ascii="Arial" w:hAnsi="Arial" w:cs="Arial"/>
          <w:sz w:val="20"/>
          <w:szCs w:val="20"/>
          <w:lang w:eastAsia="en-US"/>
        </w:rPr>
        <w:t xml:space="preserve">without </w:t>
      </w:r>
      <w:r w:rsidR="001D502B" w:rsidRPr="00FB5056">
        <w:rPr>
          <w:rFonts w:ascii="Arial" w:hAnsi="Arial" w:cs="Arial"/>
          <w:sz w:val="20"/>
          <w:szCs w:val="20"/>
          <w:lang w:eastAsia="en-US"/>
        </w:rPr>
        <w:t>indicating</w:t>
      </w:r>
      <w:r w:rsidRPr="00FB5056">
        <w:rPr>
          <w:rFonts w:ascii="Arial" w:hAnsi="Arial" w:cs="Arial"/>
          <w:sz w:val="20"/>
          <w:szCs w:val="20"/>
          <w:lang w:eastAsia="en-US"/>
        </w:rPr>
        <w:t xml:space="preserve"> the</w:t>
      </w:r>
      <w:r w:rsidR="001D502B" w:rsidRPr="00FB5056">
        <w:rPr>
          <w:rFonts w:ascii="Arial" w:hAnsi="Arial" w:cs="Arial"/>
          <w:sz w:val="20"/>
          <w:szCs w:val="20"/>
          <w:lang w:eastAsia="en-US"/>
        </w:rPr>
        <w:t xml:space="preserve"> expected</w:t>
      </w:r>
      <w:r w:rsidR="00521395" w:rsidRPr="00FB505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840C01" w:rsidRPr="00FB5056">
        <w:rPr>
          <w:rFonts w:ascii="Arial" w:hAnsi="Arial" w:cs="Arial"/>
          <w:sz w:val="20"/>
          <w:szCs w:val="20"/>
          <w:lang w:eastAsia="en-US"/>
        </w:rPr>
        <w:t>length of their detention</w:t>
      </w:r>
      <w:r w:rsidR="00521395" w:rsidRPr="00FB5056">
        <w:rPr>
          <w:rFonts w:ascii="Arial" w:hAnsi="Arial" w:cs="Arial"/>
          <w:sz w:val="20"/>
          <w:szCs w:val="20"/>
          <w:lang w:eastAsia="en-US"/>
        </w:rPr>
        <w:t>. Maltese authorities did not provide any justification</w:t>
      </w:r>
      <w:r w:rsidR="007A3C50" w:rsidRPr="00FB5056">
        <w:rPr>
          <w:rFonts w:ascii="Arial" w:hAnsi="Arial" w:cs="Arial"/>
          <w:sz w:val="20"/>
          <w:szCs w:val="20"/>
          <w:lang w:eastAsia="en-US"/>
        </w:rPr>
        <w:t xml:space="preserve"> for the detention</w:t>
      </w:r>
      <w:r w:rsidR="00521395" w:rsidRPr="00FB5056">
        <w:rPr>
          <w:rFonts w:ascii="Arial" w:hAnsi="Arial" w:cs="Arial"/>
          <w:sz w:val="20"/>
          <w:szCs w:val="20"/>
          <w:lang w:eastAsia="en-US"/>
        </w:rPr>
        <w:t xml:space="preserve"> either. </w:t>
      </w:r>
      <w:r w:rsidR="007A3C50" w:rsidRPr="00FB5056">
        <w:rPr>
          <w:rFonts w:ascii="Arial" w:hAnsi="Arial" w:cs="Arial"/>
          <w:sz w:val="20"/>
          <w:szCs w:val="20"/>
          <w:lang w:eastAsia="en-US"/>
        </w:rPr>
        <w:t>Deprived of any</w:t>
      </w:r>
      <w:r w:rsidR="00521395" w:rsidRPr="00FB5056">
        <w:rPr>
          <w:rFonts w:ascii="Arial" w:hAnsi="Arial" w:cs="Arial"/>
          <w:sz w:val="20"/>
          <w:szCs w:val="20"/>
          <w:lang w:eastAsia="en-US"/>
        </w:rPr>
        <w:t xml:space="preserve"> contacts with the outside world, including UNHRC and </w:t>
      </w:r>
      <w:r w:rsidR="007A3C50" w:rsidRPr="00FB5056">
        <w:rPr>
          <w:rFonts w:ascii="Arial" w:hAnsi="Arial" w:cs="Arial"/>
          <w:sz w:val="20"/>
          <w:szCs w:val="20"/>
          <w:lang w:eastAsia="en-US"/>
        </w:rPr>
        <w:t xml:space="preserve">any </w:t>
      </w:r>
      <w:r w:rsidR="00521395" w:rsidRPr="00FB5056">
        <w:rPr>
          <w:rFonts w:ascii="Arial" w:hAnsi="Arial" w:cs="Arial"/>
          <w:sz w:val="20"/>
          <w:szCs w:val="20"/>
          <w:lang w:eastAsia="en-US"/>
        </w:rPr>
        <w:t xml:space="preserve">access to lawyers and information, </w:t>
      </w:r>
      <w:r w:rsidR="007A3C50" w:rsidRPr="00FB5056">
        <w:rPr>
          <w:rFonts w:ascii="Arial" w:hAnsi="Arial" w:cs="Arial"/>
          <w:sz w:val="20"/>
          <w:szCs w:val="20"/>
          <w:lang w:eastAsia="en-US"/>
        </w:rPr>
        <w:t>asylum-seekers</w:t>
      </w:r>
      <w:r w:rsidR="00521395" w:rsidRPr="00FB5056">
        <w:rPr>
          <w:rFonts w:ascii="Arial" w:hAnsi="Arial" w:cs="Arial"/>
          <w:sz w:val="20"/>
          <w:szCs w:val="20"/>
          <w:lang w:eastAsia="en-US"/>
        </w:rPr>
        <w:t xml:space="preserve"> were</w:t>
      </w:r>
      <w:r w:rsidR="007A3C50" w:rsidRPr="00FB505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A3C50" w:rsidRPr="00FB5056">
        <w:rPr>
          <w:rFonts w:ascii="Arial" w:hAnsi="Arial" w:cs="Arial"/>
          <w:i/>
          <w:iCs/>
          <w:sz w:val="20"/>
          <w:szCs w:val="20"/>
          <w:lang w:eastAsia="en-US"/>
        </w:rPr>
        <w:t>de facto</w:t>
      </w:r>
      <w:r w:rsidR="00521395" w:rsidRPr="00FB505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C4EA5" w:rsidRPr="00FB5056">
        <w:rPr>
          <w:rFonts w:ascii="Arial" w:hAnsi="Arial" w:cs="Arial"/>
          <w:sz w:val="20"/>
          <w:szCs w:val="20"/>
          <w:lang w:eastAsia="en-US"/>
        </w:rPr>
        <w:t>denied</w:t>
      </w:r>
      <w:r w:rsidR="00521395" w:rsidRPr="00FB505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A3C50" w:rsidRPr="00FB5056">
        <w:rPr>
          <w:rFonts w:ascii="Arial" w:hAnsi="Arial" w:cs="Arial"/>
          <w:sz w:val="20"/>
          <w:szCs w:val="20"/>
          <w:lang w:eastAsia="en-US"/>
        </w:rPr>
        <w:t xml:space="preserve">access to asylum and </w:t>
      </w:r>
      <w:r w:rsidR="00521395" w:rsidRPr="00FB5056">
        <w:rPr>
          <w:rFonts w:ascii="Arial" w:hAnsi="Arial" w:cs="Arial"/>
          <w:sz w:val="20"/>
          <w:szCs w:val="20"/>
          <w:lang w:eastAsia="en-US"/>
        </w:rPr>
        <w:t xml:space="preserve">any effective remedy to challenge their </w:t>
      </w:r>
      <w:r w:rsidR="007A3C50" w:rsidRPr="00FB5056">
        <w:rPr>
          <w:rFonts w:ascii="Arial" w:hAnsi="Arial" w:cs="Arial"/>
          <w:sz w:val="20"/>
          <w:szCs w:val="20"/>
          <w:lang w:eastAsia="en-US"/>
        </w:rPr>
        <w:t xml:space="preserve">arbitrary </w:t>
      </w:r>
      <w:r w:rsidR="00521395" w:rsidRPr="00FB5056">
        <w:rPr>
          <w:rFonts w:ascii="Arial" w:hAnsi="Arial" w:cs="Arial"/>
          <w:sz w:val="20"/>
          <w:szCs w:val="20"/>
          <w:lang w:eastAsia="en-US"/>
        </w:rPr>
        <w:t>detention.</w:t>
      </w:r>
      <w:r w:rsidR="00B40C8F" w:rsidRPr="00FB5056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5FF0BAAA" w14:textId="63640748" w:rsidR="001539CA" w:rsidRPr="00FB5056" w:rsidRDefault="001539CA" w:rsidP="00FB5056">
      <w:pPr>
        <w:rPr>
          <w:rFonts w:ascii="Arial" w:hAnsi="Arial" w:cs="Arial"/>
          <w:sz w:val="20"/>
          <w:szCs w:val="20"/>
          <w:lang w:eastAsia="en-US"/>
        </w:rPr>
      </w:pPr>
    </w:p>
    <w:p w14:paraId="5FBCB50C" w14:textId="77777777" w:rsidR="001539CA" w:rsidRPr="00FB5056" w:rsidRDefault="001539CA" w:rsidP="00FB5056">
      <w:pPr>
        <w:rPr>
          <w:rFonts w:ascii="Arial" w:hAnsi="Arial" w:cs="Arial"/>
          <w:b/>
          <w:sz w:val="20"/>
          <w:szCs w:val="20"/>
        </w:rPr>
      </w:pPr>
    </w:p>
    <w:p w14:paraId="1BF58D81" w14:textId="5A4F7F19" w:rsidR="00696A6A" w:rsidRPr="00FB5056" w:rsidRDefault="00696A6A" w:rsidP="00FB5056">
      <w:pPr>
        <w:rPr>
          <w:rFonts w:ascii="Arial" w:hAnsi="Arial" w:cs="Arial"/>
          <w:b/>
          <w:sz w:val="20"/>
          <w:szCs w:val="20"/>
        </w:rPr>
      </w:pPr>
      <w:r w:rsidRPr="00FB5056">
        <w:rPr>
          <w:rFonts w:ascii="Arial" w:hAnsi="Arial" w:cs="Arial"/>
          <w:b/>
          <w:sz w:val="20"/>
          <w:szCs w:val="20"/>
        </w:rPr>
        <w:t xml:space="preserve">THIS IS THE </w:t>
      </w:r>
      <w:r w:rsidR="00537ADE" w:rsidRPr="00FB5056">
        <w:rPr>
          <w:rFonts w:ascii="Arial" w:hAnsi="Arial" w:cs="Arial"/>
          <w:b/>
          <w:sz w:val="20"/>
          <w:szCs w:val="20"/>
        </w:rPr>
        <w:t>SECOND</w:t>
      </w:r>
      <w:r w:rsidRPr="00FB5056">
        <w:rPr>
          <w:rFonts w:ascii="Arial" w:hAnsi="Arial" w:cs="Arial"/>
          <w:b/>
          <w:sz w:val="20"/>
          <w:szCs w:val="20"/>
        </w:rPr>
        <w:t xml:space="preserve"> AND FINAL OUTPUT FOR UA </w:t>
      </w:r>
      <w:r w:rsidR="00537ADE" w:rsidRPr="00FB5056">
        <w:rPr>
          <w:rFonts w:ascii="Arial" w:hAnsi="Arial" w:cs="Arial"/>
          <w:b/>
          <w:sz w:val="20"/>
          <w:szCs w:val="20"/>
        </w:rPr>
        <w:t>87/20</w:t>
      </w:r>
    </w:p>
    <w:p w14:paraId="36424430" w14:textId="77777777" w:rsidR="00696A6A" w:rsidRPr="00FB5056" w:rsidRDefault="00696A6A" w:rsidP="00FB5056">
      <w:pPr>
        <w:rPr>
          <w:rFonts w:ascii="Arial" w:hAnsi="Arial" w:cs="Arial"/>
          <w:b/>
          <w:sz w:val="20"/>
          <w:szCs w:val="20"/>
        </w:rPr>
      </w:pPr>
    </w:p>
    <w:p w14:paraId="273EB35D" w14:textId="26A70B57" w:rsidR="001539CA" w:rsidRPr="00FB5056" w:rsidRDefault="001539CA" w:rsidP="00FB5056">
      <w:pPr>
        <w:rPr>
          <w:rFonts w:ascii="Arial" w:hAnsi="Arial" w:cs="Arial"/>
          <w:sz w:val="20"/>
          <w:szCs w:val="20"/>
        </w:rPr>
      </w:pPr>
      <w:r w:rsidRPr="00FB5056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11" w:history="1">
        <w:r w:rsidR="009A4191" w:rsidRPr="00FB5056">
          <w:rPr>
            <w:rStyle w:val="Hyperlink"/>
            <w:rFonts w:ascii="Arial" w:eastAsia="Times New Roman" w:hAnsi="Arial" w:cs="Arial"/>
            <w:sz w:val="20"/>
            <w:szCs w:val="20"/>
          </w:rPr>
          <w:t>https://www.amnesty.org/en/documents/eur33/2419/2020/en/</w:t>
        </w:r>
      </w:hyperlink>
    </w:p>
    <w:p w14:paraId="2B73CD07" w14:textId="77777777" w:rsidR="0026766F" w:rsidRPr="00FB5056" w:rsidRDefault="0026766F" w:rsidP="00FB5056">
      <w:pPr>
        <w:rPr>
          <w:rFonts w:ascii="Arial" w:hAnsi="Arial" w:cs="Arial"/>
          <w:sz w:val="20"/>
          <w:szCs w:val="20"/>
        </w:rPr>
      </w:pPr>
    </w:p>
    <w:p w14:paraId="148D6202" w14:textId="77777777" w:rsidR="0026766F" w:rsidRPr="00FB5056" w:rsidRDefault="0026766F" w:rsidP="00FB5056">
      <w:pPr>
        <w:rPr>
          <w:rFonts w:ascii="Arial" w:hAnsi="Arial" w:cs="Arial"/>
          <w:sz w:val="20"/>
          <w:szCs w:val="20"/>
        </w:rPr>
      </w:pPr>
    </w:p>
    <w:sectPr w:rsidR="0026766F" w:rsidRPr="00FB5056" w:rsidSect="00FB505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180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F35A1" w14:textId="77777777" w:rsidR="00D73CBF" w:rsidRDefault="00D73CBF">
      <w:r>
        <w:separator/>
      </w:r>
    </w:p>
  </w:endnote>
  <w:endnote w:type="continuationSeparator" w:id="0">
    <w:p w14:paraId="16FCE08F" w14:textId="77777777" w:rsidR="00D73CBF" w:rsidRDefault="00D7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613E1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BEDAB" w14:textId="77777777" w:rsidR="00FB5056" w:rsidRPr="004D1533" w:rsidRDefault="00FB5056" w:rsidP="00FB5056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Ave, 5</w:t>
    </w:r>
    <w:r w:rsidRPr="000361D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 Washington, DC 20003</w:t>
    </w:r>
  </w:p>
  <w:p w14:paraId="6049B2F4" w14:textId="77777777" w:rsidR="00FB5056" w:rsidRPr="004D1533" w:rsidRDefault="00FB5056" w:rsidP="00FB5056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T (212) 807- 8400 | uan@aiusa.org | www.amnestyusa.org/uan</w:t>
    </w:r>
  </w:p>
  <w:p w14:paraId="5903741B" w14:textId="14007241" w:rsidR="00582A06" w:rsidRDefault="00582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9B5C2" w14:textId="77777777" w:rsidR="00D73CBF" w:rsidRDefault="00D73CBF">
      <w:r>
        <w:separator/>
      </w:r>
    </w:p>
  </w:footnote>
  <w:footnote w:type="continuationSeparator" w:id="0">
    <w:p w14:paraId="7F6018B3" w14:textId="77777777" w:rsidR="00D73CBF" w:rsidRDefault="00D73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1DDEB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12EB73C4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6DC4CF30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324D4BFD" w14:textId="3224F907" w:rsidR="001539CA" w:rsidRPr="001539CA" w:rsidRDefault="001539CA" w:rsidP="001539CA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 w:rsidR="00CD27D9">
      <w:rPr>
        <w:rFonts w:ascii="Amnesty Trade Gothic" w:hAnsi="Amnesty Trade Gothic"/>
        <w:sz w:val="16"/>
        <w:szCs w:val="16"/>
      </w:rPr>
      <w:t>87/20</w:t>
    </w:r>
    <w:r w:rsidR="00CD27D9" w:rsidRPr="001539CA">
      <w:rPr>
        <w:rFonts w:ascii="Amnesty Trade Gothic" w:hAnsi="Amnesty Trade Gothic"/>
        <w:sz w:val="16"/>
        <w:szCs w:val="16"/>
      </w:rPr>
      <w:t xml:space="preserve"> </w:t>
    </w:r>
    <w:r w:rsidRPr="001539CA">
      <w:rPr>
        <w:rFonts w:ascii="Amnesty Trade Gothic" w:hAnsi="Amnesty Trade Gothic"/>
        <w:sz w:val="16"/>
        <w:szCs w:val="16"/>
      </w:rPr>
      <w:t xml:space="preserve">Index: </w:t>
    </w:r>
    <w:r w:rsidR="00C076DF">
      <w:rPr>
        <w:rFonts w:ascii="Segoe UI" w:hAnsi="Segoe UI" w:cs="Segoe UI"/>
        <w:b/>
        <w:bCs/>
        <w:color w:val="444444"/>
        <w:sz w:val="20"/>
        <w:szCs w:val="20"/>
      </w:rPr>
      <w:t>EUR 33/2497/2020</w:t>
    </w:r>
    <w:r w:rsidRPr="001539CA">
      <w:rPr>
        <w:rFonts w:ascii="Amnesty Trade Gothic" w:hAnsi="Amnesty Trade Gothic"/>
        <w:sz w:val="16"/>
        <w:szCs w:val="16"/>
      </w:rPr>
      <w:t xml:space="preserve"> </w:t>
    </w:r>
    <w:r w:rsidR="009A4191">
      <w:rPr>
        <w:rFonts w:ascii="Amnesty Trade Gothic" w:hAnsi="Amnesty Trade Gothic"/>
        <w:sz w:val="16"/>
        <w:szCs w:val="16"/>
      </w:rPr>
      <w:t>Malta</w:t>
    </w:r>
    <w:r w:rsidRPr="001539CA">
      <w:rPr>
        <w:rFonts w:ascii="Amnesty Trade Gothic" w:hAnsi="Amnesty Trade Gothic"/>
        <w:sz w:val="16"/>
        <w:szCs w:val="16"/>
      </w:rPr>
      <w:tab/>
      <w:t xml:space="preserve">Date: </w:t>
    </w:r>
    <w:r w:rsidR="00CD27D9">
      <w:rPr>
        <w:rFonts w:ascii="Amnesty Trade Gothic" w:hAnsi="Amnesty Trade Gothic"/>
        <w:sz w:val="16"/>
        <w:szCs w:val="16"/>
      </w:rPr>
      <w:t>9</w:t>
    </w:r>
    <w:r w:rsidR="009A4191">
      <w:rPr>
        <w:rFonts w:ascii="Amnesty Trade Gothic" w:hAnsi="Amnesty Trade Gothic"/>
        <w:sz w:val="16"/>
        <w:szCs w:val="16"/>
      </w:rPr>
      <w:t>/06/2020</w:t>
    </w:r>
  </w:p>
  <w:p w14:paraId="5A6903F2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8435A" w14:textId="77777777" w:rsidR="00582A06" w:rsidRDefault="00582A06"/>
  <w:p w14:paraId="537CAF42" w14:textId="77777777" w:rsidR="00582A06" w:rsidRDefault="00582A06"/>
  <w:p w14:paraId="7D6175EC" w14:textId="682D456B" w:rsidR="00582A06" w:rsidRPr="00FB5056" w:rsidRDefault="00B64E15" w:rsidP="00FB5056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Outcome </w:t>
    </w: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</w:t>
    </w:r>
    <w:r w:rsidR="00C076DF">
      <w:rPr>
        <w:rFonts w:ascii="Amnesty Trade Gothic" w:hAnsi="Amnesty Trade Gothic"/>
        <w:sz w:val="16"/>
        <w:szCs w:val="16"/>
      </w:rPr>
      <w:t>87/20</w:t>
    </w:r>
    <w:r>
      <w:rPr>
        <w:rFonts w:ascii="Amnesty Trade Gothic" w:hAnsi="Amnesty Trade Gothic"/>
        <w:sz w:val="16"/>
        <w:szCs w:val="16"/>
      </w:rPr>
      <w:t xml:space="preserve"> Index: </w:t>
    </w:r>
    <w:r w:rsidR="00C076DF" w:rsidRPr="00C076DF">
      <w:rPr>
        <w:rFonts w:ascii="Amnesty Trade Gothic" w:hAnsi="Amnesty Trade Gothic"/>
        <w:sz w:val="16"/>
        <w:szCs w:val="16"/>
      </w:rPr>
      <w:t>EUR 33/2497/2020</w:t>
    </w:r>
    <w:r w:rsidR="00C076DF">
      <w:rPr>
        <w:rFonts w:ascii="Amnesty Trade Gothic" w:hAnsi="Amnesty Trade Gothic"/>
        <w:sz w:val="16"/>
        <w:szCs w:val="16"/>
      </w:rPr>
      <w:t xml:space="preserve"> </w:t>
    </w:r>
    <w:r w:rsidR="00773718">
      <w:rPr>
        <w:rFonts w:ascii="Amnesty Trade Gothic" w:hAnsi="Amnesty Trade Gothic"/>
        <w:sz w:val="16"/>
        <w:szCs w:val="16"/>
      </w:rPr>
      <w:t>Malta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C076DF">
      <w:rPr>
        <w:rFonts w:ascii="Amnesty Trade Gothic" w:hAnsi="Amnesty Trade Gothic"/>
        <w:sz w:val="16"/>
        <w:szCs w:val="16"/>
      </w:rPr>
      <w:t>9</w:t>
    </w:r>
    <w:r w:rsidR="00773718">
      <w:rPr>
        <w:rFonts w:ascii="Amnesty Trade Gothic" w:hAnsi="Amnesty Trade Gothic"/>
        <w:sz w:val="16"/>
        <w:szCs w:val="16"/>
      </w:rPr>
      <w:t>/06/2020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0830180"/>
    <w:multiLevelType w:val="hybridMultilevel"/>
    <w:tmpl w:val="8B84E442"/>
    <w:lvl w:ilvl="0" w:tplc="04FEBE2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28A32624"/>
    <w:multiLevelType w:val="hybridMultilevel"/>
    <w:tmpl w:val="C338F782"/>
    <w:lvl w:ilvl="0" w:tplc="2BD4E20E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E9371D"/>
    <w:multiLevelType w:val="multilevel"/>
    <w:tmpl w:val="A53A2BD4"/>
    <w:numStyleLink w:val="AIActionPoints"/>
  </w:abstractNum>
  <w:abstractNum w:abstractNumId="6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2A"/>
    <w:rsid w:val="000025FF"/>
    <w:rsid w:val="000106EF"/>
    <w:rsid w:val="00017914"/>
    <w:rsid w:val="00023EE0"/>
    <w:rsid w:val="00047F8B"/>
    <w:rsid w:val="000756B3"/>
    <w:rsid w:val="000A3D7B"/>
    <w:rsid w:val="000A756A"/>
    <w:rsid w:val="000B23F7"/>
    <w:rsid w:val="000C0DE5"/>
    <w:rsid w:val="000C3B43"/>
    <w:rsid w:val="000D14BC"/>
    <w:rsid w:val="000F0AF1"/>
    <w:rsid w:val="000F11B8"/>
    <w:rsid w:val="000F278E"/>
    <w:rsid w:val="00107641"/>
    <w:rsid w:val="00114598"/>
    <w:rsid w:val="00140DDC"/>
    <w:rsid w:val="001411BF"/>
    <w:rsid w:val="001539CA"/>
    <w:rsid w:val="001624EA"/>
    <w:rsid w:val="001671E0"/>
    <w:rsid w:val="001951FB"/>
    <w:rsid w:val="001955BB"/>
    <w:rsid w:val="00196F3C"/>
    <w:rsid w:val="001B7B2B"/>
    <w:rsid w:val="001D502B"/>
    <w:rsid w:val="001E0993"/>
    <w:rsid w:val="001E1790"/>
    <w:rsid w:val="001E181A"/>
    <w:rsid w:val="001F696E"/>
    <w:rsid w:val="00203A02"/>
    <w:rsid w:val="002251F4"/>
    <w:rsid w:val="0022665F"/>
    <w:rsid w:val="0024477A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2D14C9"/>
    <w:rsid w:val="002F22F9"/>
    <w:rsid w:val="002F61CF"/>
    <w:rsid w:val="00310926"/>
    <w:rsid w:val="00312486"/>
    <w:rsid w:val="00322420"/>
    <w:rsid w:val="00334F99"/>
    <w:rsid w:val="00335AD0"/>
    <w:rsid w:val="00347243"/>
    <w:rsid w:val="00350BE6"/>
    <w:rsid w:val="00370CFC"/>
    <w:rsid w:val="00372F2D"/>
    <w:rsid w:val="00373521"/>
    <w:rsid w:val="003738D8"/>
    <w:rsid w:val="00373DDC"/>
    <w:rsid w:val="003917E9"/>
    <w:rsid w:val="003A2A73"/>
    <w:rsid w:val="003B7FF5"/>
    <w:rsid w:val="003D1A64"/>
    <w:rsid w:val="003D377A"/>
    <w:rsid w:val="003E09A8"/>
    <w:rsid w:val="003E486F"/>
    <w:rsid w:val="00415A74"/>
    <w:rsid w:val="00450C13"/>
    <w:rsid w:val="00457090"/>
    <w:rsid w:val="00467473"/>
    <w:rsid w:val="00475586"/>
    <w:rsid w:val="0047739A"/>
    <w:rsid w:val="00483E30"/>
    <w:rsid w:val="004932C8"/>
    <w:rsid w:val="004B6A64"/>
    <w:rsid w:val="004C49A3"/>
    <w:rsid w:val="004D19C7"/>
    <w:rsid w:val="004E4100"/>
    <w:rsid w:val="004E6A6E"/>
    <w:rsid w:val="005040F2"/>
    <w:rsid w:val="00504DB4"/>
    <w:rsid w:val="005078F0"/>
    <w:rsid w:val="00510073"/>
    <w:rsid w:val="005149A9"/>
    <w:rsid w:val="00515013"/>
    <w:rsid w:val="00521395"/>
    <w:rsid w:val="005356E4"/>
    <w:rsid w:val="0053584A"/>
    <w:rsid w:val="00537ADE"/>
    <w:rsid w:val="0054186C"/>
    <w:rsid w:val="005534BC"/>
    <w:rsid w:val="00557A54"/>
    <w:rsid w:val="00582A06"/>
    <w:rsid w:val="00594A50"/>
    <w:rsid w:val="005A0B85"/>
    <w:rsid w:val="005A5378"/>
    <w:rsid w:val="005C2CBA"/>
    <w:rsid w:val="005C41FB"/>
    <w:rsid w:val="005C5320"/>
    <w:rsid w:val="005D159E"/>
    <w:rsid w:val="005E3947"/>
    <w:rsid w:val="005F0D06"/>
    <w:rsid w:val="005F29C5"/>
    <w:rsid w:val="006000C4"/>
    <w:rsid w:val="00605B4E"/>
    <w:rsid w:val="00606C38"/>
    <w:rsid w:val="006114B4"/>
    <w:rsid w:val="00612CD0"/>
    <w:rsid w:val="0062270A"/>
    <w:rsid w:val="0065199E"/>
    <w:rsid w:val="006814D6"/>
    <w:rsid w:val="00681FB0"/>
    <w:rsid w:val="006820E8"/>
    <w:rsid w:val="00685C2C"/>
    <w:rsid w:val="006966F6"/>
    <w:rsid w:val="00696A6A"/>
    <w:rsid w:val="006B1410"/>
    <w:rsid w:val="006C2190"/>
    <w:rsid w:val="006C3DE2"/>
    <w:rsid w:val="006C522F"/>
    <w:rsid w:val="00712F1E"/>
    <w:rsid w:val="00713883"/>
    <w:rsid w:val="007179E8"/>
    <w:rsid w:val="00736B40"/>
    <w:rsid w:val="00743422"/>
    <w:rsid w:val="007479B8"/>
    <w:rsid w:val="007605FF"/>
    <w:rsid w:val="007620A6"/>
    <w:rsid w:val="00764BAB"/>
    <w:rsid w:val="0077354F"/>
    <w:rsid w:val="00773718"/>
    <w:rsid w:val="007805B0"/>
    <w:rsid w:val="00785D1C"/>
    <w:rsid w:val="00795D45"/>
    <w:rsid w:val="007A1959"/>
    <w:rsid w:val="007A3C50"/>
    <w:rsid w:val="007A5DA8"/>
    <w:rsid w:val="007B0282"/>
    <w:rsid w:val="007E0CAD"/>
    <w:rsid w:val="007E3250"/>
    <w:rsid w:val="007E57A7"/>
    <w:rsid w:val="007F1204"/>
    <w:rsid w:val="0080271C"/>
    <w:rsid w:val="0081100F"/>
    <w:rsid w:val="00812DD1"/>
    <w:rsid w:val="00815508"/>
    <w:rsid w:val="008224D0"/>
    <w:rsid w:val="008241AB"/>
    <w:rsid w:val="00840C01"/>
    <w:rsid w:val="0086100E"/>
    <w:rsid w:val="0086363D"/>
    <w:rsid w:val="008709B5"/>
    <w:rsid w:val="00875E19"/>
    <w:rsid w:val="008B5E70"/>
    <w:rsid w:val="008C6392"/>
    <w:rsid w:val="008D1158"/>
    <w:rsid w:val="008E1B3C"/>
    <w:rsid w:val="008E48B0"/>
    <w:rsid w:val="008F0446"/>
    <w:rsid w:val="008F0D42"/>
    <w:rsid w:val="008F0D7B"/>
    <w:rsid w:val="008F64FC"/>
    <w:rsid w:val="009144AA"/>
    <w:rsid w:val="009160F6"/>
    <w:rsid w:val="00916573"/>
    <w:rsid w:val="00946781"/>
    <w:rsid w:val="00950C7F"/>
    <w:rsid w:val="00963CA3"/>
    <w:rsid w:val="0097246F"/>
    <w:rsid w:val="009824A6"/>
    <w:rsid w:val="00985339"/>
    <w:rsid w:val="00987C31"/>
    <w:rsid w:val="009904C9"/>
    <w:rsid w:val="009971C5"/>
    <w:rsid w:val="009A4191"/>
    <w:rsid w:val="009C0BC3"/>
    <w:rsid w:val="009D5F0B"/>
    <w:rsid w:val="009E0910"/>
    <w:rsid w:val="009E2CC1"/>
    <w:rsid w:val="009F4BB3"/>
    <w:rsid w:val="009F746D"/>
    <w:rsid w:val="00A11181"/>
    <w:rsid w:val="00A34E1D"/>
    <w:rsid w:val="00A54BC1"/>
    <w:rsid w:val="00A7073D"/>
    <w:rsid w:val="00A76D99"/>
    <w:rsid w:val="00AA554C"/>
    <w:rsid w:val="00AB00B1"/>
    <w:rsid w:val="00AC6CA1"/>
    <w:rsid w:val="00AE7E51"/>
    <w:rsid w:val="00AF1FE1"/>
    <w:rsid w:val="00AF4CF9"/>
    <w:rsid w:val="00B01951"/>
    <w:rsid w:val="00B043D9"/>
    <w:rsid w:val="00B06E79"/>
    <w:rsid w:val="00B166C2"/>
    <w:rsid w:val="00B22D7A"/>
    <w:rsid w:val="00B252ED"/>
    <w:rsid w:val="00B25800"/>
    <w:rsid w:val="00B33D3D"/>
    <w:rsid w:val="00B40C8F"/>
    <w:rsid w:val="00B4432F"/>
    <w:rsid w:val="00B60FB0"/>
    <w:rsid w:val="00B64E15"/>
    <w:rsid w:val="00B75929"/>
    <w:rsid w:val="00B811E7"/>
    <w:rsid w:val="00B84EF8"/>
    <w:rsid w:val="00B9147D"/>
    <w:rsid w:val="00B950B1"/>
    <w:rsid w:val="00BA31FC"/>
    <w:rsid w:val="00BB309F"/>
    <w:rsid w:val="00BC2A04"/>
    <w:rsid w:val="00BD443E"/>
    <w:rsid w:val="00BE0ED3"/>
    <w:rsid w:val="00BE2450"/>
    <w:rsid w:val="00BE4AEB"/>
    <w:rsid w:val="00C04EBD"/>
    <w:rsid w:val="00C076DF"/>
    <w:rsid w:val="00C11E9F"/>
    <w:rsid w:val="00C264C5"/>
    <w:rsid w:val="00C50264"/>
    <w:rsid w:val="00C55BEE"/>
    <w:rsid w:val="00C64997"/>
    <w:rsid w:val="00CA19FC"/>
    <w:rsid w:val="00CB47CB"/>
    <w:rsid w:val="00CC73AE"/>
    <w:rsid w:val="00CD27D9"/>
    <w:rsid w:val="00CD362A"/>
    <w:rsid w:val="00CE6658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73CBF"/>
    <w:rsid w:val="00D85FE8"/>
    <w:rsid w:val="00DA0C5A"/>
    <w:rsid w:val="00DC0CC5"/>
    <w:rsid w:val="00DC2AC9"/>
    <w:rsid w:val="00DC4EA5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105E2"/>
    <w:rsid w:val="00E221DD"/>
    <w:rsid w:val="00E23769"/>
    <w:rsid w:val="00E2387F"/>
    <w:rsid w:val="00E5518D"/>
    <w:rsid w:val="00E57B97"/>
    <w:rsid w:val="00E601DC"/>
    <w:rsid w:val="00E64235"/>
    <w:rsid w:val="00E6735E"/>
    <w:rsid w:val="00E76EFA"/>
    <w:rsid w:val="00E96397"/>
    <w:rsid w:val="00E97E64"/>
    <w:rsid w:val="00EA7847"/>
    <w:rsid w:val="00EA7EC7"/>
    <w:rsid w:val="00EB1BE3"/>
    <w:rsid w:val="00EB3D70"/>
    <w:rsid w:val="00EC130D"/>
    <w:rsid w:val="00EC2C85"/>
    <w:rsid w:val="00ED61F1"/>
    <w:rsid w:val="00F07DE7"/>
    <w:rsid w:val="00F20743"/>
    <w:rsid w:val="00F25545"/>
    <w:rsid w:val="00F4572A"/>
    <w:rsid w:val="00F54365"/>
    <w:rsid w:val="00F6799C"/>
    <w:rsid w:val="00F74B1D"/>
    <w:rsid w:val="00F7781E"/>
    <w:rsid w:val="00F95961"/>
    <w:rsid w:val="00F97D51"/>
    <w:rsid w:val="00FB2BDA"/>
    <w:rsid w:val="00FB3CEC"/>
    <w:rsid w:val="00FB5056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1BFC6A"/>
  <w14:defaultImageDpi w14:val="0"/>
  <w15:docId w15:val="{359DC816-CB26-45D6-8BF3-2BF091AE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rsid w:val="00537A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.org/en/documents/eur33/2419/2020/e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1" ma:contentTypeDescription="Create a new document." ma:contentTypeScope="" ma:versionID="536a5f8367dab3a613085a513a5dd57f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17cb5e7817ae9381545643cd622a4340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D143D-1A90-442C-8A6C-38B39EF233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3EA823-B60D-49DA-B29E-F195E4320E9B}">
  <ds:schemaRefs>
    <ds:schemaRef ds:uri="106ac91d-d4ab-4687-802e-6fe3051e6a0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8ff88097-3b29-4e91-b7bf-6c5ef789081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6AD9E0-F367-4EE0-A2C1-52684DEDD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44E8BF-8452-4405-AFAE-0183E0F0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2182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Laura Galeano</cp:lastModifiedBy>
  <cp:revision>2</cp:revision>
  <dcterms:created xsi:type="dcterms:W3CDTF">2020-06-09T15:34:00Z</dcterms:created>
  <dcterms:modified xsi:type="dcterms:W3CDTF">2020-06-09T15:34:00Z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</Properties>
</file>