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6BCF3BC1" w:rsidR="0034128A" w:rsidRPr="005023AC" w:rsidRDefault="0034128A" w:rsidP="00FF4D29">
      <w:pPr>
        <w:pStyle w:val="AIUrgentActionTopHeading"/>
        <w:tabs>
          <w:tab w:val="clear" w:pos="567"/>
        </w:tabs>
        <w:spacing w:line="240" w:lineRule="auto"/>
        <w:rPr>
          <w:rFonts w:cs="Arial"/>
          <w:sz w:val="60"/>
          <w:szCs w:val="60"/>
        </w:rPr>
      </w:pPr>
      <w:bookmarkStart w:id="0" w:name="_Hlk66453081"/>
      <w:r w:rsidRPr="005023AC">
        <w:rPr>
          <w:rFonts w:cs="Arial"/>
          <w:sz w:val="60"/>
          <w:szCs w:val="60"/>
          <w:highlight w:val="yellow"/>
        </w:rPr>
        <w:t>URGENT ACTION</w:t>
      </w:r>
    </w:p>
    <w:p w14:paraId="76BC4611" w14:textId="77777777" w:rsidR="005D2C37" w:rsidRPr="005023AC" w:rsidRDefault="005D2C37" w:rsidP="00FF4D29">
      <w:pPr>
        <w:pStyle w:val="Default"/>
        <w:rPr>
          <w:b/>
          <w:sz w:val="16"/>
          <w:szCs w:val="16"/>
        </w:rPr>
      </w:pPr>
    </w:p>
    <w:p w14:paraId="4426EFAE" w14:textId="72898017" w:rsidR="00073E5B" w:rsidRPr="005023AC" w:rsidRDefault="0014529C" w:rsidP="00FF4D29">
      <w:pPr>
        <w:spacing w:after="0" w:line="240" w:lineRule="auto"/>
        <w:rPr>
          <w:rFonts w:ascii="Arial" w:hAnsi="Arial" w:cs="Arial"/>
          <w:b/>
          <w:sz w:val="30"/>
          <w:szCs w:val="30"/>
          <w:lang w:eastAsia="es-MX"/>
        </w:rPr>
      </w:pPr>
      <w:r w:rsidRPr="005023AC">
        <w:rPr>
          <w:rFonts w:ascii="Arial" w:hAnsi="Arial" w:cs="Arial"/>
          <w:b/>
          <w:sz w:val="30"/>
          <w:szCs w:val="30"/>
          <w:lang w:eastAsia="es-MX"/>
        </w:rPr>
        <w:t xml:space="preserve">FIRST CONTACT WITH </w:t>
      </w:r>
      <w:r w:rsidR="008A3C55" w:rsidRPr="005023AC">
        <w:rPr>
          <w:rFonts w:ascii="Arial" w:hAnsi="Arial" w:cs="Arial"/>
          <w:b/>
          <w:sz w:val="30"/>
          <w:szCs w:val="30"/>
          <w:lang w:eastAsia="es-MX"/>
        </w:rPr>
        <w:t xml:space="preserve">DETAINED </w:t>
      </w:r>
      <w:r w:rsidR="00D90293" w:rsidRPr="005023AC">
        <w:rPr>
          <w:rFonts w:ascii="Arial" w:hAnsi="Arial" w:cs="Arial"/>
          <w:b/>
          <w:sz w:val="30"/>
          <w:szCs w:val="30"/>
          <w:lang w:eastAsia="es-MX"/>
        </w:rPr>
        <w:t>UYGHUR</w:t>
      </w:r>
      <w:r w:rsidR="008A3C55" w:rsidRPr="005023AC">
        <w:rPr>
          <w:rFonts w:ascii="Arial" w:hAnsi="Arial" w:cs="Arial"/>
          <w:b/>
          <w:sz w:val="30"/>
          <w:szCs w:val="30"/>
          <w:lang w:eastAsia="es-MX"/>
        </w:rPr>
        <w:t xml:space="preserve"> </w:t>
      </w:r>
      <w:r w:rsidRPr="005023AC">
        <w:rPr>
          <w:rFonts w:ascii="Arial" w:hAnsi="Arial" w:cs="Arial"/>
          <w:b/>
          <w:sz w:val="30"/>
          <w:szCs w:val="30"/>
          <w:lang w:eastAsia="es-MX"/>
        </w:rPr>
        <w:t xml:space="preserve">IN </w:t>
      </w:r>
      <w:r w:rsidR="008A3C55" w:rsidRPr="005023AC">
        <w:rPr>
          <w:rFonts w:ascii="Arial" w:hAnsi="Arial" w:cs="Arial"/>
          <w:b/>
          <w:sz w:val="30"/>
          <w:szCs w:val="30"/>
          <w:lang w:eastAsia="es-MX"/>
        </w:rPr>
        <w:t>YEARS</w:t>
      </w:r>
      <w:r w:rsidR="00073E5B" w:rsidRPr="005023AC">
        <w:rPr>
          <w:rFonts w:ascii="Arial" w:hAnsi="Arial" w:cs="Arial"/>
          <w:b/>
          <w:sz w:val="30"/>
          <w:szCs w:val="30"/>
          <w:lang w:eastAsia="es-MX"/>
        </w:rPr>
        <w:t xml:space="preserve"> </w:t>
      </w:r>
    </w:p>
    <w:p w14:paraId="664B2E3D" w14:textId="2B4B497D" w:rsidR="00400DA3" w:rsidRPr="00FF4D29" w:rsidRDefault="00400DA3" w:rsidP="00FF4D29">
      <w:pPr>
        <w:spacing w:after="0" w:line="240" w:lineRule="auto"/>
        <w:rPr>
          <w:rFonts w:ascii="Arial" w:hAnsi="Arial" w:cs="Arial"/>
          <w:b/>
          <w:sz w:val="20"/>
          <w:szCs w:val="20"/>
          <w:lang w:eastAsia="es-MX"/>
        </w:rPr>
      </w:pPr>
      <w:r w:rsidRPr="00FF4D29">
        <w:rPr>
          <w:rFonts w:ascii="Arial" w:hAnsi="Arial" w:cs="Arial"/>
          <w:b/>
          <w:sz w:val="20"/>
          <w:szCs w:val="20"/>
          <w:lang w:eastAsia="es-MX"/>
        </w:rPr>
        <w:t xml:space="preserve">For the first time since he went missing in April 2016, Uyghur businessman Ekpar Asat </w:t>
      </w:r>
      <w:r w:rsidR="00F96CD9" w:rsidRPr="00FF4D29">
        <w:rPr>
          <w:rFonts w:ascii="Arial" w:hAnsi="Arial" w:cs="Arial"/>
          <w:b/>
          <w:sz w:val="20"/>
          <w:szCs w:val="20"/>
          <w:lang w:eastAsia="es-MX"/>
        </w:rPr>
        <w:t>was able to communicate with his family. During the short</w:t>
      </w:r>
      <w:r w:rsidRPr="00FF4D29">
        <w:rPr>
          <w:rFonts w:ascii="Arial" w:hAnsi="Arial" w:cs="Arial"/>
          <w:b/>
          <w:sz w:val="20"/>
          <w:szCs w:val="20"/>
          <w:lang w:eastAsia="es-MX"/>
        </w:rPr>
        <w:t xml:space="preserve"> three-minute video conversation in </w:t>
      </w:r>
      <w:r w:rsidR="00F06EC7" w:rsidRPr="00FF4D29">
        <w:rPr>
          <w:rFonts w:ascii="Arial" w:hAnsi="Arial" w:cs="Arial"/>
          <w:b/>
          <w:sz w:val="20"/>
          <w:szCs w:val="20"/>
          <w:lang w:eastAsia="es-MX"/>
        </w:rPr>
        <w:t>late January</w:t>
      </w:r>
      <w:r w:rsidRPr="00FF4D29">
        <w:rPr>
          <w:rFonts w:ascii="Arial" w:hAnsi="Arial" w:cs="Arial"/>
          <w:b/>
          <w:sz w:val="20"/>
          <w:szCs w:val="20"/>
          <w:lang w:eastAsia="es-MX"/>
        </w:rPr>
        <w:t xml:space="preserve"> 2021</w:t>
      </w:r>
      <w:r w:rsidR="00F96CD9" w:rsidRPr="00FF4D29">
        <w:rPr>
          <w:rFonts w:ascii="Arial" w:hAnsi="Arial" w:cs="Arial"/>
          <w:b/>
          <w:sz w:val="20"/>
          <w:szCs w:val="20"/>
          <w:lang w:eastAsia="es-MX"/>
        </w:rPr>
        <w:t>, he</w:t>
      </w:r>
      <w:r w:rsidRPr="00FF4D29">
        <w:rPr>
          <w:rFonts w:ascii="Arial" w:hAnsi="Arial" w:cs="Arial"/>
          <w:b/>
          <w:sz w:val="20"/>
          <w:szCs w:val="20"/>
          <w:lang w:eastAsia="es-MX"/>
        </w:rPr>
        <w:t xml:space="preserve"> </w:t>
      </w:r>
      <w:r w:rsidR="00F96CD9" w:rsidRPr="00FF4D29">
        <w:rPr>
          <w:rFonts w:ascii="Arial" w:hAnsi="Arial" w:cs="Arial"/>
          <w:b/>
          <w:sz w:val="20"/>
          <w:szCs w:val="20"/>
          <w:lang w:eastAsia="es-MX"/>
        </w:rPr>
        <w:t xml:space="preserve">told his family members that </w:t>
      </w:r>
      <w:r w:rsidR="00706C45" w:rsidRPr="00FF4D29">
        <w:rPr>
          <w:rFonts w:ascii="Arial" w:hAnsi="Arial" w:cs="Arial"/>
          <w:b/>
          <w:sz w:val="20"/>
          <w:szCs w:val="20"/>
          <w:lang w:eastAsia="es-MX"/>
        </w:rPr>
        <w:t xml:space="preserve">he had been </w:t>
      </w:r>
      <w:r w:rsidR="00C45213" w:rsidRPr="00FF4D29">
        <w:rPr>
          <w:rFonts w:ascii="Arial" w:hAnsi="Arial" w:cs="Arial"/>
          <w:b/>
          <w:sz w:val="20"/>
          <w:szCs w:val="20"/>
          <w:lang w:eastAsia="es-MX"/>
        </w:rPr>
        <w:t xml:space="preserve">held in </w:t>
      </w:r>
      <w:r w:rsidR="00FC6FB8" w:rsidRPr="00FF4D29">
        <w:rPr>
          <w:rFonts w:ascii="Arial" w:hAnsi="Arial" w:cs="Arial"/>
          <w:b/>
          <w:sz w:val="20"/>
          <w:szCs w:val="20"/>
          <w:lang w:eastAsia="es-MX"/>
        </w:rPr>
        <w:t>solitary confinement</w:t>
      </w:r>
      <w:r w:rsidR="00C45213" w:rsidRPr="00FF4D29">
        <w:rPr>
          <w:rFonts w:ascii="Arial" w:hAnsi="Arial" w:cs="Arial"/>
          <w:b/>
          <w:sz w:val="20"/>
          <w:szCs w:val="20"/>
          <w:lang w:eastAsia="es-MX"/>
        </w:rPr>
        <w:t xml:space="preserve"> and</w:t>
      </w:r>
      <w:r w:rsidR="00706C45" w:rsidRPr="00FF4D29">
        <w:rPr>
          <w:rFonts w:ascii="Arial" w:hAnsi="Arial" w:cs="Arial"/>
          <w:b/>
          <w:sz w:val="20"/>
          <w:szCs w:val="20"/>
          <w:lang w:eastAsia="es-MX"/>
        </w:rPr>
        <w:t xml:space="preserve"> </w:t>
      </w:r>
      <w:r w:rsidR="00F96CD9" w:rsidRPr="00FF4D29">
        <w:rPr>
          <w:rFonts w:ascii="Arial" w:hAnsi="Arial" w:cs="Arial"/>
          <w:b/>
          <w:sz w:val="20"/>
          <w:szCs w:val="20"/>
          <w:lang w:eastAsia="es-MX"/>
        </w:rPr>
        <w:t xml:space="preserve">his health was declining both physically and mentally. His family confirmed that he had </w:t>
      </w:r>
      <w:bookmarkStart w:id="1" w:name="_Hlk65069432"/>
      <w:r w:rsidRPr="00FF4D29">
        <w:rPr>
          <w:rFonts w:ascii="Arial" w:hAnsi="Arial" w:cs="Arial"/>
          <w:b/>
          <w:sz w:val="20"/>
          <w:szCs w:val="20"/>
          <w:lang w:eastAsia="es-MX"/>
        </w:rPr>
        <w:t xml:space="preserve">lost </w:t>
      </w:r>
      <w:r w:rsidR="00F96CD9" w:rsidRPr="00FF4D29">
        <w:rPr>
          <w:rFonts w:ascii="Arial" w:hAnsi="Arial" w:cs="Arial"/>
          <w:b/>
          <w:sz w:val="20"/>
          <w:szCs w:val="20"/>
          <w:lang w:eastAsia="es-MX"/>
        </w:rPr>
        <w:t>significant</w:t>
      </w:r>
      <w:r w:rsidRPr="00FF4D29">
        <w:rPr>
          <w:rFonts w:ascii="Arial" w:hAnsi="Arial" w:cs="Arial"/>
          <w:b/>
          <w:sz w:val="20"/>
          <w:szCs w:val="20"/>
          <w:lang w:eastAsia="es-MX"/>
        </w:rPr>
        <w:t xml:space="preserve"> weight and </w:t>
      </w:r>
      <w:r w:rsidR="00F96CD9" w:rsidRPr="00FF4D29">
        <w:rPr>
          <w:rFonts w:ascii="Arial" w:hAnsi="Arial" w:cs="Arial"/>
          <w:b/>
          <w:sz w:val="20"/>
          <w:szCs w:val="20"/>
          <w:lang w:eastAsia="es-MX"/>
        </w:rPr>
        <w:t xml:space="preserve">that he </w:t>
      </w:r>
      <w:r w:rsidRPr="00FF4D29">
        <w:rPr>
          <w:rFonts w:ascii="Arial" w:hAnsi="Arial" w:cs="Arial"/>
          <w:b/>
          <w:sz w:val="20"/>
          <w:szCs w:val="20"/>
          <w:lang w:eastAsia="es-MX"/>
        </w:rPr>
        <w:t xml:space="preserve">looked pale </w:t>
      </w:r>
      <w:bookmarkEnd w:id="1"/>
      <w:r w:rsidRPr="00FF4D29">
        <w:rPr>
          <w:rFonts w:ascii="Arial" w:hAnsi="Arial" w:cs="Arial"/>
          <w:b/>
          <w:sz w:val="20"/>
          <w:szCs w:val="20"/>
          <w:lang w:eastAsia="es-MX"/>
        </w:rPr>
        <w:t xml:space="preserve">with lots of black spots on his face. </w:t>
      </w:r>
      <w:r w:rsidR="00E6459D" w:rsidRPr="00FF4D29">
        <w:rPr>
          <w:rFonts w:ascii="Arial" w:hAnsi="Arial" w:cs="Arial"/>
          <w:b/>
          <w:sz w:val="20"/>
          <w:szCs w:val="20"/>
          <w:lang w:eastAsia="es-MX"/>
        </w:rPr>
        <w:t xml:space="preserve">Convicted </w:t>
      </w:r>
      <w:r w:rsidR="003162DF" w:rsidRPr="00FF4D29">
        <w:rPr>
          <w:rFonts w:ascii="Arial" w:hAnsi="Arial" w:cs="Arial"/>
          <w:b/>
          <w:sz w:val="20"/>
          <w:szCs w:val="20"/>
          <w:lang w:eastAsia="es-MX"/>
        </w:rPr>
        <w:t>without any known trial</w:t>
      </w:r>
      <w:r w:rsidR="00E6459D" w:rsidRPr="00FF4D29">
        <w:rPr>
          <w:rFonts w:ascii="Arial" w:hAnsi="Arial" w:cs="Arial"/>
          <w:b/>
          <w:sz w:val="20"/>
          <w:szCs w:val="20"/>
          <w:lang w:eastAsia="es-MX"/>
        </w:rPr>
        <w:t xml:space="preserve"> on charges of “inciting ethnic hatred and ethnic discrimination” and sentenced to 15 years in prison, t</w:t>
      </w:r>
      <w:r w:rsidR="008A3C55" w:rsidRPr="00FF4D29">
        <w:rPr>
          <w:rFonts w:ascii="Arial" w:hAnsi="Arial" w:cs="Arial"/>
          <w:b/>
          <w:sz w:val="20"/>
          <w:szCs w:val="20"/>
          <w:lang w:eastAsia="es-MX"/>
        </w:rPr>
        <w:t>here are grave concerns for Ekpar Asat’s condition and wellbeing.</w:t>
      </w:r>
    </w:p>
    <w:p w14:paraId="5217CC85" w14:textId="1E3F14E6" w:rsidR="005D2C37" w:rsidRPr="005023AC" w:rsidRDefault="005023AC" w:rsidP="00FF4D29">
      <w:pPr>
        <w:spacing w:after="0" w:line="240" w:lineRule="auto"/>
        <w:rPr>
          <w:rFonts w:ascii="Arial" w:hAnsi="Arial" w:cs="Arial"/>
          <w:b/>
          <w:sz w:val="20"/>
          <w:szCs w:val="20"/>
          <w:lang w:eastAsia="es-MX"/>
        </w:rPr>
      </w:pPr>
      <w:r>
        <w:rPr>
          <w:rFonts w:ascii="Arial" w:hAnsi="Arial" w:cs="Arial"/>
          <w:b/>
          <w:lang w:eastAsia="es-MX"/>
        </w:rPr>
        <w:br/>
      </w:r>
      <w:r w:rsidRPr="005023AC">
        <w:rPr>
          <w:rFonts w:ascii="Arial" w:hAnsi="Arial" w:cs="Arial"/>
          <w:b/>
          <w:sz w:val="20"/>
          <w:szCs w:val="20"/>
          <w:lang w:eastAsia="es-MX"/>
        </w:rPr>
        <w:t>TAKE ACTION:</w:t>
      </w:r>
    </w:p>
    <w:p w14:paraId="7DEAAC38" w14:textId="41F45C64" w:rsidR="00D942D5" w:rsidRPr="004D1533" w:rsidRDefault="005023AC" w:rsidP="00D942D5">
      <w:pPr>
        <w:pStyle w:val="NormalWeb"/>
        <w:numPr>
          <w:ilvl w:val="0"/>
          <w:numId w:val="25"/>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w:t>
      </w:r>
      <w:r w:rsidR="00D942D5" w:rsidRPr="004D1533">
        <w:rPr>
          <w:rFonts w:ascii="Arial" w:hAnsi="Arial" w:cs="Arial"/>
          <w:color w:val="000000"/>
          <w:sz w:val="20"/>
          <w:szCs w:val="20"/>
        </w:rPr>
        <w:t>rite a letter in your own words or using the sample below as a guide to one or both government officials listed. You can also email, fax, call or Tweet them.</w:t>
      </w:r>
    </w:p>
    <w:p w14:paraId="2EDDE39F" w14:textId="52BA6707" w:rsidR="00D942D5" w:rsidRPr="004D1533" w:rsidRDefault="005D2AB2" w:rsidP="00D942D5">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00D942D5" w:rsidRPr="004D1533">
          <w:rPr>
            <w:rStyle w:val="Hyperlink"/>
            <w:rFonts w:ascii="Arial" w:eastAsiaTheme="majorEastAsia" w:hAnsi="Arial" w:cs="Arial"/>
            <w:sz w:val="20"/>
            <w:szCs w:val="20"/>
          </w:rPr>
          <w:t>Click here</w:t>
        </w:r>
      </w:hyperlink>
      <w:r w:rsidR="00D942D5" w:rsidRPr="004D1533">
        <w:rPr>
          <w:rFonts w:ascii="Arial" w:hAnsi="Arial" w:cs="Arial"/>
          <w:color w:val="000000"/>
          <w:sz w:val="20"/>
          <w:szCs w:val="20"/>
        </w:rPr>
        <w:t xml:space="preserve"> to let us know the actions you took on </w:t>
      </w:r>
      <w:r w:rsidR="00D942D5" w:rsidRPr="004D1533">
        <w:rPr>
          <w:rFonts w:ascii="Arial" w:hAnsi="Arial" w:cs="Arial"/>
          <w:b/>
          <w:i/>
          <w:iCs/>
          <w:color w:val="000000"/>
          <w:sz w:val="20"/>
          <w:szCs w:val="20"/>
        </w:rPr>
        <w:t>Urgent Action</w:t>
      </w:r>
      <w:r w:rsidR="00D942D5">
        <w:rPr>
          <w:rFonts w:ascii="Arial" w:hAnsi="Arial" w:cs="Arial"/>
          <w:b/>
          <w:i/>
          <w:iCs/>
          <w:color w:val="000000"/>
          <w:sz w:val="20"/>
          <w:szCs w:val="20"/>
        </w:rPr>
        <w:t xml:space="preserve"> 79.20</w:t>
      </w:r>
      <w:r w:rsidR="00D942D5" w:rsidRPr="004D1533">
        <w:rPr>
          <w:rFonts w:ascii="Arial" w:hAnsi="Arial" w:cs="Arial"/>
          <w:i/>
          <w:iCs/>
          <w:color w:val="000000"/>
          <w:sz w:val="20"/>
          <w:szCs w:val="20"/>
        </w:rPr>
        <w:t xml:space="preserve">. </w:t>
      </w:r>
      <w:r w:rsidR="00D942D5"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59E13A38" w:rsidR="005D2C37" w:rsidRPr="00FF047E" w:rsidRDefault="005D2C37" w:rsidP="00FF4D29">
      <w:pPr>
        <w:spacing w:after="0" w:line="240" w:lineRule="auto"/>
        <w:rPr>
          <w:rFonts w:ascii="Arial" w:hAnsi="Arial" w:cs="Arial"/>
          <w:b/>
          <w:i/>
          <w:sz w:val="20"/>
          <w:szCs w:val="20"/>
        </w:rPr>
      </w:pPr>
    </w:p>
    <w:p w14:paraId="3EFE697D" w14:textId="77777777" w:rsidR="00D10507" w:rsidRDefault="00D10507" w:rsidP="0060622B">
      <w:pPr>
        <w:spacing w:after="0" w:line="240" w:lineRule="auto"/>
        <w:rPr>
          <w:rFonts w:ascii="Arial" w:hAnsi="Arial" w:cs="Arial"/>
          <w:b/>
          <w:iCs/>
          <w:szCs w:val="18"/>
        </w:rPr>
        <w:sectPr w:rsidR="00D10507" w:rsidSect="0093360A">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1728" w:left="720" w:header="576" w:footer="288" w:gutter="0"/>
          <w:cols w:space="360"/>
          <w:titlePg/>
          <w:docGrid w:linePitch="360" w:charSpace="32320"/>
        </w:sectPr>
      </w:pPr>
    </w:p>
    <w:p w14:paraId="6A698090" w14:textId="4C93039D" w:rsidR="005D2C37" w:rsidRPr="00D10507" w:rsidRDefault="006C61F5" w:rsidP="0060622B">
      <w:pPr>
        <w:spacing w:after="0" w:line="240" w:lineRule="auto"/>
        <w:rPr>
          <w:rFonts w:ascii="Arial" w:hAnsi="Arial" w:cs="Arial"/>
          <w:b/>
          <w:iCs/>
          <w:szCs w:val="18"/>
        </w:rPr>
      </w:pPr>
      <w:r w:rsidRPr="00D10507">
        <w:rPr>
          <w:rFonts w:ascii="Arial" w:hAnsi="Arial" w:cs="Arial"/>
          <w:b/>
          <w:iCs/>
          <w:szCs w:val="18"/>
        </w:rPr>
        <w:t>Director Wang Jiang</w:t>
      </w:r>
    </w:p>
    <w:p w14:paraId="6C760C92" w14:textId="3DCA5E8D" w:rsidR="005D2C37" w:rsidRPr="00D10507" w:rsidRDefault="006C61F5" w:rsidP="0060622B">
      <w:pPr>
        <w:spacing w:after="0" w:line="240" w:lineRule="auto"/>
        <w:rPr>
          <w:rFonts w:ascii="Arial" w:hAnsi="Arial" w:cs="Arial"/>
          <w:iCs/>
          <w:szCs w:val="18"/>
        </w:rPr>
      </w:pPr>
      <w:r w:rsidRPr="00D10507">
        <w:rPr>
          <w:rFonts w:ascii="Arial" w:hAnsi="Arial" w:cs="Arial"/>
          <w:iCs/>
          <w:szCs w:val="18"/>
        </w:rPr>
        <w:t xml:space="preserve">Prison Administration Bureau of Xinjiang Uyghur </w:t>
      </w:r>
      <w:r w:rsidR="009D0D49">
        <w:rPr>
          <w:rFonts w:ascii="Arial" w:hAnsi="Arial" w:cs="Arial"/>
          <w:iCs/>
          <w:szCs w:val="18"/>
        </w:rPr>
        <w:br/>
      </w:r>
      <w:r w:rsidRPr="00D10507">
        <w:rPr>
          <w:rFonts w:ascii="Arial" w:hAnsi="Arial" w:cs="Arial"/>
          <w:iCs/>
          <w:szCs w:val="18"/>
        </w:rPr>
        <w:t>Autonomous Region</w:t>
      </w:r>
    </w:p>
    <w:p w14:paraId="6FB58CAF" w14:textId="30FD04F7" w:rsidR="005D2C37" w:rsidRPr="00D10507" w:rsidRDefault="006C61F5" w:rsidP="0060622B">
      <w:pPr>
        <w:spacing w:after="0" w:line="240" w:lineRule="auto"/>
        <w:rPr>
          <w:rFonts w:ascii="Arial" w:hAnsi="Arial" w:cs="Arial"/>
          <w:iCs/>
          <w:szCs w:val="18"/>
        </w:rPr>
      </w:pPr>
      <w:r w:rsidRPr="00D10507">
        <w:rPr>
          <w:rFonts w:ascii="Arial" w:hAnsi="Arial" w:cs="Arial"/>
          <w:iCs/>
          <w:szCs w:val="18"/>
        </w:rPr>
        <w:t xml:space="preserve">No 380, Huanghe lu, Urumqi </w:t>
      </w:r>
      <w:r w:rsidR="00357112" w:rsidRPr="00D10507">
        <w:rPr>
          <w:rFonts w:ascii="Arial" w:hAnsi="Arial" w:cs="Arial"/>
          <w:iCs/>
          <w:szCs w:val="18"/>
        </w:rPr>
        <w:t>People’s Republic of China</w:t>
      </w:r>
    </w:p>
    <w:p w14:paraId="52E8AA6E" w14:textId="3A90FA0B" w:rsidR="00EA68CE" w:rsidRPr="00D10507" w:rsidRDefault="006C61F5" w:rsidP="0060622B">
      <w:pPr>
        <w:spacing w:after="0" w:line="240" w:lineRule="auto"/>
        <w:rPr>
          <w:rFonts w:ascii="Arial" w:hAnsi="Arial" w:cs="Arial"/>
          <w:iCs/>
          <w:szCs w:val="18"/>
        </w:rPr>
      </w:pPr>
      <w:r w:rsidRPr="00D10507">
        <w:rPr>
          <w:rFonts w:ascii="Arial" w:hAnsi="Arial" w:cs="Arial"/>
          <w:iCs/>
          <w:szCs w:val="18"/>
        </w:rPr>
        <w:t xml:space="preserve">830000, Xinjiang Uyghur Autonomous Region </w:t>
      </w:r>
    </w:p>
    <w:p w14:paraId="24F2B894" w14:textId="458EC2BA" w:rsidR="009D0D49" w:rsidRPr="0060622B" w:rsidRDefault="006C61F5" w:rsidP="009D0D49">
      <w:pPr>
        <w:spacing w:after="0" w:line="240" w:lineRule="auto"/>
        <w:rPr>
          <w:rFonts w:ascii="Arial" w:hAnsi="Arial" w:cs="Arial"/>
          <w:iCs/>
          <w:sz w:val="20"/>
          <w:szCs w:val="20"/>
        </w:rPr>
      </w:pPr>
      <w:r w:rsidRPr="00D10507">
        <w:rPr>
          <w:rFonts w:ascii="Arial" w:hAnsi="Arial" w:cs="Arial"/>
          <w:iCs/>
          <w:szCs w:val="18"/>
        </w:rPr>
        <w:t xml:space="preserve">People’s Republic of China </w:t>
      </w:r>
      <w:r w:rsidR="0060622B" w:rsidRPr="00D10507">
        <w:rPr>
          <w:rFonts w:ascii="Arial" w:hAnsi="Arial" w:cs="Arial"/>
          <w:iCs/>
          <w:szCs w:val="18"/>
        </w:rPr>
        <w:br/>
      </w:r>
      <w:r w:rsidR="009D0D49">
        <w:rPr>
          <w:rFonts w:ascii="Arial" w:hAnsi="Arial" w:cs="Arial"/>
          <w:b/>
          <w:bCs/>
          <w:iCs/>
          <w:szCs w:val="18"/>
        </w:rPr>
        <w:br/>
      </w:r>
    </w:p>
    <w:p w14:paraId="00B94950" w14:textId="753CB919" w:rsidR="00D10507" w:rsidRPr="00D10507" w:rsidRDefault="00D10507" w:rsidP="00BB600F">
      <w:pPr>
        <w:pStyle w:val="PlainText"/>
        <w:rPr>
          <w:rFonts w:ascii="Arial" w:hAnsi="Arial" w:cs="Arial"/>
          <w:iCs/>
          <w:sz w:val="18"/>
          <w:szCs w:val="18"/>
        </w:rPr>
      </w:pPr>
      <w:r w:rsidRPr="00D10507">
        <w:rPr>
          <w:rFonts w:ascii="Arial" w:hAnsi="Arial" w:cs="Arial"/>
          <w:b/>
          <w:bCs/>
          <w:iCs/>
          <w:sz w:val="18"/>
          <w:szCs w:val="18"/>
        </w:rPr>
        <w:t>Ambassador Cui Tiankai</w:t>
      </w:r>
    </w:p>
    <w:p w14:paraId="5F3E328A" w14:textId="77777777" w:rsidR="00D10507" w:rsidRPr="00D10507" w:rsidRDefault="00D10507" w:rsidP="00BB600F">
      <w:pPr>
        <w:pStyle w:val="PlainText"/>
        <w:rPr>
          <w:rFonts w:ascii="Arial" w:hAnsi="Arial" w:cs="Arial"/>
          <w:iCs/>
          <w:sz w:val="18"/>
          <w:szCs w:val="18"/>
        </w:rPr>
      </w:pPr>
      <w:r w:rsidRPr="00D10507">
        <w:rPr>
          <w:rFonts w:ascii="Arial" w:hAnsi="Arial" w:cs="Arial"/>
          <w:iCs/>
          <w:sz w:val="18"/>
          <w:szCs w:val="18"/>
        </w:rPr>
        <w:t>Embassy of the People's Republic of China</w:t>
      </w:r>
    </w:p>
    <w:p w14:paraId="7025C5FA" w14:textId="77777777" w:rsidR="00D10507" w:rsidRPr="00D10507" w:rsidRDefault="00D10507" w:rsidP="00BB600F">
      <w:pPr>
        <w:pStyle w:val="PlainText"/>
        <w:rPr>
          <w:rFonts w:ascii="Arial" w:hAnsi="Arial" w:cs="Arial"/>
          <w:iCs/>
          <w:sz w:val="18"/>
          <w:szCs w:val="18"/>
        </w:rPr>
      </w:pPr>
      <w:r w:rsidRPr="00D10507">
        <w:rPr>
          <w:rFonts w:ascii="Arial" w:hAnsi="Arial" w:cs="Arial"/>
          <w:iCs/>
          <w:sz w:val="18"/>
          <w:szCs w:val="18"/>
        </w:rPr>
        <w:t>3505 International Place NW, Washington DC 20008</w:t>
      </w:r>
    </w:p>
    <w:p w14:paraId="7428F80F" w14:textId="77777777" w:rsidR="00D10507" w:rsidRPr="00D10507" w:rsidRDefault="00D10507" w:rsidP="00BB600F">
      <w:pPr>
        <w:pStyle w:val="PlainText"/>
        <w:rPr>
          <w:rFonts w:ascii="Arial" w:hAnsi="Arial" w:cs="Arial"/>
          <w:iCs/>
          <w:sz w:val="18"/>
          <w:szCs w:val="18"/>
        </w:rPr>
      </w:pPr>
      <w:r w:rsidRPr="00D10507">
        <w:rPr>
          <w:rFonts w:ascii="Arial" w:hAnsi="Arial" w:cs="Arial"/>
          <w:iCs/>
          <w:sz w:val="18"/>
          <w:szCs w:val="18"/>
        </w:rPr>
        <w:t xml:space="preserve">Fax: 202 495 2138 </w:t>
      </w:r>
    </w:p>
    <w:p w14:paraId="62C15B8C" w14:textId="08B46364" w:rsidR="00D10507" w:rsidRPr="00D10507" w:rsidRDefault="00D10507" w:rsidP="00BB600F">
      <w:pPr>
        <w:pStyle w:val="PlainText"/>
        <w:rPr>
          <w:rFonts w:ascii="Arial" w:hAnsi="Arial" w:cs="Arial"/>
          <w:iCs/>
          <w:sz w:val="18"/>
          <w:szCs w:val="18"/>
        </w:rPr>
      </w:pPr>
      <w:r w:rsidRPr="00D10507">
        <w:rPr>
          <w:rFonts w:ascii="Arial" w:hAnsi="Arial" w:cs="Arial"/>
          <w:iCs/>
          <w:sz w:val="18"/>
          <w:szCs w:val="18"/>
        </w:rPr>
        <w:t xml:space="preserve">Email: </w:t>
      </w:r>
      <w:hyperlink r:id="rId15" w:history="1">
        <w:r w:rsidRPr="00D10507">
          <w:rPr>
            <w:rStyle w:val="Hyperlink"/>
            <w:rFonts w:ascii="Arial" w:hAnsi="Arial" w:cs="Arial"/>
            <w:iCs/>
            <w:sz w:val="18"/>
            <w:szCs w:val="18"/>
          </w:rPr>
          <w:t>chineseembassyspokesperson@gmail.com</w:t>
        </w:r>
      </w:hyperlink>
      <w:r w:rsidRPr="00D10507">
        <w:rPr>
          <w:rFonts w:ascii="Arial" w:hAnsi="Arial" w:cs="Arial"/>
          <w:iCs/>
          <w:sz w:val="18"/>
          <w:szCs w:val="18"/>
        </w:rPr>
        <w:t xml:space="preserve">  </w:t>
      </w:r>
    </w:p>
    <w:p w14:paraId="2EE1ECB1" w14:textId="77777777" w:rsidR="00D10507" w:rsidRPr="00D10507" w:rsidRDefault="00D10507" w:rsidP="00BB600F">
      <w:pPr>
        <w:pStyle w:val="PlainText"/>
        <w:rPr>
          <w:rFonts w:ascii="Arial" w:hAnsi="Arial" w:cs="Arial"/>
          <w:iCs/>
          <w:sz w:val="18"/>
          <w:szCs w:val="18"/>
        </w:rPr>
      </w:pPr>
      <w:r w:rsidRPr="00D10507">
        <w:rPr>
          <w:rFonts w:ascii="Arial" w:hAnsi="Arial" w:cs="Arial"/>
          <w:iCs/>
          <w:sz w:val="18"/>
          <w:szCs w:val="18"/>
        </w:rPr>
        <w:t>Twitter: @ChineseEmbinUS</w:t>
      </w:r>
    </w:p>
    <w:p w14:paraId="4571A0BE" w14:textId="3212C898" w:rsidR="00D10507" w:rsidRDefault="00D10507" w:rsidP="00BB600F">
      <w:pPr>
        <w:pStyle w:val="PlainText"/>
        <w:rPr>
          <w:rFonts w:ascii="Courier New" w:hAnsi="Courier New" w:cs="Courier New"/>
        </w:rPr>
        <w:sectPr w:rsidR="00D10507" w:rsidSect="0093360A">
          <w:footnotePr>
            <w:pos w:val="beneathText"/>
          </w:footnotePr>
          <w:endnotePr>
            <w:numFmt w:val="decimal"/>
          </w:endnotePr>
          <w:type w:val="continuous"/>
          <w:pgSz w:w="12240" w:h="15840" w:code="1"/>
          <w:pgMar w:top="720" w:right="720" w:bottom="1728" w:left="720" w:header="706" w:footer="562" w:gutter="0"/>
          <w:cols w:num="2" w:space="360"/>
          <w:titlePg/>
          <w:docGrid w:linePitch="360" w:charSpace="32320"/>
        </w:sectPr>
      </w:pPr>
      <w:r w:rsidRPr="00D10507">
        <w:rPr>
          <w:rFonts w:ascii="Arial" w:hAnsi="Arial" w:cs="Arial"/>
          <w:iCs/>
          <w:sz w:val="18"/>
          <w:szCs w:val="18"/>
        </w:rPr>
        <w:t>Salutation: Dear Ambassador</w:t>
      </w:r>
    </w:p>
    <w:p w14:paraId="40974C35" w14:textId="4D3CB48C" w:rsidR="00E6459D" w:rsidRPr="0060622B" w:rsidRDefault="00A93C37" w:rsidP="00FF4D29">
      <w:pPr>
        <w:spacing w:after="0" w:line="240" w:lineRule="auto"/>
        <w:rPr>
          <w:rFonts w:ascii="Arial" w:hAnsi="Arial" w:cs="Arial"/>
          <w:iCs/>
          <w:sz w:val="20"/>
          <w:szCs w:val="20"/>
        </w:rPr>
      </w:pPr>
      <w:r w:rsidRPr="0060622B">
        <w:rPr>
          <w:rFonts w:ascii="Arial" w:hAnsi="Arial" w:cs="Arial"/>
          <w:iCs/>
          <w:sz w:val="20"/>
          <w:szCs w:val="20"/>
        </w:rPr>
        <w:t>Dear Director Wang:</w:t>
      </w:r>
      <w:r>
        <w:rPr>
          <w:rFonts w:ascii="Arial" w:hAnsi="Arial" w:cs="Arial"/>
          <w:iCs/>
          <w:sz w:val="20"/>
          <w:szCs w:val="20"/>
        </w:rPr>
        <w:br/>
      </w:r>
      <w:r>
        <w:rPr>
          <w:rFonts w:ascii="Arial" w:hAnsi="Arial" w:cs="Arial"/>
          <w:iCs/>
          <w:sz w:val="20"/>
          <w:szCs w:val="20"/>
        </w:rPr>
        <w:br/>
      </w:r>
      <w:r w:rsidR="00357112" w:rsidRPr="0060622B">
        <w:rPr>
          <w:rFonts w:ascii="Arial" w:hAnsi="Arial" w:cs="Arial"/>
          <w:iCs/>
          <w:sz w:val="20"/>
          <w:szCs w:val="20"/>
        </w:rPr>
        <w:t xml:space="preserve">I am writing to express my </w:t>
      </w:r>
      <w:r w:rsidR="00E6459D" w:rsidRPr="0060622B">
        <w:rPr>
          <w:rFonts w:ascii="Arial" w:hAnsi="Arial" w:cs="Arial"/>
          <w:iCs/>
          <w:sz w:val="20"/>
          <w:szCs w:val="20"/>
        </w:rPr>
        <w:t>grave</w:t>
      </w:r>
      <w:r w:rsidR="00357112" w:rsidRPr="0060622B">
        <w:rPr>
          <w:rFonts w:ascii="Arial" w:hAnsi="Arial" w:cs="Arial"/>
          <w:iCs/>
          <w:sz w:val="20"/>
          <w:szCs w:val="20"/>
        </w:rPr>
        <w:t xml:space="preserve"> concern </w:t>
      </w:r>
      <w:r w:rsidR="00E6459D" w:rsidRPr="0060622B">
        <w:rPr>
          <w:rFonts w:ascii="Arial" w:hAnsi="Arial" w:cs="Arial"/>
          <w:iCs/>
          <w:sz w:val="20"/>
          <w:szCs w:val="20"/>
        </w:rPr>
        <w:t xml:space="preserve">for </w:t>
      </w:r>
      <w:r w:rsidR="00357112" w:rsidRPr="0060622B">
        <w:rPr>
          <w:rFonts w:ascii="Arial" w:hAnsi="Arial" w:cs="Arial"/>
          <w:iCs/>
          <w:sz w:val="20"/>
          <w:szCs w:val="20"/>
        </w:rPr>
        <w:t xml:space="preserve">Uyghur </w:t>
      </w:r>
      <w:r w:rsidR="00577E6F" w:rsidRPr="0060622B">
        <w:rPr>
          <w:rFonts w:ascii="Arial" w:hAnsi="Arial" w:cs="Arial"/>
          <w:iCs/>
          <w:sz w:val="20"/>
          <w:szCs w:val="20"/>
        </w:rPr>
        <w:t>businessman</w:t>
      </w:r>
      <w:r w:rsidR="00357112" w:rsidRPr="0060622B">
        <w:rPr>
          <w:rFonts w:ascii="Arial" w:hAnsi="Arial" w:cs="Arial"/>
          <w:iCs/>
          <w:sz w:val="20"/>
          <w:szCs w:val="20"/>
        </w:rPr>
        <w:t xml:space="preserve"> Ekpar Asat</w:t>
      </w:r>
      <w:r w:rsidR="006666B0" w:rsidRPr="0060622B">
        <w:rPr>
          <w:rFonts w:ascii="Arial" w:hAnsi="Arial" w:cs="Arial"/>
          <w:iCs/>
          <w:sz w:val="20"/>
          <w:szCs w:val="20"/>
        </w:rPr>
        <w:t xml:space="preserve"> (</w:t>
      </w:r>
      <w:r w:rsidR="00400DA3" w:rsidRPr="0060622B">
        <w:rPr>
          <w:rFonts w:ascii="Arial" w:eastAsiaTheme="minorEastAsia" w:hAnsi="Arial" w:cs="Arial"/>
          <w:iCs/>
          <w:sz w:val="20"/>
          <w:szCs w:val="20"/>
          <w:lang w:eastAsia="zh-CN"/>
        </w:rPr>
        <w:t>艾克拜尔</w:t>
      </w:r>
      <w:r w:rsidR="00400DA3" w:rsidRPr="0060622B">
        <w:rPr>
          <w:rFonts w:ascii="Arial" w:hAnsi="Arial" w:cs="Arial"/>
          <w:iCs/>
          <w:sz w:val="20"/>
          <w:szCs w:val="20"/>
        </w:rPr>
        <w:t>·</w:t>
      </w:r>
      <w:r w:rsidR="00400DA3" w:rsidRPr="0060622B">
        <w:rPr>
          <w:rFonts w:ascii="Arial" w:eastAsiaTheme="minorEastAsia" w:hAnsi="Arial" w:cs="Arial"/>
          <w:iCs/>
          <w:sz w:val="20"/>
          <w:szCs w:val="20"/>
          <w:lang w:eastAsia="zh-CN"/>
        </w:rPr>
        <w:t>艾赛提</w:t>
      </w:r>
      <w:r w:rsidR="00477AA1" w:rsidRPr="0060622B">
        <w:rPr>
          <w:rFonts w:ascii="Arial" w:eastAsiaTheme="minorEastAsia" w:hAnsi="Arial" w:cs="Arial"/>
          <w:iCs/>
          <w:sz w:val="20"/>
          <w:szCs w:val="20"/>
          <w:lang w:eastAsia="zh-TW"/>
        </w:rPr>
        <w:t>)</w:t>
      </w:r>
      <w:r w:rsidR="0064689F" w:rsidRPr="0060622B">
        <w:rPr>
          <w:rFonts w:ascii="Arial" w:eastAsiaTheme="minorEastAsia" w:hAnsi="Arial" w:cs="Arial"/>
          <w:iCs/>
          <w:sz w:val="20"/>
          <w:szCs w:val="20"/>
          <w:lang w:eastAsia="zh-TW"/>
        </w:rPr>
        <w:t>,</w:t>
      </w:r>
      <w:r w:rsidR="00577E6F" w:rsidRPr="0060622B">
        <w:rPr>
          <w:rFonts w:ascii="Arial" w:hAnsi="Arial" w:cs="Arial"/>
          <w:iCs/>
          <w:sz w:val="20"/>
          <w:szCs w:val="20"/>
        </w:rPr>
        <w:t xml:space="preserve"> </w:t>
      </w:r>
      <w:r w:rsidR="00E6459D" w:rsidRPr="0060622B">
        <w:rPr>
          <w:rFonts w:ascii="Arial" w:hAnsi="Arial" w:cs="Arial"/>
          <w:iCs/>
          <w:sz w:val="20"/>
          <w:szCs w:val="20"/>
        </w:rPr>
        <w:t xml:space="preserve">who </w:t>
      </w:r>
      <w:r w:rsidR="0064689F" w:rsidRPr="0060622B">
        <w:rPr>
          <w:rFonts w:ascii="Arial" w:hAnsi="Arial" w:cs="Arial"/>
          <w:iCs/>
          <w:sz w:val="20"/>
          <w:szCs w:val="20"/>
        </w:rPr>
        <w:t xml:space="preserve">is serving a 15-year prison sentence </w:t>
      </w:r>
      <w:r w:rsidR="008B212F" w:rsidRPr="0060622B">
        <w:rPr>
          <w:rFonts w:ascii="Arial" w:hAnsi="Arial" w:cs="Arial"/>
          <w:iCs/>
          <w:sz w:val="20"/>
          <w:szCs w:val="20"/>
        </w:rPr>
        <w:t xml:space="preserve">in </w:t>
      </w:r>
      <w:r w:rsidR="00625D1D" w:rsidRPr="0060622B">
        <w:rPr>
          <w:rFonts w:ascii="Arial" w:hAnsi="Arial" w:cs="Arial"/>
          <w:iCs/>
          <w:sz w:val="20"/>
          <w:szCs w:val="20"/>
        </w:rPr>
        <w:t xml:space="preserve">a prison in </w:t>
      </w:r>
      <w:r w:rsidR="00F42DA4" w:rsidRPr="0060622B">
        <w:rPr>
          <w:rFonts w:ascii="Arial" w:hAnsi="Arial" w:cs="Arial"/>
          <w:iCs/>
          <w:sz w:val="20"/>
          <w:szCs w:val="20"/>
        </w:rPr>
        <w:t>Aksu Prefecture</w:t>
      </w:r>
      <w:r w:rsidR="008B212F" w:rsidRPr="0060622B">
        <w:rPr>
          <w:rFonts w:ascii="Arial" w:hAnsi="Arial" w:cs="Arial"/>
          <w:iCs/>
          <w:sz w:val="20"/>
          <w:szCs w:val="20"/>
        </w:rPr>
        <w:t xml:space="preserve"> </w:t>
      </w:r>
      <w:r w:rsidR="0064689F" w:rsidRPr="0060622B">
        <w:rPr>
          <w:rFonts w:ascii="Arial" w:hAnsi="Arial" w:cs="Arial"/>
          <w:iCs/>
          <w:sz w:val="20"/>
          <w:szCs w:val="20"/>
        </w:rPr>
        <w:t>for “inciting ethnic hatred and ethnic discrimination” (</w:t>
      </w:r>
      <w:r w:rsidR="0064689F" w:rsidRPr="0060622B">
        <w:rPr>
          <w:rFonts w:ascii="Arial" w:hAnsi="Arial" w:cs="Arial"/>
          <w:iCs/>
          <w:sz w:val="20"/>
          <w:szCs w:val="20"/>
        </w:rPr>
        <w:t>民族歧</w:t>
      </w:r>
      <w:r w:rsidR="0064689F" w:rsidRPr="0060622B">
        <w:rPr>
          <w:rFonts w:ascii="Arial" w:eastAsia="Microsoft YaHei" w:hAnsi="Arial" w:cs="Arial"/>
          <w:iCs/>
          <w:sz w:val="20"/>
          <w:szCs w:val="20"/>
        </w:rPr>
        <w:t>视</w:t>
      </w:r>
      <w:r w:rsidR="0064689F" w:rsidRPr="0060622B">
        <w:rPr>
          <w:rFonts w:ascii="Arial" w:hAnsi="Arial" w:cs="Arial"/>
          <w:iCs/>
          <w:sz w:val="20"/>
          <w:szCs w:val="20"/>
        </w:rPr>
        <w:t>、煽</w:t>
      </w:r>
      <w:r w:rsidR="0064689F" w:rsidRPr="0060622B">
        <w:rPr>
          <w:rFonts w:ascii="Arial" w:eastAsia="Microsoft YaHei" w:hAnsi="Arial" w:cs="Arial"/>
          <w:iCs/>
          <w:sz w:val="20"/>
          <w:szCs w:val="20"/>
        </w:rPr>
        <w:t>动</w:t>
      </w:r>
      <w:r w:rsidR="0064689F" w:rsidRPr="0060622B">
        <w:rPr>
          <w:rFonts w:ascii="Arial" w:hAnsi="Arial" w:cs="Arial"/>
          <w:iCs/>
          <w:sz w:val="20"/>
          <w:szCs w:val="20"/>
        </w:rPr>
        <w:t>民族仇恨</w:t>
      </w:r>
      <w:r w:rsidR="0064689F" w:rsidRPr="0060622B">
        <w:rPr>
          <w:rFonts w:ascii="Arial" w:hAnsi="Arial" w:cs="Arial"/>
          <w:iCs/>
          <w:sz w:val="20"/>
          <w:szCs w:val="20"/>
        </w:rPr>
        <w:t xml:space="preserve">) </w:t>
      </w:r>
      <w:r w:rsidR="003162DF" w:rsidRPr="0060622B">
        <w:rPr>
          <w:rFonts w:ascii="Arial" w:hAnsi="Arial" w:cs="Arial"/>
          <w:iCs/>
          <w:sz w:val="20"/>
          <w:szCs w:val="20"/>
        </w:rPr>
        <w:t>without any known trial</w:t>
      </w:r>
      <w:r w:rsidR="00E6459D" w:rsidRPr="0060622B">
        <w:rPr>
          <w:rFonts w:ascii="Arial" w:hAnsi="Arial" w:cs="Arial"/>
          <w:iCs/>
          <w:sz w:val="20"/>
          <w:szCs w:val="20"/>
        </w:rPr>
        <w:t>.</w:t>
      </w:r>
    </w:p>
    <w:p w14:paraId="263C4EAB" w14:textId="77777777" w:rsidR="00E6459D" w:rsidRPr="0060622B" w:rsidRDefault="00E6459D" w:rsidP="00FF4D29">
      <w:pPr>
        <w:spacing w:after="0" w:line="240" w:lineRule="auto"/>
        <w:rPr>
          <w:rFonts w:ascii="Arial" w:hAnsi="Arial" w:cs="Arial"/>
          <w:iCs/>
          <w:sz w:val="20"/>
          <w:szCs w:val="20"/>
        </w:rPr>
      </w:pPr>
    </w:p>
    <w:p w14:paraId="4DF9714D" w14:textId="56556587" w:rsidR="00454709" w:rsidRPr="0060622B" w:rsidRDefault="00E6459D" w:rsidP="00FF4D29">
      <w:pPr>
        <w:spacing w:after="0" w:line="240" w:lineRule="auto"/>
        <w:rPr>
          <w:rFonts w:ascii="Arial" w:hAnsi="Arial" w:cs="Arial"/>
          <w:iCs/>
          <w:sz w:val="20"/>
          <w:szCs w:val="20"/>
        </w:rPr>
      </w:pPr>
      <w:r w:rsidRPr="0060622B">
        <w:rPr>
          <w:rFonts w:ascii="Arial" w:hAnsi="Arial" w:cs="Arial"/>
          <w:iCs/>
          <w:sz w:val="20"/>
          <w:szCs w:val="20"/>
        </w:rPr>
        <w:t xml:space="preserve">While it is a welcome development that Ekpar Asat was </w:t>
      </w:r>
      <w:r w:rsidR="0014529C" w:rsidRPr="0060622B">
        <w:rPr>
          <w:rFonts w:ascii="Arial" w:hAnsi="Arial" w:cs="Arial"/>
          <w:iCs/>
          <w:sz w:val="20"/>
          <w:szCs w:val="20"/>
        </w:rPr>
        <w:t xml:space="preserve">finally </w:t>
      </w:r>
      <w:r w:rsidRPr="0060622B">
        <w:rPr>
          <w:rFonts w:ascii="Arial" w:hAnsi="Arial" w:cs="Arial"/>
          <w:iCs/>
          <w:sz w:val="20"/>
          <w:szCs w:val="20"/>
        </w:rPr>
        <w:t>able to communicate with his family for the first time since 2016, I find it distressing to learn how significantly his health</w:t>
      </w:r>
      <w:r w:rsidR="0014529C" w:rsidRPr="0060622B">
        <w:rPr>
          <w:rFonts w:ascii="Arial" w:hAnsi="Arial" w:cs="Arial"/>
          <w:iCs/>
          <w:sz w:val="20"/>
          <w:szCs w:val="20"/>
        </w:rPr>
        <w:t xml:space="preserve"> </w:t>
      </w:r>
      <w:r w:rsidR="007B610B" w:rsidRPr="0060622B">
        <w:rPr>
          <w:rFonts w:ascii="Arial" w:hAnsi="Arial" w:cs="Arial"/>
          <w:iCs/>
          <w:sz w:val="20"/>
          <w:szCs w:val="20"/>
        </w:rPr>
        <w:t>appears to have</w:t>
      </w:r>
      <w:r w:rsidRPr="0060622B">
        <w:rPr>
          <w:rFonts w:ascii="Arial" w:hAnsi="Arial" w:cs="Arial"/>
          <w:iCs/>
          <w:sz w:val="20"/>
          <w:szCs w:val="20"/>
        </w:rPr>
        <w:t xml:space="preserve"> deteriorated. During</w:t>
      </w:r>
      <w:r w:rsidR="00577E6F" w:rsidRPr="0060622B">
        <w:rPr>
          <w:rFonts w:ascii="Arial" w:hAnsi="Arial" w:cs="Arial"/>
          <w:iCs/>
          <w:sz w:val="20"/>
          <w:szCs w:val="20"/>
        </w:rPr>
        <w:t xml:space="preserve"> </w:t>
      </w:r>
      <w:r w:rsidRPr="0060622B">
        <w:rPr>
          <w:rFonts w:ascii="Arial" w:hAnsi="Arial" w:cs="Arial"/>
          <w:iCs/>
          <w:sz w:val="20"/>
          <w:szCs w:val="20"/>
        </w:rPr>
        <w:t>the</w:t>
      </w:r>
      <w:r w:rsidR="00577E6F" w:rsidRPr="0060622B">
        <w:rPr>
          <w:rFonts w:ascii="Arial" w:hAnsi="Arial" w:cs="Arial"/>
          <w:iCs/>
          <w:sz w:val="20"/>
          <w:szCs w:val="20"/>
        </w:rPr>
        <w:t xml:space="preserve"> three-minute video conversation with his family members in </w:t>
      </w:r>
      <w:r w:rsidR="00F06EC7" w:rsidRPr="0060622B">
        <w:rPr>
          <w:rFonts w:ascii="Arial" w:hAnsi="Arial" w:cs="Arial"/>
          <w:iCs/>
          <w:sz w:val="20"/>
          <w:szCs w:val="20"/>
        </w:rPr>
        <w:t>late January</w:t>
      </w:r>
      <w:r w:rsidR="00577E6F" w:rsidRPr="0060622B">
        <w:rPr>
          <w:rFonts w:ascii="Arial" w:hAnsi="Arial" w:cs="Arial"/>
          <w:iCs/>
          <w:sz w:val="20"/>
          <w:szCs w:val="20"/>
        </w:rPr>
        <w:t xml:space="preserve"> 2021</w:t>
      </w:r>
      <w:r w:rsidRPr="0060622B">
        <w:rPr>
          <w:rFonts w:ascii="Arial" w:hAnsi="Arial" w:cs="Arial"/>
          <w:iCs/>
          <w:sz w:val="20"/>
          <w:szCs w:val="20"/>
        </w:rPr>
        <w:t>, he was seen to have</w:t>
      </w:r>
      <w:r w:rsidR="00577E6F" w:rsidRPr="0060622B">
        <w:rPr>
          <w:rFonts w:ascii="Arial" w:hAnsi="Arial" w:cs="Arial"/>
          <w:iCs/>
          <w:sz w:val="20"/>
          <w:szCs w:val="20"/>
        </w:rPr>
        <w:t xml:space="preserve"> lost </w:t>
      </w:r>
      <w:r w:rsidRPr="0060622B">
        <w:rPr>
          <w:rFonts w:ascii="Arial" w:hAnsi="Arial" w:cs="Arial"/>
          <w:iCs/>
          <w:sz w:val="20"/>
          <w:szCs w:val="20"/>
        </w:rPr>
        <w:t xml:space="preserve">a lot of </w:t>
      </w:r>
      <w:r w:rsidR="00577E6F" w:rsidRPr="0060622B">
        <w:rPr>
          <w:rFonts w:ascii="Arial" w:hAnsi="Arial" w:cs="Arial"/>
          <w:iCs/>
          <w:sz w:val="20"/>
          <w:szCs w:val="20"/>
        </w:rPr>
        <w:t xml:space="preserve">weight and looked pale with black spots on his face. </w:t>
      </w:r>
      <w:r w:rsidR="00C925BB" w:rsidRPr="0060622B">
        <w:rPr>
          <w:rFonts w:ascii="Arial" w:hAnsi="Arial" w:cs="Arial"/>
          <w:iCs/>
          <w:sz w:val="20"/>
          <w:szCs w:val="20"/>
        </w:rPr>
        <w:t>He told</w:t>
      </w:r>
      <w:r w:rsidR="00577E6F" w:rsidRPr="0060622B">
        <w:rPr>
          <w:rFonts w:ascii="Arial" w:hAnsi="Arial" w:cs="Arial"/>
          <w:iCs/>
          <w:sz w:val="20"/>
          <w:szCs w:val="20"/>
        </w:rPr>
        <w:t xml:space="preserve"> his family members that his health was declining both physically and mentally</w:t>
      </w:r>
      <w:r w:rsidR="00DF3998" w:rsidRPr="0060622B">
        <w:rPr>
          <w:rFonts w:ascii="Arial" w:hAnsi="Arial" w:cs="Arial"/>
          <w:iCs/>
          <w:sz w:val="20"/>
          <w:szCs w:val="20"/>
        </w:rPr>
        <w:t xml:space="preserve">, </w:t>
      </w:r>
      <w:r w:rsidR="00C925BB" w:rsidRPr="0060622B">
        <w:rPr>
          <w:rFonts w:ascii="Arial" w:hAnsi="Arial" w:cs="Arial"/>
          <w:iCs/>
          <w:sz w:val="20"/>
          <w:szCs w:val="20"/>
        </w:rPr>
        <w:t xml:space="preserve">and </w:t>
      </w:r>
      <w:r w:rsidRPr="0060622B">
        <w:rPr>
          <w:rFonts w:ascii="Arial" w:hAnsi="Arial" w:cs="Arial"/>
          <w:iCs/>
          <w:sz w:val="20"/>
          <w:szCs w:val="20"/>
        </w:rPr>
        <w:t xml:space="preserve">it is feared </w:t>
      </w:r>
      <w:r w:rsidR="00577E6F" w:rsidRPr="0060622B">
        <w:rPr>
          <w:rFonts w:ascii="Arial" w:hAnsi="Arial" w:cs="Arial"/>
          <w:iCs/>
          <w:sz w:val="20"/>
          <w:szCs w:val="20"/>
        </w:rPr>
        <w:t>that he has been suffering from lack of sunlight exposure and malnutrition.</w:t>
      </w:r>
      <w:r w:rsidR="00357112" w:rsidRPr="0060622B">
        <w:rPr>
          <w:rFonts w:ascii="Arial" w:hAnsi="Arial" w:cs="Arial"/>
          <w:iCs/>
          <w:sz w:val="20"/>
          <w:szCs w:val="20"/>
        </w:rPr>
        <w:t xml:space="preserve"> </w:t>
      </w:r>
    </w:p>
    <w:p w14:paraId="43623D54" w14:textId="77777777" w:rsidR="00454709" w:rsidRPr="0060622B" w:rsidRDefault="00454709" w:rsidP="00FF4D29">
      <w:pPr>
        <w:spacing w:after="0" w:line="240" w:lineRule="auto"/>
        <w:rPr>
          <w:rFonts w:ascii="Arial" w:hAnsi="Arial" w:cs="Arial"/>
          <w:iCs/>
          <w:sz w:val="20"/>
          <w:szCs w:val="20"/>
        </w:rPr>
      </w:pPr>
    </w:p>
    <w:p w14:paraId="32840ABE" w14:textId="094209FD" w:rsidR="00A93FCD" w:rsidRPr="0060622B" w:rsidRDefault="00DC1E70" w:rsidP="00FF4D29">
      <w:pPr>
        <w:spacing w:after="0" w:line="240" w:lineRule="auto"/>
        <w:rPr>
          <w:rFonts w:ascii="Arial" w:hAnsi="Arial" w:cs="Arial"/>
          <w:iCs/>
          <w:sz w:val="20"/>
          <w:szCs w:val="20"/>
        </w:rPr>
      </w:pPr>
      <w:r w:rsidRPr="0060622B">
        <w:rPr>
          <w:rFonts w:ascii="Arial" w:hAnsi="Arial" w:cs="Arial"/>
          <w:iCs/>
          <w:sz w:val="20"/>
          <w:szCs w:val="20"/>
        </w:rPr>
        <w:t>I</w:t>
      </w:r>
      <w:r w:rsidR="00C37361" w:rsidRPr="0060622B">
        <w:rPr>
          <w:rFonts w:ascii="Arial" w:hAnsi="Arial" w:cs="Arial"/>
          <w:iCs/>
          <w:sz w:val="20"/>
          <w:szCs w:val="20"/>
        </w:rPr>
        <w:t xml:space="preserve">t is </w:t>
      </w:r>
      <w:r w:rsidR="00454709" w:rsidRPr="0060622B">
        <w:rPr>
          <w:rFonts w:ascii="Arial" w:hAnsi="Arial" w:cs="Arial"/>
          <w:iCs/>
          <w:sz w:val="20"/>
          <w:szCs w:val="20"/>
        </w:rPr>
        <w:t>further</w:t>
      </w:r>
      <w:r w:rsidR="00C37361" w:rsidRPr="0060622B">
        <w:rPr>
          <w:rFonts w:ascii="Arial" w:hAnsi="Arial" w:cs="Arial"/>
          <w:iCs/>
          <w:sz w:val="20"/>
          <w:szCs w:val="20"/>
        </w:rPr>
        <w:t xml:space="preserve"> alarming to learn that </w:t>
      </w:r>
      <w:r w:rsidR="00454709" w:rsidRPr="0060622B">
        <w:rPr>
          <w:rFonts w:ascii="Arial" w:hAnsi="Arial" w:cs="Arial"/>
          <w:iCs/>
          <w:sz w:val="20"/>
          <w:szCs w:val="20"/>
        </w:rPr>
        <w:t xml:space="preserve">Ekpar Asat </w:t>
      </w:r>
      <w:r w:rsidR="00C37361" w:rsidRPr="0060622B">
        <w:rPr>
          <w:rFonts w:ascii="Arial" w:hAnsi="Arial" w:cs="Arial"/>
          <w:iCs/>
          <w:sz w:val="20"/>
          <w:szCs w:val="20"/>
        </w:rPr>
        <w:t>ha</w:t>
      </w:r>
      <w:r w:rsidR="00454709" w:rsidRPr="0060622B">
        <w:rPr>
          <w:rFonts w:ascii="Arial" w:hAnsi="Arial" w:cs="Arial"/>
          <w:iCs/>
          <w:sz w:val="20"/>
          <w:szCs w:val="20"/>
        </w:rPr>
        <w:t>s</w:t>
      </w:r>
      <w:r w:rsidR="00C37361" w:rsidRPr="0060622B">
        <w:rPr>
          <w:rFonts w:ascii="Arial" w:hAnsi="Arial" w:cs="Arial"/>
          <w:iCs/>
          <w:sz w:val="20"/>
          <w:szCs w:val="20"/>
        </w:rPr>
        <w:t xml:space="preserve"> been held in </w:t>
      </w:r>
      <w:r w:rsidR="00A05F3B" w:rsidRPr="0060622B">
        <w:rPr>
          <w:rFonts w:ascii="Arial" w:hAnsi="Arial" w:cs="Arial"/>
          <w:iCs/>
          <w:sz w:val="20"/>
          <w:szCs w:val="20"/>
        </w:rPr>
        <w:t>s</w:t>
      </w:r>
      <w:r w:rsidR="00FC6FB8" w:rsidRPr="0060622B">
        <w:rPr>
          <w:rFonts w:ascii="Arial" w:hAnsi="Arial" w:cs="Arial"/>
          <w:iCs/>
          <w:sz w:val="20"/>
          <w:szCs w:val="20"/>
        </w:rPr>
        <w:t>olitary confinement</w:t>
      </w:r>
      <w:r w:rsidR="00C37361" w:rsidRPr="0060622B">
        <w:rPr>
          <w:rFonts w:ascii="Arial" w:hAnsi="Arial" w:cs="Arial"/>
          <w:iCs/>
          <w:sz w:val="20"/>
          <w:szCs w:val="20"/>
        </w:rPr>
        <w:t>, which can worsen his conditions and wellbeing.</w:t>
      </w:r>
      <w:r w:rsidR="00001323" w:rsidRPr="0060622B">
        <w:rPr>
          <w:rFonts w:ascii="Arial" w:hAnsi="Arial" w:cs="Arial"/>
          <w:iCs/>
          <w:sz w:val="20"/>
          <w:szCs w:val="20"/>
        </w:rPr>
        <w:t xml:space="preserve"> </w:t>
      </w:r>
      <w:r w:rsidR="00C272E0" w:rsidRPr="0060622B">
        <w:rPr>
          <w:rFonts w:ascii="Arial" w:hAnsi="Arial" w:cs="Arial"/>
          <w:iCs/>
          <w:sz w:val="20"/>
          <w:szCs w:val="20"/>
        </w:rPr>
        <w:t>According to international human rights laws and standard</w:t>
      </w:r>
      <w:r w:rsidR="00C925BB" w:rsidRPr="0060622B">
        <w:rPr>
          <w:rFonts w:ascii="Arial" w:hAnsi="Arial" w:cs="Arial"/>
          <w:iCs/>
          <w:sz w:val="20"/>
          <w:szCs w:val="20"/>
        </w:rPr>
        <w:t>s</w:t>
      </w:r>
      <w:r w:rsidR="00C272E0" w:rsidRPr="0060622B">
        <w:rPr>
          <w:rFonts w:ascii="Arial" w:hAnsi="Arial" w:cs="Arial"/>
          <w:iCs/>
          <w:sz w:val="20"/>
          <w:szCs w:val="20"/>
        </w:rPr>
        <w:t xml:space="preserve">, </w:t>
      </w:r>
      <w:r w:rsidR="00A93FCD" w:rsidRPr="0060622B">
        <w:rPr>
          <w:rFonts w:ascii="Arial" w:hAnsi="Arial" w:cs="Arial"/>
          <w:iCs/>
          <w:sz w:val="20"/>
          <w:szCs w:val="20"/>
        </w:rPr>
        <w:t xml:space="preserve">solitary </w:t>
      </w:r>
      <w:r w:rsidR="00495D71" w:rsidRPr="0060622B">
        <w:rPr>
          <w:rFonts w:ascii="Arial" w:hAnsi="Arial" w:cs="Arial"/>
          <w:iCs/>
          <w:sz w:val="20"/>
          <w:szCs w:val="20"/>
        </w:rPr>
        <w:t>confinement shall be used only in exceptional cases as a last resort, for as short a time as possible and subject to independent review, and only pursuant to the authorization by a competent authority.</w:t>
      </w:r>
      <w:r w:rsidR="00493391" w:rsidRPr="0060622B">
        <w:rPr>
          <w:rFonts w:ascii="Arial" w:hAnsi="Arial" w:cs="Arial"/>
          <w:iCs/>
          <w:sz w:val="20"/>
          <w:szCs w:val="20"/>
        </w:rPr>
        <w:t xml:space="preserve"> </w:t>
      </w:r>
    </w:p>
    <w:p w14:paraId="39244CC9" w14:textId="77777777" w:rsidR="00A93FCD" w:rsidRPr="0060622B" w:rsidRDefault="00A93FCD" w:rsidP="00FF4D29">
      <w:pPr>
        <w:spacing w:after="0" w:line="240" w:lineRule="auto"/>
        <w:rPr>
          <w:rFonts w:ascii="Arial" w:hAnsi="Arial" w:cs="Arial"/>
          <w:iCs/>
          <w:sz w:val="20"/>
          <w:szCs w:val="20"/>
        </w:rPr>
      </w:pPr>
    </w:p>
    <w:p w14:paraId="75B2A212" w14:textId="4585E4A2" w:rsidR="00393075" w:rsidRPr="0060622B" w:rsidRDefault="00A93FCD" w:rsidP="00FF4D29">
      <w:pPr>
        <w:spacing w:after="0" w:line="240" w:lineRule="auto"/>
        <w:rPr>
          <w:rFonts w:ascii="Arial" w:hAnsi="Arial" w:cs="Arial"/>
          <w:iCs/>
          <w:sz w:val="20"/>
          <w:szCs w:val="20"/>
        </w:rPr>
      </w:pPr>
      <w:r w:rsidRPr="0060622B">
        <w:rPr>
          <w:rFonts w:ascii="Arial" w:hAnsi="Arial" w:cs="Arial"/>
          <w:iCs/>
          <w:sz w:val="20"/>
          <w:szCs w:val="20"/>
        </w:rPr>
        <w:t>Failure to provide adequate food and health care to detainees and p</w:t>
      </w:r>
      <w:r w:rsidR="00493391" w:rsidRPr="0060622B">
        <w:rPr>
          <w:rFonts w:ascii="Arial" w:hAnsi="Arial" w:cs="Arial"/>
          <w:iCs/>
          <w:sz w:val="20"/>
          <w:szCs w:val="20"/>
        </w:rPr>
        <w:t xml:space="preserve">rolonged solitary confinement, </w:t>
      </w:r>
      <w:r w:rsidR="007349B6" w:rsidRPr="0060622B">
        <w:rPr>
          <w:rFonts w:ascii="Arial" w:hAnsi="Arial" w:cs="Arial"/>
          <w:iCs/>
          <w:sz w:val="20"/>
          <w:szCs w:val="20"/>
        </w:rPr>
        <w:t xml:space="preserve">particularly when combined with isolation from the outside world, may violate the prohibition against </w:t>
      </w:r>
      <w:r w:rsidRPr="0060622B">
        <w:rPr>
          <w:rFonts w:ascii="Arial" w:hAnsi="Arial" w:cs="Arial"/>
          <w:iCs/>
          <w:sz w:val="20"/>
          <w:szCs w:val="20"/>
        </w:rPr>
        <w:t>torture and other ill-treatment and other cruel, inhuman or degrading treatment or punishment.</w:t>
      </w:r>
    </w:p>
    <w:p w14:paraId="5690703C" w14:textId="77777777" w:rsidR="000B08C3" w:rsidRPr="0060622B" w:rsidRDefault="000B08C3" w:rsidP="00FF4D29">
      <w:pPr>
        <w:spacing w:after="0" w:line="240" w:lineRule="auto"/>
        <w:rPr>
          <w:rFonts w:ascii="Arial" w:hAnsi="Arial" w:cs="Arial"/>
          <w:iCs/>
          <w:sz w:val="20"/>
          <w:szCs w:val="20"/>
        </w:rPr>
      </w:pPr>
    </w:p>
    <w:p w14:paraId="3E43752B" w14:textId="2C30150E" w:rsidR="00EA68CE" w:rsidRPr="0060622B" w:rsidRDefault="000B08C3" w:rsidP="00FF4D29">
      <w:pPr>
        <w:spacing w:after="0" w:line="240" w:lineRule="auto"/>
        <w:rPr>
          <w:rFonts w:ascii="Arial" w:hAnsi="Arial" w:cs="Arial"/>
          <w:iCs/>
          <w:sz w:val="20"/>
          <w:szCs w:val="20"/>
        </w:rPr>
      </w:pPr>
      <w:r w:rsidRPr="0060622B">
        <w:rPr>
          <w:rFonts w:ascii="Arial" w:hAnsi="Arial" w:cs="Arial"/>
          <w:iCs/>
          <w:sz w:val="20"/>
          <w:szCs w:val="20"/>
        </w:rPr>
        <w:t>I therefore call on you to:</w:t>
      </w:r>
    </w:p>
    <w:p w14:paraId="5C2B68E0" w14:textId="63DAE91D" w:rsidR="00C272E0" w:rsidRPr="0060622B" w:rsidRDefault="00C272E0" w:rsidP="00FF4D29">
      <w:pPr>
        <w:pStyle w:val="ListParagraph"/>
        <w:numPr>
          <w:ilvl w:val="0"/>
          <w:numId w:val="23"/>
        </w:numPr>
        <w:spacing w:after="0" w:line="240" w:lineRule="auto"/>
        <w:rPr>
          <w:rFonts w:ascii="Arial" w:hAnsi="Arial" w:cs="Arial"/>
          <w:iCs/>
          <w:sz w:val="20"/>
          <w:szCs w:val="20"/>
        </w:rPr>
      </w:pPr>
      <w:r w:rsidRPr="0060622B">
        <w:rPr>
          <w:rFonts w:ascii="Arial" w:hAnsi="Arial" w:cs="Arial"/>
          <w:iCs/>
          <w:sz w:val="20"/>
          <w:szCs w:val="20"/>
        </w:rPr>
        <w:t xml:space="preserve">Ensure that Ekpar Asat has access to adequate food, health care and prompt access to medical </w:t>
      </w:r>
      <w:proofErr w:type="gramStart"/>
      <w:r w:rsidRPr="0060622B">
        <w:rPr>
          <w:rFonts w:ascii="Arial" w:hAnsi="Arial" w:cs="Arial"/>
          <w:iCs/>
          <w:sz w:val="20"/>
          <w:szCs w:val="20"/>
        </w:rPr>
        <w:t>attention;</w:t>
      </w:r>
      <w:proofErr w:type="gramEnd"/>
    </w:p>
    <w:p w14:paraId="258E9FAF" w14:textId="3CA0FDC2" w:rsidR="00C272E0" w:rsidRPr="0060622B" w:rsidRDefault="00C272E0" w:rsidP="00FF4D29">
      <w:pPr>
        <w:pStyle w:val="ListParagraph"/>
        <w:numPr>
          <w:ilvl w:val="0"/>
          <w:numId w:val="23"/>
        </w:numPr>
        <w:spacing w:after="0" w:line="240" w:lineRule="auto"/>
        <w:rPr>
          <w:rFonts w:ascii="Arial" w:hAnsi="Arial" w:cs="Arial"/>
          <w:iCs/>
          <w:sz w:val="20"/>
          <w:szCs w:val="20"/>
        </w:rPr>
      </w:pPr>
      <w:r w:rsidRPr="0060622B">
        <w:rPr>
          <w:rFonts w:ascii="Arial" w:hAnsi="Arial" w:cs="Arial"/>
          <w:iCs/>
          <w:sz w:val="20"/>
          <w:szCs w:val="20"/>
        </w:rPr>
        <w:t xml:space="preserve">Ensure Ekpar Asat has regular, unrestricted access to a lawyer of his choice and his family and </w:t>
      </w:r>
      <w:r w:rsidR="007B0E79" w:rsidRPr="0060622B">
        <w:rPr>
          <w:rFonts w:ascii="Arial" w:hAnsi="Arial" w:cs="Arial"/>
          <w:iCs/>
          <w:sz w:val="20"/>
          <w:szCs w:val="20"/>
        </w:rPr>
        <w:t xml:space="preserve">that </w:t>
      </w:r>
      <w:r w:rsidRPr="0060622B">
        <w:rPr>
          <w:rFonts w:ascii="Arial" w:hAnsi="Arial" w:cs="Arial"/>
          <w:iCs/>
          <w:sz w:val="20"/>
          <w:szCs w:val="20"/>
        </w:rPr>
        <w:t>he is not subjected to torture or other ill-treatment</w:t>
      </w:r>
      <w:r w:rsidR="007B0E79" w:rsidRPr="0060622B">
        <w:rPr>
          <w:rFonts w:ascii="Arial" w:hAnsi="Arial" w:cs="Arial"/>
          <w:iCs/>
          <w:sz w:val="20"/>
          <w:szCs w:val="20"/>
        </w:rPr>
        <w:t xml:space="preserve"> while in detention</w:t>
      </w:r>
      <w:r w:rsidRPr="0060622B">
        <w:rPr>
          <w:rFonts w:ascii="Arial" w:hAnsi="Arial" w:cs="Arial"/>
          <w:iCs/>
          <w:sz w:val="20"/>
          <w:szCs w:val="20"/>
        </w:rPr>
        <w:t>;</w:t>
      </w:r>
    </w:p>
    <w:p w14:paraId="785B4613" w14:textId="77777777" w:rsidR="0093360A" w:rsidRPr="0093360A" w:rsidRDefault="000B08C3" w:rsidP="00D657AB">
      <w:pPr>
        <w:pStyle w:val="ListParagraph"/>
        <w:numPr>
          <w:ilvl w:val="0"/>
          <w:numId w:val="23"/>
        </w:numPr>
        <w:spacing w:after="0" w:line="240" w:lineRule="auto"/>
        <w:rPr>
          <w:rFonts w:ascii="Arial" w:hAnsi="Arial" w:cs="Arial"/>
          <w:iCs/>
          <w:sz w:val="20"/>
          <w:szCs w:val="20"/>
        </w:rPr>
      </w:pPr>
      <w:r w:rsidRPr="0093360A">
        <w:rPr>
          <w:rFonts w:ascii="Arial" w:hAnsi="Arial" w:cs="Arial"/>
          <w:iCs/>
          <w:sz w:val="20"/>
          <w:szCs w:val="20"/>
        </w:rPr>
        <w:t xml:space="preserve">Release </w:t>
      </w:r>
      <w:r w:rsidR="003D0024" w:rsidRPr="0093360A">
        <w:rPr>
          <w:rFonts w:ascii="Arial" w:hAnsi="Arial" w:cs="Arial"/>
          <w:iCs/>
          <w:sz w:val="20"/>
          <w:szCs w:val="20"/>
        </w:rPr>
        <w:t>Ekpar Asat</w:t>
      </w:r>
      <w:r w:rsidRPr="0093360A">
        <w:rPr>
          <w:rFonts w:ascii="Arial" w:hAnsi="Arial" w:cs="Arial"/>
          <w:iCs/>
          <w:sz w:val="20"/>
          <w:szCs w:val="20"/>
        </w:rPr>
        <w:t xml:space="preserve"> unless there is sufficient, credible and admissible evidence that he committed a</w:t>
      </w:r>
      <w:r w:rsidR="00D325EA" w:rsidRPr="0093360A">
        <w:rPr>
          <w:rFonts w:ascii="Arial" w:hAnsi="Arial" w:cs="Arial"/>
          <w:iCs/>
          <w:sz w:val="20"/>
          <w:szCs w:val="20"/>
        </w:rPr>
        <w:t>n</w:t>
      </w:r>
      <w:r w:rsidRPr="0093360A">
        <w:rPr>
          <w:rFonts w:ascii="Arial" w:hAnsi="Arial" w:cs="Arial"/>
          <w:iCs/>
          <w:sz w:val="20"/>
          <w:szCs w:val="20"/>
        </w:rPr>
        <w:t xml:space="preserve"> internationally recognized offence and is granted a fair trial in line with international standards</w:t>
      </w:r>
      <w:r w:rsidR="0093360A">
        <w:rPr>
          <w:rFonts w:ascii="Arial" w:eastAsiaTheme="minorEastAsia" w:hAnsi="Arial" w:cs="Arial"/>
          <w:iCs/>
          <w:sz w:val="20"/>
          <w:szCs w:val="20"/>
          <w:lang w:eastAsia="zh-TW"/>
        </w:rPr>
        <w:t>.</w:t>
      </w:r>
    </w:p>
    <w:p w14:paraId="51561A1D" w14:textId="46801334" w:rsidR="005D2C37" w:rsidRPr="0093360A" w:rsidRDefault="00FF4D29" w:rsidP="0093360A">
      <w:pPr>
        <w:spacing w:after="0" w:line="240" w:lineRule="auto"/>
        <w:ind w:left="77"/>
        <w:rPr>
          <w:rFonts w:ascii="Arial" w:hAnsi="Arial" w:cs="Arial"/>
          <w:iCs/>
          <w:sz w:val="20"/>
          <w:szCs w:val="20"/>
        </w:rPr>
      </w:pPr>
      <w:r w:rsidRPr="0093360A">
        <w:rPr>
          <w:rFonts w:ascii="Arial" w:hAnsi="Arial" w:cs="Arial"/>
          <w:iCs/>
          <w:sz w:val="20"/>
          <w:szCs w:val="20"/>
        </w:rPr>
        <w:t>S</w:t>
      </w:r>
      <w:r w:rsidR="005D2C37" w:rsidRPr="0093360A">
        <w:rPr>
          <w:rFonts w:ascii="Arial" w:hAnsi="Arial" w:cs="Arial"/>
          <w:iCs/>
          <w:sz w:val="20"/>
          <w:szCs w:val="20"/>
        </w:rPr>
        <w:t>incerely,</w:t>
      </w:r>
      <w:r w:rsidR="007A3A21">
        <w:rPr>
          <w:rFonts w:ascii="Arial" w:hAnsi="Arial" w:cs="Arial"/>
          <w:iCs/>
          <w:sz w:val="20"/>
          <w:szCs w:val="20"/>
        </w:rPr>
        <w:br/>
      </w:r>
      <w:r w:rsidR="007A3A21">
        <w:rPr>
          <w:rFonts w:ascii="Arial" w:hAnsi="Arial" w:cs="Arial"/>
          <w:iCs/>
          <w:sz w:val="20"/>
          <w:szCs w:val="20"/>
        </w:rPr>
        <w:br/>
      </w:r>
    </w:p>
    <w:p w14:paraId="15D754DB" w14:textId="77777777" w:rsidR="0082127B" w:rsidRPr="00FF047E" w:rsidRDefault="0082127B" w:rsidP="00FF047E">
      <w:pPr>
        <w:pStyle w:val="AIBoxHeading"/>
        <w:shd w:val="clear" w:color="auto" w:fill="D9D9D9" w:themeFill="background1" w:themeFillShade="D9"/>
        <w:spacing w:line="240" w:lineRule="auto"/>
        <w:rPr>
          <w:rFonts w:ascii="Arial" w:hAnsi="Arial" w:cs="Arial"/>
          <w:b/>
          <w:sz w:val="32"/>
          <w:szCs w:val="32"/>
        </w:rPr>
      </w:pPr>
      <w:r w:rsidRPr="00FF047E">
        <w:rPr>
          <w:rFonts w:ascii="Arial" w:hAnsi="Arial" w:cs="Arial"/>
          <w:b/>
          <w:sz w:val="32"/>
          <w:szCs w:val="32"/>
        </w:rPr>
        <w:lastRenderedPageBreak/>
        <w:t>Additional information</w:t>
      </w:r>
    </w:p>
    <w:p w14:paraId="33E38360" w14:textId="12FACB88" w:rsidR="00BD34C1" w:rsidRPr="00770DE1" w:rsidRDefault="00EF6CCB" w:rsidP="00FF047E">
      <w:pPr>
        <w:spacing w:line="240" w:lineRule="auto"/>
        <w:jc w:val="both"/>
        <w:rPr>
          <w:rFonts w:ascii="Arial" w:hAnsi="Arial" w:cs="Arial"/>
          <w:sz w:val="20"/>
          <w:szCs w:val="20"/>
        </w:rPr>
      </w:pPr>
      <w:r>
        <w:rPr>
          <w:rFonts w:ascii="Arial" w:hAnsi="Arial" w:cs="Arial"/>
        </w:rPr>
        <w:br/>
      </w:r>
      <w:r w:rsidR="002D6B92" w:rsidRPr="00770DE1">
        <w:rPr>
          <w:rFonts w:ascii="Arial" w:hAnsi="Arial" w:cs="Arial"/>
          <w:sz w:val="20"/>
          <w:szCs w:val="20"/>
        </w:rPr>
        <w:t xml:space="preserve">Ekpar Asat is a Uyghur </w:t>
      </w:r>
      <w:r w:rsidR="00515F12" w:rsidRPr="00770DE1">
        <w:rPr>
          <w:rFonts w:ascii="Arial" w:hAnsi="Arial" w:cs="Arial"/>
          <w:sz w:val="20"/>
          <w:szCs w:val="20"/>
        </w:rPr>
        <w:t>businessman</w:t>
      </w:r>
      <w:r w:rsidR="003244B0" w:rsidRPr="00770DE1">
        <w:rPr>
          <w:rFonts w:ascii="Arial" w:hAnsi="Arial" w:cs="Arial"/>
          <w:sz w:val="20"/>
          <w:szCs w:val="20"/>
        </w:rPr>
        <w:t xml:space="preserve"> dedicated to helping older people and children with disabilities</w:t>
      </w:r>
      <w:r w:rsidR="002D6B92" w:rsidRPr="00770DE1">
        <w:rPr>
          <w:rFonts w:ascii="Arial" w:hAnsi="Arial" w:cs="Arial"/>
          <w:sz w:val="20"/>
          <w:szCs w:val="20"/>
        </w:rPr>
        <w:t xml:space="preserve">. </w:t>
      </w:r>
      <w:r w:rsidR="003E1008" w:rsidRPr="00770DE1">
        <w:rPr>
          <w:rFonts w:ascii="Arial" w:hAnsi="Arial" w:cs="Arial"/>
          <w:sz w:val="20"/>
          <w:szCs w:val="20"/>
        </w:rPr>
        <w:t xml:space="preserve">He founded a </w:t>
      </w:r>
      <w:r w:rsidR="00E839C0" w:rsidRPr="00770DE1">
        <w:rPr>
          <w:rFonts w:ascii="Arial" w:hAnsi="Arial" w:cs="Arial"/>
          <w:sz w:val="20"/>
          <w:szCs w:val="20"/>
        </w:rPr>
        <w:t xml:space="preserve">popular </w:t>
      </w:r>
      <w:r w:rsidR="003E1008" w:rsidRPr="00770DE1">
        <w:rPr>
          <w:rFonts w:ascii="Arial" w:hAnsi="Arial" w:cs="Arial"/>
          <w:sz w:val="20"/>
          <w:szCs w:val="20"/>
        </w:rPr>
        <w:t>social media app</w:t>
      </w:r>
      <w:r w:rsidR="00E6459D" w:rsidRPr="00770DE1">
        <w:rPr>
          <w:rFonts w:ascii="Arial" w:hAnsi="Arial" w:cs="Arial"/>
          <w:sz w:val="20"/>
          <w:szCs w:val="20"/>
        </w:rPr>
        <w:t xml:space="preserve"> </w:t>
      </w:r>
      <w:r w:rsidR="00E839C0" w:rsidRPr="00770DE1">
        <w:rPr>
          <w:rFonts w:ascii="Arial" w:hAnsi="Arial" w:cs="Arial"/>
          <w:sz w:val="20"/>
          <w:szCs w:val="20"/>
        </w:rPr>
        <w:t>that feature</w:t>
      </w:r>
      <w:r w:rsidR="001E0731" w:rsidRPr="00770DE1">
        <w:rPr>
          <w:rFonts w:ascii="Arial" w:hAnsi="Arial" w:cs="Arial"/>
          <w:sz w:val="20"/>
          <w:szCs w:val="20"/>
        </w:rPr>
        <w:t>d</w:t>
      </w:r>
      <w:r w:rsidR="00E63CC9" w:rsidRPr="00770DE1">
        <w:rPr>
          <w:rFonts w:ascii="Arial" w:hAnsi="Arial" w:cs="Arial"/>
          <w:sz w:val="20"/>
          <w:szCs w:val="20"/>
        </w:rPr>
        <w:t xml:space="preserve"> </w:t>
      </w:r>
      <w:r w:rsidR="00422168" w:rsidRPr="00770DE1">
        <w:rPr>
          <w:rFonts w:ascii="Arial" w:hAnsi="Arial" w:cs="Arial"/>
          <w:sz w:val="20"/>
          <w:szCs w:val="20"/>
        </w:rPr>
        <w:t xml:space="preserve">information on a variety of current affairs and cultural topics. </w:t>
      </w:r>
      <w:r w:rsidR="00BD34C1" w:rsidRPr="00770DE1">
        <w:rPr>
          <w:rFonts w:ascii="Arial" w:hAnsi="Arial" w:cs="Arial"/>
          <w:sz w:val="20"/>
          <w:szCs w:val="20"/>
        </w:rPr>
        <w:t>He</w:t>
      </w:r>
      <w:r w:rsidR="001E0731" w:rsidRPr="00770DE1">
        <w:rPr>
          <w:rFonts w:ascii="Arial" w:hAnsi="Arial" w:cs="Arial"/>
          <w:sz w:val="20"/>
          <w:szCs w:val="20"/>
        </w:rPr>
        <w:t xml:space="preserve"> went missing in April 2016</w:t>
      </w:r>
      <w:r w:rsidR="00C95271" w:rsidRPr="00770DE1">
        <w:rPr>
          <w:rFonts w:ascii="Arial" w:hAnsi="Arial" w:cs="Arial"/>
          <w:sz w:val="20"/>
          <w:szCs w:val="20"/>
        </w:rPr>
        <w:t>,</w:t>
      </w:r>
      <w:r w:rsidR="001E0731" w:rsidRPr="00770DE1">
        <w:rPr>
          <w:rFonts w:ascii="Arial" w:hAnsi="Arial" w:cs="Arial"/>
          <w:sz w:val="20"/>
          <w:szCs w:val="20"/>
        </w:rPr>
        <w:t xml:space="preserve"> </w:t>
      </w:r>
      <w:r w:rsidR="00C95271" w:rsidRPr="00770DE1">
        <w:rPr>
          <w:rFonts w:ascii="Arial" w:hAnsi="Arial" w:cs="Arial"/>
          <w:sz w:val="20"/>
          <w:szCs w:val="20"/>
        </w:rPr>
        <w:t>after which he</w:t>
      </w:r>
      <w:r w:rsidR="00E6459D" w:rsidRPr="00770DE1">
        <w:rPr>
          <w:rFonts w:ascii="Arial" w:hAnsi="Arial" w:cs="Arial"/>
          <w:sz w:val="20"/>
          <w:szCs w:val="20"/>
        </w:rPr>
        <w:t xml:space="preserve"> </w:t>
      </w:r>
      <w:r w:rsidR="00BD34C1" w:rsidRPr="00770DE1">
        <w:rPr>
          <w:rFonts w:ascii="Arial" w:hAnsi="Arial" w:cs="Arial"/>
          <w:sz w:val="20"/>
          <w:szCs w:val="20"/>
        </w:rPr>
        <w:t xml:space="preserve">was </w:t>
      </w:r>
      <w:r w:rsidR="00C95271" w:rsidRPr="00770DE1">
        <w:rPr>
          <w:rFonts w:ascii="Arial" w:hAnsi="Arial" w:cs="Arial"/>
          <w:sz w:val="20"/>
          <w:szCs w:val="20"/>
        </w:rPr>
        <w:t xml:space="preserve">later </w:t>
      </w:r>
      <w:r w:rsidR="00BD34C1" w:rsidRPr="00770DE1">
        <w:rPr>
          <w:rFonts w:ascii="Arial" w:hAnsi="Arial" w:cs="Arial"/>
          <w:sz w:val="20"/>
          <w:szCs w:val="20"/>
        </w:rPr>
        <w:t xml:space="preserve">convicted </w:t>
      </w:r>
      <w:r w:rsidR="003162DF" w:rsidRPr="00770DE1">
        <w:rPr>
          <w:rFonts w:ascii="Arial" w:hAnsi="Arial" w:cs="Arial"/>
          <w:sz w:val="20"/>
          <w:szCs w:val="20"/>
        </w:rPr>
        <w:t>without any known trial</w:t>
      </w:r>
      <w:r w:rsidR="00BD34C1" w:rsidRPr="00770DE1">
        <w:rPr>
          <w:rFonts w:ascii="Arial" w:hAnsi="Arial" w:cs="Arial"/>
          <w:sz w:val="20"/>
          <w:szCs w:val="20"/>
        </w:rPr>
        <w:t xml:space="preserve"> on charges of “inciting ethnic hatred and ethnic discrimination” (</w:t>
      </w:r>
      <w:r w:rsidR="00BD34C1" w:rsidRPr="00770DE1">
        <w:rPr>
          <w:rFonts w:ascii="Arial" w:hAnsi="Arial" w:cs="Arial"/>
          <w:sz w:val="20"/>
          <w:szCs w:val="20"/>
        </w:rPr>
        <w:t>煽</w:t>
      </w:r>
      <w:r w:rsidR="00BD34C1" w:rsidRPr="00770DE1">
        <w:rPr>
          <w:rFonts w:ascii="Arial" w:eastAsia="Microsoft JhengHei" w:hAnsi="Arial" w:cs="Arial"/>
          <w:sz w:val="20"/>
          <w:szCs w:val="20"/>
        </w:rPr>
        <w:t>动</w:t>
      </w:r>
      <w:r w:rsidR="00BD34C1" w:rsidRPr="00770DE1">
        <w:rPr>
          <w:rFonts w:ascii="Arial" w:hAnsi="Arial" w:cs="Arial"/>
          <w:sz w:val="20"/>
          <w:szCs w:val="20"/>
        </w:rPr>
        <w:t>民族仇恨、民族歧</w:t>
      </w:r>
      <w:r w:rsidR="00BD34C1" w:rsidRPr="00770DE1">
        <w:rPr>
          <w:rFonts w:ascii="Arial" w:eastAsia="Microsoft JhengHei" w:hAnsi="Arial" w:cs="Arial"/>
          <w:sz w:val="20"/>
          <w:szCs w:val="20"/>
        </w:rPr>
        <w:t>视</w:t>
      </w:r>
      <w:r w:rsidR="00BD34C1" w:rsidRPr="00770DE1">
        <w:rPr>
          <w:rFonts w:ascii="Arial" w:hAnsi="Arial" w:cs="Arial"/>
          <w:sz w:val="20"/>
          <w:szCs w:val="20"/>
        </w:rPr>
        <w:t>) and sentenced to 15 years in prison</w:t>
      </w:r>
      <w:r w:rsidR="00E6459D" w:rsidRPr="00770DE1">
        <w:rPr>
          <w:rFonts w:ascii="Arial" w:hAnsi="Arial" w:cs="Arial"/>
          <w:sz w:val="20"/>
          <w:szCs w:val="20"/>
        </w:rPr>
        <w:t>. His family only found out about the trial</w:t>
      </w:r>
      <w:r w:rsidR="00BD34C1" w:rsidRPr="00770DE1">
        <w:rPr>
          <w:rFonts w:ascii="Arial" w:hAnsi="Arial" w:cs="Arial"/>
          <w:sz w:val="20"/>
          <w:szCs w:val="20"/>
        </w:rPr>
        <w:t xml:space="preserve"> through communications between the Chinese authorities and a few US senators in December 2019 and January 2020. He is currently detaine</w:t>
      </w:r>
      <w:r w:rsidR="00F06EC7" w:rsidRPr="00770DE1">
        <w:rPr>
          <w:rFonts w:ascii="Arial" w:hAnsi="Arial" w:cs="Arial"/>
          <w:sz w:val="20"/>
          <w:szCs w:val="20"/>
        </w:rPr>
        <w:t>d in a prison in Xinjiang’s Aksu prefecture</w:t>
      </w:r>
      <w:r w:rsidR="00BD34C1" w:rsidRPr="00770DE1">
        <w:rPr>
          <w:rFonts w:ascii="Arial" w:hAnsi="Arial" w:cs="Arial"/>
          <w:sz w:val="20"/>
          <w:szCs w:val="20"/>
        </w:rPr>
        <w:t>.</w:t>
      </w:r>
    </w:p>
    <w:p w14:paraId="271792BD" w14:textId="1B4E0B40" w:rsidR="00DA7C79" w:rsidRPr="00770DE1" w:rsidRDefault="00C229C2" w:rsidP="00FF047E">
      <w:pPr>
        <w:widowControl/>
        <w:suppressAutoHyphens w:val="0"/>
        <w:autoSpaceDE w:val="0"/>
        <w:autoSpaceDN w:val="0"/>
        <w:adjustRightInd w:val="0"/>
        <w:spacing w:after="0" w:line="240" w:lineRule="auto"/>
        <w:jc w:val="both"/>
        <w:rPr>
          <w:rFonts w:ascii="Arial" w:hAnsi="Arial" w:cs="Arial"/>
          <w:color w:val="353535"/>
          <w:sz w:val="20"/>
          <w:szCs w:val="20"/>
          <w:shd w:val="clear" w:color="auto" w:fill="FFFFFF"/>
        </w:rPr>
      </w:pPr>
      <w:r w:rsidRPr="00770DE1">
        <w:rPr>
          <w:rFonts w:ascii="Arial" w:hAnsi="Arial" w:cs="Arial"/>
          <w:sz w:val="20"/>
          <w:szCs w:val="20"/>
        </w:rPr>
        <w:t xml:space="preserve">The US </w:t>
      </w:r>
      <w:r w:rsidR="0098020B" w:rsidRPr="00770DE1">
        <w:rPr>
          <w:rFonts w:ascii="Arial" w:hAnsi="Arial" w:cs="Arial"/>
          <w:sz w:val="20"/>
          <w:szCs w:val="20"/>
        </w:rPr>
        <w:t>e</w:t>
      </w:r>
      <w:r w:rsidRPr="00770DE1">
        <w:rPr>
          <w:rFonts w:ascii="Arial" w:hAnsi="Arial" w:cs="Arial"/>
          <w:sz w:val="20"/>
          <w:szCs w:val="20"/>
        </w:rPr>
        <w:t xml:space="preserve">mbassy in Beijing encouraged Ekpar Asat to apply for the </w:t>
      </w:r>
      <w:r w:rsidR="00C95530" w:rsidRPr="00770DE1">
        <w:rPr>
          <w:rFonts w:ascii="Arial" w:hAnsi="Arial" w:cs="Arial"/>
          <w:sz w:val="20"/>
          <w:szCs w:val="20"/>
        </w:rPr>
        <w:t xml:space="preserve">US </w:t>
      </w:r>
      <w:r w:rsidRPr="00770DE1">
        <w:rPr>
          <w:rFonts w:ascii="Arial" w:hAnsi="Arial" w:cs="Arial"/>
          <w:sz w:val="20"/>
          <w:szCs w:val="20"/>
        </w:rPr>
        <w:t xml:space="preserve">State Department’s </w:t>
      </w:r>
      <w:r w:rsidR="006717F1" w:rsidRPr="00770DE1">
        <w:rPr>
          <w:rFonts w:ascii="Arial" w:hAnsi="Arial" w:cs="Arial"/>
          <w:sz w:val="20"/>
          <w:szCs w:val="20"/>
        </w:rPr>
        <w:t xml:space="preserve">International Visitor Leadership Program (IVLP) after he </w:t>
      </w:r>
      <w:r w:rsidR="00BB428F" w:rsidRPr="00770DE1">
        <w:rPr>
          <w:rFonts w:ascii="Arial" w:hAnsi="Arial" w:cs="Arial"/>
          <w:sz w:val="20"/>
          <w:szCs w:val="20"/>
        </w:rPr>
        <w:t xml:space="preserve">met with Max Baucus, then the American ambassador to China, </w:t>
      </w:r>
      <w:r w:rsidR="00287581" w:rsidRPr="00770DE1">
        <w:rPr>
          <w:rFonts w:ascii="Arial" w:hAnsi="Arial" w:cs="Arial"/>
          <w:sz w:val="20"/>
          <w:szCs w:val="20"/>
        </w:rPr>
        <w:t>in Xinjiang in 2014</w:t>
      </w:r>
      <w:r w:rsidR="00816B06" w:rsidRPr="00770DE1">
        <w:rPr>
          <w:rFonts w:ascii="Arial" w:hAnsi="Arial" w:cs="Arial"/>
          <w:sz w:val="20"/>
          <w:szCs w:val="20"/>
        </w:rPr>
        <w:t>.</w:t>
      </w:r>
      <w:r w:rsidR="00287581" w:rsidRPr="00770DE1">
        <w:rPr>
          <w:rFonts w:ascii="Arial" w:hAnsi="Arial" w:cs="Arial"/>
          <w:sz w:val="20"/>
          <w:szCs w:val="20"/>
        </w:rPr>
        <w:t xml:space="preserve"> </w:t>
      </w:r>
      <w:r w:rsidR="00DA7C79" w:rsidRPr="00770DE1">
        <w:rPr>
          <w:rFonts w:ascii="Arial" w:hAnsi="Arial" w:cs="Arial"/>
          <w:color w:val="353535"/>
          <w:sz w:val="20"/>
          <w:szCs w:val="20"/>
          <w:shd w:val="clear" w:color="auto" w:fill="FFFFFF"/>
        </w:rPr>
        <w:t xml:space="preserve">The IVLP is </w:t>
      </w:r>
      <w:r w:rsidR="00816B06" w:rsidRPr="00770DE1">
        <w:rPr>
          <w:rFonts w:ascii="Arial" w:hAnsi="Arial" w:cs="Arial"/>
          <w:color w:val="353535"/>
          <w:sz w:val="20"/>
          <w:szCs w:val="20"/>
          <w:shd w:val="clear" w:color="auto" w:fill="FFFFFF"/>
        </w:rPr>
        <w:t xml:space="preserve">a </w:t>
      </w:r>
      <w:r w:rsidR="00DA7C79" w:rsidRPr="00770DE1">
        <w:rPr>
          <w:rFonts w:ascii="Arial" w:hAnsi="Arial" w:cs="Arial"/>
          <w:color w:val="353535"/>
          <w:sz w:val="20"/>
          <w:szCs w:val="20"/>
          <w:shd w:val="clear" w:color="auto" w:fill="FFFFFF"/>
        </w:rPr>
        <w:t>professional exchange program</w:t>
      </w:r>
      <w:r w:rsidR="00CC5F13" w:rsidRPr="00770DE1">
        <w:rPr>
          <w:rFonts w:ascii="Arial" w:hAnsi="Arial" w:cs="Arial"/>
          <w:color w:val="353535"/>
          <w:sz w:val="20"/>
          <w:szCs w:val="20"/>
          <w:shd w:val="clear" w:color="auto" w:fill="FFFFFF"/>
        </w:rPr>
        <w:t>me</w:t>
      </w:r>
      <w:r w:rsidR="00C0611C" w:rsidRPr="00770DE1">
        <w:rPr>
          <w:rFonts w:ascii="Arial" w:hAnsi="Arial" w:cs="Arial"/>
          <w:color w:val="353535"/>
          <w:sz w:val="20"/>
          <w:szCs w:val="20"/>
          <w:shd w:val="clear" w:color="auto" w:fill="FFFFFF"/>
        </w:rPr>
        <w:t xml:space="preserve"> </w:t>
      </w:r>
      <w:r w:rsidR="00CC5F13" w:rsidRPr="00770DE1">
        <w:rPr>
          <w:rFonts w:ascii="Arial" w:hAnsi="Arial" w:cs="Arial"/>
          <w:color w:val="353535"/>
          <w:sz w:val="20"/>
          <w:szCs w:val="20"/>
          <w:shd w:val="clear" w:color="auto" w:fill="FFFFFF"/>
        </w:rPr>
        <w:t>in which</w:t>
      </w:r>
      <w:r w:rsidR="00C0611C" w:rsidRPr="00770DE1">
        <w:rPr>
          <w:rFonts w:ascii="Arial" w:hAnsi="Arial" w:cs="Arial"/>
          <w:color w:val="353535"/>
          <w:sz w:val="20"/>
          <w:szCs w:val="20"/>
          <w:shd w:val="clear" w:color="auto" w:fill="FFFFFF"/>
        </w:rPr>
        <w:t xml:space="preserve"> </w:t>
      </w:r>
      <w:r w:rsidR="00DA7C79" w:rsidRPr="00770DE1">
        <w:rPr>
          <w:rFonts w:ascii="Arial" w:hAnsi="Arial" w:cs="Arial"/>
          <w:color w:val="353535"/>
          <w:sz w:val="20"/>
          <w:szCs w:val="20"/>
          <w:shd w:val="clear" w:color="auto" w:fill="FFFFFF"/>
        </w:rPr>
        <w:t xml:space="preserve">current and emerging foreign leaders in a variety of fields experience </w:t>
      </w:r>
      <w:r w:rsidR="00CC5F13" w:rsidRPr="00770DE1">
        <w:rPr>
          <w:rFonts w:ascii="Arial" w:hAnsi="Arial" w:cs="Arial"/>
          <w:color w:val="353535"/>
          <w:sz w:val="20"/>
          <w:szCs w:val="20"/>
          <w:shd w:val="clear" w:color="auto" w:fill="FFFFFF"/>
        </w:rPr>
        <w:t xml:space="preserve">the </w:t>
      </w:r>
      <w:r w:rsidR="005762FC" w:rsidRPr="00770DE1">
        <w:rPr>
          <w:rFonts w:ascii="Arial" w:hAnsi="Arial" w:cs="Arial"/>
          <w:color w:val="353535"/>
          <w:sz w:val="20"/>
          <w:szCs w:val="20"/>
          <w:shd w:val="clear" w:color="auto" w:fill="FFFFFF"/>
        </w:rPr>
        <w:t>US</w:t>
      </w:r>
      <w:r w:rsidR="00DA7C79" w:rsidRPr="00770DE1">
        <w:rPr>
          <w:rFonts w:ascii="Arial" w:hAnsi="Arial" w:cs="Arial"/>
          <w:color w:val="353535"/>
          <w:sz w:val="20"/>
          <w:szCs w:val="20"/>
          <w:shd w:val="clear" w:color="auto" w:fill="FFFFFF"/>
        </w:rPr>
        <w:t xml:space="preserve"> </w:t>
      </w:r>
      <w:r w:rsidR="0093360A" w:rsidRPr="00770DE1">
        <w:rPr>
          <w:rFonts w:ascii="Arial" w:hAnsi="Arial" w:cs="Arial"/>
          <w:color w:val="353535"/>
          <w:sz w:val="20"/>
          <w:szCs w:val="20"/>
          <w:shd w:val="clear" w:color="auto" w:fill="FFFFFF"/>
        </w:rPr>
        <w:t>first-hand</w:t>
      </w:r>
      <w:r w:rsidR="00DA7C79" w:rsidRPr="00770DE1">
        <w:rPr>
          <w:rFonts w:ascii="Arial" w:hAnsi="Arial" w:cs="Arial"/>
          <w:color w:val="353535"/>
          <w:sz w:val="20"/>
          <w:szCs w:val="20"/>
          <w:shd w:val="clear" w:color="auto" w:fill="FFFFFF"/>
        </w:rPr>
        <w:t xml:space="preserve"> and </w:t>
      </w:r>
      <w:r w:rsidR="00880E62" w:rsidRPr="00770DE1">
        <w:rPr>
          <w:rFonts w:ascii="Arial" w:hAnsi="Arial" w:cs="Arial"/>
          <w:color w:val="353535"/>
          <w:sz w:val="20"/>
          <w:szCs w:val="20"/>
          <w:shd w:val="clear" w:color="auto" w:fill="FFFFFF"/>
        </w:rPr>
        <w:t xml:space="preserve">build </w:t>
      </w:r>
      <w:r w:rsidR="00DA7C79" w:rsidRPr="00770DE1">
        <w:rPr>
          <w:rFonts w:ascii="Arial" w:hAnsi="Arial" w:cs="Arial"/>
          <w:color w:val="353535"/>
          <w:sz w:val="20"/>
          <w:szCs w:val="20"/>
          <w:shd w:val="clear" w:color="auto" w:fill="FFFFFF"/>
        </w:rPr>
        <w:t>relationships with American counterparts.</w:t>
      </w:r>
    </w:p>
    <w:p w14:paraId="3D98D721" w14:textId="2B81D0A6" w:rsidR="00E522FF" w:rsidRPr="00770DE1" w:rsidRDefault="00E522FF" w:rsidP="00FF047E">
      <w:pPr>
        <w:widowControl/>
        <w:suppressAutoHyphens w:val="0"/>
        <w:autoSpaceDE w:val="0"/>
        <w:autoSpaceDN w:val="0"/>
        <w:adjustRightInd w:val="0"/>
        <w:spacing w:after="0" w:line="240" w:lineRule="auto"/>
        <w:jc w:val="both"/>
        <w:rPr>
          <w:rFonts w:ascii="Arial" w:hAnsi="Arial" w:cs="Arial"/>
          <w:color w:val="353535"/>
          <w:sz w:val="20"/>
          <w:szCs w:val="20"/>
          <w:shd w:val="clear" w:color="auto" w:fill="FFFFFF"/>
        </w:rPr>
      </w:pPr>
    </w:p>
    <w:p w14:paraId="2E2E4AF8" w14:textId="6F41797E" w:rsidR="00E522FF" w:rsidRPr="00770DE1" w:rsidRDefault="00B03891" w:rsidP="00FF047E">
      <w:pPr>
        <w:widowControl/>
        <w:suppressAutoHyphens w:val="0"/>
        <w:autoSpaceDE w:val="0"/>
        <w:autoSpaceDN w:val="0"/>
        <w:adjustRightInd w:val="0"/>
        <w:spacing w:after="0" w:line="240" w:lineRule="auto"/>
        <w:jc w:val="both"/>
        <w:rPr>
          <w:rFonts w:ascii="Arial" w:hAnsi="Arial" w:cs="Arial"/>
          <w:color w:val="353535"/>
          <w:sz w:val="20"/>
          <w:szCs w:val="20"/>
          <w:shd w:val="clear" w:color="auto" w:fill="FFFFFF"/>
        </w:rPr>
      </w:pPr>
      <w:r w:rsidRPr="00770DE1">
        <w:rPr>
          <w:rFonts w:ascii="Arial" w:eastAsia="Munged-Nlq6tvqpZ3" w:hAnsi="Arial" w:cs="Arial"/>
          <w:color w:val="auto"/>
          <w:sz w:val="20"/>
          <w:szCs w:val="20"/>
          <w:lang w:eastAsia="en-GB"/>
        </w:rPr>
        <w:t xml:space="preserve">The US State Department mentioned Ekpar Asat’s case in its 2019 human rights report on China. </w:t>
      </w:r>
      <w:r w:rsidR="00D43FE7" w:rsidRPr="00770DE1">
        <w:rPr>
          <w:rFonts w:ascii="Arial" w:hAnsi="Arial" w:cs="Arial"/>
          <w:color w:val="353535"/>
          <w:sz w:val="20"/>
          <w:szCs w:val="20"/>
          <w:shd w:val="clear" w:color="auto" w:fill="FFFFFF"/>
        </w:rPr>
        <w:t xml:space="preserve">After a bipartisan group </w:t>
      </w:r>
      <w:r w:rsidR="00A076B9" w:rsidRPr="00770DE1">
        <w:rPr>
          <w:rFonts w:ascii="Arial" w:hAnsi="Arial" w:cs="Arial"/>
          <w:color w:val="353535"/>
          <w:sz w:val="20"/>
          <w:szCs w:val="20"/>
          <w:shd w:val="clear" w:color="auto" w:fill="FFFFFF"/>
        </w:rPr>
        <w:t xml:space="preserve">of US senators </w:t>
      </w:r>
      <w:r w:rsidR="00676CB6" w:rsidRPr="00770DE1">
        <w:rPr>
          <w:rFonts w:ascii="Arial" w:hAnsi="Arial" w:cs="Arial"/>
          <w:color w:val="353535"/>
          <w:sz w:val="20"/>
          <w:szCs w:val="20"/>
          <w:shd w:val="clear" w:color="auto" w:fill="FFFFFF"/>
        </w:rPr>
        <w:t>urged China to release Ekpar Asat</w:t>
      </w:r>
      <w:r w:rsidR="00D43FE7" w:rsidRPr="00770DE1">
        <w:rPr>
          <w:rFonts w:ascii="Arial" w:hAnsi="Arial" w:cs="Arial"/>
          <w:color w:val="353535"/>
          <w:sz w:val="20"/>
          <w:szCs w:val="20"/>
          <w:shd w:val="clear" w:color="auto" w:fill="FFFFFF"/>
        </w:rPr>
        <w:t>,</w:t>
      </w:r>
      <w:r w:rsidR="00676CB6" w:rsidRPr="00770DE1">
        <w:rPr>
          <w:rFonts w:ascii="Arial" w:hAnsi="Arial" w:cs="Arial"/>
          <w:color w:val="353535"/>
          <w:sz w:val="20"/>
          <w:szCs w:val="20"/>
          <w:shd w:val="clear" w:color="auto" w:fill="FFFFFF"/>
        </w:rPr>
        <w:t xml:space="preserve"> the Chinese </w:t>
      </w:r>
      <w:r w:rsidR="0098020B" w:rsidRPr="00770DE1">
        <w:rPr>
          <w:rFonts w:ascii="Arial" w:hAnsi="Arial" w:cs="Arial"/>
          <w:color w:val="353535"/>
          <w:sz w:val="20"/>
          <w:szCs w:val="20"/>
          <w:shd w:val="clear" w:color="auto" w:fill="FFFFFF"/>
        </w:rPr>
        <w:t>e</w:t>
      </w:r>
      <w:r w:rsidR="00676CB6" w:rsidRPr="00770DE1">
        <w:rPr>
          <w:rFonts w:ascii="Arial" w:hAnsi="Arial" w:cs="Arial"/>
          <w:color w:val="353535"/>
          <w:sz w:val="20"/>
          <w:szCs w:val="20"/>
          <w:shd w:val="clear" w:color="auto" w:fill="FFFFFF"/>
        </w:rPr>
        <w:t>mbassy in Wash</w:t>
      </w:r>
      <w:r w:rsidR="00044F1B" w:rsidRPr="00770DE1">
        <w:rPr>
          <w:rFonts w:ascii="Arial" w:hAnsi="Arial" w:cs="Arial"/>
          <w:color w:val="353535"/>
          <w:sz w:val="20"/>
          <w:szCs w:val="20"/>
          <w:shd w:val="clear" w:color="auto" w:fill="FFFFFF"/>
        </w:rPr>
        <w:t>ington</w:t>
      </w:r>
      <w:r w:rsidR="001A796F" w:rsidRPr="00770DE1">
        <w:rPr>
          <w:rFonts w:ascii="Arial" w:hAnsi="Arial" w:cs="Arial"/>
          <w:color w:val="353535"/>
          <w:sz w:val="20"/>
          <w:szCs w:val="20"/>
          <w:shd w:val="clear" w:color="auto" w:fill="FFFFFF"/>
        </w:rPr>
        <w:t>,</w:t>
      </w:r>
      <w:r w:rsidR="00044F1B" w:rsidRPr="00770DE1">
        <w:rPr>
          <w:rFonts w:ascii="Arial" w:hAnsi="Arial" w:cs="Arial"/>
          <w:color w:val="353535"/>
          <w:sz w:val="20"/>
          <w:szCs w:val="20"/>
          <w:shd w:val="clear" w:color="auto" w:fill="FFFFFF"/>
        </w:rPr>
        <w:t xml:space="preserve"> DC</w:t>
      </w:r>
      <w:r w:rsidR="001A796F" w:rsidRPr="00770DE1">
        <w:rPr>
          <w:rFonts w:ascii="Arial" w:hAnsi="Arial" w:cs="Arial"/>
          <w:color w:val="353535"/>
          <w:sz w:val="20"/>
          <w:szCs w:val="20"/>
          <w:shd w:val="clear" w:color="auto" w:fill="FFFFFF"/>
        </w:rPr>
        <w:t>,</w:t>
      </w:r>
      <w:r w:rsidR="00044F1B" w:rsidRPr="00770DE1">
        <w:rPr>
          <w:rFonts w:ascii="Arial" w:hAnsi="Arial" w:cs="Arial"/>
          <w:color w:val="353535"/>
          <w:sz w:val="20"/>
          <w:szCs w:val="20"/>
          <w:shd w:val="clear" w:color="auto" w:fill="FFFFFF"/>
        </w:rPr>
        <w:t xml:space="preserve"> </w:t>
      </w:r>
      <w:r w:rsidR="006B7A42" w:rsidRPr="00770DE1">
        <w:rPr>
          <w:rFonts w:ascii="Arial" w:hAnsi="Arial" w:cs="Arial"/>
          <w:color w:val="353535"/>
          <w:sz w:val="20"/>
          <w:szCs w:val="20"/>
          <w:shd w:val="clear" w:color="auto" w:fill="FFFFFF"/>
        </w:rPr>
        <w:t>responded</w:t>
      </w:r>
      <w:r w:rsidR="00044F1B" w:rsidRPr="00770DE1">
        <w:rPr>
          <w:rFonts w:ascii="Arial" w:hAnsi="Arial" w:cs="Arial"/>
          <w:color w:val="353535"/>
          <w:sz w:val="20"/>
          <w:szCs w:val="20"/>
          <w:shd w:val="clear" w:color="auto" w:fill="FFFFFF"/>
        </w:rPr>
        <w:t xml:space="preserve"> </w:t>
      </w:r>
      <w:r w:rsidR="001A796F" w:rsidRPr="00770DE1">
        <w:rPr>
          <w:rFonts w:ascii="Arial" w:hAnsi="Arial" w:cs="Arial"/>
          <w:color w:val="353535"/>
          <w:sz w:val="20"/>
          <w:szCs w:val="20"/>
          <w:shd w:val="clear" w:color="auto" w:fill="FFFFFF"/>
        </w:rPr>
        <w:t xml:space="preserve">by </w:t>
      </w:r>
      <w:r w:rsidR="004A762C" w:rsidRPr="00770DE1">
        <w:rPr>
          <w:rFonts w:ascii="Arial" w:hAnsi="Arial" w:cs="Arial"/>
          <w:color w:val="353535"/>
          <w:sz w:val="20"/>
          <w:szCs w:val="20"/>
          <w:shd w:val="clear" w:color="auto" w:fill="FFFFFF"/>
        </w:rPr>
        <w:t>email</w:t>
      </w:r>
      <w:r w:rsidR="001A796F" w:rsidRPr="00770DE1">
        <w:rPr>
          <w:rFonts w:ascii="Arial" w:hAnsi="Arial" w:cs="Arial"/>
          <w:color w:val="353535"/>
          <w:sz w:val="20"/>
          <w:szCs w:val="20"/>
          <w:shd w:val="clear" w:color="auto" w:fill="FFFFFF"/>
        </w:rPr>
        <w:t xml:space="preserve"> in January 2020 </w:t>
      </w:r>
      <w:r w:rsidRPr="00770DE1">
        <w:rPr>
          <w:rFonts w:ascii="Arial" w:hAnsi="Arial" w:cs="Arial"/>
          <w:sz w:val="20"/>
          <w:szCs w:val="20"/>
        </w:rPr>
        <w:t xml:space="preserve">with information </w:t>
      </w:r>
      <w:r w:rsidR="00044F1B" w:rsidRPr="00770DE1">
        <w:rPr>
          <w:rFonts w:ascii="Arial" w:hAnsi="Arial" w:cs="Arial"/>
          <w:sz w:val="20"/>
          <w:szCs w:val="20"/>
        </w:rPr>
        <w:t xml:space="preserve">about </w:t>
      </w:r>
      <w:r w:rsidR="00BE2130" w:rsidRPr="00770DE1">
        <w:rPr>
          <w:rFonts w:ascii="Arial" w:hAnsi="Arial" w:cs="Arial"/>
          <w:sz w:val="20"/>
          <w:szCs w:val="20"/>
        </w:rPr>
        <w:t xml:space="preserve">Ekpar Asat’s conviction and sentencing </w:t>
      </w:r>
      <w:r w:rsidRPr="00770DE1">
        <w:rPr>
          <w:rFonts w:ascii="Arial" w:hAnsi="Arial" w:cs="Arial"/>
          <w:sz w:val="20"/>
          <w:szCs w:val="20"/>
        </w:rPr>
        <w:t xml:space="preserve">but </w:t>
      </w:r>
      <w:r w:rsidR="00BE2130" w:rsidRPr="00770DE1">
        <w:rPr>
          <w:rFonts w:ascii="Arial" w:hAnsi="Arial" w:cs="Arial"/>
          <w:sz w:val="20"/>
          <w:szCs w:val="20"/>
        </w:rPr>
        <w:t xml:space="preserve">without </w:t>
      </w:r>
      <w:r w:rsidRPr="00770DE1">
        <w:rPr>
          <w:rFonts w:ascii="Arial" w:hAnsi="Arial" w:cs="Arial"/>
          <w:sz w:val="20"/>
          <w:szCs w:val="20"/>
        </w:rPr>
        <w:t xml:space="preserve">providing </w:t>
      </w:r>
      <w:r w:rsidR="00BE2130" w:rsidRPr="00770DE1">
        <w:rPr>
          <w:rFonts w:ascii="Arial" w:hAnsi="Arial" w:cs="Arial"/>
          <w:sz w:val="20"/>
          <w:szCs w:val="20"/>
        </w:rPr>
        <w:t xml:space="preserve">any further details. </w:t>
      </w:r>
    </w:p>
    <w:p w14:paraId="6E3F4424" w14:textId="77777777" w:rsidR="00525772" w:rsidRPr="00770DE1" w:rsidRDefault="00525772" w:rsidP="00FF047E">
      <w:pPr>
        <w:widowControl/>
        <w:suppressAutoHyphens w:val="0"/>
        <w:autoSpaceDE w:val="0"/>
        <w:autoSpaceDN w:val="0"/>
        <w:adjustRightInd w:val="0"/>
        <w:spacing w:after="0" w:line="240" w:lineRule="auto"/>
        <w:rPr>
          <w:rFonts w:ascii="Arial" w:hAnsi="Arial" w:cs="Arial"/>
          <w:sz w:val="20"/>
          <w:szCs w:val="20"/>
        </w:rPr>
      </w:pPr>
    </w:p>
    <w:p w14:paraId="27F19F52" w14:textId="799B4E81" w:rsidR="002D6B92" w:rsidRPr="00770DE1" w:rsidRDefault="002D6B92" w:rsidP="00FF047E">
      <w:pPr>
        <w:widowControl/>
        <w:suppressAutoHyphens w:val="0"/>
        <w:autoSpaceDE w:val="0"/>
        <w:autoSpaceDN w:val="0"/>
        <w:adjustRightInd w:val="0"/>
        <w:spacing w:after="0" w:line="240" w:lineRule="auto"/>
        <w:jc w:val="both"/>
        <w:rPr>
          <w:rFonts w:ascii="Arial" w:eastAsia="Munged-Nlq6tvqpZ3" w:hAnsi="Arial" w:cs="Arial"/>
          <w:color w:val="auto"/>
          <w:sz w:val="20"/>
          <w:szCs w:val="20"/>
          <w:lang w:eastAsia="en-GB"/>
        </w:rPr>
      </w:pPr>
      <w:r w:rsidRPr="00770DE1">
        <w:rPr>
          <w:rFonts w:ascii="Arial" w:eastAsia="Munged-Nlq6tvqpZ3" w:hAnsi="Arial" w:cs="Arial"/>
          <w:color w:val="auto"/>
          <w:sz w:val="20"/>
          <w:szCs w:val="20"/>
          <w:lang w:eastAsia="en-GB"/>
        </w:rPr>
        <w:t>Xinjiang is one of the most ethnically diverse regions in China. More than half of the region’s population of 22 million people belong to mostly Turkic and predominantly Muslim ethnic groups, including U</w:t>
      </w:r>
      <w:r w:rsidR="00160FAC" w:rsidRPr="00770DE1">
        <w:rPr>
          <w:rFonts w:ascii="Arial" w:eastAsia="Munged-Nlq6tvqpZ3" w:hAnsi="Arial" w:cs="Arial"/>
          <w:color w:val="auto"/>
          <w:sz w:val="20"/>
          <w:szCs w:val="20"/>
          <w:lang w:eastAsia="en-GB"/>
        </w:rPr>
        <w:t>y</w:t>
      </w:r>
      <w:r w:rsidRPr="00770DE1">
        <w:rPr>
          <w:rFonts w:ascii="Arial" w:eastAsia="Munged-Nlq6tvqpZ3" w:hAnsi="Arial" w:cs="Arial"/>
          <w:color w:val="auto"/>
          <w:sz w:val="20"/>
          <w:szCs w:val="20"/>
          <w:lang w:eastAsia="en-GB"/>
        </w:rPr>
        <w:t xml:space="preserve">ghurs (around 11.3 million), Kazakhs (around 1.6 million) and other populations whose languages, cultures and ways of life vary distinctly from those of the Han who are the majority in “interior” China. </w:t>
      </w:r>
    </w:p>
    <w:p w14:paraId="561FAD16" w14:textId="77777777" w:rsidR="00BD34C1" w:rsidRPr="00770DE1" w:rsidRDefault="00BD34C1" w:rsidP="00FF047E">
      <w:pPr>
        <w:widowControl/>
        <w:suppressAutoHyphens w:val="0"/>
        <w:autoSpaceDE w:val="0"/>
        <w:autoSpaceDN w:val="0"/>
        <w:adjustRightInd w:val="0"/>
        <w:spacing w:after="0" w:line="240" w:lineRule="auto"/>
        <w:jc w:val="both"/>
        <w:rPr>
          <w:rFonts w:ascii="Arial" w:eastAsia="Munged-Nlq6tvqpZ3" w:hAnsi="Arial" w:cs="Arial"/>
          <w:color w:val="auto"/>
          <w:sz w:val="20"/>
          <w:szCs w:val="20"/>
          <w:lang w:eastAsia="en-GB"/>
        </w:rPr>
      </w:pPr>
    </w:p>
    <w:p w14:paraId="569613AD" w14:textId="7B98974F" w:rsidR="002D6B92" w:rsidRPr="00770DE1" w:rsidRDefault="002D6B92" w:rsidP="00FF047E">
      <w:pPr>
        <w:spacing w:line="240" w:lineRule="auto"/>
        <w:jc w:val="both"/>
        <w:rPr>
          <w:rFonts w:ascii="Arial" w:hAnsi="Arial" w:cs="Arial"/>
          <w:sz w:val="20"/>
          <w:szCs w:val="20"/>
        </w:rPr>
      </w:pPr>
      <w:r w:rsidRPr="00770DE1">
        <w:rPr>
          <w:rFonts w:ascii="Arial" w:hAnsi="Arial" w:cs="Arial"/>
          <w:sz w:val="20"/>
          <w:szCs w:val="20"/>
        </w:rPr>
        <w:t xml:space="preserve">Media reports have illustrated the extent of new draconian security measures implemented since Chen Quanguo came into power as Xinjiang’s Party Secretary in 2016. In October 2016, there were numerous reports that authorities in the region had confiscated Uyghur passports in an attempt to further curtail their freedom of movement. In March 2017, the Xinjiang government enacted the “De-extremification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32E0F80B" w14:textId="77777777" w:rsidR="002D6B92" w:rsidRPr="00770DE1" w:rsidRDefault="002D6B92" w:rsidP="00FF047E">
      <w:pPr>
        <w:spacing w:line="240" w:lineRule="auto"/>
        <w:jc w:val="both"/>
        <w:rPr>
          <w:rFonts w:ascii="Arial" w:hAnsi="Arial" w:cs="Arial"/>
          <w:sz w:val="20"/>
          <w:szCs w:val="20"/>
        </w:rPr>
      </w:pPr>
      <w:r w:rsidRPr="00770DE1">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677E723D" w14:textId="54A30EE4" w:rsidR="005D2C37" w:rsidRPr="00FF047E" w:rsidRDefault="002D6B92" w:rsidP="003B073F">
      <w:pPr>
        <w:spacing w:line="240" w:lineRule="auto"/>
        <w:jc w:val="both"/>
        <w:rPr>
          <w:rFonts w:ascii="Arial" w:hAnsi="Arial" w:cs="Arial"/>
          <w:color w:val="0070C0"/>
          <w:sz w:val="20"/>
          <w:szCs w:val="20"/>
        </w:rPr>
      </w:pPr>
      <w:r w:rsidRPr="00770DE1">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r w:rsidR="00770DE1">
        <w:rPr>
          <w:rFonts w:ascii="Arial" w:hAnsi="Arial" w:cs="Arial"/>
        </w:rPr>
        <w:br/>
      </w:r>
      <w:r w:rsidR="00770DE1">
        <w:rPr>
          <w:rFonts w:ascii="Arial" w:hAnsi="Arial" w:cs="Arial"/>
        </w:rPr>
        <w:br/>
      </w:r>
      <w:r w:rsidR="00770DE1">
        <w:rPr>
          <w:rFonts w:ascii="Arial" w:hAnsi="Arial" w:cs="Arial"/>
        </w:rPr>
        <w:br/>
      </w:r>
      <w:r w:rsidR="005D2C37" w:rsidRPr="00FF047E">
        <w:rPr>
          <w:rFonts w:ascii="Arial" w:hAnsi="Arial" w:cs="Arial"/>
          <w:b/>
          <w:sz w:val="20"/>
          <w:szCs w:val="20"/>
        </w:rPr>
        <w:t>PREFERRED LANGUAGE TO ADDRESS TARGET:</w:t>
      </w:r>
      <w:r w:rsidR="0082127B" w:rsidRPr="00FF047E">
        <w:rPr>
          <w:rFonts w:ascii="Arial" w:hAnsi="Arial" w:cs="Arial"/>
          <w:b/>
          <w:sz w:val="20"/>
          <w:szCs w:val="20"/>
        </w:rPr>
        <w:t xml:space="preserve"> </w:t>
      </w:r>
      <w:r w:rsidR="00B869DE" w:rsidRPr="00FF047E">
        <w:rPr>
          <w:rFonts w:ascii="Arial" w:hAnsi="Arial" w:cs="Arial"/>
          <w:sz w:val="20"/>
          <w:szCs w:val="20"/>
        </w:rPr>
        <w:t>Chinese, English</w:t>
      </w:r>
      <w:r w:rsidR="003B073F">
        <w:rPr>
          <w:rFonts w:ascii="Arial" w:hAnsi="Arial" w:cs="Arial"/>
          <w:sz w:val="20"/>
          <w:szCs w:val="20"/>
        </w:rPr>
        <w:t xml:space="preserve">. </w:t>
      </w:r>
      <w:r w:rsidR="005D2C37" w:rsidRPr="00FF047E">
        <w:rPr>
          <w:rFonts w:ascii="Arial" w:hAnsi="Arial" w:cs="Arial"/>
          <w:sz w:val="20"/>
          <w:szCs w:val="20"/>
        </w:rPr>
        <w:t>You can also write in your own language.</w:t>
      </w:r>
    </w:p>
    <w:p w14:paraId="636B746D" w14:textId="25A181AB" w:rsidR="005D2C37" w:rsidRPr="00FF047E" w:rsidRDefault="005D2C37" w:rsidP="00FF047E">
      <w:pPr>
        <w:spacing w:after="0" w:line="240" w:lineRule="auto"/>
        <w:rPr>
          <w:rFonts w:ascii="Arial" w:hAnsi="Arial" w:cs="Arial"/>
          <w:sz w:val="20"/>
          <w:szCs w:val="20"/>
        </w:rPr>
      </w:pPr>
      <w:r w:rsidRPr="00FF047E">
        <w:rPr>
          <w:rFonts w:ascii="Arial" w:hAnsi="Arial" w:cs="Arial"/>
          <w:b/>
          <w:sz w:val="20"/>
          <w:szCs w:val="20"/>
        </w:rPr>
        <w:t xml:space="preserve">PLEASE TAKE ACTION AS SOON AS POSSIBLE UNTIL: </w:t>
      </w:r>
      <w:r w:rsidR="00E6459D" w:rsidRPr="00FF047E">
        <w:rPr>
          <w:rFonts w:ascii="Arial" w:hAnsi="Arial" w:cs="Arial"/>
          <w:b/>
          <w:sz w:val="20"/>
          <w:szCs w:val="20"/>
        </w:rPr>
        <w:t>2</w:t>
      </w:r>
      <w:r w:rsidR="00DD2081" w:rsidRPr="00FF047E">
        <w:rPr>
          <w:rFonts w:ascii="Arial" w:hAnsi="Arial" w:cs="Arial"/>
          <w:b/>
          <w:sz w:val="20"/>
          <w:szCs w:val="20"/>
        </w:rPr>
        <w:t>3</w:t>
      </w:r>
      <w:r w:rsidR="00E6459D" w:rsidRPr="00FF047E">
        <w:rPr>
          <w:rFonts w:ascii="Arial" w:hAnsi="Arial" w:cs="Arial"/>
          <w:b/>
          <w:sz w:val="20"/>
          <w:szCs w:val="20"/>
        </w:rPr>
        <w:t xml:space="preserve"> April 2021</w:t>
      </w:r>
    </w:p>
    <w:p w14:paraId="2C5E5589" w14:textId="77777777" w:rsidR="005D2C37" w:rsidRPr="00FF047E" w:rsidRDefault="005D2C37" w:rsidP="00FF047E">
      <w:pPr>
        <w:spacing w:after="0" w:line="240" w:lineRule="auto"/>
        <w:rPr>
          <w:rFonts w:ascii="Arial" w:hAnsi="Arial" w:cs="Arial"/>
          <w:sz w:val="20"/>
          <w:szCs w:val="20"/>
        </w:rPr>
      </w:pPr>
      <w:r w:rsidRPr="00FF047E">
        <w:rPr>
          <w:rFonts w:ascii="Arial" w:hAnsi="Arial" w:cs="Arial"/>
          <w:sz w:val="20"/>
          <w:szCs w:val="20"/>
        </w:rPr>
        <w:t>Please check with the Amnesty office in your country if you wish to send appeals after the deadline.</w:t>
      </w:r>
    </w:p>
    <w:p w14:paraId="3A043DBD" w14:textId="77777777" w:rsidR="005D2C37" w:rsidRPr="00FF047E" w:rsidRDefault="005D2C37" w:rsidP="00FF047E">
      <w:pPr>
        <w:spacing w:after="0" w:line="240" w:lineRule="auto"/>
        <w:rPr>
          <w:rFonts w:ascii="Arial" w:hAnsi="Arial" w:cs="Arial"/>
          <w:b/>
          <w:sz w:val="20"/>
          <w:szCs w:val="20"/>
        </w:rPr>
      </w:pPr>
    </w:p>
    <w:p w14:paraId="4FC154C0" w14:textId="04A1732E" w:rsidR="005D2C37" w:rsidRPr="00FF047E" w:rsidRDefault="005D2C37" w:rsidP="00FF047E">
      <w:pPr>
        <w:spacing w:after="0" w:line="240" w:lineRule="auto"/>
        <w:rPr>
          <w:rFonts w:ascii="Arial" w:hAnsi="Arial" w:cs="Arial"/>
          <w:sz w:val="20"/>
          <w:szCs w:val="20"/>
        </w:rPr>
      </w:pPr>
      <w:r w:rsidRPr="00FF047E">
        <w:rPr>
          <w:rFonts w:ascii="Arial" w:hAnsi="Arial" w:cs="Arial"/>
          <w:b/>
          <w:sz w:val="20"/>
          <w:szCs w:val="20"/>
        </w:rPr>
        <w:t xml:space="preserve">NAME AND PRONOUN: </w:t>
      </w:r>
      <w:r w:rsidR="00B869DE" w:rsidRPr="00FF047E">
        <w:rPr>
          <w:rFonts w:ascii="Arial" w:hAnsi="Arial" w:cs="Arial"/>
          <w:b/>
          <w:sz w:val="20"/>
          <w:szCs w:val="20"/>
        </w:rPr>
        <w:t xml:space="preserve">Ekpar Asat </w:t>
      </w:r>
      <w:r w:rsidRPr="00FF047E">
        <w:rPr>
          <w:rFonts w:ascii="Arial" w:hAnsi="Arial" w:cs="Arial"/>
          <w:sz w:val="20"/>
          <w:szCs w:val="20"/>
        </w:rPr>
        <w:t>(</w:t>
      </w:r>
      <w:r w:rsidR="00B869DE" w:rsidRPr="00FF047E">
        <w:rPr>
          <w:rFonts w:ascii="Arial" w:hAnsi="Arial" w:cs="Arial"/>
          <w:sz w:val="20"/>
          <w:szCs w:val="20"/>
        </w:rPr>
        <w:t>he/him</w:t>
      </w:r>
      <w:r w:rsidRPr="00FF047E">
        <w:rPr>
          <w:rFonts w:ascii="Arial" w:hAnsi="Arial" w:cs="Arial"/>
          <w:sz w:val="20"/>
          <w:szCs w:val="20"/>
        </w:rPr>
        <w:t>)</w:t>
      </w:r>
    </w:p>
    <w:p w14:paraId="19A260C6" w14:textId="05675DAE" w:rsidR="00615788" w:rsidRPr="00FF047E" w:rsidRDefault="00615788" w:rsidP="00FF047E">
      <w:pPr>
        <w:spacing w:after="0" w:line="240" w:lineRule="auto"/>
        <w:rPr>
          <w:rFonts w:ascii="Arial" w:hAnsi="Arial" w:cs="Arial"/>
          <w:sz w:val="20"/>
          <w:szCs w:val="20"/>
        </w:rPr>
      </w:pPr>
    </w:p>
    <w:p w14:paraId="0CD61DE1" w14:textId="2EE57855" w:rsidR="00B92AEC" w:rsidRPr="00FF047E" w:rsidRDefault="00615788" w:rsidP="005023AC">
      <w:pPr>
        <w:spacing w:after="0" w:line="240" w:lineRule="auto"/>
        <w:rPr>
          <w:rFonts w:ascii="Arial" w:hAnsi="Arial" w:cs="Arial"/>
        </w:rPr>
      </w:pPr>
      <w:r w:rsidRPr="00FF047E">
        <w:rPr>
          <w:rFonts w:ascii="Arial" w:hAnsi="Arial" w:cs="Arial"/>
          <w:b/>
          <w:sz w:val="20"/>
          <w:szCs w:val="20"/>
        </w:rPr>
        <w:t>LINK TO PREVIOUS UA</w:t>
      </w:r>
      <w:r w:rsidRPr="00FF047E">
        <w:rPr>
          <w:rFonts w:ascii="Arial" w:hAnsi="Arial" w:cs="Arial"/>
          <w:sz w:val="20"/>
          <w:szCs w:val="20"/>
        </w:rPr>
        <w:t xml:space="preserve">: </w:t>
      </w:r>
      <w:hyperlink r:id="rId16" w:history="1">
        <w:r w:rsidR="00F96CD9" w:rsidRPr="00FF047E">
          <w:rPr>
            <w:rStyle w:val="Hyperlink"/>
            <w:rFonts w:ascii="Arial" w:hAnsi="Arial" w:cs="Arial"/>
            <w:sz w:val="20"/>
            <w:szCs w:val="20"/>
          </w:rPr>
          <w:t>https://www.amnesty.org/en/documents/asa17/2314/2020/en/</w:t>
        </w:r>
      </w:hyperlink>
      <w:r w:rsidR="00F96CD9" w:rsidRPr="00FF047E">
        <w:rPr>
          <w:rFonts w:ascii="Arial" w:hAnsi="Arial" w:cs="Arial"/>
          <w:sz w:val="20"/>
          <w:szCs w:val="20"/>
        </w:rPr>
        <w:t xml:space="preserve"> </w:t>
      </w:r>
      <w:bookmarkEnd w:id="0"/>
    </w:p>
    <w:sectPr w:rsidR="00B92AEC" w:rsidRPr="00FF047E" w:rsidSect="0093360A">
      <w:footnotePr>
        <w:pos w:val="beneathText"/>
      </w:footnotePr>
      <w:endnotePr>
        <w:numFmt w:val="decimal"/>
      </w:endnotePr>
      <w:type w:val="continuous"/>
      <w:pgSz w:w="12240" w:h="15840" w:code="1"/>
      <w:pgMar w:top="720" w:right="720" w:bottom="1728" w:left="720" w:header="706" w:footer="43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53677" w14:textId="77777777" w:rsidR="005D2AB2" w:rsidRDefault="005D2AB2">
      <w:r>
        <w:separator/>
      </w:r>
    </w:p>
  </w:endnote>
  <w:endnote w:type="continuationSeparator" w:id="0">
    <w:p w14:paraId="1284C9D5" w14:textId="77777777" w:rsidR="005D2AB2" w:rsidRDefault="005D2AB2">
      <w:r>
        <w:continuationSeparator/>
      </w:r>
    </w:p>
  </w:endnote>
  <w:endnote w:type="continuationNotice" w:id="1">
    <w:p w14:paraId="23C5B700" w14:textId="77777777" w:rsidR="005D2AB2" w:rsidRDefault="005D2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Uighur">
    <w:panose1 w:val="02000000000000000000"/>
    <w:charset w:val="B2"/>
    <w:family w:val="auto"/>
    <w:pitch w:val="variable"/>
    <w:sig w:usb0="8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unged-Nlq6tvqpZ3">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42BE" w14:textId="5D5075DB" w:rsidR="003B073F" w:rsidRPr="00834EA4" w:rsidRDefault="003B073F" w:rsidP="003B073F">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290F296C" w14:textId="77777777" w:rsidR="003B073F" w:rsidRDefault="003B073F" w:rsidP="003B073F">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D865" w14:textId="6551E2EB" w:rsidR="0060622B" w:rsidRDefault="0060622B">
    <w:pPr>
      <w:pStyle w:val="Footer"/>
    </w:pPr>
    <w:r w:rsidRPr="009160F6">
      <w:rPr>
        <w:noProof/>
        <w:lang w:val="es-MX" w:eastAsia="es-MX"/>
      </w:rPr>
      <w:drawing>
        <wp:anchor distT="0" distB="0" distL="114300" distR="114300" simplePos="0" relativeHeight="251658240" behindDoc="0" locked="0" layoutInCell="1" allowOverlap="1" wp14:anchorId="117B3AB9" wp14:editId="19B39951">
          <wp:simplePos x="0" y="0"/>
          <wp:positionH relativeFrom="margin">
            <wp:posOffset>317500</wp:posOffset>
          </wp:positionH>
          <wp:positionV relativeFrom="page">
            <wp:posOffset>8864600</wp:posOffset>
          </wp:positionV>
          <wp:extent cx="6263640" cy="960120"/>
          <wp:effectExtent l="0" t="0" r="3810" b="0"/>
          <wp:wrapThrough wrapText="bothSides">
            <wp:wrapPolygon edited="0">
              <wp:start x="20628" y="0"/>
              <wp:lineTo x="0" y="3857"/>
              <wp:lineTo x="0" y="19714"/>
              <wp:lineTo x="20431" y="21000"/>
              <wp:lineTo x="21088" y="21000"/>
              <wp:lineTo x="21088" y="20571"/>
              <wp:lineTo x="21547" y="18000"/>
              <wp:lineTo x="21547" y="8143"/>
              <wp:lineTo x="20956" y="6429"/>
              <wp:lineTo x="21088" y="2571"/>
              <wp:lineTo x="20956" y="0"/>
              <wp:lineTo x="20628" y="0"/>
            </wp:wrapPolygon>
          </wp:wrapThrough>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E2F5" w14:textId="77777777" w:rsidR="005D2AB2" w:rsidRDefault="005D2AB2">
      <w:r>
        <w:separator/>
      </w:r>
    </w:p>
  </w:footnote>
  <w:footnote w:type="continuationSeparator" w:id="0">
    <w:p w14:paraId="4F901560" w14:textId="77777777" w:rsidR="005D2AB2" w:rsidRDefault="005D2AB2">
      <w:r>
        <w:continuationSeparator/>
      </w:r>
    </w:p>
  </w:footnote>
  <w:footnote w:type="continuationNotice" w:id="1">
    <w:p w14:paraId="7FB67CBF" w14:textId="77777777" w:rsidR="005D2AB2" w:rsidRDefault="005D2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11408567" w:rsidR="00113823" w:rsidRDefault="00F96CD9" w:rsidP="0082127B">
    <w:pPr>
      <w:tabs>
        <w:tab w:val="left" w:pos="6060"/>
        <w:tab w:val="right" w:pos="10203"/>
      </w:tabs>
      <w:spacing w:after="0"/>
      <w:rPr>
        <w:sz w:val="16"/>
        <w:szCs w:val="16"/>
      </w:rPr>
    </w:pPr>
    <w:r>
      <w:rPr>
        <w:sz w:val="16"/>
        <w:szCs w:val="16"/>
      </w:rPr>
      <w:t xml:space="preserve">Second </w:t>
    </w:r>
    <w:r w:rsidR="00113823">
      <w:rPr>
        <w:sz w:val="16"/>
        <w:szCs w:val="16"/>
      </w:rPr>
      <w:t xml:space="preserve">UA: </w:t>
    </w:r>
    <w:r w:rsidR="00E16174">
      <w:rPr>
        <w:sz w:val="16"/>
        <w:szCs w:val="16"/>
      </w:rPr>
      <w:t xml:space="preserve">79/20 </w:t>
    </w:r>
    <w:r w:rsidR="00113823">
      <w:rPr>
        <w:sz w:val="16"/>
        <w:szCs w:val="16"/>
      </w:rPr>
      <w:t xml:space="preserve">Index: </w:t>
    </w:r>
    <w:r w:rsidR="00E16174">
      <w:rPr>
        <w:sz w:val="16"/>
        <w:szCs w:val="16"/>
      </w:rPr>
      <w:t>ASA 17/</w:t>
    </w:r>
    <w:r w:rsidR="00BA6CE0">
      <w:rPr>
        <w:sz w:val="16"/>
        <w:szCs w:val="16"/>
      </w:rPr>
      <w:t>2314</w:t>
    </w:r>
    <w:r w:rsidR="00E16174">
      <w:rPr>
        <w:sz w:val="16"/>
        <w:szCs w:val="16"/>
      </w:rPr>
      <w:t>/2020 China</w:t>
    </w:r>
    <w:r w:rsidR="00113823">
      <w:rPr>
        <w:sz w:val="16"/>
        <w:szCs w:val="16"/>
      </w:rPr>
      <w:tab/>
    </w:r>
    <w:r w:rsidR="00113823">
      <w:rPr>
        <w:sz w:val="16"/>
        <w:szCs w:val="16"/>
      </w:rPr>
      <w:tab/>
      <w:t xml:space="preserve">Date: </w:t>
    </w:r>
    <w:r w:rsidR="00BA6CE0">
      <w:rPr>
        <w:sz w:val="16"/>
        <w:szCs w:val="16"/>
      </w:rPr>
      <w:t xml:space="preserve">12 March </w:t>
    </w:r>
    <w:r>
      <w:rPr>
        <w:sz w:val="16"/>
        <w:szCs w:val="16"/>
      </w:rPr>
      <w:t>2021</w:t>
    </w:r>
  </w:p>
  <w:p w14:paraId="76F9B49C" w14:textId="77777777" w:rsidR="00113823" w:rsidRPr="00980425" w:rsidRDefault="00113823"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A19B" w14:textId="6A4E495F" w:rsidR="003B073F" w:rsidRPr="007A3A21" w:rsidRDefault="003B073F" w:rsidP="003B073F">
    <w:pPr>
      <w:tabs>
        <w:tab w:val="left" w:pos="6060"/>
        <w:tab w:val="right" w:pos="10203"/>
      </w:tabs>
      <w:spacing w:after="0"/>
      <w:rPr>
        <w:sz w:val="16"/>
        <w:szCs w:val="16"/>
      </w:rPr>
    </w:pPr>
    <w:r>
      <w:rPr>
        <w:sz w:val="16"/>
        <w:szCs w:val="16"/>
      </w:rPr>
      <w:t>Second UA: 79/20 Index: ASA 17/2314/2020 China</w:t>
    </w:r>
    <w:r>
      <w:rPr>
        <w:sz w:val="16"/>
        <w:szCs w:val="16"/>
      </w:rPr>
      <w:tab/>
    </w:r>
    <w:r>
      <w:rPr>
        <w:sz w:val="16"/>
        <w:szCs w:val="16"/>
      </w:rPr>
      <w:tab/>
      <w:t>Date: 12 March 2021</w:t>
    </w:r>
    <w:r w:rsidR="007A3A21">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45"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85A33"/>
    <w:multiLevelType w:val="hybridMultilevel"/>
    <w:tmpl w:val="49C0B0E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9DA3FA1"/>
    <w:multiLevelType w:val="hybridMultilevel"/>
    <w:tmpl w:val="730E81F8"/>
    <w:lvl w:ilvl="0" w:tplc="08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5"/>
  </w:num>
  <w:num w:numId="6">
    <w:abstractNumId w:val="21"/>
  </w:num>
  <w:num w:numId="7">
    <w:abstractNumId w:val="19"/>
  </w:num>
  <w:num w:numId="8">
    <w:abstractNumId w:val="11"/>
  </w:num>
  <w:num w:numId="9">
    <w:abstractNumId w:val="10"/>
  </w:num>
  <w:num w:numId="10">
    <w:abstractNumId w:val="15"/>
  </w:num>
  <w:num w:numId="11">
    <w:abstractNumId w:val="8"/>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7"/>
  </w:num>
  <w:num w:numId="19">
    <w:abstractNumId w:val="9"/>
  </w:num>
  <w:num w:numId="20">
    <w:abstractNumId w:val="18"/>
  </w:num>
  <w:num w:numId="21">
    <w:abstractNumId w:val="4"/>
  </w:num>
  <w:num w:numId="22">
    <w:abstractNumId w:val="24"/>
  </w:num>
  <w:num w:numId="23">
    <w:abstractNumId w:val="2"/>
  </w:num>
  <w:num w:numId="24">
    <w:abstractNumId w:val="6"/>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23"/>
    <w:rsid w:val="00001383"/>
    <w:rsid w:val="00002C4B"/>
    <w:rsid w:val="00004D79"/>
    <w:rsid w:val="000058B2"/>
    <w:rsid w:val="00006629"/>
    <w:rsid w:val="0002386F"/>
    <w:rsid w:val="00024BFE"/>
    <w:rsid w:val="00044F1B"/>
    <w:rsid w:val="00057A7E"/>
    <w:rsid w:val="00073E5B"/>
    <w:rsid w:val="0007553B"/>
    <w:rsid w:val="00076037"/>
    <w:rsid w:val="00082FEA"/>
    <w:rsid w:val="00083462"/>
    <w:rsid w:val="00087E2B"/>
    <w:rsid w:val="0009130D"/>
    <w:rsid w:val="00092DFA"/>
    <w:rsid w:val="000957C5"/>
    <w:rsid w:val="000A1F14"/>
    <w:rsid w:val="000B02B4"/>
    <w:rsid w:val="000B08C3"/>
    <w:rsid w:val="000B3B71"/>
    <w:rsid w:val="000B4A38"/>
    <w:rsid w:val="000C2A0D"/>
    <w:rsid w:val="000C6196"/>
    <w:rsid w:val="000D0ABB"/>
    <w:rsid w:val="000D70C1"/>
    <w:rsid w:val="000E0D61"/>
    <w:rsid w:val="000E57D4"/>
    <w:rsid w:val="000F3012"/>
    <w:rsid w:val="00100FE4"/>
    <w:rsid w:val="0010425E"/>
    <w:rsid w:val="00106837"/>
    <w:rsid w:val="00106D61"/>
    <w:rsid w:val="00113823"/>
    <w:rsid w:val="00114556"/>
    <w:rsid w:val="0012544D"/>
    <w:rsid w:val="001300C3"/>
    <w:rsid w:val="00130B8A"/>
    <w:rsid w:val="0013150C"/>
    <w:rsid w:val="00131822"/>
    <w:rsid w:val="0014529C"/>
    <w:rsid w:val="0014617E"/>
    <w:rsid w:val="001526C3"/>
    <w:rsid w:val="001561F4"/>
    <w:rsid w:val="00160FAC"/>
    <w:rsid w:val="0016118D"/>
    <w:rsid w:val="001648DB"/>
    <w:rsid w:val="00174398"/>
    <w:rsid w:val="00176678"/>
    <w:rsid w:val="001773D1"/>
    <w:rsid w:val="00177779"/>
    <w:rsid w:val="00186325"/>
    <w:rsid w:val="0019118D"/>
    <w:rsid w:val="00194CD5"/>
    <w:rsid w:val="001A635D"/>
    <w:rsid w:val="001A6AC9"/>
    <w:rsid w:val="001A796F"/>
    <w:rsid w:val="001B6AA3"/>
    <w:rsid w:val="001B724D"/>
    <w:rsid w:val="001C416E"/>
    <w:rsid w:val="001D52A5"/>
    <w:rsid w:val="001E0731"/>
    <w:rsid w:val="001E2045"/>
    <w:rsid w:val="001E3B0F"/>
    <w:rsid w:val="001E640F"/>
    <w:rsid w:val="00201189"/>
    <w:rsid w:val="002036C0"/>
    <w:rsid w:val="00206E30"/>
    <w:rsid w:val="00215C3E"/>
    <w:rsid w:val="00215E33"/>
    <w:rsid w:val="00216132"/>
    <w:rsid w:val="0022579B"/>
    <w:rsid w:val="00225A11"/>
    <w:rsid w:val="00232E7C"/>
    <w:rsid w:val="0023507E"/>
    <w:rsid w:val="002558D7"/>
    <w:rsid w:val="0025792F"/>
    <w:rsid w:val="00261CC7"/>
    <w:rsid w:val="00265B33"/>
    <w:rsid w:val="002665C3"/>
    <w:rsid w:val="00267383"/>
    <w:rsid w:val="002703E7"/>
    <w:rsid w:val="002709C3"/>
    <w:rsid w:val="002739C9"/>
    <w:rsid w:val="00273E9A"/>
    <w:rsid w:val="002800C1"/>
    <w:rsid w:val="00283BF3"/>
    <w:rsid w:val="00287581"/>
    <w:rsid w:val="00292E0E"/>
    <w:rsid w:val="002A2F36"/>
    <w:rsid w:val="002A4248"/>
    <w:rsid w:val="002B2E9B"/>
    <w:rsid w:val="002B321C"/>
    <w:rsid w:val="002C06A6"/>
    <w:rsid w:val="002C2AE1"/>
    <w:rsid w:val="002C3970"/>
    <w:rsid w:val="002C5FE4"/>
    <w:rsid w:val="002C7F1F"/>
    <w:rsid w:val="002D48CD"/>
    <w:rsid w:val="002D5454"/>
    <w:rsid w:val="002D5A46"/>
    <w:rsid w:val="002D6B92"/>
    <w:rsid w:val="002E3658"/>
    <w:rsid w:val="002F3C80"/>
    <w:rsid w:val="0031230A"/>
    <w:rsid w:val="00313E8B"/>
    <w:rsid w:val="00314CDA"/>
    <w:rsid w:val="003162DF"/>
    <w:rsid w:val="00317432"/>
    <w:rsid w:val="00320461"/>
    <w:rsid w:val="003244B0"/>
    <w:rsid w:val="0033624A"/>
    <w:rsid w:val="003373A5"/>
    <w:rsid w:val="00337826"/>
    <w:rsid w:val="0034128A"/>
    <w:rsid w:val="003419C9"/>
    <w:rsid w:val="0034324D"/>
    <w:rsid w:val="00347D99"/>
    <w:rsid w:val="0035329F"/>
    <w:rsid w:val="00355617"/>
    <w:rsid w:val="00357112"/>
    <w:rsid w:val="003642FA"/>
    <w:rsid w:val="00376DA0"/>
    <w:rsid w:val="00376EF4"/>
    <w:rsid w:val="003772A0"/>
    <w:rsid w:val="00382109"/>
    <w:rsid w:val="003904F0"/>
    <w:rsid w:val="00393075"/>
    <w:rsid w:val="003975C9"/>
    <w:rsid w:val="003B073F"/>
    <w:rsid w:val="003B294A"/>
    <w:rsid w:val="003C3210"/>
    <w:rsid w:val="003C5EEA"/>
    <w:rsid w:val="003C7CB6"/>
    <w:rsid w:val="003D0024"/>
    <w:rsid w:val="003D7373"/>
    <w:rsid w:val="003E1008"/>
    <w:rsid w:val="003F3D5D"/>
    <w:rsid w:val="00400DA3"/>
    <w:rsid w:val="0042210F"/>
    <w:rsid w:val="00422168"/>
    <w:rsid w:val="00423268"/>
    <w:rsid w:val="004266A7"/>
    <w:rsid w:val="004334BF"/>
    <w:rsid w:val="004408A1"/>
    <w:rsid w:val="00442E5B"/>
    <w:rsid w:val="0044379B"/>
    <w:rsid w:val="00445D50"/>
    <w:rsid w:val="004503D0"/>
    <w:rsid w:val="00453538"/>
    <w:rsid w:val="00454709"/>
    <w:rsid w:val="00455E43"/>
    <w:rsid w:val="00456873"/>
    <w:rsid w:val="004603A2"/>
    <w:rsid w:val="00461F3C"/>
    <w:rsid w:val="00477AA1"/>
    <w:rsid w:val="00480ACD"/>
    <w:rsid w:val="00486088"/>
    <w:rsid w:val="00492FA8"/>
    <w:rsid w:val="00493391"/>
    <w:rsid w:val="00495D71"/>
    <w:rsid w:val="004A0695"/>
    <w:rsid w:val="004A1BDD"/>
    <w:rsid w:val="004A762C"/>
    <w:rsid w:val="004B1D26"/>
    <w:rsid w:val="004B1E15"/>
    <w:rsid w:val="004B2367"/>
    <w:rsid w:val="004B381D"/>
    <w:rsid w:val="004B3BD0"/>
    <w:rsid w:val="004B44A1"/>
    <w:rsid w:val="004C265C"/>
    <w:rsid w:val="004C5FF9"/>
    <w:rsid w:val="004C71F5"/>
    <w:rsid w:val="004C794C"/>
    <w:rsid w:val="004D18A2"/>
    <w:rsid w:val="004D41DC"/>
    <w:rsid w:val="004D7BBE"/>
    <w:rsid w:val="004E1A6E"/>
    <w:rsid w:val="004E41C5"/>
    <w:rsid w:val="005023AC"/>
    <w:rsid w:val="00504FBC"/>
    <w:rsid w:val="00505CAB"/>
    <w:rsid w:val="00515F12"/>
    <w:rsid w:val="00517E88"/>
    <w:rsid w:val="00525772"/>
    <w:rsid w:val="00530C7F"/>
    <w:rsid w:val="005363CA"/>
    <w:rsid w:val="00542F58"/>
    <w:rsid w:val="00545423"/>
    <w:rsid w:val="00547E71"/>
    <w:rsid w:val="00553918"/>
    <w:rsid w:val="0056320D"/>
    <w:rsid w:val="00565462"/>
    <w:rsid w:val="005668D0"/>
    <w:rsid w:val="005669D5"/>
    <w:rsid w:val="00570706"/>
    <w:rsid w:val="00572CCD"/>
    <w:rsid w:val="0057440A"/>
    <w:rsid w:val="005762FC"/>
    <w:rsid w:val="00577CEC"/>
    <w:rsid w:val="00577E6F"/>
    <w:rsid w:val="00580437"/>
    <w:rsid w:val="00581A12"/>
    <w:rsid w:val="00592C3E"/>
    <w:rsid w:val="00596449"/>
    <w:rsid w:val="005A2663"/>
    <w:rsid w:val="005A3ACE"/>
    <w:rsid w:val="005A3E28"/>
    <w:rsid w:val="005A71AD"/>
    <w:rsid w:val="005A7F1B"/>
    <w:rsid w:val="005B227F"/>
    <w:rsid w:val="005B59ED"/>
    <w:rsid w:val="005B5C5A"/>
    <w:rsid w:val="005C751F"/>
    <w:rsid w:val="005D14AA"/>
    <w:rsid w:val="005D2AB2"/>
    <w:rsid w:val="005D2C37"/>
    <w:rsid w:val="005D7287"/>
    <w:rsid w:val="005D7D1C"/>
    <w:rsid w:val="005F0355"/>
    <w:rsid w:val="005F21B6"/>
    <w:rsid w:val="005F5E43"/>
    <w:rsid w:val="006030EB"/>
    <w:rsid w:val="00606108"/>
    <w:rsid w:val="0060622B"/>
    <w:rsid w:val="00615788"/>
    <w:rsid w:val="006201FC"/>
    <w:rsid w:val="00620ADD"/>
    <w:rsid w:val="00625D1D"/>
    <w:rsid w:val="00637DC6"/>
    <w:rsid w:val="00640EF2"/>
    <w:rsid w:val="0064689F"/>
    <w:rsid w:val="0064718C"/>
    <w:rsid w:val="0065049B"/>
    <w:rsid w:val="00650D73"/>
    <w:rsid w:val="006558EE"/>
    <w:rsid w:val="00657231"/>
    <w:rsid w:val="006666B0"/>
    <w:rsid w:val="00667FBC"/>
    <w:rsid w:val="006717F1"/>
    <w:rsid w:val="00676CB6"/>
    <w:rsid w:val="0069571A"/>
    <w:rsid w:val="006A0BB9"/>
    <w:rsid w:val="006B12FA"/>
    <w:rsid w:val="006B1541"/>
    <w:rsid w:val="006B461E"/>
    <w:rsid w:val="006B7A42"/>
    <w:rsid w:val="006C3C21"/>
    <w:rsid w:val="006C61F5"/>
    <w:rsid w:val="006C6E9B"/>
    <w:rsid w:val="006C7A31"/>
    <w:rsid w:val="006E1991"/>
    <w:rsid w:val="006E526E"/>
    <w:rsid w:val="006E5498"/>
    <w:rsid w:val="006F2AF9"/>
    <w:rsid w:val="006F4C28"/>
    <w:rsid w:val="0070364E"/>
    <w:rsid w:val="0070429A"/>
    <w:rsid w:val="00706C45"/>
    <w:rsid w:val="007104E8"/>
    <w:rsid w:val="007156FC"/>
    <w:rsid w:val="00716942"/>
    <w:rsid w:val="007173E9"/>
    <w:rsid w:val="00727519"/>
    <w:rsid w:val="00727CA7"/>
    <w:rsid w:val="0073431C"/>
    <w:rsid w:val="007349B6"/>
    <w:rsid w:val="007656E7"/>
    <w:rsid w:val="007666A4"/>
    <w:rsid w:val="00770DE1"/>
    <w:rsid w:val="00773365"/>
    <w:rsid w:val="00781624"/>
    <w:rsid w:val="00781E3C"/>
    <w:rsid w:val="007858BA"/>
    <w:rsid w:val="007A2ABA"/>
    <w:rsid w:val="007A3A21"/>
    <w:rsid w:val="007A3AEA"/>
    <w:rsid w:val="007A7F97"/>
    <w:rsid w:val="007B0E79"/>
    <w:rsid w:val="007B4F3E"/>
    <w:rsid w:val="007B610B"/>
    <w:rsid w:val="007B7197"/>
    <w:rsid w:val="007C01DB"/>
    <w:rsid w:val="007C3DFA"/>
    <w:rsid w:val="007C6AE4"/>
    <w:rsid w:val="007C6CD0"/>
    <w:rsid w:val="007F72FF"/>
    <w:rsid w:val="007F7B5E"/>
    <w:rsid w:val="007F7C1C"/>
    <w:rsid w:val="008056E9"/>
    <w:rsid w:val="0081049F"/>
    <w:rsid w:val="008141B5"/>
    <w:rsid w:val="00814632"/>
    <w:rsid w:val="0081670F"/>
    <w:rsid w:val="00816B06"/>
    <w:rsid w:val="008178E7"/>
    <w:rsid w:val="00817CC3"/>
    <w:rsid w:val="0082127B"/>
    <w:rsid w:val="00827A40"/>
    <w:rsid w:val="008442E8"/>
    <w:rsid w:val="00844F48"/>
    <w:rsid w:val="008455C2"/>
    <w:rsid w:val="00846E45"/>
    <w:rsid w:val="00864035"/>
    <w:rsid w:val="00866873"/>
    <w:rsid w:val="008763F4"/>
    <w:rsid w:val="00880E62"/>
    <w:rsid w:val="008849EA"/>
    <w:rsid w:val="00890685"/>
    <w:rsid w:val="00891FE8"/>
    <w:rsid w:val="008A3C55"/>
    <w:rsid w:val="008B212F"/>
    <w:rsid w:val="008D16ED"/>
    <w:rsid w:val="008D2A6B"/>
    <w:rsid w:val="008D49A5"/>
    <w:rsid w:val="008E0B66"/>
    <w:rsid w:val="008E172D"/>
    <w:rsid w:val="008E6A14"/>
    <w:rsid w:val="008F1340"/>
    <w:rsid w:val="008F37F3"/>
    <w:rsid w:val="00902730"/>
    <w:rsid w:val="00906C9F"/>
    <w:rsid w:val="00911DC4"/>
    <w:rsid w:val="00912E79"/>
    <w:rsid w:val="00917EDE"/>
    <w:rsid w:val="00921577"/>
    <w:rsid w:val="009259E1"/>
    <w:rsid w:val="0093360A"/>
    <w:rsid w:val="00936B2A"/>
    <w:rsid w:val="00937A38"/>
    <w:rsid w:val="0095188F"/>
    <w:rsid w:val="009550A0"/>
    <w:rsid w:val="00960C64"/>
    <w:rsid w:val="00963D4F"/>
    <w:rsid w:val="00970BF4"/>
    <w:rsid w:val="0097218E"/>
    <w:rsid w:val="0098020B"/>
    <w:rsid w:val="00980425"/>
    <w:rsid w:val="009834F2"/>
    <w:rsid w:val="00991C69"/>
    <w:rsid w:val="009923C0"/>
    <w:rsid w:val="009B78FE"/>
    <w:rsid w:val="009C3521"/>
    <w:rsid w:val="009C4461"/>
    <w:rsid w:val="009C6B5A"/>
    <w:rsid w:val="009D0D49"/>
    <w:rsid w:val="009E097D"/>
    <w:rsid w:val="009E728C"/>
    <w:rsid w:val="009E7E6E"/>
    <w:rsid w:val="00A05BDE"/>
    <w:rsid w:val="00A05F3B"/>
    <w:rsid w:val="00A076B9"/>
    <w:rsid w:val="00A07E67"/>
    <w:rsid w:val="00A30E8A"/>
    <w:rsid w:val="00A3124E"/>
    <w:rsid w:val="00A31F72"/>
    <w:rsid w:val="00A3342B"/>
    <w:rsid w:val="00A35533"/>
    <w:rsid w:val="00A3578B"/>
    <w:rsid w:val="00A41FC6"/>
    <w:rsid w:val="00A44443"/>
    <w:rsid w:val="00A44B1B"/>
    <w:rsid w:val="00A4583A"/>
    <w:rsid w:val="00A540D9"/>
    <w:rsid w:val="00A70D9D"/>
    <w:rsid w:val="00A7548F"/>
    <w:rsid w:val="00A81673"/>
    <w:rsid w:val="00A87070"/>
    <w:rsid w:val="00A90EA6"/>
    <w:rsid w:val="00A93C37"/>
    <w:rsid w:val="00A93FCD"/>
    <w:rsid w:val="00AA0B25"/>
    <w:rsid w:val="00AB5744"/>
    <w:rsid w:val="00AB5C6E"/>
    <w:rsid w:val="00AB7E5D"/>
    <w:rsid w:val="00AC15B7"/>
    <w:rsid w:val="00AC367F"/>
    <w:rsid w:val="00AE4214"/>
    <w:rsid w:val="00AF0FCD"/>
    <w:rsid w:val="00AF5FF0"/>
    <w:rsid w:val="00B01797"/>
    <w:rsid w:val="00B03891"/>
    <w:rsid w:val="00B206A8"/>
    <w:rsid w:val="00B27341"/>
    <w:rsid w:val="00B3215B"/>
    <w:rsid w:val="00B408D4"/>
    <w:rsid w:val="00B52B01"/>
    <w:rsid w:val="00B6690B"/>
    <w:rsid w:val="00B7545C"/>
    <w:rsid w:val="00B869DE"/>
    <w:rsid w:val="00B92AEC"/>
    <w:rsid w:val="00B957E6"/>
    <w:rsid w:val="00B97626"/>
    <w:rsid w:val="00BA0E81"/>
    <w:rsid w:val="00BA6913"/>
    <w:rsid w:val="00BA6CE0"/>
    <w:rsid w:val="00BB0B3B"/>
    <w:rsid w:val="00BB428F"/>
    <w:rsid w:val="00BC23C5"/>
    <w:rsid w:val="00BC7111"/>
    <w:rsid w:val="00BD0B43"/>
    <w:rsid w:val="00BD34C1"/>
    <w:rsid w:val="00BE0D92"/>
    <w:rsid w:val="00BE2130"/>
    <w:rsid w:val="00BE337D"/>
    <w:rsid w:val="00BE4685"/>
    <w:rsid w:val="00BE52E7"/>
    <w:rsid w:val="00BE6035"/>
    <w:rsid w:val="00BF4778"/>
    <w:rsid w:val="00BF7136"/>
    <w:rsid w:val="00C04184"/>
    <w:rsid w:val="00C0611C"/>
    <w:rsid w:val="00C162AD"/>
    <w:rsid w:val="00C17D6F"/>
    <w:rsid w:val="00C229C2"/>
    <w:rsid w:val="00C24EF7"/>
    <w:rsid w:val="00C2560E"/>
    <w:rsid w:val="00C272E0"/>
    <w:rsid w:val="00C328C9"/>
    <w:rsid w:val="00C359CF"/>
    <w:rsid w:val="00C370BB"/>
    <w:rsid w:val="00C37361"/>
    <w:rsid w:val="00C415B8"/>
    <w:rsid w:val="00C45213"/>
    <w:rsid w:val="00C460DB"/>
    <w:rsid w:val="00C50CEC"/>
    <w:rsid w:val="00C538D1"/>
    <w:rsid w:val="00C56253"/>
    <w:rsid w:val="00C607FB"/>
    <w:rsid w:val="00C65D5C"/>
    <w:rsid w:val="00C76EE0"/>
    <w:rsid w:val="00C8330C"/>
    <w:rsid w:val="00C85324"/>
    <w:rsid w:val="00C85BFA"/>
    <w:rsid w:val="00C85EFE"/>
    <w:rsid w:val="00C925BB"/>
    <w:rsid w:val="00C934DE"/>
    <w:rsid w:val="00C93CB2"/>
    <w:rsid w:val="00C9457C"/>
    <w:rsid w:val="00C95271"/>
    <w:rsid w:val="00C95530"/>
    <w:rsid w:val="00CA13A3"/>
    <w:rsid w:val="00CA51AF"/>
    <w:rsid w:val="00CA5CB1"/>
    <w:rsid w:val="00CB7DB2"/>
    <w:rsid w:val="00CB7E66"/>
    <w:rsid w:val="00CC0F0F"/>
    <w:rsid w:val="00CC5F13"/>
    <w:rsid w:val="00CD2995"/>
    <w:rsid w:val="00CE041A"/>
    <w:rsid w:val="00CE72A3"/>
    <w:rsid w:val="00CF6019"/>
    <w:rsid w:val="00CF7805"/>
    <w:rsid w:val="00D007F8"/>
    <w:rsid w:val="00D030C9"/>
    <w:rsid w:val="00D05A52"/>
    <w:rsid w:val="00D10507"/>
    <w:rsid w:val="00D114C6"/>
    <w:rsid w:val="00D142D0"/>
    <w:rsid w:val="00D23D90"/>
    <w:rsid w:val="00D26BF9"/>
    <w:rsid w:val="00D325EA"/>
    <w:rsid w:val="00D35879"/>
    <w:rsid w:val="00D43FE7"/>
    <w:rsid w:val="00D47210"/>
    <w:rsid w:val="00D54217"/>
    <w:rsid w:val="00D62977"/>
    <w:rsid w:val="00D634D3"/>
    <w:rsid w:val="00D635A1"/>
    <w:rsid w:val="00D6411A"/>
    <w:rsid w:val="00D65772"/>
    <w:rsid w:val="00D67ABF"/>
    <w:rsid w:val="00D72602"/>
    <w:rsid w:val="00D749E6"/>
    <w:rsid w:val="00D834E2"/>
    <w:rsid w:val="00D839E9"/>
    <w:rsid w:val="00D844EE"/>
    <w:rsid w:val="00D847F8"/>
    <w:rsid w:val="00D90293"/>
    <w:rsid w:val="00D90465"/>
    <w:rsid w:val="00D90C18"/>
    <w:rsid w:val="00D925B5"/>
    <w:rsid w:val="00D942D5"/>
    <w:rsid w:val="00DA010E"/>
    <w:rsid w:val="00DA7C79"/>
    <w:rsid w:val="00DB72B2"/>
    <w:rsid w:val="00DB7D74"/>
    <w:rsid w:val="00DC1E70"/>
    <w:rsid w:val="00DC65A4"/>
    <w:rsid w:val="00DD070C"/>
    <w:rsid w:val="00DD2081"/>
    <w:rsid w:val="00DD346F"/>
    <w:rsid w:val="00DF1141"/>
    <w:rsid w:val="00DF3644"/>
    <w:rsid w:val="00DF3998"/>
    <w:rsid w:val="00DF3DF5"/>
    <w:rsid w:val="00DF63A6"/>
    <w:rsid w:val="00E04AF0"/>
    <w:rsid w:val="00E06299"/>
    <w:rsid w:val="00E12FD3"/>
    <w:rsid w:val="00E16174"/>
    <w:rsid w:val="00E202CC"/>
    <w:rsid w:val="00E22AAE"/>
    <w:rsid w:val="00E37B98"/>
    <w:rsid w:val="00E406B4"/>
    <w:rsid w:val="00E40EAA"/>
    <w:rsid w:val="00E43F3A"/>
    <w:rsid w:val="00E45B15"/>
    <w:rsid w:val="00E522FF"/>
    <w:rsid w:val="00E6031A"/>
    <w:rsid w:val="00E60F7D"/>
    <w:rsid w:val="00E63CC9"/>
    <w:rsid w:val="00E63CEF"/>
    <w:rsid w:val="00E6459D"/>
    <w:rsid w:val="00E65D5E"/>
    <w:rsid w:val="00E67C6B"/>
    <w:rsid w:val="00E67FF4"/>
    <w:rsid w:val="00E707D9"/>
    <w:rsid w:val="00E711D9"/>
    <w:rsid w:val="00E7569C"/>
    <w:rsid w:val="00E76516"/>
    <w:rsid w:val="00E778FE"/>
    <w:rsid w:val="00E83015"/>
    <w:rsid w:val="00E839C0"/>
    <w:rsid w:val="00E95603"/>
    <w:rsid w:val="00EA1562"/>
    <w:rsid w:val="00EA68CE"/>
    <w:rsid w:val="00EB1C45"/>
    <w:rsid w:val="00EB51EB"/>
    <w:rsid w:val="00EC677A"/>
    <w:rsid w:val="00EC7063"/>
    <w:rsid w:val="00EF284E"/>
    <w:rsid w:val="00EF4F5E"/>
    <w:rsid w:val="00EF6CCB"/>
    <w:rsid w:val="00F012DC"/>
    <w:rsid w:val="00F06EC7"/>
    <w:rsid w:val="00F20632"/>
    <w:rsid w:val="00F25445"/>
    <w:rsid w:val="00F322A8"/>
    <w:rsid w:val="00F3436F"/>
    <w:rsid w:val="00F42DA4"/>
    <w:rsid w:val="00F45927"/>
    <w:rsid w:val="00F65D4B"/>
    <w:rsid w:val="00F7577A"/>
    <w:rsid w:val="00F771BD"/>
    <w:rsid w:val="00F83EDB"/>
    <w:rsid w:val="00F8635B"/>
    <w:rsid w:val="00F91619"/>
    <w:rsid w:val="00F93094"/>
    <w:rsid w:val="00F9400E"/>
    <w:rsid w:val="00F96CD9"/>
    <w:rsid w:val="00FA0DCD"/>
    <w:rsid w:val="00FA1C07"/>
    <w:rsid w:val="00FA48E3"/>
    <w:rsid w:val="00FA4E88"/>
    <w:rsid w:val="00FA7368"/>
    <w:rsid w:val="00FB16E9"/>
    <w:rsid w:val="00FB2CBD"/>
    <w:rsid w:val="00FB54DD"/>
    <w:rsid w:val="00FB6A97"/>
    <w:rsid w:val="00FC01A6"/>
    <w:rsid w:val="00FC6FB8"/>
    <w:rsid w:val="00FD1DD6"/>
    <w:rsid w:val="00FE20DD"/>
    <w:rsid w:val="00FF047E"/>
    <w:rsid w:val="00FF4725"/>
    <w:rsid w:val="00FF4D29"/>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ug-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5B5"/>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ls2">
    <w:name w:val="ls2"/>
    <w:basedOn w:val="DefaultParagraphFont"/>
    <w:rsid w:val="00E6031A"/>
  </w:style>
  <w:style w:type="character" w:customStyle="1" w:styleId="ls0">
    <w:name w:val="ls0"/>
    <w:basedOn w:val="DefaultParagraphFont"/>
    <w:rsid w:val="00E6031A"/>
  </w:style>
  <w:style w:type="character" w:customStyle="1" w:styleId="ls4">
    <w:name w:val="ls4"/>
    <w:basedOn w:val="DefaultParagraphFont"/>
    <w:rsid w:val="00E6031A"/>
  </w:style>
  <w:style w:type="character" w:customStyle="1" w:styleId="ls5">
    <w:name w:val="ls5"/>
    <w:basedOn w:val="DefaultParagraphFont"/>
    <w:rsid w:val="00E6031A"/>
  </w:style>
  <w:style w:type="character" w:customStyle="1" w:styleId="ls3">
    <w:name w:val="ls3"/>
    <w:basedOn w:val="DefaultParagraphFont"/>
    <w:rsid w:val="00E6031A"/>
  </w:style>
  <w:style w:type="character" w:customStyle="1" w:styleId="ff7">
    <w:name w:val="ff7"/>
    <w:basedOn w:val="DefaultParagraphFont"/>
    <w:rsid w:val="000B08C3"/>
  </w:style>
  <w:style w:type="character" w:customStyle="1" w:styleId="normaltextrun">
    <w:name w:val="normaltextrun"/>
    <w:basedOn w:val="DefaultParagraphFont"/>
    <w:rsid w:val="00393075"/>
  </w:style>
  <w:style w:type="character" w:customStyle="1" w:styleId="eop">
    <w:name w:val="eop"/>
    <w:basedOn w:val="DefaultParagraphFont"/>
    <w:rsid w:val="00393075"/>
  </w:style>
  <w:style w:type="paragraph" w:styleId="Revision">
    <w:name w:val="Revision"/>
    <w:hidden/>
    <w:uiPriority w:val="99"/>
    <w:semiHidden/>
    <w:rsid w:val="008B212F"/>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A93FCD"/>
    <w:rPr>
      <w:rFonts w:ascii="Amnesty Trade Gothic" w:hAnsi="Amnesty Trade Gothic"/>
      <w:color w:val="000000"/>
      <w:lang w:eastAsia="ar-SA"/>
    </w:rPr>
  </w:style>
  <w:style w:type="paragraph" w:styleId="PlainText">
    <w:name w:val="Plain Text"/>
    <w:basedOn w:val="Normal"/>
    <w:link w:val="PlainTextChar"/>
    <w:uiPriority w:val="99"/>
    <w:unhideWhenUsed/>
    <w:rsid w:val="00D1050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1050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502">
      <w:bodyDiv w:val="1"/>
      <w:marLeft w:val="0"/>
      <w:marRight w:val="0"/>
      <w:marTop w:val="0"/>
      <w:marBottom w:val="0"/>
      <w:divBdr>
        <w:top w:val="none" w:sz="0" w:space="0" w:color="auto"/>
        <w:left w:val="none" w:sz="0" w:space="0" w:color="auto"/>
        <w:bottom w:val="none" w:sz="0" w:space="0" w:color="auto"/>
        <w:right w:val="none" w:sz="0" w:space="0" w:color="auto"/>
      </w:divBdr>
      <w:divsChild>
        <w:div w:id="716127741">
          <w:marLeft w:val="0"/>
          <w:marRight w:val="0"/>
          <w:marTop w:val="0"/>
          <w:marBottom w:val="0"/>
          <w:divBdr>
            <w:top w:val="none" w:sz="0" w:space="0" w:color="auto"/>
            <w:left w:val="none" w:sz="0" w:space="0" w:color="auto"/>
            <w:bottom w:val="none" w:sz="0" w:space="0" w:color="auto"/>
            <w:right w:val="none" w:sz="0" w:space="0" w:color="auto"/>
          </w:divBdr>
        </w:div>
        <w:div w:id="1071120664">
          <w:marLeft w:val="0"/>
          <w:marRight w:val="0"/>
          <w:marTop w:val="0"/>
          <w:marBottom w:val="0"/>
          <w:divBdr>
            <w:top w:val="none" w:sz="0" w:space="0" w:color="auto"/>
            <w:left w:val="none" w:sz="0" w:space="0" w:color="auto"/>
            <w:bottom w:val="none" w:sz="0" w:space="0" w:color="auto"/>
            <w:right w:val="none" w:sz="0" w:space="0" w:color="auto"/>
          </w:divBdr>
        </w:div>
        <w:div w:id="272177158">
          <w:marLeft w:val="0"/>
          <w:marRight w:val="0"/>
          <w:marTop w:val="0"/>
          <w:marBottom w:val="0"/>
          <w:divBdr>
            <w:top w:val="none" w:sz="0" w:space="0" w:color="auto"/>
            <w:left w:val="none" w:sz="0" w:space="0" w:color="auto"/>
            <w:bottom w:val="none" w:sz="0" w:space="0" w:color="auto"/>
            <w:right w:val="none" w:sz="0" w:space="0" w:color="auto"/>
          </w:divBdr>
        </w:div>
        <w:div w:id="1015226076">
          <w:marLeft w:val="0"/>
          <w:marRight w:val="0"/>
          <w:marTop w:val="0"/>
          <w:marBottom w:val="0"/>
          <w:divBdr>
            <w:top w:val="none" w:sz="0" w:space="0" w:color="auto"/>
            <w:left w:val="none" w:sz="0" w:space="0" w:color="auto"/>
            <w:bottom w:val="none" w:sz="0" w:space="0" w:color="auto"/>
            <w:right w:val="none" w:sz="0" w:space="0" w:color="auto"/>
          </w:divBdr>
        </w:div>
      </w:divsChild>
    </w:div>
    <w:div w:id="92630624">
      <w:bodyDiv w:val="1"/>
      <w:marLeft w:val="0"/>
      <w:marRight w:val="0"/>
      <w:marTop w:val="0"/>
      <w:marBottom w:val="0"/>
      <w:divBdr>
        <w:top w:val="none" w:sz="0" w:space="0" w:color="auto"/>
        <w:left w:val="none" w:sz="0" w:space="0" w:color="auto"/>
        <w:bottom w:val="none" w:sz="0" w:space="0" w:color="auto"/>
        <w:right w:val="none" w:sz="0" w:space="0" w:color="auto"/>
      </w:divBdr>
      <w:divsChild>
        <w:div w:id="697119781">
          <w:marLeft w:val="0"/>
          <w:marRight w:val="0"/>
          <w:marTop w:val="0"/>
          <w:marBottom w:val="0"/>
          <w:divBdr>
            <w:top w:val="none" w:sz="0" w:space="0" w:color="auto"/>
            <w:left w:val="none" w:sz="0" w:space="0" w:color="auto"/>
            <w:bottom w:val="none" w:sz="0" w:space="0" w:color="auto"/>
            <w:right w:val="none" w:sz="0" w:space="0" w:color="auto"/>
          </w:divBdr>
        </w:div>
        <w:div w:id="138547071">
          <w:marLeft w:val="0"/>
          <w:marRight w:val="0"/>
          <w:marTop w:val="0"/>
          <w:marBottom w:val="0"/>
          <w:divBdr>
            <w:top w:val="none" w:sz="0" w:space="0" w:color="auto"/>
            <w:left w:val="none" w:sz="0" w:space="0" w:color="auto"/>
            <w:bottom w:val="none" w:sz="0" w:space="0" w:color="auto"/>
            <w:right w:val="none" w:sz="0" w:space="0" w:color="auto"/>
          </w:divBdr>
        </w:div>
        <w:div w:id="250898463">
          <w:marLeft w:val="0"/>
          <w:marRight w:val="0"/>
          <w:marTop w:val="0"/>
          <w:marBottom w:val="0"/>
          <w:divBdr>
            <w:top w:val="none" w:sz="0" w:space="0" w:color="auto"/>
            <w:left w:val="none" w:sz="0" w:space="0" w:color="auto"/>
            <w:bottom w:val="none" w:sz="0" w:space="0" w:color="auto"/>
            <w:right w:val="none" w:sz="0" w:space="0" w:color="auto"/>
          </w:divBdr>
        </w:div>
      </w:divsChild>
    </w:div>
    <w:div w:id="156844951">
      <w:bodyDiv w:val="1"/>
      <w:marLeft w:val="0"/>
      <w:marRight w:val="0"/>
      <w:marTop w:val="0"/>
      <w:marBottom w:val="0"/>
      <w:divBdr>
        <w:top w:val="none" w:sz="0" w:space="0" w:color="auto"/>
        <w:left w:val="none" w:sz="0" w:space="0" w:color="auto"/>
        <w:bottom w:val="none" w:sz="0" w:space="0" w:color="auto"/>
        <w:right w:val="none" w:sz="0" w:space="0" w:color="auto"/>
      </w:divBdr>
    </w:div>
    <w:div w:id="482551770">
      <w:bodyDiv w:val="1"/>
      <w:marLeft w:val="0"/>
      <w:marRight w:val="0"/>
      <w:marTop w:val="0"/>
      <w:marBottom w:val="0"/>
      <w:divBdr>
        <w:top w:val="none" w:sz="0" w:space="0" w:color="auto"/>
        <w:left w:val="none" w:sz="0" w:space="0" w:color="auto"/>
        <w:bottom w:val="none" w:sz="0" w:space="0" w:color="auto"/>
        <w:right w:val="none" w:sz="0" w:space="0" w:color="auto"/>
      </w:divBdr>
    </w:div>
    <w:div w:id="1089891906">
      <w:bodyDiv w:val="1"/>
      <w:marLeft w:val="0"/>
      <w:marRight w:val="0"/>
      <w:marTop w:val="0"/>
      <w:marBottom w:val="0"/>
      <w:divBdr>
        <w:top w:val="none" w:sz="0" w:space="0" w:color="auto"/>
        <w:left w:val="none" w:sz="0" w:space="0" w:color="auto"/>
        <w:bottom w:val="none" w:sz="0" w:space="0" w:color="auto"/>
        <w:right w:val="none" w:sz="0" w:space="0" w:color="auto"/>
      </w:divBdr>
      <w:divsChild>
        <w:div w:id="1798716017">
          <w:marLeft w:val="0"/>
          <w:marRight w:val="0"/>
          <w:marTop w:val="0"/>
          <w:marBottom w:val="0"/>
          <w:divBdr>
            <w:top w:val="none" w:sz="0" w:space="0" w:color="auto"/>
            <w:left w:val="none" w:sz="0" w:space="0" w:color="auto"/>
            <w:bottom w:val="none" w:sz="0" w:space="0" w:color="auto"/>
            <w:right w:val="none" w:sz="0" w:space="0" w:color="auto"/>
          </w:divBdr>
        </w:div>
        <w:div w:id="243422824">
          <w:marLeft w:val="0"/>
          <w:marRight w:val="0"/>
          <w:marTop w:val="0"/>
          <w:marBottom w:val="0"/>
          <w:divBdr>
            <w:top w:val="none" w:sz="0" w:space="0" w:color="auto"/>
            <w:left w:val="none" w:sz="0" w:space="0" w:color="auto"/>
            <w:bottom w:val="none" w:sz="0" w:space="0" w:color="auto"/>
            <w:right w:val="none" w:sz="0" w:space="0" w:color="auto"/>
          </w:divBdr>
        </w:div>
        <w:div w:id="1654217072">
          <w:marLeft w:val="0"/>
          <w:marRight w:val="0"/>
          <w:marTop w:val="0"/>
          <w:marBottom w:val="0"/>
          <w:divBdr>
            <w:top w:val="none" w:sz="0" w:space="0" w:color="auto"/>
            <w:left w:val="none" w:sz="0" w:space="0" w:color="auto"/>
            <w:bottom w:val="none" w:sz="0" w:space="0" w:color="auto"/>
            <w:right w:val="none" w:sz="0" w:space="0" w:color="auto"/>
          </w:divBdr>
        </w:div>
      </w:divsChild>
    </w:div>
    <w:div w:id="1257402880">
      <w:bodyDiv w:val="1"/>
      <w:marLeft w:val="0"/>
      <w:marRight w:val="0"/>
      <w:marTop w:val="0"/>
      <w:marBottom w:val="0"/>
      <w:divBdr>
        <w:top w:val="none" w:sz="0" w:space="0" w:color="auto"/>
        <w:left w:val="none" w:sz="0" w:space="0" w:color="auto"/>
        <w:bottom w:val="none" w:sz="0" w:space="0" w:color="auto"/>
        <w:right w:val="none" w:sz="0" w:space="0" w:color="auto"/>
      </w:divBdr>
      <w:divsChild>
        <w:div w:id="1736932985">
          <w:marLeft w:val="0"/>
          <w:marRight w:val="0"/>
          <w:marTop w:val="0"/>
          <w:marBottom w:val="0"/>
          <w:divBdr>
            <w:top w:val="none" w:sz="0" w:space="0" w:color="auto"/>
            <w:left w:val="none" w:sz="0" w:space="0" w:color="auto"/>
            <w:bottom w:val="none" w:sz="0" w:space="0" w:color="auto"/>
            <w:right w:val="none" w:sz="0" w:space="0" w:color="auto"/>
          </w:divBdr>
        </w:div>
        <w:div w:id="354961478">
          <w:marLeft w:val="0"/>
          <w:marRight w:val="0"/>
          <w:marTop w:val="0"/>
          <w:marBottom w:val="0"/>
          <w:divBdr>
            <w:top w:val="none" w:sz="0" w:space="0" w:color="auto"/>
            <w:left w:val="none" w:sz="0" w:space="0" w:color="auto"/>
            <w:bottom w:val="none" w:sz="0" w:space="0" w:color="auto"/>
            <w:right w:val="none" w:sz="0" w:space="0" w:color="auto"/>
          </w:divBdr>
        </w:div>
      </w:divsChild>
    </w:div>
    <w:div w:id="1772120725">
      <w:bodyDiv w:val="1"/>
      <w:marLeft w:val="0"/>
      <w:marRight w:val="0"/>
      <w:marTop w:val="0"/>
      <w:marBottom w:val="0"/>
      <w:divBdr>
        <w:top w:val="none" w:sz="0" w:space="0" w:color="auto"/>
        <w:left w:val="none" w:sz="0" w:space="0" w:color="auto"/>
        <w:bottom w:val="none" w:sz="0" w:space="0" w:color="auto"/>
        <w:right w:val="none" w:sz="0" w:space="0" w:color="auto"/>
      </w:divBdr>
      <w:divsChild>
        <w:div w:id="1731617252">
          <w:marLeft w:val="0"/>
          <w:marRight w:val="0"/>
          <w:marTop w:val="0"/>
          <w:marBottom w:val="0"/>
          <w:divBdr>
            <w:top w:val="none" w:sz="0" w:space="0" w:color="auto"/>
            <w:left w:val="none" w:sz="0" w:space="0" w:color="auto"/>
            <w:bottom w:val="none" w:sz="0" w:space="0" w:color="auto"/>
            <w:right w:val="none" w:sz="0" w:space="0" w:color="auto"/>
          </w:divBdr>
        </w:div>
        <w:div w:id="296492897">
          <w:marLeft w:val="0"/>
          <w:marRight w:val="0"/>
          <w:marTop w:val="0"/>
          <w:marBottom w:val="0"/>
          <w:divBdr>
            <w:top w:val="none" w:sz="0" w:space="0" w:color="auto"/>
            <w:left w:val="none" w:sz="0" w:space="0" w:color="auto"/>
            <w:bottom w:val="none" w:sz="0" w:space="0" w:color="auto"/>
            <w:right w:val="none" w:sz="0" w:space="0" w:color="auto"/>
          </w:divBdr>
        </w:div>
        <w:div w:id="1820227485">
          <w:marLeft w:val="0"/>
          <w:marRight w:val="0"/>
          <w:marTop w:val="0"/>
          <w:marBottom w:val="0"/>
          <w:divBdr>
            <w:top w:val="none" w:sz="0" w:space="0" w:color="auto"/>
            <w:left w:val="none" w:sz="0" w:space="0" w:color="auto"/>
            <w:bottom w:val="none" w:sz="0" w:space="0" w:color="auto"/>
            <w:right w:val="none" w:sz="0" w:space="0" w:color="auto"/>
          </w:divBdr>
        </w:div>
        <w:div w:id="164993948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414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nesty.org/en/documents/asa17/2314/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eseembassyspokesperson@gmail.com"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EFEB2-C600-4FA9-865D-155519CA7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756823-68E0-4CC8-8B6D-46F31DA3F0EC}">
  <ds:schemaRefs>
    <ds:schemaRef ds:uri="http://schemas.microsoft.com/sharepoint/v3/contenttype/forms"/>
  </ds:schemaRefs>
</ds:datastoreItem>
</file>

<file path=customXml/itemProps3.xml><?xml version="1.0" encoding="utf-8"?>
<ds:datastoreItem xmlns:ds="http://schemas.openxmlformats.org/officeDocument/2006/customXml" ds:itemID="{A2AC5962-EAD4-46A2-A68A-C3216E2D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3</cp:revision>
  <cp:lastPrinted>2019-01-25T20:51:00Z</cp:lastPrinted>
  <dcterms:created xsi:type="dcterms:W3CDTF">2021-03-29T03:28:00Z</dcterms:created>
  <dcterms:modified xsi:type="dcterms:W3CDTF">2021-03-30T11:13:00Z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