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EB76E6C" w14:textId="3B2937FE" w:rsidR="000A2444" w:rsidRPr="002A76DB" w:rsidRDefault="000A2444" w:rsidP="002A76DB">
      <w:pPr>
        <w:pStyle w:val="Default"/>
        <w:rPr>
          <w:b/>
          <w:sz w:val="80"/>
          <w:szCs w:val="80"/>
        </w:rPr>
      </w:pPr>
      <w:r w:rsidRPr="002A76DB">
        <w:rPr>
          <w:b/>
          <w:sz w:val="80"/>
          <w:szCs w:val="80"/>
          <w:highlight w:val="yellow"/>
        </w:rPr>
        <w:t>URGENT ACTION</w:t>
      </w:r>
    </w:p>
    <w:p w14:paraId="01977D49" w14:textId="77777777" w:rsidR="000A2444" w:rsidRPr="002A76DB" w:rsidRDefault="000A2444" w:rsidP="002A76DB">
      <w:pPr>
        <w:pStyle w:val="Default"/>
        <w:rPr>
          <w:b/>
          <w:sz w:val="28"/>
          <w:szCs w:val="28"/>
        </w:rPr>
      </w:pPr>
    </w:p>
    <w:p w14:paraId="38AD8202" w14:textId="77777777" w:rsidR="00662A8A" w:rsidRPr="002A76DB" w:rsidRDefault="00662A8A" w:rsidP="002A76DB">
      <w:pPr>
        <w:spacing w:after="0" w:line="240" w:lineRule="auto"/>
        <w:jc w:val="both"/>
        <w:rPr>
          <w:rFonts w:ascii="Arial" w:hAnsi="Arial" w:cs="Arial"/>
          <w:b/>
          <w:sz w:val="34"/>
          <w:szCs w:val="34"/>
          <w:lang w:eastAsia="es-MX"/>
        </w:rPr>
      </w:pPr>
      <w:r w:rsidRPr="002A76DB">
        <w:rPr>
          <w:rFonts w:ascii="Arial" w:hAnsi="Arial" w:cs="Arial"/>
          <w:b/>
          <w:sz w:val="34"/>
          <w:szCs w:val="34"/>
          <w:lang w:eastAsia="es-MX"/>
        </w:rPr>
        <w:t>DISEMBARK ASYLUM-SEEKERS HELD ON FERRY BOATS</w:t>
      </w:r>
    </w:p>
    <w:p w14:paraId="2E0DB658" w14:textId="5BB6E9E3" w:rsidR="00662A8A" w:rsidRPr="002A76DB" w:rsidRDefault="00662A8A" w:rsidP="002A76DB">
      <w:pPr>
        <w:spacing w:after="0" w:line="240" w:lineRule="auto"/>
        <w:jc w:val="both"/>
        <w:rPr>
          <w:rFonts w:ascii="Arial" w:hAnsi="Arial" w:cs="Arial"/>
          <w:b/>
          <w:sz w:val="22"/>
          <w:szCs w:val="22"/>
          <w:lang w:eastAsia="es-MX"/>
        </w:rPr>
      </w:pPr>
      <w:r w:rsidRPr="002A76DB">
        <w:rPr>
          <w:rFonts w:ascii="Arial" w:hAnsi="Arial" w:cs="Arial"/>
          <w:b/>
          <w:sz w:val="22"/>
          <w:szCs w:val="22"/>
          <w:lang w:eastAsia="es-MX"/>
        </w:rPr>
        <w:t xml:space="preserve">Since April, Maltese authorities have transferred asylum-seekers rescued in the central Mediterranean to private vessels used for coastal tourism and, under the pretext of COVID-19, have been holding them for days on those ferry boats off Malta’s territorial waters. The situation on board is becoming unbearable as the boats are not suited for long stays. Maltese authorities should end their arbitrary detention and immediately disembark them in Malta, ensuring they can apply for asylum and access adequate reception. </w:t>
      </w:r>
    </w:p>
    <w:p w14:paraId="5217CC85" w14:textId="77777777" w:rsidR="005D2C37" w:rsidRPr="002A76DB" w:rsidRDefault="005D2C37" w:rsidP="002A76DB">
      <w:pPr>
        <w:spacing w:after="0" w:line="240" w:lineRule="auto"/>
        <w:rPr>
          <w:rFonts w:ascii="Arial" w:hAnsi="Arial" w:cs="Arial"/>
          <w:b/>
          <w:lang w:eastAsia="es-MX"/>
        </w:rPr>
      </w:pPr>
    </w:p>
    <w:p w14:paraId="503EBDFE" w14:textId="77777777" w:rsidR="002A76DB" w:rsidRPr="0007751F" w:rsidRDefault="002A76DB" w:rsidP="002A76DB">
      <w:pPr>
        <w:spacing w:line="240" w:lineRule="auto"/>
        <w:rPr>
          <w:rFonts w:ascii="Arial" w:hAnsi="Arial" w:cs="Arial"/>
          <w:b/>
          <w:sz w:val="20"/>
          <w:szCs w:val="20"/>
        </w:rPr>
      </w:pPr>
      <w:r w:rsidRPr="0007751F">
        <w:rPr>
          <w:rFonts w:ascii="Arial" w:hAnsi="Arial" w:cs="Arial"/>
          <w:b/>
          <w:sz w:val="20"/>
          <w:szCs w:val="20"/>
        </w:rPr>
        <w:t xml:space="preserve">TAKE ACTION: </w:t>
      </w:r>
    </w:p>
    <w:p w14:paraId="120B9D3B" w14:textId="77777777" w:rsidR="002A76DB" w:rsidRPr="004D1533" w:rsidRDefault="002A76DB" w:rsidP="002A76DB">
      <w:pPr>
        <w:pStyle w:val="NormalWeb"/>
        <w:numPr>
          <w:ilvl w:val="0"/>
          <w:numId w:val="2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629B9FBF" w14:textId="2D7CEDB0" w:rsidR="002A76DB" w:rsidRPr="004D1533" w:rsidRDefault="002A76DB" w:rsidP="002A76DB">
      <w:pPr>
        <w:pStyle w:val="NormalWeb"/>
        <w:numPr>
          <w:ilvl w:val="0"/>
          <w:numId w:val="25"/>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87.20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0F5A1BB7" w14:textId="77777777" w:rsidR="001004BA" w:rsidRPr="002A76DB" w:rsidRDefault="001004BA" w:rsidP="002A76DB">
      <w:pPr>
        <w:pStyle w:val="AITextSmallNoLineSpacing"/>
        <w:spacing w:line="240" w:lineRule="auto"/>
        <w:jc w:val="right"/>
        <w:rPr>
          <w:rFonts w:eastAsia="Times New Roman" w:cs="Arial"/>
          <w:sz w:val="20"/>
          <w:szCs w:val="20"/>
          <w:lang w:eastAsia="ar-SA"/>
        </w:rPr>
      </w:pPr>
    </w:p>
    <w:p w14:paraId="57BD7F6F" w14:textId="77777777" w:rsidR="002A76DB" w:rsidRDefault="002A76DB" w:rsidP="002A76DB">
      <w:pPr>
        <w:pStyle w:val="AITextSmallNoLineSpacing"/>
        <w:spacing w:line="240" w:lineRule="auto"/>
        <w:rPr>
          <w:rFonts w:eastAsia="Times New Roman" w:cs="Arial"/>
          <w:b/>
          <w:iCs/>
          <w:sz w:val="18"/>
          <w:szCs w:val="18"/>
          <w:lang w:eastAsia="ar-SA"/>
        </w:rPr>
        <w:sectPr w:rsidR="002A76DB" w:rsidSect="002A76DB">
          <w:headerReference w:type="default" r:id="rId12"/>
          <w:footerReference w:type="default" r:id="rId13"/>
          <w:headerReference w:type="first" r:id="rId14"/>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04C84638" w14:textId="4BC1754A" w:rsidR="0005785F" w:rsidRPr="002A76DB" w:rsidRDefault="0005785F" w:rsidP="002A76DB">
      <w:pPr>
        <w:pStyle w:val="AITextSmallNoLineSpacing"/>
        <w:spacing w:line="240" w:lineRule="auto"/>
        <w:rPr>
          <w:rFonts w:eastAsia="Times New Roman" w:cs="Arial"/>
          <w:b/>
          <w:iCs/>
          <w:sz w:val="18"/>
          <w:szCs w:val="18"/>
          <w:lang w:eastAsia="ar-SA"/>
        </w:rPr>
      </w:pPr>
      <w:proofErr w:type="spellStart"/>
      <w:r w:rsidRPr="002A76DB">
        <w:rPr>
          <w:rFonts w:eastAsia="Times New Roman" w:cs="Arial"/>
          <w:b/>
          <w:iCs/>
          <w:sz w:val="18"/>
          <w:szCs w:val="18"/>
          <w:lang w:eastAsia="ar-SA"/>
        </w:rPr>
        <w:t>Dr</w:t>
      </w:r>
      <w:r w:rsidR="002A76DB" w:rsidRPr="002A76DB">
        <w:rPr>
          <w:rFonts w:eastAsia="Times New Roman" w:cs="Arial"/>
          <w:b/>
          <w:iCs/>
          <w:sz w:val="18"/>
          <w:szCs w:val="18"/>
          <w:lang w:eastAsia="ar-SA"/>
        </w:rPr>
        <w:t>.</w:t>
      </w:r>
      <w:proofErr w:type="spellEnd"/>
      <w:r w:rsidRPr="002A76DB">
        <w:rPr>
          <w:rFonts w:eastAsia="Times New Roman" w:cs="Arial"/>
          <w:b/>
          <w:iCs/>
          <w:sz w:val="18"/>
          <w:szCs w:val="18"/>
          <w:lang w:eastAsia="ar-SA"/>
        </w:rPr>
        <w:t xml:space="preserve"> Robert Abela MP, Prime Minister</w:t>
      </w:r>
    </w:p>
    <w:p w14:paraId="3016C3B6" w14:textId="77777777" w:rsidR="002A76DB" w:rsidRPr="002A76DB" w:rsidRDefault="002A76DB" w:rsidP="002A76DB">
      <w:pPr>
        <w:spacing w:after="0" w:line="240" w:lineRule="auto"/>
        <w:rPr>
          <w:rFonts w:ascii="Arial" w:hAnsi="Arial" w:cs="Arial"/>
          <w:b/>
          <w:bCs/>
          <w:iCs/>
          <w:szCs w:val="18"/>
          <w:lang w:val="es-PE"/>
        </w:rPr>
      </w:pPr>
      <w:proofErr w:type="spellStart"/>
      <w:r w:rsidRPr="002A76DB">
        <w:rPr>
          <w:rFonts w:ascii="Arial" w:hAnsi="Arial" w:cs="Arial"/>
          <w:b/>
          <w:bCs/>
          <w:iCs/>
          <w:szCs w:val="18"/>
          <w:lang w:val="es-PE"/>
        </w:rPr>
        <w:t>Due</w:t>
      </w:r>
      <w:proofErr w:type="spellEnd"/>
      <w:r w:rsidRPr="002A76DB">
        <w:rPr>
          <w:rFonts w:ascii="Arial" w:hAnsi="Arial" w:cs="Arial"/>
          <w:b/>
          <w:bCs/>
          <w:iCs/>
          <w:szCs w:val="18"/>
          <w:lang w:val="es-PE"/>
        </w:rPr>
        <w:t xml:space="preserve"> </w:t>
      </w:r>
      <w:proofErr w:type="spellStart"/>
      <w:r w:rsidRPr="002A76DB">
        <w:rPr>
          <w:rFonts w:ascii="Arial" w:hAnsi="Arial" w:cs="Arial"/>
          <w:b/>
          <w:bCs/>
          <w:iCs/>
          <w:szCs w:val="18"/>
          <w:lang w:val="es-PE"/>
        </w:rPr>
        <w:t>to</w:t>
      </w:r>
      <w:proofErr w:type="spellEnd"/>
      <w:r w:rsidRPr="002A76DB">
        <w:rPr>
          <w:rFonts w:ascii="Arial" w:hAnsi="Arial" w:cs="Arial"/>
          <w:b/>
          <w:bCs/>
          <w:iCs/>
          <w:szCs w:val="18"/>
          <w:lang w:val="es-PE"/>
        </w:rPr>
        <w:t xml:space="preserve"> postal </w:t>
      </w:r>
      <w:proofErr w:type="spellStart"/>
      <w:r w:rsidRPr="002A76DB">
        <w:rPr>
          <w:rFonts w:ascii="Arial" w:hAnsi="Arial" w:cs="Arial"/>
          <w:b/>
          <w:bCs/>
          <w:iCs/>
          <w:szCs w:val="18"/>
          <w:lang w:val="es-PE"/>
        </w:rPr>
        <w:t>restrictions</w:t>
      </w:r>
      <w:proofErr w:type="spellEnd"/>
      <w:r w:rsidRPr="002A76DB">
        <w:rPr>
          <w:rFonts w:ascii="Arial" w:hAnsi="Arial" w:cs="Arial"/>
          <w:b/>
          <w:bCs/>
          <w:iCs/>
          <w:szCs w:val="18"/>
          <w:lang w:val="es-PE"/>
        </w:rPr>
        <w:t xml:space="preserve"> </w:t>
      </w:r>
      <w:proofErr w:type="spellStart"/>
      <w:r w:rsidRPr="002A76DB">
        <w:rPr>
          <w:rFonts w:ascii="Arial" w:hAnsi="Arial" w:cs="Arial"/>
          <w:b/>
          <w:bCs/>
          <w:iCs/>
          <w:szCs w:val="18"/>
          <w:lang w:val="es-PE"/>
        </w:rPr>
        <w:t>caused</w:t>
      </w:r>
      <w:proofErr w:type="spellEnd"/>
      <w:r w:rsidRPr="002A76DB">
        <w:rPr>
          <w:rFonts w:ascii="Arial" w:hAnsi="Arial" w:cs="Arial"/>
          <w:b/>
          <w:bCs/>
          <w:iCs/>
          <w:szCs w:val="18"/>
          <w:lang w:val="es-PE"/>
        </w:rPr>
        <w:t xml:space="preserve"> </w:t>
      </w:r>
      <w:proofErr w:type="spellStart"/>
      <w:r w:rsidRPr="002A76DB">
        <w:rPr>
          <w:rFonts w:ascii="Arial" w:hAnsi="Arial" w:cs="Arial"/>
          <w:b/>
          <w:bCs/>
          <w:iCs/>
          <w:szCs w:val="18"/>
          <w:lang w:val="es-PE"/>
        </w:rPr>
        <w:t>by</w:t>
      </w:r>
      <w:proofErr w:type="spellEnd"/>
      <w:r w:rsidRPr="002A76DB">
        <w:rPr>
          <w:rFonts w:ascii="Arial" w:hAnsi="Arial" w:cs="Arial"/>
          <w:b/>
          <w:bCs/>
          <w:iCs/>
          <w:szCs w:val="18"/>
          <w:lang w:val="es-PE"/>
        </w:rPr>
        <w:t xml:space="preserve"> </w:t>
      </w:r>
      <w:bookmarkStart w:id="0" w:name="_GoBack"/>
      <w:bookmarkEnd w:id="0"/>
      <w:r w:rsidRPr="002A76DB">
        <w:rPr>
          <w:rFonts w:ascii="Arial" w:hAnsi="Arial" w:cs="Arial"/>
          <w:b/>
          <w:bCs/>
          <w:iCs/>
          <w:szCs w:val="18"/>
          <w:lang w:val="es-PE"/>
        </w:rPr>
        <w:t xml:space="preserve">COVID-19, </w:t>
      </w:r>
      <w:proofErr w:type="spellStart"/>
      <w:r w:rsidRPr="002A76DB">
        <w:rPr>
          <w:rFonts w:ascii="Arial" w:hAnsi="Arial" w:cs="Arial"/>
          <w:b/>
          <w:bCs/>
          <w:iCs/>
          <w:szCs w:val="18"/>
          <w:lang w:val="es-PE"/>
        </w:rPr>
        <w:t>please</w:t>
      </w:r>
      <w:proofErr w:type="spellEnd"/>
      <w:r w:rsidRPr="002A76DB">
        <w:rPr>
          <w:rFonts w:ascii="Arial" w:hAnsi="Arial" w:cs="Arial"/>
          <w:b/>
          <w:bCs/>
          <w:iCs/>
          <w:szCs w:val="18"/>
          <w:lang w:val="es-PE"/>
        </w:rPr>
        <w:t xml:space="preserve"> </w:t>
      </w:r>
      <w:proofErr w:type="spellStart"/>
      <w:r w:rsidRPr="002A76DB">
        <w:rPr>
          <w:rFonts w:ascii="Arial" w:hAnsi="Arial" w:cs="Arial"/>
          <w:b/>
          <w:bCs/>
          <w:iCs/>
          <w:szCs w:val="18"/>
          <w:lang w:val="es-PE"/>
        </w:rPr>
        <w:t>only</w:t>
      </w:r>
      <w:proofErr w:type="spellEnd"/>
      <w:r w:rsidRPr="002A76DB">
        <w:rPr>
          <w:rFonts w:ascii="Arial" w:hAnsi="Arial" w:cs="Arial"/>
          <w:b/>
          <w:bCs/>
          <w:iCs/>
          <w:szCs w:val="18"/>
          <w:lang w:val="es-PE"/>
        </w:rPr>
        <w:t xml:space="preserve"> </w:t>
      </w:r>
      <w:proofErr w:type="spellStart"/>
      <w:r w:rsidRPr="002A76DB">
        <w:rPr>
          <w:rFonts w:ascii="Arial" w:hAnsi="Arial" w:cs="Arial"/>
          <w:b/>
          <w:bCs/>
          <w:iCs/>
          <w:szCs w:val="18"/>
          <w:lang w:val="es-PE"/>
        </w:rPr>
        <w:t>send</w:t>
      </w:r>
      <w:proofErr w:type="spellEnd"/>
      <w:r w:rsidRPr="002A76DB">
        <w:rPr>
          <w:rFonts w:ascii="Arial" w:hAnsi="Arial" w:cs="Arial"/>
          <w:b/>
          <w:bCs/>
          <w:iCs/>
          <w:szCs w:val="18"/>
          <w:lang w:val="es-PE"/>
        </w:rPr>
        <w:t xml:space="preserve"> </w:t>
      </w:r>
      <w:proofErr w:type="spellStart"/>
      <w:r w:rsidRPr="002A76DB">
        <w:rPr>
          <w:rFonts w:ascii="Arial" w:hAnsi="Arial" w:cs="Arial"/>
          <w:b/>
          <w:bCs/>
          <w:iCs/>
          <w:szCs w:val="18"/>
          <w:lang w:val="es-PE"/>
        </w:rPr>
        <w:t>physical</w:t>
      </w:r>
      <w:proofErr w:type="spellEnd"/>
      <w:r w:rsidRPr="002A76DB">
        <w:rPr>
          <w:rFonts w:ascii="Arial" w:hAnsi="Arial" w:cs="Arial"/>
          <w:b/>
          <w:bCs/>
          <w:iCs/>
          <w:szCs w:val="18"/>
          <w:lang w:val="es-PE"/>
        </w:rPr>
        <w:t xml:space="preserve"> mail </w:t>
      </w:r>
      <w:proofErr w:type="spellStart"/>
      <w:r w:rsidRPr="002A76DB">
        <w:rPr>
          <w:rFonts w:ascii="Arial" w:hAnsi="Arial" w:cs="Arial"/>
          <w:b/>
          <w:bCs/>
          <w:iCs/>
          <w:szCs w:val="18"/>
          <w:lang w:val="es-PE"/>
        </w:rPr>
        <w:t>to</w:t>
      </w:r>
      <w:proofErr w:type="spellEnd"/>
      <w:r w:rsidRPr="002A76DB">
        <w:rPr>
          <w:rFonts w:ascii="Arial" w:hAnsi="Arial" w:cs="Arial"/>
          <w:b/>
          <w:bCs/>
          <w:iCs/>
          <w:szCs w:val="18"/>
          <w:lang w:val="es-PE"/>
        </w:rPr>
        <w:t xml:space="preserve"> </w:t>
      </w:r>
      <w:proofErr w:type="spellStart"/>
      <w:r w:rsidRPr="002A76DB">
        <w:rPr>
          <w:rFonts w:ascii="Arial" w:hAnsi="Arial" w:cs="Arial"/>
          <w:b/>
          <w:bCs/>
          <w:iCs/>
          <w:szCs w:val="18"/>
          <w:lang w:val="es-PE"/>
        </w:rPr>
        <w:t>the</w:t>
      </w:r>
      <w:proofErr w:type="spellEnd"/>
      <w:r w:rsidRPr="002A76DB">
        <w:rPr>
          <w:rFonts w:ascii="Arial" w:hAnsi="Arial" w:cs="Arial"/>
          <w:b/>
          <w:bCs/>
          <w:iCs/>
          <w:szCs w:val="18"/>
          <w:lang w:val="es-PE"/>
        </w:rPr>
        <w:t xml:space="preserve"> Embassy</w:t>
      </w:r>
    </w:p>
    <w:p w14:paraId="52C17DB7" w14:textId="171FD8A6" w:rsidR="0005785F" w:rsidRPr="002A76DB" w:rsidRDefault="0005785F" w:rsidP="002A76DB">
      <w:pPr>
        <w:pStyle w:val="AITextSmallNoLineSpacing"/>
        <w:spacing w:line="240" w:lineRule="auto"/>
        <w:rPr>
          <w:rFonts w:eastAsia="Times New Roman" w:cs="Arial"/>
          <w:iCs/>
          <w:sz w:val="18"/>
          <w:szCs w:val="18"/>
          <w:lang w:eastAsia="ar-SA"/>
        </w:rPr>
      </w:pPr>
      <w:r w:rsidRPr="002A76DB">
        <w:rPr>
          <w:rFonts w:eastAsia="Times New Roman" w:cs="Arial"/>
          <w:iCs/>
          <w:sz w:val="18"/>
          <w:szCs w:val="18"/>
          <w:lang w:eastAsia="ar-SA"/>
        </w:rPr>
        <w:t xml:space="preserve">Email: </w:t>
      </w:r>
      <w:hyperlink r:id="rId15" w:history="1">
        <w:r w:rsidR="002A76DB" w:rsidRPr="002A76DB">
          <w:rPr>
            <w:rStyle w:val="Hyperlink"/>
            <w:rFonts w:eastAsia="Times New Roman" w:cs="Arial"/>
            <w:iCs/>
            <w:sz w:val="18"/>
            <w:szCs w:val="18"/>
            <w:lang w:eastAsia="ar-SA"/>
          </w:rPr>
          <w:t>robert.abela@gov.mt</w:t>
        </w:r>
      </w:hyperlink>
      <w:r w:rsidR="002A76DB" w:rsidRPr="002A76DB">
        <w:rPr>
          <w:rFonts w:eastAsia="Times New Roman" w:cs="Arial"/>
          <w:iCs/>
          <w:sz w:val="18"/>
          <w:szCs w:val="18"/>
          <w:lang w:eastAsia="ar-SA"/>
        </w:rPr>
        <w:t xml:space="preserve"> </w:t>
      </w:r>
    </w:p>
    <w:p w14:paraId="6C4259DF" w14:textId="766201E1" w:rsidR="001004BA" w:rsidRPr="002A76DB" w:rsidRDefault="0005785F" w:rsidP="002A76DB">
      <w:pPr>
        <w:pStyle w:val="AITextSmallNoLineSpacing"/>
        <w:spacing w:line="240" w:lineRule="auto"/>
        <w:rPr>
          <w:rFonts w:eastAsia="Times New Roman" w:cs="Arial"/>
          <w:iCs/>
          <w:sz w:val="18"/>
          <w:szCs w:val="18"/>
          <w:lang w:eastAsia="ar-SA"/>
        </w:rPr>
      </w:pPr>
      <w:r w:rsidRPr="002A76DB">
        <w:rPr>
          <w:rFonts w:eastAsia="Times New Roman" w:cs="Arial"/>
          <w:iCs/>
          <w:sz w:val="18"/>
          <w:szCs w:val="18"/>
          <w:lang w:eastAsia="ar-SA"/>
        </w:rPr>
        <w:t xml:space="preserve">Twitter: </w:t>
      </w:r>
      <w:hyperlink r:id="rId16" w:history="1">
        <w:r w:rsidRPr="002A76DB">
          <w:rPr>
            <w:rStyle w:val="Hyperlink"/>
            <w:rFonts w:eastAsia="Times New Roman" w:cs="Arial"/>
            <w:iCs/>
            <w:sz w:val="18"/>
            <w:szCs w:val="18"/>
            <w:lang w:eastAsia="ar-SA"/>
          </w:rPr>
          <w:t>@</w:t>
        </w:r>
        <w:proofErr w:type="spellStart"/>
        <w:r w:rsidRPr="002A76DB">
          <w:rPr>
            <w:rStyle w:val="Hyperlink"/>
            <w:rFonts w:eastAsia="Times New Roman" w:cs="Arial"/>
            <w:iCs/>
            <w:sz w:val="18"/>
            <w:szCs w:val="18"/>
            <w:lang w:eastAsia="ar-SA"/>
          </w:rPr>
          <w:t>RobertAbela_MT</w:t>
        </w:r>
        <w:proofErr w:type="spellEnd"/>
      </w:hyperlink>
    </w:p>
    <w:p w14:paraId="28EF11B8" w14:textId="768798C8" w:rsidR="002A76DB" w:rsidRPr="002A76DB" w:rsidRDefault="002A76DB" w:rsidP="002A76DB">
      <w:pPr>
        <w:pStyle w:val="AITextSmallNoLineSpacing"/>
        <w:spacing w:line="240" w:lineRule="auto"/>
        <w:rPr>
          <w:rFonts w:eastAsia="Times New Roman" w:cs="Arial"/>
          <w:iCs/>
          <w:sz w:val="18"/>
          <w:szCs w:val="18"/>
          <w:lang w:eastAsia="ar-SA"/>
        </w:rPr>
      </w:pPr>
    </w:p>
    <w:p w14:paraId="23598A43" w14:textId="77777777" w:rsidR="002A76DB" w:rsidRDefault="002A76DB" w:rsidP="00054E92">
      <w:pPr>
        <w:pStyle w:val="PlainText"/>
        <w:rPr>
          <w:rFonts w:ascii="Arial" w:hAnsi="Arial" w:cs="Arial"/>
          <w:iCs/>
          <w:sz w:val="18"/>
          <w:szCs w:val="18"/>
        </w:rPr>
      </w:pPr>
    </w:p>
    <w:p w14:paraId="5CAFBB26" w14:textId="50C15152" w:rsidR="002A76DB" w:rsidRPr="002A76DB" w:rsidRDefault="002A76DB" w:rsidP="00054E92">
      <w:pPr>
        <w:pStyle w:val="PlainText"/>
        <w:rPr>
          <w:rFonts w:ascii="Arial" w:hAnsi="Arial" w:cs="Arial"/>
          <w:b/>
          <w:bCs/>
          <w:iCs/>
          <w:sz w:val="18"/>
          <w:szCs w:val="18"/>
        </w:rPr>
      </w:pPr>
      <w:r w:rsidRPr="002A76DB">
        <w:rPr>
          <w:rFonts w:ascii="Arial" w:hAnsi="Arial" w:cs="Arial"/>
          <w:b/>
          <w:bCs/>
          <w:iCs/>
          <w:sz w:val="18"/>
          <w:szCs w:val="18"/>
        </w:rPr>
        <w:t>Ambassador Keith Azzopardi</w:t>
      </w:r>
    </w:p>
    <w:p w14:paraId="5CAB94A4" w14:textId="77777777" w:rsidR="002A76DB" w:rsidRPr="002A76DB" w:rsidRDefault="002A76DB" w:rsidP="00054E92">
      <w:pPr>
        <w:pStyle w:val="PlainText"/>
        <w:rPr>
          <w:rFonts w:ascii="Arial" w:hAnsi="Arial" w:cs="Arial"/>
          <w:iCs/>
          <w:sz w:val="18"/>
          <w:szCs w:val="18"/>
        </w:rPr>
      </w:pPr>
      <w:r w:rsidRPr="002A76DB">
        <w:rPr>
          <w:rFonts w:ascii="Arial" w:hAnsi="Arial" w:cs="Arial"/>
          <w:iCs/>
          <w:sz w:val="18"/>
          <w:szCs w:val="18"/>
        </w:rPr>
        <w:t>Embassy of the Republic of Malta</w:t>
      </w:r>
    </w:p>
    <w:p w14:paraId="3D7250BD" w14:textId="77777777" w:rsidR="002A76DB" w:rsidRPr="002A76DB" w:rsidRDefault="002A76DB" w:rsidP="00054E92">
      <w:pPr>
        <w:pStyle w:val="PlainText"/>
        <w:rPr>
          <w:rFonts w:ascii="Arial" w:hAnsi="Arial" w:cs="Arial"/>
          <w:iCs/>
          <w:sz w:val="18"/>
          <w:szCs w:val="18"/>
        </w:rPr>
      </w:pPr>
      <w:r w:rsidRPr="002A76DB">
        <w:rPr>
          <w:rFonts w:ascii="Arial" w:hAnsi="Arial" w:cs="Arial"/>
          <w:iCs/>
          <w:sz w:val="18"/>
          <w:szCs w:val="18"/>
        </w:rPr>
        <w:t>2017 Connecticut Ave NW, Washington DC 20008</w:t>
      </w:r>
    </w:p>
    <w:p w14:paraId="6590317C" w14:textId="77777777" w:rsidR="002A76DB" w:rsidRPr="002A76DB" w:rsidRDefault="002A76DB" w:rsidP="00054E92">
      <w:pPr>
        <w:pStyle w:val="PlainText"/>
        <w:rPr>
          <w:rFonts w:ascii="Arial" w:hAnsi="Arial" w:cs="Arial"/>
          <w:iCs/>
          <w:sz w:val="18"/>
          <w:szCs w:val="18"/>
        </w:rPr>
      </w:pPr>
      <w:r w:rsidRPr="002A76DB">
        <w:rPr>
          <w:rFonts w:ascii="Arial" w:hAnsi="Arial" w:cs="Arial"/>
          <w:iCs/>
          <w:sz w:val="18"/>
          <w:szCs w:val="18"/>
        </w:rPr>
        <w:t>Phone: 202 716 3617</w:t>
      </w:r>
    </w:p>
    <w:p w14:paraId="67C73F2E" w14:textId="1846D278" w:rsidR="002A76DB" w:rsidRPr="002A76DB" w:rsidRDefault="002A76DB" w:rsidP="00054E92">
      <w:pPr>
        <w:pStyle w:val="PlainText"/>
        <w:rPr>
          <w:rFonts w:ascii="Arial" w:hAnsi="Arial" w:cs="Arial"/>
          <w:iCs/>
          <w:sz w:val="18"/>
          <w:szCs w:val="18"/>
        </w:rPr>
      </w:pPr>
      <w:r w:rsidRPr="002A76DB">
        <w:rPr>
          <w:rFonts w:ascii="Arial" w:hAnsi="Arial" w:cs="Arial"/>
          <w:iCs/>
          <w:sz w:val="18"/>
          <w:szCs w:val="18"/>
        </w:rPr>
        <w:t xml:space="preserve">Email: </w:t>
      </w:r>
      <w:hyperlink r:id="rId17" w:history="1">
        <w:r w:rsidRPr="00257DBE">
          <w:rPr>
            <w:rStyle w:val="Hyperlink"/>
            <w:rFonts w:ascii="Arial" w:hAnsi="Arial" w:cs="Arial"/>
            <w:iCs/>
            <w:sz w:val="18"/>
            <w:szCs w:val="18"/>
          </w:rPr>
          <w:t>maltaembassy.washington@gov.mt</w:t>
        </w:r>
      </w:hyperlink>
      <w:r>
        <w:rPr>
          <w:rFonts w:ascii="Arial" w:hAnsi="Arial" w:cs="Arial"/>
          <w:iCs/>
          <w:sz w:val="18"/>
          <w:szCs w:val="18"/>
        </w:rPr>
        <w:t xml:space="preserve"> </w:t>
      </w:r>
    </w:p>
    <w:p w14:paraId="61CFBF72" w14:textId="635DDAE2" w:rsidR="002A76DB" w:rsidRPr="002A76DB" w:rsidRDefault="002A76DB" w:rsidP="00054E92">
      <w:pPr>
        <w:pStyle w:val="PlainText"/>
        <w:rPr>
          <w:rStyle w:val="Hyperlink"/>
          <w:rFonts w:ascii="Arial" w:hAnsi="Arial" w:cs="Arial"/>
          <w:iCs/>
          <w:sz w:val="18"/>
          <w:szCs w:val="18"/>
        </w:rPr>
      </w:pPr>
      <w:r w:rsidRPr="002A76DB">
        <w:rPr>
          <w:rFonts w:ascii="Arial" w:hAnsi="Arial" w:cs="Arial"/>
          <w:iCs/>
          <w:sz w:val="18"/>
          <w:szCs w:val="18"/>
        </w:rPr>
        <w:t xml:space="preserve">Twitter: </w:t>
      </w:r>
      <w:r>
        <w:rPr>
          <w:rFonts w:ascii="Arial" w:hAnsi="Arial" w:cs="Arial"/>
          <w:iCs/>
          <w:sz w:val="18"/>
          <w:szCs w:val="18"/>
        </w:rPr>
        <w:fldChar w:fldCharType="begin"/>
      </w:r>
      <w:r>
        <w:rPr>
          <w:rFonts w:ascii="Arial" w:hAnsi="Arial" w:cs="Arial"/>
          <w:iCs/>
          <w:sz w:val="18"/>
          <w:szCs w:val="18"/>
        </w:rPr>
        <w:instrText xml:space="preserve"> HYPERLINK "https://twitter.com/azzopardi_keith?lang=en" </w:instrText>
      </w:r>
      <w:r>
        <w:rPr>
          <w:rFonts w:ascii="Arial" w:hAnsi="Arial" w:cs="Arial"/>
          <w:iCs/>
          <w:sz w:val="18"/>
          <w:szCs w:val="18"/>
        </w:rPr>
      </w:r>
      <w:r>
        <w:rPr>
          <w:rFonts w:ascii="Arial" w:hAnsi="Arial" w:cs="Arial"/>
          <w:iCs/>
          <w:sz w:val="18"/>
          <w:szCs w:val="18"/>
        </w:rPr>
        <w:fldChar w:fldCharType="separate"/>
      </w:r>
      <w:r w:rsidRPr="002A76DB">
        <w:rPr>
          <w:rStyle w:val="Hyperlink"/>
          <w:rFonts w:ascii="Arial" w:hAnsi="Arial" w:cs="Arial"/>
          <w:iCs/>
          <w:sz w:val="18"/>
          <w:szCs w:val="18"/>
        </w:rPr>
        <w:t>@</w:t>
      </w:r>
      <w:proofErr w:type="spellStart"/>
      <w:r w:rsidRPr="002A76DB">
        <w:rPr>
          <w:rStyle w:val="Hyperlink"/>
          <w:rFonts w:ascii="Arial" w:hAnsi="Arial" w:cs="Arial"/>
          <w:iCs/>
          <w:sz w:val="18"/>
          <w:szCs w:val="18"/>
        </w:rPr>
        <w:t>azzopardi_keith</w:t>
      </w:r>
      <w:proofErr w:type="spellEnd"/>
    </w:p>
    <w:p w14:paraId="5C998C42" w14:textId="1C6464F8" w:rsidR="002A76DB" w:rsidRPr="002A76DB" w:rsidRDefault="002A76DB" w:rsidP="00054E92">
      <w:pPr>
        <w:pStyle w:val="PlainText"/>
        <w:rPr>
          <w:rFonts w:ascii="Arial" w:hAnsi="Arial" w:cs="Arial"/>
          <w:iCs/>
          <w:sz w:val="18"/>
          <w:szCs w:val="18"/>
        </w:rPr>
      </w:pPr>
      <w:r>
        <w:rPr>
          <w:rFonts w:ascii="Arial" w:hAnsi="Arial" w:cs="Arial"/>
          <w:iCs/>
          <w:sz w:val="18"/>
          <w:szCs w:val="18"/>
        </w:rPr>
        <w:fldChar w:fldCharType="end"/>
      </w:r>
      <w:r w:rsidRPr="002A76DB">
        <w:rPr>
          <w:rFonts w:ascii="Arial" w:hAnsi="Arial" w:cs="Arial"/>
          <w:iCs/>
          <w:sz w:val="18"/>
          <w:szCs w:val="18"/>
        </w:rPr>
        <w:t>Salutation: Dear Ambassador</w:t>
      </w:r>
    </w:p>
    <w:p w14:paraId="60E51E1E" w14:textId="77777777" w:rsidR="002A76DB" w:rsidRDefault="002A76DB" w:rsidP="002A76DB">
      <w:pPr>
        <w:spacing w:after="0" w:line="240" w:lineRule="auto"/>
        <w:rPr>
          <w:rFonts w:ascii="Arial" w:eastAsia="Times New Roman" w:hAnsi="Arial" w:cs="Arial"/>
          <w:i/>
          <w:color w:val="auto"/>
          <w:sz w:val="20"/>
          <w:szCs w:val="20"/>
        </w:rPr>
        <w:sectPr w:rsidR="002A76DB" w:rsidSect="002A76DB">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1FF31D59" w14:textId="77777777" w:rsidR="0005785F" w:rsidRPr="002A76DB" w:rsidRDefault="0005785F" w:rsidP="002A76DB">
      <w:pPr>
        <w:spacing w:after="0" w:line="240" w:lineRule="auto"/>
        <w:rPr>
          <w:rFonts w:ascii="Arial" w:hAnsi="Arial" w:cs="Arial"/>
          <w:iCs/>
          <w:sz w:val="20"/>
          <w:szCs w:val="20"/>
        </w:rPr>
      </w:pPr>
      <w:r w:rsidRPr="002A76DB">
        <w:rPr>
          <w:rFonts w:ascii="Arial" w:hAnsi="Arial" w:cs="Arial"/>
          <w:iCs/>
          <w:sz w:val="20"/>
          <w:szCs w:val="20"/>
        </w:rPr>
        <w:t>Dear Prime Minister,</w:t>
      </w:r>
    </w:p>
    <w:p w14:paraId="4CB999C7" w14:textId="77777777" w:rsidR="0005785F" w:rsidRPr="002A76DB" w:rsidRDefault="0005785F" w:rsidP="002A76DB">
      <w:pPr>
        <w:spacing w:after="0" w:line="240" w:lineRule="auto"/>
        <w:rPr>
          <w:rFonts w:ascii="Arial" w:hAnsi="Arial" w:cs="Arial"/>
          <w:iCs/>
          <w:sz w:val="20"/>
          <w:szCs w:val="20"/>
        </w:rPr>
      </w:pPr>
    </w:p>
    <w:p w14:paraId="074D34D9" w14:textId="60A06321" w:rsidR="0005785F" w:rsidRPr="002A76DB" w:rsidRDefault="0005785F" w:rsidP="002A76DB">
      <w:pPr>
        <w:spacing w:after="0" w:line="240" w:lineRule="auto"/>
        <w:jc w:val="both"/>
        <w:rPr>
          <w:rFonts w:ascii="Arial" w:hAnsi="Arial" w:cs="Arial"/>
          <w:iCs/>
          <w:sz w:val="20"/>
          <w:szCs w:val="20"/>
        </w:rPr>
      </w:pPr>
      <w:r w:rsidRPr="002A76DB">
        <w:rPr>
          <w:rFonts w:ascii="Arial" w:hAnsi="Arial" w:cs="Arial"/>
          <w:iCs/>
          <w:sz w:val="20"/>
          <w:szCs w:val="20"/>
        </w:rPr>
        <w:t>I am writing to express my grave concern at the situation of asylum-seekers currently held by Maltese authorities on private vessels near Malta.</w:t>
      </w:r>
    </w:p>
    <w:p w14:paraId="37F11C3C" w14:textId="77777777" w:rsidR="0005785F" w:rsidRPr="002A76DB" w:rsidRDefault="0005785F" w:rsidP="002A76DB">
      <w:pPr>
        <w:spacing w:after="0" w:line="240" w:lineRule="auto"/>
        <w:jc w:val="both"/>
        <w:rPr>
          <w:rFonts w:ascii="Arial" w:hAnsi="Arial" w:cs="Arial"/>
          <w:iCs/>
          <w:sz w:val="20"/>
          <w:szCs w:val="20"/>
        </w:rPr>
      </w:pPr>
    </w:p>
    <w:p w14:paraId="37D4F480" w14:textId="77777777" w:rsidR="0005785F" w:rsidRPr="002A76DB" w:rsidRDefault="0005785F" w:rsidP="002A76DB">
      <w:pPr>
        <w:spacing w:after="0" w:line="240" w:lineRule="auto"/>
        <w:jc w:val="both"/>
        <w:rPr>
          <w:rFonts w:ascii="Arial" w:hAnsi="Arial" w:cs="Arial"/>
          <w:iCs/>
          <w:sz w:val="20"/>
          <w:szCs w:val="20"/>
        </w:rPr>
      </w:pPr>
      <w:r w:rsidRPr="002A76DB">
        <w:rPr>
          <w:rFonts w:ascii="Arial" w:hAnsi="Arial" w:cs="Arial"/>
          <w:iCs/>
          <w:sz w:val="20"/>
          <w:szCs w:val="20"/>
        </w:rPr>
        <w:t xml:space="preserve">Since April, your government has transferred people rescued at sea to private vessels chartered by Malta and placed just outside Maltese waters. The Maltese government has detained asylum-seekers offshore, without indicating when they would be disembarked and instead using their suffering to coerce other European governments to assist them and relocate them. </w:t>
      </w:r>
    </w:p>
    <w:p w14:paraId="7FB4B002" w14:textId="77777777" w:rsidR="0005785F" w:rsidRPr="002A76DB" w:rsidRDefault="0005785F" w:rsidP="002A76DB">
      <w:pPr>
        <w:spacing w:after="0" w:line="240" w:lineRule="auto"/>
        <w:jc w:val="both"/>
        <w:rPr>
          <w:rFonts w:ascii="Arial" w:hAnsi="Arial" w:cs="Arial"/>
          <w:iCs/>
          <w:sz w:val="20"/>
          <w:szCs w:val="20"/>
        </w:rPr>
      </w:pPr>
    </w:p>
    <w:p w14:paraId="51D130F1" w14:textId="2EDCE823" w:rsidR="0005785F" w:rsidRPr="002A76DB" w:rsidRDefault="0005785F" w:rsidP="002A76DB">
      <w:pPr>
        <w:spacing w:after="0" w:line="240" w:lineRule="auto"/>
        <w:jc w:val="both"/>
        <w:rPr>
          <w:rFonts w:ascii="Arial" w:hAnsi="Arial" w:cs="Arial"/>
          <w:iCs/>
          <w:sz w:val="20"/>
          <w:szCs w:val="20"/>
        </w:rPr>
      </w:pPr>
      <w:r w:rsidRPr="002A76DB">
        <w:rPr>
          <w:rFonts w:ascii="Arial" w:hAnsi="Arial" w:cs="Arial"/>
          <w:iCs/>
          <w:sz w:val="20"/>
          <w:szCs w:val="20"/>
        </w:rPr>
        <w:t xml:space="preserve">Nothing can justify holding people for days without legal basis and in inadequate conditions. Ferry boats are not suited for long stays nor can they cater for the needs of people rescued at sea. The need to avoid the spreading of Covid-19 is no excuse to impose unnecessary, inhumane and discriminatory measures against traumatized people, such as denying their </w:t>
      </w:r>
      <w:proofErr w:type="spellStart"/>
      <w:r w:rsidRPr="002A76DB">
        <w:rPr>
          <w:rFonts w:ascii="Arial" w:hAnsi="Arial" w:cs="Arial"/>
          <w:iCs/>
          <w:sz w:val="20"/>
          <w:szCs w:val="20"/>
        </w:rPr>
        <w:t>disembark</w:t>
      </w:r>
      <w:r w:rsidR="002A76DB">
        <w:rPr>
          <w:rFonts w:ascii="Arial" w:hAnsi="Arial" w:cs="Arial"/>
          <w:iCs/>
          <w:sz w:val="20"/>
          <w:szCs w:val="20"/>
        </w:rPr>
        <w:t>ment</w:t>
      </w:r>
      <w:proofErr w:type="spellEnd"/>
      <w:r w:rsidRPr="002A76DB">
        <w:rPr>
          <w:rFonts w:ascii="Arial" w:hAnsi="Arial" w:cs="Arial"/>
          <w:iCs/>
          <w:sz w:val="20"/>
          <w:szCs w:val="20"/>
        </w:rPr>
        <w:t>. Lack of solidarity by other EU Member States cannot justify their arbitrary detention either.</w:t>
      </w:r>
    </w:p>
    <w:p w14:paraId="614F5CE6" w14:textId="77777777" w:rsidR="0005785F" w:rsidRPr="002A76DB" w:rsidRDefault="0005785F" w:rsidP="002A76DB">
      <w:pPr>
        <w:spacing w:after="0" w:line="240" w:lineRule="auto"/>
        <w:jc w:val="both"/>
        <w:rPr>
          <w:rFonts w:ascii="Arial" w:hAnsi="Arial" w:cs="Arial"/>
          <w:iCs/>
          <w:sz w:val="20"/>
          <w:szCs w:val="20"/>
        </w:rPr>
      </w:pPr>
    </w:p>
    <w:p w14:paraId="3CABCB1B" w14:textId="10438F3A" w:rsidR="0005785F" w:rsidRPr="002A76DB" w:rsidRDefault="0005785F" w:rsidP="002A76DB">
      <w:pPr>
        <w:spacing w:after="0" w:line="240" w:lineRule="auto"/>
        <w:jc w:val="both"/>
        <w:rPr>
          <w:rFonts w:ascii="Arial" w:hAnsi="Arial" w:cs="Arial"/>
          <w:iCs/>
          <w:sz w:val="20"/>
          <w:szCs w:val="20"/>
        </w:rPr>
      </w:pPr>
      <w:r w:rsidRPr="002A76DB">
        <w:rPr>
          <w:rFonts w:ascii="Arial" w:hAnsi="Arial" w:cs="Arial"/>
          <w:iCs/>
          <w:sz w:val="20"/>
          <w:szCs w:val="20"/>
        </w:rPr>
        <w:t xml:space="preserve">I am therefore calling on you to immediately stop the human rights violations you are perpetrating against people held on ferry boats by ordering their immediate </w:t>
      </w:r>
      <w:proofErr w:type="spellStart"/>
      <w:r w:rsidRPr="002A76DB">
        <w:rPr>
          <w:rFonts w:ascii="Arial" w:hAnsi="Arial" w:cs="Arial"/>
          <w:iCs/>
          <w:sz w:val="20"/>
          <w:szCs w:val="20"/>
        </w:rPr>
        <w:t>disembark</w:t>
      </w:r>
      <w:r w:rsidR="002A76DB">
        <w:rPr>
          <w:rFonts w:ascii="Arial" w:hAnsi="Arial" w:cs="Arial"/>
          <w:iCs/>
          <w:sz w:val="20"/>
          <w:szCs w:val="20"/>
        </w:rPr>
        <w:t>ment</w:t>
      </w:r>
      <w:proofErr w:type="spellEnd"/>
      <w:r w:rsidRPr="002A76DB">
        <w:rPr>
          <w:rFonts w:ascii="Arial" w:hAnsi="Arial" w:cs="Arial"/>
          <w:iCs/>
          <w:sz w:val="20"/>
          <w:szCs w:val="20"/>
        </w:rPr>
        <w:t xml:space="preserve"> and their transfer to open structures where they can receive adequate assistance and, if they wish, submit asylum requests. </w:t>
      </w:r>
    </w:p>
    <w:p w14:paraId="259BA5B3" w14:textId="77777777" w:rsidR="0005785F" w:rsidRPr="002A76DB" w:rsidRDefault="0005785F" w:rsidP="002A76DB">
      <w:pPr>
        <w:spacing w:after="0" w:line="240" w:lineRule="auto"/>
        <w:rPr>
          <w:rFonts w:ascii="Arial" w:hAnsi="Arial" w:cs="Arial"/>
          <w:iCs/>
          <w:sz w:val="20"/>
          <w:szCs w:val="20"/>
        </w:rPr>
      </w:pPr>
    </w:p>
    <w:p w14:paraId="5F30842A" w14:textId="77777777" w:rsidR="0005785F" w:rsidRPr="002A76DB" w:rsidRDefault="0005785F" w:rsidP="002A76DB">
      <w:pPr>
        <w:spacing w:after="0" w:line="240" w:lineRule="auto"/>
        <w:rPr>
          <w:rFonts w:ascii="Arial" w:hAnsi="Arial" w:cs="Arial"/>
          <w:iCs/>
          <w:sz w:val="20"/>
          <w:szCs w:val="20"/>
        </w:rPr>
      </w:pPr>
      <w:r w:rsidRPr="002A76DB">
        <w:rPr>
          <w:rFonts w:ascii="Arial" w:hAnsi="Arial" w:cs="Arial"/>
          <w:iCs/>
          <w:sz w:val="20"/>
          <w:szCs w:val="20"/>
        </w:rPr>
        <w:t>Yours sincerely,</w:t>
      </w:r>
    </w:p>
    <w:p w14:paraId="13925C83" w14:textId="77777777" w:rsidR="001004BA" w:rsidRPr="002A76DB" w:rsidRDefault="001004BA" w:rsidP="002A76DB">
      <w:pPr>
        <w:spacing w:after="0" w:line="240" w:lineRule="auto"/>
        <w:rPr>
          <w:rFonts w:ascii="Arial" w:eastAsia="Times New Roman" w:hAnsi="Arial" w:cs="Arial"/>
          <w:iCs/>
          <w:color w:val="auto"/>
          <w:szCs w:val="18"/>
        </w:rPr>
      </w:pPr>
    </w:p>
    <w:p w14:paraId="6F34B575" w14:textId="07B68821" w:rsidR="00E53EED" w:rsidRPr="002A76DB" w:rsidRDefault="00E53EED" w:rsidP="002A76DB">
      <w:pPr>
        <w:widowControl/>
        <w:suppressAutoHyphens w:val="0"/>
        <w:spacing w:after="0" w:line="240" w:lineRule="auto"/>
        <w:rPr>
          <w:rFonts w:ascii="Arial" w:hAnsi="Arial" w:cs="Arial"/>
          <w:iCs/>
          <w:sz w:val="20"/>
          <w:szCs w:val="20"/>
        </w:rPr>
      </w:pPr>
      <w:r w:rsidRPr="002A76DB">
        <w:rPr>
          <w:rFonts w:ascii="Arial" w:hAnsi="Arial" w:cs="Arial"/>
          <w:iCs/>
          <w:sz w:val="20"/>
          <w:szCs w:val="20"/>
        </w:rPr>
        <w:br w:type="page"/>
      </w:r>
    </w:p>
    <w:p w14:paraId="15D754DB" w14:textId="77777777" w:rsidR="0082127B" w:rsidRPr="002A76DB" w:rsidRDefault="0082127B" w:rsidP="002A76DB">
      <w:pPr>
        <w:pStyle w:val="AIBoxHeading"/>
        <w:shd w:val="clear" w:color="auto" w:fill="D9D9D9" w:themeFill="background1" w:themeFillShade="D9"/>
        <w:spacing w:line="240" w:lineRule="auto"/>
        <w:rPr>
          <w:rFonts w:ascii="Arial" w:hAnsi="Arial" w:cs="Arial"/>
          <w:b/>
          <w:sz w:val="32"/>
          <w:szCs w:val="32"/>
        </w:rPr>
      </w:pPr>
      <w:r w:rsidRPr="002A76DB">
        <w:rPr>
          <w:rFonts w:ascii="Arial" w:hAnsi="Arial" w:cs="Arial"/>
          <w:b/>
          <w:sz w:val="32"/>
          <w:szCs w:val="32"/>
        </w:rPr>
        <w:lastRenderedPageBreak/>
        <w:t>Additional information</w:t>
      </w:r>
    </w:p>
    <w:p w14:paraId="67E15E0C" w14:textId="6783C92C" w:rsidR="0005785F" w:rsidRPr="002A76DB" w:rsidRDefault="0005785F" w:rsidP="002A76DB">
      <w:pPr>
        <w:spacing w:before="120" w:after="0" w:line="240" w:lineRule="auto"/>
        <w:jc w:val="both"/>
        <w:rPr>
          <w:rFonts w:ascii="Arial" w:hAnsi="Arial" w:cs="Arial"/>
          <w:sz w:val="20"/>
          <w:szCs w:val="20"/>
          <w:lang w:eastAsia="en-US"/>
        </w:rPr>
      </w:pPr>
      <w:r w:rsidRPr="002A76DB">
        <w:rPr>
          <w:rFonts w:ascii="Arial" w:hAnsi="Arial" w:cs="Arial"/>
          <w:sz w:val="20"/>
          <w:szCs w:val="20"/>
          <w:lang w:eastAsia="en-US"/>
        </w:rPr>
        <w:t xml:space="preserve">Since April 2020, Malta has used Covid-19 to justify a decision not to authorize the disembarkation of people rescued at sea in Malta. This has been followed by incidents where boats in distress have been left unattended at sea for days and one incident where Malta reportedly instructed private boats to rescue people at sea and subsequently disembark them in Libya, which is now the subject of a criminal investigation in Malta, involving the Prime Minister himself. </w:t>
      </w:r>
      <w:proofErr w:type="gramStart"/>
      <w:r w:rsidRPr="002A76DB">
        <w:rPr>
          <w:rFonts w:ascii="Arial" w:hAnsi="Arial" w:cs="Arial"/>
          <w:sz w:val="20"/>
          <w:szCs w:val="20"/>
          <w:lang w:eastAsia="en-US"/>
        </w:rPr>
        <w:t>Push-backs</w:t>
      </w:r>
      <w:proofErr w:type="gramEnd"/>
      <w:r w:rsidRPr="002A76DB">
        <w:rPr>
          <w:rFonts w:ascii="Arial" w:hAnsi="Arial" w:cs="Arial"/>
          <w:sz w:val="20"/>
          <w:szCs w:val="20"/>
          <w:lang w:eastAsia="en-US"/>
        </w:rPr>
        <w:t xml:space="preserve"> to Libya constitute a breach of international and European human rights and refugee law. </w:t>
      </w:r>
      <w:r w:rsidR="002A76DB">
        <w:rPr>
          <w:rFonts w:ascii="Arial" w:hAnsi="Arial" w:cs="Arial"/>
          <w:sz w:val="20"/>
          <w:szCs w:val="20"/>
          <w:lang w:eastAsia="en-US"/>
        </w:rPr>
        <w:t xml:space="preserve"> </w:t>
      </w:r>
      <w:r w:rsidRPr="002A76DB">
        <w:rPr>
          <w:rFonts w:ascii="Arial" w:hAnsi="Arial" w:cs="Arial"/>
          <w:sz w:val="20"/>
          <w:szCs w:val="20"/>
          <w:lang w:eastAsia="en-US"/>
        </w:rPr>
        <w:t>Determined to prevent further disembarkations in the country, the Maltese government has also moved to the use of private vessels, owned by the companies Captain Morgan and Supreme Cruises, normally used for daily cruises along Malta’s coast, to hold people rescued at sea under its coordination. As of 28 May, about 425 people rescued at sea in separate incidents on 29 April, and 7, 22, 25 and 27 May are aboard four private vessels.</w:t>
      </w:r>
      <w:r w:rsidR="002A76DB">
        <w:rPr>
          <w:rFonts w:ascii="Arial" w:hAnsi="Arial" w:cs="Arial"/>
          <w:sz w:val="20"/>
          <w:szCs w:val="20"/>
          <w:lang w:eastAsia="en-US"/>
        </w:rPr>
        <w:t xml:space="preserve"> </w:t>
      </w:r>
      <w:r w:rsidRPr="002A76DB">
        <w:rPr>
          <w:rFonts w:ascii="Arial" w:hAnsi="Arial" w:cs="Arial"/>
          <w:sz w:val="20"/>
          <w:szCs w:val="20"/>
          <w:lang w:eastAsia="en-US"/>
        </w:rPr>
        <w:t xml:space="preserve">A group of 57 men, rescued on 29 April by a fishing boat, were transferred the following day to the Europa II. Two further groups, of 45 and 78 people respectively, were rescued on 7 May by a speedboat of the Armed Forces of Malta and a fishing boat: while families, including 18 women and children, from these groups were allowed to disembark in Malta, the remaining 105 people were transferred first to ferry boat </w:t>
      </w:r>
      <w:proofErr w:type="spellStart"/>
      <w:r w:rsidRPr="002A76DB">
        <w:rPr>
          <w:rFonts w:ascii="Arial" w:hAnsi="Arial" w:cs="Arial"/>
          <w:sz w:val="20"/>
          <w:szCs w:val="20"/>
          <w:lang w:eastAsia="en-US"/>
        </w:rPr>
        <w:t>Bahari</w:t>
      </w:r>
      <w:proofErr w:type="spellEnd"/>
      <w:r w:rsidRPr="002A76DB">
        <w:rPr>
          <w:rFonts w:ascii="Arial" w:hAnsi="Arial" w:cs="Arial"/>
          <w:sz w:val="20"/>
          <w:szCs w:val="20"/>
          <w:lang w:eastAsia="en-US"/>
        </w:rPr>
        <w:t xml:space="preserve"> and then, on 15 May, to ferry boat Atlantis. People onboard the two cruise ships, which are pleasure boats not designed to cater for long stays, have been left there since. Maltese authorities have provided mattresses and food and it is reported that Covid-19 tests have been carried out. However, media and local NGO reports indicate that the situation of the people on board is inadequate and leading to growing distress, depression and anxiety, with reports that some people are on hunger strike and others have attempted suicide. </w:t>
      </w:r>
      <w:r w:rsidR="002A76DB">
        <w:rPr>
          <w:rFonts w:ascii="Arial" w:hAnsi="Arial" w:cs="Arial"/>
          <w:sz w:val="20"/>
          <w:szCs w:val="20"/>
          <w:lang w:eastAsia="en-US"/>
        </w:rPr>
        <w:t xml:space="preserve"> </w:t>
      </w:r>
      <w:r w:rsidRPr="002A76DB">
        <w:rPr>
          <w:rFonts w:ascii="Arial" w:hAnsi="Arial" w:cs="Arial"/>
          <w:sz w:val="20"/>
          <w:szCs w:val="20"/>
          <w:lang w:eastAsia="en-US"/>
        </w:rPr>
        <w:t xml:space="preserve">More recently, on 22 May, the Armed Forces of Malta rescued 140 people in two separate operations. The Maltese government chartered the vessel </w:t>
      </w:r>
      <w:proofErr w:type="spellStart"/>
      <w:r w:rsidRPr="002A76DB">
        <w:rPr>
          <w:rFonts w:ascii="Arial" w:hAnsi="Arial" w:cs="Arial"/>
          <w:sz w:val="20"/>
          <w:szCs w:val="20"/>
          <w:lang w:eastAsia="en-US"/>
        </w:rPr>
        <w:t>Bahari</w:t>
      </w:r>
      <w:proofErr w:type="spellEnd"/>
      <w:r w:rsidRPr="002A76DB">
        <w:rPr>
          <w:rFonts w:ascii="Arial" w:hAnsi="Arial" w:cs="Arial"/>
          <w:sz w:val="20"/>
          <w:szCs w:val="20"/>
          <w:lang w:eastAsia="en-US"/>
        </w:rPr>
        <w:t xml:space="preserve"> again, and transferred the rescued people to the ferry boat, </w:t>
      </w:r>
      <w:proofErr w:type="gramStart"/>
      <w:r w:rsidRPr="002A76DB">
        <w:rPr>
          <w:rFonts w:ascii="Arial" w:hAnsi="Arial" w:cs="Arial"/>
          <w:sz w:val="20"/>
          <w:szCs w:val="20"/>
          <w:lang w:eastAsia="en-US"/>
        </w:rPr>
        <w:t>with the exception of</w:t>
      </w:r>
      <w:proofErr w:type="gramEnd"/>
      <w:r w:rsidRPr="002A76DB">
        <w:rPr>
          <w:rFonts w:ascii="Arial" w:hAnsi="Arial" w:cs="Arial"/>
          <w:sz w:val="20"/>
          <w:szCs w:val="20"/>
          <w:lang w:eastAsia="en-US"/>
        </w:rPr>
        <w:t xml:space="preserve"> 19 people including children and pregnant women, who were brought ashore for humanitarian reasons. On 25 May, another group of 90 people were rescued by a patrol boat of the Armed Forces of Malta and transferred to the ferry boats the following day. On 26 May, eight children and 18 women </w:t>
      </w:r>
      <w:proofErr w:type="gramStart"/>
      <w:r w:rsidRPr="002A76DB">
        <w:rPr>
          <w:rFonts w:ascii="Arial" w:hAnsi="Arial" w:cs="Arial"/>
          <w:sz w:val="20"/>
          <w:szCs w:val="20"/>
          <w:lang w:eastAsia="en-US"/>
        </w:rPr>
        <w:t>were allowed to</w:t>
      </w:r>
      <w:proofErr w:type="gramEnd"/>
      <w:r w:rsidRPr="002A76DB">
        <w:rPr>
          <w:rFonts w:ascii="Arial" w:hAnsi="Arial" w:cs="Arial"/>
          <w:sz w:val="20"/>
          <w:szCs w:val="20"/>
          <w:lang w:eastAsia="en-US"/>
        </w:rPr>
        <w:t xml:space="preserve"> disembark in Malta. Following the rescue of another group of 75 people by the Armed Forces of Malta on 27 May, the Maltese government decided to charter a fourth vessel, Jade, owned by the company Supreme Cruises.</w:t>
      </w:r>
    </w:p>
    <w:p w14:paraId="4B460C31" w14:textId="18E73950" w:rsidR="0005785F" w:rsidRPr="002A76DB" w:rsidRDefault="0005785F" w:rsidP="002A76DB">
      <w:pPr>
        <w:spacing w:before="120" w:after="0" w:line="240" w:lineRule="auto"/>
        <w:jc w:val="both"/>
        <w:rPr>
          <w:rFonts w:ascii="Arial" w:hAnsi="Arial" w:cs="Arial"/>
          <w:sz w:val="20"/>
          <w:szCs w:val="20"/>
          <w:lang w:eastAsia="en-US"/>
        </w:rPr>
      </w:pPr>
      <w:r w:rsidRPr="002A76DB">
        <w:rPr>
          <w:rFonts w:ascii="Arial" w:hAnsi="Arial" w:cs="Arial"/>
          <w:sz w:val="20"/>
          <w:szCs w:val="20"/>
          <w:lang w:eastAsia="en-US"/>
        </w:rPr>
        <w:t>As of 28 May, about 425 people remain detained offshore on four ferry boats. While people onboard are entitled to seek asylum in Malta if they wish to do so, Maltese authorities have not allowed UNHCR to visit them. Malta's Agency for the Welfare of Asylum Seekers (AWAS) has reportedly not had access either. People onboard have no access to the outside world, to doctors or lawyers of their choice. This renders it impossible to have precise information about their number and identities. Notwithstanding that the Maltese authorities have used the Covid-19 pandemic to justify the decision to close the country’s ports, they are clearly not using the detention of refugees and migrants on the private vessels outside territorial waters as a quarantine measure. No end date for their detention has been provided and Malta has instead engaged in tense negotiations with the European Commission over the relocation of these people.</w:t>
      </w:r>
      <w:r w:rsidR="002A76DB">
        <w:rPr>
          <w:rFonts w:ascii="Arial" w:hAnsi="Arial" w:cs="Arial"/>
          <w:sz w:val="20"/>
          <w:szCs w:val="20"/>
          <w:lang w:eastAsia="en-US"/>
        </w:rPr>
        <w:t xml:space="preserve"> </w:t>
      </w:r>
      <w:r w:rsidRPr="002A76DB">
        <w:rPr>
          <w:rFonts w:ascii="Arial" w:hAnsi="Arial" w:cs="Arial"/>
          <w:sz w:val="20"/>
          <w:szCs w:val="20"/>
          <w:lang w:eastAsia="en-US"/>
        </w:rPr>
        <w:t xml:space="preserve">The Maltese government has not clarified the specific reasons and legal basis for such measures, beyond generic references to a purported inability of the country to assist refugees and migrants during the Covid-19 crisis. Instead, it has threatened not to allow people to disembark until other EU Member States offer to assist them. Such actions appear to breach the right to seek asylum and the right to liberty of the refugees and migrants affected. Measures limiting certain human rights, for example for the protection of public health, may at time be necessary; however, they should be set out in law and be proportionate and necessary to the pursuit of a legitimate aim. They should furthermore respect the principle of </w:t>
      </w:r>
      <w:r w:rsidRPr="002A76DB">
        <w:rPr>
          <w:rFonts w:ascii="Arial" w:hAnsi="Arial" w:cs="Arial"/>
          <w:i/>
          <w:sz w:val="20"/>
          <w:szCs w:val="20"/>
          <w:lang w:eastAsia="en-US"/>
        </w:rPr>
        <w:t>non-refoulement</w:t>
      </w:r>
      <w:r w:rsidRPr="002A76DB">
        <w:rPr>
          <w:rFonts w:ascii="Arial" w:hAnsi="Arial" w:cs="Arial"/>
          <w:sz w:val="20"/>
          <w:szCs w:val="20"/>
          <w:lang w:eastAsia="en-US"/>
        </w:rPr>
        <w:t xml:space="preserve"> and other binding obligations under international law, including the right to seek asylum. Malta has a long record of human rights violations against refugees, asylum-seekers and migrants attempting to reach the country by boat from North Africa. This has included the use of arbitrary detention for people who have made it to Malta. Malta has also shirked responsibility for rescuing people at risk of drowning in the central Mediterranean. In recent years, Malta has actively supported EU policies aiming at outsourcing to Libya search and rescue responsibility over the central Mediterranean, even if this has resulted in people intercepted by Libyan authorities being disembarked in Libya and arbitrarily detained in centres where they face horrific conditions and the risk of torture. While such actions have dramatically reduced the number of people crossing the central Mediterranean and arriving in Europe by boat, over 3,400 people reached Malta by sea in 2019, and over 1,200 so far in 2020. </w:t>
      </w:r>
    </w:p>
    <w:p w14:paraId="3762C9D1" w14:textId="77777777" w:rsidR="0005785F" w:rsidRPr="002A76DB" w:rsidRDefault="0005785F" w:rsidP="002A76DB">
      <w:pPr>
        <w:spacing w:after="0" w:line="240" w:lineRule="auto"/>
        <w:rPr>
          <w:rFonts w:ascii="Arial" w:hAnsi="Arial" w:cs="Arial"/>
          <w:szCs w:val="20"/>
          <w:lang w:eastAsia="en-US"/>
        </w:rPr>
      </w:pPr>
    </w:p>
    <w:p w14:paraId="54C421B5" w14:textId="3D64E6B4" w:rsidR="0005785F" w:rsidRPr="002A76DB" w:rsidRDefault="0005785F" w:rsidP="002A76DB">
      <w:pPr>
        <w:spacing w:after="0" w:line="240" w:lineRule="auto"/>
        <w:rPr>
          <w:rFonts w:ascii="Arial" w:hAnsi="Arial" w:cs="Arial"/>
          <w:b/>
          <w:sz w:val="20"/>
          <w:szCs w:val="20"/>
        </w:rPr>
      </w:pPr>
      <w:r w:rsidRPr="002A76DB">
        <w:rPr>
          <w:rFonts w:ascii="Arial" w:hAnsi="Arial" w:cs="Arial"/>
          <w:b/>
          <w:sz w:val="20"/>
          <w:szCs w:val="20"/>
        </w:rPr>
        <w:t xml:space="preserve">PREFERRED LANGUAGE TO ADDRESS TARGET: </w:t>
      </w:r>
      <w:r w:rsidRPr="002A76DB">
        <w:rPr>
          <w:rFonts w:ascii="Arial" w:hAnsi="Arial" w:cs="Arial"/>
          <w:sz w:val="20"/>
          <w:szCs w:val="20"/>
        </w:rPr>
        <w:t>English or Maltese.</w:t>
      </w:r>
    </w:p>
    <w:p w14:paraId="034E0CC7" w14:textId="77777777" w:rsidR="0005785F" w:rsidRPr="002A76DB" w:rsidRDefault="0005785F" w:rsidP="002A76DB">
      <w:pPr>
        <w:spacing w:after="0" w:line="240" w:lineRule="auto"/>
        <w:rPr>
          <w:rFonts w:ascii="Arial" w:hAnsi="Arial" w:cs="Arial"/>
          <w:color w:val="0070C0"/>
          <w:sz w:val="20"/>
          <w:szCs w:val="20"/>
        </w:rPr>
      </w:pPr>
      <w:r w:rsidRPr="002A76DB">
        <w:rPr>
          <w:rFonts w:ascii="Arial" w:hAnsi="Arial" w:cs="Arial"/>
          <w:sz w:val="20"/>
          <w:szCs w:val="20"/>
        </w:rPr>
        <w:t>You can also write in your own language.</w:t>
      </w:r>
    </w:p>
    <w:p w14:paraId="644CD09C" w14:textId="77777777" w:rsidR="0005785F" w:rsidRPr="002A76DB" w:rsidRDefault="0005785F" w:rsidP="002A76DB">
      <w:pPr>
        <w:spacing w:after="0" w:line="240" w:lineRule="auto"/>
        <w:rPr>
          <w:rFonts w:ascii="Arial" w:hAnsi="Arial" w:cs="Arial"/>
          <w:color w:val="0070C0"/>
          <w:sz w:val="20"/>
          <w:szCs w:val="20"/>
        </w:rPr>
      </w:pPr>
    </w:p>
    <w:p w14:paraId="71EBD1DA" w14:textId="468F42D2" w:rsidR="0005785F" w:rsidRPr="002A76DB" w:rsidRDefault="0005785F" w:rsidP="002A76DB">
      <w:pPr>
        <w:spacing w:after="0" w:line="240" w:lineRule="auto"/>
        <w:rPr>
          <w:rFonts w:ascii="Arial" w:hAnsi="Arial" w:cs="Arial"/>
          <w:sz w:val="20"/>
          <w:szCs w:val="20"/>
        </w:rPr>
      </w:pPr>
      <w:r w:rsidRPr="002A76DB">
        <w:rPr>
          <w:rFonts w:ascii="Arial" w:hAnsi="Arial" w:cs="Arial"/>
          <w:b/>
          <w:sz w:val="20"/>
          <w:szCs w:val="20"/>
        </w:rPr>
        <w:t xml:space="preserve">PLEASE TAKE ACTION AS SOON AS POSSIBLE UNTIL: </w:t>
      </w:r>
      <w:r w:rsidRPr="002A76DB">
        <w:rPr>
          <w:rFonts w:ascii="Arial" w:hAnsi="Arial" w:cs="Arial"/>
          <w:sz w:val="20"/>
          <w:szCs w:val="20"/>
        </w:rPr>
        <w:t>9 July 2020</w:t>
      </w:r>
    </w:p>
    <w:p w14:paraId="7EDE9F96" w14:textId="77777777" w:rsidR="0005785F" w:rsidRPr="002A76DB" w:rsidRDefault="0005785F" w:rsidP="002A76DB">
      <w:pPr>
        <w:spacing w:after="0" w:line="240" w:lineRule="auto"/>
        <w:rPr>
          <w:rFonts w:ascii="Arial" w:hAnsi="Arial" w:cs="Arial"/>
          <w:sz w:val="20"/>
          <w:szCs w:val="20"/>
        </w:rPr>
      </w:pPr>
      <w:r w:rsidRPr="002A76DB">
        <w:rPr>
          <w:rFonts w:ascii="Arial" w:hAnsi="Arial" w:cs="Arial"/>
          <w:sz w:val="20"/>
          <w:szCs w:val="20"/>
        </w:rPr>
        <w:t>Please check with the Amnesty office in your country if you wish to send appeals after the deadline.</w:t>
      </w:r>
    </w:p>
    <w:p w14:paraId="4CF02182" w14:textId="77777777" w:rsidR="0005785F" w:rsidRPr="002A76DB" w:rsidRDefault="0005785F" w:rsidP="002A76DB">
      <w:pPr>
        <w:spacing w:after="0" w:line="240" w:lineRule="auto"/>
        <w:rPr>
          <w:rFonts w:ascii="Arial" w:hAnsi="Arial" w:cs="Arial"/>
          <w:b/>
          <w:color w:val="auto"/>
          <w:sz w:val="20"/>
          <w:szCs w:val="20"/>
        </w:rPr>
      </w:pPr>
    </w:p>
    <w:p w14:paraId="70F3D8E4" w14:textId="45C98FD9" w:rsidR="001004BA" w:rsidRPr="002A76DB" w:rsidRDefault="0005785F" w:rsidP="002A76DB">
      <w:pPr>
        <w:spacing w:after="0" w:line="240" w:lineRule="auto"/>
        <w:rPr>
          <w:rFonts w:ascii="Arial" w:hAnsi="Arial" w:cs="Arial"/>
          <w:color w:val="auto"/>
          <w:sz w:val="20"/>
          <w:szCs w:val="20"/>
        </w:rPr>
      </w:pPr>
      <w:r w:rsidRPr="002A76DB">
        <w:rPr>
          <w:rFonts w:ascii="Arial" w:hAnsi="Arial" w:cs="Arial"/>
          <w:b/>
          <w:color w:val="auto"/>
          <w:sz w:val="20"/>
          <w:szCs w:val="20"/>
        </w:rPr>
        <w:t xml:space="preserve">LINK TO PREVIOUS UA: </w:t>
      </w:r>
      <w:hyperlink r:id="rId18" w:history="1">
        <w:r w:rsidRPr="002A76DB">
          <w:rPr>
            <w:rStyle w:val="Hyperlink"/>
            <w:rFonts w:ascii="Arial" w:hAnsi="Arial" w:cs="Arial"/>
            <w:sz w:val="20"/>
            <w:szCs w:val="20"/>
          </w:rPr>
          <w:t>https://www.amnesty.org/en/documents/eur33/2394/2020/en/</w:t>
        </w:r>
      </w:hyperlink>
    </w:p>
    <w:sectPr w:rsidR="001004BA" w:rsidRPr="002A76DB" w:rsidSect="002A76DB">
      <w:footerReference w:type="default" r:id="rId19"/>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11919" w14:textId="77777777" w:rsidR="00C05DEE" w:rsidRDefault="00C05DEE">
      <w:r>
        <w:separator/>
      </w:r>
    </w:p>
  </w:endnote>
  <w:endnote w:type="continuationSeparator" w:id="0">
    <w:p w14:paraId="6F5CDCC8" w14:textId="77777777" w:rsidR="00C05DEE" w:rsidRDefault="00C05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C0D52" w14:textId="4EE84CC6" w:rsidR="002A76DB" w:rsidRDefault="002A76DB">
    <w:pPr>
      <w:pStyle w:val="Footer"/>
    </w:pPr>
    <w:r w:rsidRPr="009160F6">
      <w:rPr>
        <w:noProof/>
        <w:lang w:val="es-MX" w:eastAsia="es-MX"/>
      </w:rPr>
      <w:drawing>
        <wp:inline distT="0" distB="0" distL="0" distR="0" wp14:anchorId="40D61C26" wp14:editId="7102BDEF">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A8F99" w14:textId="77777777" w:rsidR="002A76DB" w:rsidRPr="004D1533" w:rsidRDefault="002A76DB" w:rsidP="002A76DB">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2283D6F9" w14:textId="77777777" w:rsidR="002A76DB" w:rsidRPr="004D1533" w:rsidRDefault="002A76DB" w:rsidP="002A76DB">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0021C41B" w14:textId="68509615" w:rsidR="002A76DB" w:rsidRDefault="002A76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354DE" w14:textId="77777777" w:rsidR="00C05DEE" w:rsidRDefault="00C05DEE">
      <w:r>
        <w:separator/>
      </w:r>
    </w:p>
  </w:footnote>
  <w:footnote w:type="continuationSeparator" w:id="0">
    <w:p w14:paraId="7260CB9B" w14:textId="77777777" w:rsidR="00C05DEE" w:rsidRDefault="00C05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2C93D9DD" w:rsidR="00370094" w:rsidRPr="00936E0D" w:rsidRDefault="001C1563" w:rsidP="0082127B">
    <w:pPr>
      <w:tabs>
        <w:tab w:val="left" w:pos="6060"/>
        <w:tab w:val="right" w:pos="10203"/>
      </w:tabs>
      <w:spacing w:after="0"/>
      <w:rPr>
        <w:rFonts w:ascii="Arial" w:hAnsi="Arial" w:cs="Arial"/>
        <w:sz w:val="16"/>
        <w:szCs w:val="16"/>
      </w:rPr>
    </w:pPr>
    <w:r w:rsidRPr="00936E0D">
      <w:rPr>
        <w:rFonts w:ascii="Arial" w:hAnsi="Arial" w:cs="Arial"/>
        <w:sz w:val="16"/>
        <w:szCs w:val="16"/>
      </w:rPr>
      <w:ptab w:relativeTo="indent" w:alignment="left" w:leader="none"/>
    </w:r>
    <w:r w:rsidR="00662A8A">
      <w:rPr>
        <w:rFonts w:ascii="Arial" w:hAnsi="Arial" w:cs="Arial"/>
        <w:sz w:val="16"/>
        <w:szCs w:val="16"/>
      </w:rPr>
      <w:t xml:space="preserve">Second UA: 87/20 </w:t>
    </w:r>
    <w:r w:rsidR="00370094" w:rsidRPr="00936E0D">
      <w:rPr>
        <w:rFonts w:ascii="Arial" w:hAnsi="Arial" w:cs="Arial"/>
        <w:sz w:val="16"/>
        <w:szCs w:val="16"/>
      </w:rPr>
      <w:t xml:space="preserve">Index: </w:t>
    </w:r>
    <w:r w:rsidR="00662A8A" w:rsidRPr="00662A8A">
      <w:rPr>
        <w:rFonts w:ascii="Arial" w:hAnsi="Arial" w:cs="Arial"/>
        <w:sz w:val="16"/>
        <w:szCs w:val="16"/>
      </w:rPr>
      <w:t>EUR 33/2419/2020</w:t>
    </w:r>
    <w:r w:rsidR="00662A8A">
      <w:rPr>
        <w:rFonts w:ascii="Arial" w:hAnsi="Arial" w:cs="Arial"/>
        <w:sz w:val="16"/>
        <w:szCs w:val="16"/>
      </w:rPr>
      <w:t xml:space="preserve"> Malta</w:t>
    </w:r>
    <w:r w:rsidR="00370094" w:rsidRPr="00936E0D">
      <w:rPr>
        <w:rFonts w:ascii="Arial" w:hAnsi="Arial" w:cs="Arial"/>
        <w:sz w:val="16"/>
        <w:szCs w:val="16"/>
      </w:rPr>
      <w:tab/>
    </w:r>
    <w:r w:rsidR="00370094" w:rsidRPr="00936E0D">
      <w:rPr>
        <w:rFonts w:ascii="Arial" w:hAnsi="Arial" w:cs="Arial"/>
        <w:sz w:val="16"/>
        <w:szCs w:val="16"/>
      </w:rPr>
      <w:tab/>
      <w:t xml:space="preserve">Date: </w:t>
    </w:r>
    <w:r w:rsidR="00662A8A">
      <w:rPr>
        <w:rFonts w:ascii="Arial" w:hAnsi="Arial" w:cs="Arial"/>
        <w:sz w:val="16"/>
        <w:szCs w:val="16"/>
      </w:rPr>
      <w:t>28 May 2020</w:t>
    </w:r>
  </w:p>
  <w:p w14:paraId="76F9B49C" w14:textId="77777777" w:rsidR="00370094" w:rsidRPr="00980425" w:rsidRDefault="00370094"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370094" w:rsidRDefault="00370094" w:rsidP="00D35879">
    <w:pPr>
      <w:pStyle w:val="Header"/>
    </w:pPr>
  </w:p>
  <w:p w14:paraId="6FB66070" w14:textId="77777777" w:rsidR="00370094" w:rsidRDefault="00370094"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pt;height:14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38DC0A69"/>
    <w:multiLevelType w:val="hybridMultilevel"/>
    <w:tmpl w:val="02889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CFA136B"/>
    <w:multiLevelType w:val="multilevel"/>
    <w:tmpl w:val="506E0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6452DF"/>
    <w:multiLevelType w:val="multilevel"/>
    <w:tmpl w:val="5B58B218"/>
    <w:numStyleLink w:val="AIBulletList"/>
  </w:abstractNum>
  <w:abstractNum w:abstractNumId="12" w15:restartNumberingAfterBreak="0">
    <w:nsid w:val="4A107A4C"/>
    <w:multiLevelType w:val="multilevel"/>
    <w:tmpl w:val="5B58B218"/>
    <w:numStyleLink w:val="AIBulletList"/>
  </w:abstractNum>
  <w:abstractNum w:abstractNumId="13"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7C2480"/>
    <w:multiLevelType w:val="multilevel"/>
    <w:tmpl w:val="79787F56"/>
    <w:numStyleLink w:val="AINumberedList"/>
  </w:abstractNum>
  <w:abstractNum w:abstractNumId="16" w15:restartNumberingAfterBreak="0">
    <w:nsid w:val="620B112B"/>
    <w:multiLevelType w:val="multilevel"/>
    <w:tmpl w:val="5B58B218"/>
    <w:numStyleLink w:val="AIBulletList"/>
  </w:abstractNum>
  <w:abstractNum w:abstractNumId="17" w15:restartNumberingAfterBreak="0">
    <w:nsid w:val="63AE59ED"/>
    <w:multiLevelType w:val="multilevel"/>
    <w:tmpl w:val="79787F56"/>
    <w:numStyleLink w:val="AINumberedList"/>
  </w:abstractNum>
  <w:abstractNum w:abstractNumId="18"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16DB6"/>
    <w:multiLevelType w:val="multilevel"/>
    <w:tmpl w:val="5B58B218"/>
    <w:numStyleLink w:val="AIBulletList"/>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3"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2"/>
  </w:num>
  <w:num w:numId="4">
    <w:abstractNumId w:val="12"/>
  </w:num>
  <w:num w:numId="5">
    <w:abstractNumId w:val="4"/>
  </w:num>
  <w:num w:numId="6">
    <w:abstractNumId w:val="21"/>
  </w:num>
  <w:num w:numId="7">
    <w:abstractNumId w:val="19"/>
  </w:num>
  <w:num w:numId="8">
    <w:abstractNumId w:val="11"/>
  </w:num>
  <w:num w:numId="9">
    <w:abstractNumId w:val="8"/>
  </w:num>
  <w:num w:numId="10">
    <w:abstractNumId w:val="15"/>
  </w:num>
  <w:num w:numId="11">
    <w:abstractNumId w:val="6"/>
  </w:num>
  <w:num w:numId="12">
    <w:abstractNumId w:val="16"/>
  </w:num>
  <w:num w:numId="13">
    <w:abstractNumId w:val="17"/>
  </w:num>
  <w:num w:numId="14">
    <w:abstractNumId w:val="2"/>
  </w:num>
  <w:num w:numId="15">
    <w:abstractNumId w:val="20"/>
  </w:num>
  <w:num w:numId="16">
    <w:abstractNumId w:val="13"/>
  </w:num>
  <w:num w:numId="17">
    <w:abstractNumId w:val="14"/>
  </w:num>
  <w:num w:numId="18">
    <w:abstractNumId w:val="5"/>
  </w:num>
  <w:num w:numId="19">
    <w:abstractNumId w:val="7"/>
  </w:num>
  <w:num w:numId="20">
    <w:abstractNumId w:val="18"/>
  </w:num>
  <w:num w:numId="21">
    <w:abstractNumId w:val="3"/>
  </w:num>
  <w:num w:numId="22">
    <w:abstractNumId w:val="24"/>
  </w:num>
  <w:num w:numId="23">
    <w:abstractNumId w:val="10"/>
  </w:num>
  <w:num w:numId="24">
    <w:abstractNumId w:val="9"/>
  </w:num>
  <w:num w:numId="2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3218E"/>
    <w:rsid w:val="000440FE"/>
    <w:rsid w:val="0005785F"/>
    <w:rsid w:val="00057A7E"/>
    <w:rsid w:val="00076037"/>
    <w:rsid w:val="00083462"/>
    <w:rsid w:val="00085448"/>
    <w:rsid w:val="00087E2B"/>
    <w:rsid w:val="0009130D"/>
    <w:rsid w:val="00092DFA"/>
    <w:rsid w:val="000957C5"/>
    <w:rsid w:val="000A1F14"/>
    <w:rsid w:val="000A2444"/>
    <w:rsid w:val="000A7178"/>
    <w:rsid w:val="000B02B4"/>
    <w:rsid w:val="000B0D1F"/>
    <w:rsid w:val="000B4314"/>
    <w:rsid w:val="000B4A38"/>
    <w:rsid w:val="000B5A1F"/>
    <w:rsid w:val="000C2A0D"/>
    <w:rsid w:val="000C6196"/>
    <w:rsid w:val="000D0ABB"/>
    <w:rsid w:val="000D70C1"/>
    <w:rsid w:val="000E0D61"/>
    <w:rsid w:val="000E57D4"/>
    <w:rsid w:val="000F0074"/>
    <w:rsid w:val="000F3012"/>
    <w:rsid w:val="001004BA"/>
    <w:rsid w:val="00100FE4"/>
    <w:rsid w:val="0010425E"/>
    <w:rsid w:val="00106837"/>
    <w:rsid w:val="00106D61"/>
    <w:rsid w:val="00114556"/>
    <w:rsid w:val="0012544D"/>
    <w:rsid w:val="001300C3"/>
    <w:rsid w:val="00130B8A"/>
    <w:rsid w:val="0014617E"/>
    <w:rsid w:val="001526C3"/>
    <w:rsid w:val="001561F4"/>
    <w:rsid w:val="001609D4"/>
    <w:rsid w:val="0016118D"/>
    <w:rsid w:val="001648DB"/>
    <w:rsid w:val="00174398"/>
    <w:rsid w:val="00176678"/>
    <w:rsid w:val="001773D1"/>
    <w:rsid w:val="00177779"/>
    <w:rsid w:val="0019118D"/>
    <w:rsid w:val="00194CD5"/>
    <w:rsid w:val="001A635D"/>
    <w:rsid w:val="001A6AC9"/>
    <w:rsid w:val="001B6D7B"/>
    <w:rsid w:val="001C1563"/>
    <w:rsid w:val="001C601E"/>
    <w:rsid w:val="001D52A5"/>
    <w:rsid w:val="001E2045"/>
    <w:rsid w:val="001E3C99"/>
    <w:rsid w:val="00201189"/>
    <w:rsid w:val="002036C0"/>
    <w:rsid w:val="002054CA"/>
    <w:rsid w:val="00215C3E"/>
    <w:rsid w:val="00215E33"/>
    <w:rsid w:val="00225A11"/>
    <w:rsid w:val="002558D7"/>
    <w:rsid w:val="002561D4"/>
    <w:rsid w:val="0025792F"/>
    <w:rsid w:val="00261CC7"/>
    <w:rsid w:val="002665C3"/>
    <w:rsid w:val="00267383"/>
    <w:rsid w:val="002703E7"/>
    <w:rsid w:val="002709C3"/>
    <w:rsid w:val="002739C9"/>
    <w:rsid w:val="00273E9A"/>
    <w:rsid w:val="0028412E"/>
    <w:rsid w:val="002A2F36"/>
    <w:rsid w:val="002A76DB"/>
    <w:rsid w:val="002B2E9B"/>
    <w:rsid w:val="002C06A6"/>
    <w:rsid w:val="002C5FE4"/>
    <w:rsid w:val="002C7F1F"/>
    <w:rsid w:val="002D48CD"/>
    <w:rsid w:val="002D5454"/>
    <w:rsid w:val="002E3658"/>
    <w:rsid w:val="002F03A3"/>
    <w:rsid w:val="002F3C80"/>
    <w:rsid w:val="003101BD"/>
    <w:rsid w:val="0031230A"/>
    <w:rsid w:val="00313E8B"/>
    <w:rsid w:val="00320461"/>
    <w:rsid w:val="00330FBA"/>
    <w:rsid w:val="0033624A"/>
    <w:rsid w:val="003373A5"/>
    <w:rsid w:val="00337826"/>
    <w:rsid w:val="0034128A"/>
    <w:rsid w:val="0034324D"/>
    <w:rsid w:val="0035329F"/>
    <w:rsid w:val="00355617"/>
    <w:rsid w:val="00364B57"/>
    <w:rsid w:val="00370094"/>
    <w:rsid w:val="00376EF4"/>
    <w:rsid w:val="003904F0"/>
    <w:rsid w:val="003975C9"/>
    <w:rsid w:val="003A0B55"/>
    <w:rsid w:val="003A5AA9"/>
    <w:rsid w:val="003B294A"/>
    <w:rsid w:val="003C1379"/>
    <w:rsid w:val="003C3210"/>
    <w:rsid w:val="003C5EEA"/>
    <w:rsid w:val="003C7CB6"/>
    <w:rsid w:val="003D0067"/>
    <w:rsid w:val="003F3D5D"/>
    <w:rsid w:val="00403043"/>
    <w:rsid w:val="0042210F"/>
    <w:rsid w:val="00427D31"/>
    <w:rsid w:val="004334BF"/>
    <w:rsid w:val="004408A1"/>
    <w:rsid w:val="00442E5B"/>
    <w:rsid w:val="0044379B"/>
    <w:rsid w:val="00445D50"/>
    <w:rsid w:val="00453538"/>
    <w:rsid w:val="00456D51"/>
    <w:rsid w:val="004603A2"/>
    <w:rsid w:val="00480F7C"/>
    <w:rsid w:val="00486088"/>
    <w:rsid w:val="00492FA8"/>
    <w:rsid w:val="004A1BDD"/>
    <w:rsid w:val="004B1E15"/>
    <w:rsid w:val="004B2367"/>
    <w:rsid w:val="004B381D"/>
    <w:rsid w:val="004C265C"/>
    <w:rsid w:val="004C384B"/>
    <w:rsid w:val="004C71F5"/>
    <w:rsid w:val="004D41DC"/>
    <w:rsid w:val="004D5200"/>
    <w:rsid w:val="00504FBC"/>
    <w:rsid w:val="00517E88"/>
    <w:rsid w:val="005348BC"/>
    <w:rsid w:val="005363CA"/>
    <w:rsid w:val="005365FA"/>
    <w:rsid w:val="00542F58"/>
    <w:rsid w:val="0054523C"/>
    <w:rsid w:val="00545423"/>
    <w:rsid w:val="00547E71"/>
    <w:rsid w:val="00553ED4"/>
    <w:rsid w:val="00565462"/>
    <w:rsid w:val="0056579F"/>
    <w:rsid w:val="005668D0"/>
    <w:rsid w:val="00572BDC"/>
    <w:rsid w:val="00572CCD"/>
    <w:rsid w:val="0057440A"/>
    <w:rsid w:val="00581A12"/>
    <w:rsid w:val="00583259"/>
    <w:rsid w:val="00592C3E"/>
    <w:rsid w:val="00596449"/>
    <w:rsid w:val="00597140"/>
    <w:rsid w:val="00597BAB"/>
    <w:rsid w:val="005A3E28"/>
    <w:rsid w:val="005A41C4"/>
    <w:rsid w:val="005A71AD"/>
    <w:rsid w:val="005A7F1B"/>
    <w:rsid w:val="005B227F"/>
    <w:rsid w:val="005B59ED"/>
    <w:rsid w:val="005B5C5A"/>
    <w:rsid w:val="005C751F"/>
    <w:rsid w:val="005D14AA"/>
    <w:rsid w:val="005D2C37"/>
    <w:rsid w:val="005D7287"/>
    <w:rsid w:val="005D7D1C"/>
    <w:rsid w:val="005E5073"/>
    <w:rsid w:val="005F0355"/>
    <w:rsid w:val="005F5E43"/>
    <w:rsid w:val="00602342"/>
    <w:rsid w:val="00606108"/>
    <w:rsid w:val="006201FC"/>
    <w:rsid w:val="00620ADD"/>
    <w:rsid w:val="00636950"/>
    <w:rsid w:val="00640EF2"/>
    <w:rsid w:val="0064718C"/>
    <w:rsid w:val="00650211"/>
    <w:rsid w:val="0065049B"/>
    <w:rsid w:val="00650D73"/>
    <w:rsid w:val="006558EE"/>
    <w:rsid w:val="00657231"/>
    <w:rsid w:val="00662A8A"/>
    <w:rsid w:val="00663CE5"/>
    <w:rsid w:val="00667FBC"/>
    <w:rsid w:val="006767C5"/>
    <w:rsid w:val="0068231B"/>
    <w:rsid w:val="00693675"/>
    <w:rsid w:val="0069571A"/>
    <w:rsid w:val="006A0BB9"/>
    <w:rsid w:val="006A4C9A"/>
    <w:rsid w:val="006B12FA"/>
    <w:rsid w:val="006B3097"/>
    <w:rsid w:val="006B461E"/>
    <w:rsid w:val="006C3C21"/>
    <w:rsid w:val="006C7A31"/>
    <w:rsid w:val="006F4C28"/>
    <w:rsid w:val="0070364E"/>
    <w:rsid w:val="007104E8"/>
    <w:rsid w:val="007156FC"/>
    <w:rsid w:val="00716942"/>
    <w:rsid w:val="007173E9"/>
    <w:rsid w:val="00717592"/>
    <w:rsid w:val="00727519"/>
    <w:rsid w:val="00727CA7"/>
    <w:rsid w:val="0073431C"/>
    <w:rsid w:val="007656E7"/>
    <w:rsid w:val="007666A4"/>
    <w:rsid w:val="00773365"/>
    <w:rsid w:val="007769A0"/>
    <w:rsid w:val="00781624"/>
    <w:rsid w:val="00781E3C"/>
    <w:rsid w:val="007858BA"/>
    <w:rsid w:val="007912C4"/>
    <w:rsid w:val="00792972"/>
    <w:rsid w:val="007A2ABA"/>
    <w:rsid w:val="007A3AEA"/>
    <w:rsid w:val="007A792D"/>
    <w:rsid w:val="007A7F97"/>
    <w:rsid w:val="007B4F3E"/>
    <w:rsid w:val="007B7197"/>
    <w:rsid w:val="007C6CD0"/>
    <w:rsid w:val="007F0764"/>
    <w:rsid w:val="007F72FF"/>
    <w:rsid w:val="007F7B5E"/>
    <w:rsid w:val="00800DAC"/>
    <w:rsid w:val="008056E9"/>
    <w:rsid w:val="0081049F"/>
    <w:rsid w:val="00814632"/>
    <w:rsid w:val="0082127B"/>
    <w:rsid w:val="00827A40"/>
    <w:rsid w:val="00844F48"/>
    <w:rsid w:val="008455C2"/>
    <w:rsid w:val="00846E45"/>
    <w:rsid w:val="00864035"/>
    <w:rsid w:val="00866873"/>
    <w:rsid w:val="008763F4"/>
    <w:rsid w:val="008849EA"/>
    <w:rsid w:val="00891FE8"/>
    <w:rsid w:val="008B4B7C"/>
    <w:rsid w:val="008D16ED"/>
    <w:rsid w:val="008D2A6B"/>
    <w:rsid w:val="008D4500"/>
    <w:rsid w:val="008D49A5"/>
    <w:rsid w:val="008E0B66"/>
    <w:rsid w:val="008E172D"/>
    <w:rsid w:val="00902730"/>
    <w:rsid w:val="00905EBE"/>
    <w:rsid w:val="00906C9F"/>
    <w:rsid w:val="00921577"/>
    <w:rsid w:val="009259E1"/>
    <w:rsid w:val="009303EC"/>
    <w:rsid w:val="00936E0D"/>
    <w:rsid w:val="009474D4"/>
    <w:rsid w:val="0095188F"/>
    <w:rsid w:val="00954333"/>
    <w:rsid w:val="009550A0"/>
    <w:rsid w:val="00960C64"/>
    <w:rsid w:val="00963D4F"/>
    <w:rsid w:val="0097218E"/>
    <w:rsid w:val="00980425"/>
    <w:rsid w:val="00991C69"/>
    <w:rsid w:val="009923C0"/>
    <w:rsid w:val="009B357D"/>
    <w:rsid w:val="009B78FE"/>
    <w:rsid w:val="009C3521"/>
    <w:rsid w:val="009C4461"/>
    <w:rsid w:val="009C6B5A"/>
    <w:rsid w:val="009C7D3A"/>
    <w:rsid w:val="009D7E59"/>
    <w:rsid w:val="009E097D"/>
    <w:rsid w:val="009E7E6E"/>
    <w:rsid w:val="00A0541E"/>
    <w:rsid w:val="00A07E67"/>
    <w:rsid w:val="00A07ECA"/>
    <w:rsid w:val="00A2368A"/>
    <w:rsid w:val="00A30FC0"/>
    <w:rsid w:val="00A31F72"/>
    <w:rsid w:val="00A41FC6"/>
    <w:rsid w:val="00A44B1B"/>
    <w:rsid w:val="00A4583A"/>
    <w:rsid w:val="00A70D9D"/>
    <w:rsid w:val="00A7548F"/>
    <w:rsid w:val="00A77286"/>
    <w:rsid w:val="00A81673"/>
    <w:rsid w:val="00A90EA6"/>
    <w:rsid w:val="00AA52D3"/>
    <w:rsid w:val="00AB5744"/>
    <w:rsid w:val="00AB5C6E"/>
    <w:rsid w:val="00AB7E5D"/>
    <w:rsid w:val="00AC15B7"/>
    <w:rsid w:val="00AC367F"/>
    <w:rsid w:val="00AE3C5D"/>
    <w:rsid w:val="00AE4214"/>
    <w:rsid w:val="00AE7980"/>
    <w:rsid w:val="00AF0CAE"/>
    <w:rsid w:val="00AF0FCD"/>
    <w:rsid w:val="00AF5FF0"/>
    <w:rsid w:val="00B206A8"/>
    <w:rsid w:val="00B24F58"/>
    <w:rsid w:val="00B27341"/>
    <w:rsid w:val="00B408D4"/>
    <w:rsid w:val="00B52B01"/>
    <w:rsid w:val="00B6690B"/>
    <w:rsid w:val="00B70DDB"/>
    <w:rsid w:val="00B71369"/>
    <w:rsid w:val="00B7545C"/>
    <w:rsid w:val="00B80BF0"/>
    <w:rsid w:val="00B92AEC"/>
    <w:rsid w:val="00B957E6"/>
    <w:rsid w:val="00B97626"/>
    <w:rsid w:val="00BA0E81"/>
    <w:rsid w:val="00BA288B"/>
    <w:rsid w:val="00BA6913"/>
    <w:rsid w:val="00BB072E"/>
    <w:rsid w:val="00BB0B3B"/>
    <w:rsid w:val="00BC7111"/>
    <w:rsid w:val="00BD0B43"/>
    <w:rsid w:val="00BD3A6A"/>
    <w:rsid w:val="00BD6014"/>
    <w:rsid w:val="00BE0AE7"/>
    <w:rsid w:val="00BE0D92"/>
    <w:rsid w:val="00BE11A4"/>
    <w:rsid w:val="00BE305B"/>
    <w:rsid w:val="00BE4685"/>
    <w:rsid w:val="00BE6035"/>
    <w:rsid w:val="00BF4778"/>
    <w:rsid w:val="00BF7136"/>
    <w:rsid w:val="00C05DEE"/>
    <w:rsid w:val="00C162AD"/>
    <w:rsid w:val="00C17D6F"/>
    <w:rsid w:val="00C359CF"/>
    <w:rsid w:val="00C370BB"/>
    <w:rsid w:val="00C415B8"/>
    <w:rsid w:val="00C460DB"/>
    <w:rsid w:val="00C50CEC"/>
    <w:rsid w:val="00C50D87"/>
    <w:rsid w:val="00C538D1"/>
    <w:rsid w:val="00C5469D"/>
    <w:rsid w:val="00C607FB"/>
    <w:rsid w:val="00C71F42"/>
    <w:rsid w:val="00C76EE0"/>
    <w:rsid w:val="00C8330C"/>
    <w:rsid w:val="00C85BFA"/>
    <w:rsid w:val="00C85EFE"/>
    <w:rsid w:val="00C8797B"/>
    <w:rsid w:val="00C91951"/>
    <w:rsid w:val="00C934DE"/>
    <w:rsid w:val="00C93CB2"/>
    <w:rsid w:val="00CA13A3"/>
    <w:rsid w:val="00CA51AF"/>
    <w:rsid w:val="00CA5CB1"/>
    <w:rsid w:val="00CC5235"/>
    <w:rsid w:val="00CD2995"/>
    <w:rsid w:val="00CF7805"/>
    <w:rsid w:val="00D007F8"/>
    <w:rsid w:val="00D030C9"/>
    <w:rsid w:val="00D05A52"/>
    <w:rsid w:val="00D114C6"/>
    <w:rsid w:val="00D12E0D"/>
    <w:rsid w:val="00D142D0"/>
    <w:rsid w:val="00D23D90"/>
    <w:rsid w:val="00D26BF9"/>
    <w:rsid w:val="00D34FC3"/>
    <w:rsid w:val="00D35879"/>
    <w:rsid w:val="00D47210"/>
    <w:rsid w:val="00D50662"/>
    <w:rsid w:val="00D54130"/>
    <w:rsid w:val="00D54217"/>
    <w:rsid w:val="00D62977"/>
    <w:rsid w:val="00D635A1"/>
    <w:rsid w:val="00D6411A"/>
    <w:rsid w:val="00D67ABF"/>
    <w:rsid w:val="00D749E6"/>
    <w:rsid w:val="00D834E2"/>
    <w:rsid w:val="00D83985"/>
    <w:rsid w:val="00D839E9"/>
    <w:rsid w:val="00D844EE"/>
    <w:rsid w:val="00D847F8"/>
    <w:rsid w:val="00D87D67"/>
    <w:rsid w:val="00D90465"/>
    <w:rsid w:val="00DB7D74"/>
    <w:rsid w:val="00DC65A4"/>
    <w:rsid w:val="00DD346F"/>
    <w:rsid w:val="00DE0351"/>
    <w:rsid w:val="00DE1DBD"/>
    <w:rsid w:val="00DF1141"/>
    <w:rsid w:val="00DF3644"/>
    <w:rsid w:val="00DF3DF5"/>
    <w:rsid w:val="00DF63A6"/>
    <w:rsid w:val="00E04AF0"/>
    <w:rsid w:val="00E12FD3"/>
    <w:rsid w:val="00E201A6"/>
    <w:rsid w:val="00E22AAE"/>
    <w:rsid w:val="00E318C9"/>
    <w:rsid w:val="00E37B98"/>
    <w:rsid w:val="00E406B4"/>
    <w:rsid w:val="00E40EAA"/>
    <w:rsid w:val="00E43F3A"/>
    <w:rsid w:val="00E45B15"/>
    <w:rsid w:val="00E53EED"/>
    <w:rsid w:val="00E57F79"/>
    <w:rsid w:val="00E628D5"/>
    <w:rsid w:val="00E63CEF"/>
    <w:rsid w:val="00E65D5E"/>
    <w:rsid w:val="00E67C6B"/>
    <w:rsid w:val="00E707D9"/>
    <w:rsid w:val="00E7569C"/>
    <w:rsid w:val="00E76516"/>
    <w:rsid w:val="00E778FE"/>
    <w:rsid w:val="00E93EC2"/>
    <w:rsid w:val="00EA1562"/>
    <w:rsid w:val="00EA68CE"/>
    <w:rsid w:val="00EB1C45"/>
    <w:rsid w:val="00EB51EB"/>
    <w:rsid w:val="00EB58B6"/>
    <w:rsid w:val="00EC677A"/>
    <w:rsid w:val="00EE3097"/>
    <w:rsid w:val="00EF284E"/>
    <w:rsid w:val="00F25445"/>
    <w:rsid w:val="00F322A8"/>
    <w:rsid w:val="00F3436F"/>
    <w:rsid w:val="00F43F99"/>
    <w:rsid w:val="00F45070"/>
    <w:rsid w:val="00F45927"/>
    <w:rsid w:val="00F549A4"/>
    <w:rsid w:val="00F62558"/>
    <w:rsid w:val="00F65D4B"/>
    <w:rsid w:val="00F7577A"/>
    <w:rsid w:val="00F771BD"/>
    <w:rsid w:val="00F83EDB"/>
    <w:rsid w:val="00F91619"/>
    <w:rsid w:val="00F93094"/>
    <w:rsid w:val="00F9400E"/>
    <w:rsid w:val="00FA1C07"/>
    <w:rsid w:val="00FA48E3"/>
    <w:rsid w:val="00FA4E88"/>
    <w:rsid w:val="00FA7368"/>
    <w:rsid w:val="00FB2CBD"/>
    <w:rsid w:val="00FB3925"/>
    <w:rsid w:val="00FB54DD"/>
    <w:rsid w:val="00FB6A97"/>
    <w:rsid w:val="00FC01A6"/>
    <w:rsid w:val="00FD75E4"/>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username">
    <w:name w:val="username"/>
    <w:basedOn w:val="DefaultParagraphFont"/>
    <w:rsid w:val="0068231B"/>
  </w:style>
  <w:style w:type="paragraph" w:customStyle="1" w:styleId="AIAdditionalinformationtext">
    <w:name w:val="AI Additional information text"/>
    <w:basedOn w:val="Normal"/>
    <w:rsid w:val="0068231B"/>
    <w:pPr>
      <w:widowControl/>
      <w:tabs>
        <w:tab w:val="left" w:pos="567"/>
      </w:tabs>
      <w:suppressAutoHyphens w:val="0"/>
      <w:adjustRightInd w:val="0"/>
      <w:snapToGrid w:val="0"/>
      <w:spacing w:after="240"/>
    </w:pPr>
    <w:rPr>
      <w:rFonts w:ascii="Arial" w:eastAsia="SimSun" w:hAnsi="Arial"/>
      <w:color w:val="auto"/>
      <w:szCs w:val="20"/>
      <w:lang w:eastAsia="en-US"/>
    </w:rPr>
  </w:style>
  <w:style w:type="paragraph" w:customStyle="1" w:styleId="AITableHeading">
    <w:name w:val="AI Table Heading"/>
    <w:basedOn w:val="Normal"/>
    <w:link w:val="AITableHeadingChar"/>
    <w:rsid w:val="004C384B"/>
    <w:pPr>
      <w:widowControl/>
      <w:tabs>
        <w:tab w:val="left" w:pos="567"/>
      </w:tabs>
      <w:suppressAutoHyphens w:val="0"/>
      <w:adjustRightInd w:val="0"/>
      <w:snapToGrid w:val="0"/>
      <w:spacing w:after="0" w:line="240" w:lineRule="auto"/>
    </w:pPr>
    <w:rPr>
      <w:rFonts w:ascii="Arial" w:eastAsia="SimSun" w:hAnsi="Arial"/>
      <w:b/>
      <w:bCs/>
      <w:color w:val="auto"/>
      <w:sz w:val="20"/>
      <w:szCs w:val="20"/>
      <w:lang w:eastAsia="zh-CN"/>
    </w:rPr>
  </w:style>
  <w:style w:type="character" w:customStyle="1" w:styleId="AITableHeadingChar">
    <w:name w:val="AI Table Heading Char"/>
    <w:link w:val="AITableHeading"/>
    <w:locked/>
    <w:rsid w:val="004C384B"/>
    <w:rPr>
      <w:rFonts w:ascii="Arial" w:eastAsia="SimSun" w:hAnsi="Arial"/>
      <w:b/>
      <w:bCs/>
      <w:lang w:eastAsia="zh-CN"/>
    </w:rPr>
  </w:style>
  <w:style w:type="paragraph" w:styleId="PlainText">
    <w:name w:val="Plain Text"/>
    <w:basedOn w:val="Normal"/>
    <w:link w:val="PlainTextChar"/>
    <w:uiPriority w:val="99"/>
    <w:unhideWhenUsed/>
    <w:rsid w:val="002A76DB"/>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2A76DB"/>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66342">
      <w:bodyDiv w:val="1"/>
      <w:marLeft w:val="0"/>
      <w:marRight w:val="0"/>
      <w:marTop w:val="0"/>
      <w:marBottom w:val="0"/>
      <w:divBdr>
        <w:top w:val="none" w:sz="0" w:space="0" w:color="auto"/>
        <w:left w:val="none" w:sz="0" w:space="0" w:color="auto"/>
        <w:bottom w:val="none" w:sz="0" w:space="0" w:color="auto"/>
        <w:right w:val="none" w:sz="0" w:space="0" w:color="auto"/>
      </w:divBdr>
    </w:div>
    <w:div w:id="215240135">
      <w:bodyDiv w:val="1"/>
      <w:marLeft w:val="0"/>
      <w:marRight w:val="0"/>
      <w:marTop w:val="0"/>
      <w:marBottom w:val="0"/>
      <w:divBdr>
        <w:top w:val="none" w:sz="0" w:space="0" w:color="auto"/>
        <w:left w:val="none" w:sz="0" w:space="0" w:color="auto"/>
        <w:bottom w:val="none" w:sz="0" w:space="0" w:color="auto"/>
        <w:right w:val="none" w:sz="0" w:space="0" w:color="auto"/>
      </w:divBdr>
    </w:div>
    <w:div w:id="591664401">
      <w:bodyDiv w:val="1"/>
      <w:marLeft w:val="0"/>
      <w:marRight w:val="0"/>
      <w:marTop w:val="0"/>
      <w:marBottom w:val="0"/>
      <w:divBdr>
        <w:top w:val="none" w:sz="0" w:space="0" w:color="auto"/>
        <w:left w:val="none" w:sz="0" w:space="0" w:color="auto"/>
        <w:bottom w:val="none" w:sz="0" w:space="0" w:color="auto"/>
        <w:right w:val="none" w:sz="0" w:space="0" w:color="auto"/>
      </w:divBdr>
    </w:div>
    <w:div w:id="667055352">
      <w:bodyDiv w:val="1"/>
      <w:marLeft w:val="0"/>
      <w:marRight w:val="0"/>
      <w:marTop w:val="0"/>
      <w:marBottom w:val="0"/>
      <w:divBdr>
        <w:top w:val="none" w:sz="0" w:space="0" w:color="auto"/>
        <w:left w:val="none" w:sz="0" w:space="0" w:color="auto"/>
        <w:bottom w:val="none" w:sz="0" w:space="0" w:color="auto"/>
        <w:right w:val="none" w:sz="0" w:space="0" w:color="auto"/>
      </w:divBdr>
    </w:div>
    <w:div w:id="1035692566">
      <w:bodyDiv w:val="1"/>
      <w:marLeft w:val="0"/>
      <w:marRight w:val="0"/>
      <w:marTop w:val="0"/>
      <w:marBottom w:val="0"/>
      <w:divBdr>
        <w:top w:val="none" w:sz="0" w:space="0" w:color="auto"/>
        <w:left w:val="none" w:sz="0" w:space="0" w:color="auto"/>
        <w:bottom w:val="none" w:sz="0" w:space="0" w:color="auto"/>
        <w:right w:val="none" w:sz="0" w:space="0" w:color="auto"/>
      </w:divBdr>
    </w:div>
    <w:div w:id="1040285613">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196472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amnesty.org/en/documents/eur33/2394/2020/e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maltaembassy.washington@gov.mt" TargetMode="External"/><Relationship Id="rId2" Type="http://schemas.openxmlformats.org/officeDocument/2006/relationships/customXml" Target="../customXml/item2.xml"/><Relationship Id="rId16" Type="http://schemas.openxmlformats.org/officeDocument/2006/relationships/hyperlink" Target="https://twitter.com/robertabela_mt?lang=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hyperlink" Target="mailto:robert.abela@gov.mt"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F4061-8A10-476D-8ABD-9CD768F38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E75661-1D53-4890-BA50-4B16396FA9F3}">
  <ds:schemaRefs>
    <ds:schemaRef ds:uri="http://schemas.microsoft.com/sharepoint/v3/contenttype/forms"/>
  </ds:schemaRefs>
</ds:datastoreItem>
</file>

<file path=customXml/itemProps3.xml><?xml version="1.0" encoding="utf-8"?>
<ds:datastoreItem xmlns:ds="http://schemas.openxmlformats.org/officeDocument/2006/customXml" ds:itemID="{91C8196C-D57E-48B4-9710-207D80A68F76}">
  <ds:schemaRefs>
    <ds:schemaRef ds:uri="http://purl.org/dc/terms/"/>
    <ds:schemaRef ds:uri="http://schemas.microsoft.com/office/2006/documentManagement/types"/>
    <ds:schemaRef ds:uri="http://schemas.microsoft.com/office/infopath/2007/PartnerControls"/>
    <ds:schemaRef ds:uri="106ac91d-d4ab-4687-802e-6fe3051e6a09"/>
    <ds:schemaRef ds:uri="http://schemas.openxmlformats.org/package/2006/metadata/core-properties"/>
    <ds:schemaRef ds:uri="http://purl.org/dc/elements/1.1/"/>
    <ds:schemaRef ds:uri="http://schemas.microsoft.com/office/2006/metadata/properties"/>
    <ds:schemaRef ds:uri="8ff88097-3b29-4e91-b7bf-6c5ef7890810"/>
    <ds:schemaRef ds:uri="http://www.w3.org/XML/1998/namespace"/>
    <ds:schemaRef ds:uri="http://purl.org/dc/dcmitype/"/>
  </ds:schemaRefs>
</ds:datastoreItem>
</file>

<file path=customXml/itemProps4.xml><?xml version="1.0" encoding="utf-8"?>
<ds:datastoreItem xmlns:ds="http://schemas.openxmlformats.org/officeDocument/2006/customXml" ds:itemID="{609D66C5-D70E-4F71-A8D6-36E39800E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1316</Words>
  <Characters>7502</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2</cp:revision>
  <cp:lastPrinted>2019-02-22T12:27:00Z</cp:lastPrinted>
  <dcterms:created xsi:type="dcterms:W3CDTF">2020-05-28T16:58:00Z</dcterms:created>
  <dcterms:modified xsi:type="dcterms:W3CDTF">2020-05-28T16:58:00Z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