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3279D0" w:rsidRDefault="0034128A" w:rsidP="003279D0">
      <w:pPr>
        <w:pStyle w:val="AIUrgentActionTopHeading"/>
        <w:tabs>
          <w:tab w:val="clear" w:pos="567"/>
        </w:tabs>
        <w:spacing w:line="240" w:lineRule="auto"/>
        <w:rPr>
          <w:rFonts w:cs="Arial"/>
          <w:sz w:val="80"/>
          <w:szCs w:val="80"/>
        </w:rPr>
      </w:pPr>
      <w:bookmarkStart w:id="0" w:name="_Hlk60924837"/>
      <w:r w:rsidRPr="003279D0">
        <w:rPr>
          <w:rFonts w:cs="Arial"/>
          <w:sz w:val="80"/>
          <w:szCs w:val="80"/>
          <w:highlight w:val="yellow"/>
        </w:rPr>
        <w:t>URGENT ACTION</w:t>
      </w:r>
    </w:p>
    <w:p w14:paraId="76BC4611" w14:textId="77777777" w:rsidR="005D2C37" w:rsidRPr="003279D0" w:rsidRDefault="005D2C37" w:rsidP="003279D0">
      <w:pPr>
        <w:pStyle w:val="Default"/>
        <w:ind w:left="-283"/>
        <w:rPr>
          <w:b/>
          <w:sz w:val="20"/>
          <w:szCs w:val="20"/>
        </w:rPr>
      </w:pPr>
    </w:p>
    <w:p w14:paraId="641F91FA" w14:textId="0EC94847" w:rsidR="00485FA0" w:rsidRPr="003279D0" w:rsidRDefault="00D94A16" w:rsidP="003279D0">
      <w:pPr>
        <w:spacing w:after="0" w:line="240" w:lineRule="auto"/>
        <w:rPr>
          <w:rFonts w:ascii="Arial" w:hAnsi="Arial" w:cs="Arial"/>
          <w:b/>
          <w:i/>
          <w:sz w:val="34"/>
          <w:szCs w:val="34"/>
          <w:lang w:eastAsia="es-MX"/>
        </w:rPr>
      </w:pPr>
      <w:r w:rsidRPr="003279D0">
        <w:rPr>
          <w:rFonts w:ascii="Arial" w:hAnsi="Arial" w:cs="Arial"/>
          <w:b/>
          <w:sz w:val="34"/>
          <w:szCs w:val="34"/>
          <w:lang w:eastAsia="es-MX"/>
        </w:rPr>
        <w:t>UYGHUR</w:t>
      </w:r>
      <w:r w:rsidR="008E4861" w:rsidRPr="003279D0">
        <w:rPr>
          <w:rFonts w:ascii="Arial" w:hAnsi="Arial" w:cs="Arial"/>
          <w:b/>
          <w:sz w:val="34"/>
          <w:szCs w:val="34"/>
          <w:lang w:eastAsia="es-MX"/>
        </w:rPr>
        <w:t xml:space="preserve"> </w:t>
      </w:r>
      <w:r w:rsidR="00CF7D21" w:rsidRPr="003279D0">
        <w:rPr>
          <w:rFonts w:ascii="Arial" w:hAnsi="Arial" w:cs="Arial"/>
          <w:b/>
          <w:sz w:val="34"/>
          <w:szCs w:val="34"/>
          <w:lang w:eastAsia="es-MX"/>
        </w:rPr>
        <w:t xml:space="preserve">AGAIN </w:t>
      </w:r>
      <w:r w:rsidR="004F2083" w:rsidRPr="003279D0">
        <w:rPr>
          <w:rFonts w:ascii="Arial" w:hAnsi="Arial" w:cs="Arial"/>
          <w:b/>
          <w:sz w:val="34"/>
          <w:szCs w:val="34"/>
          <w:lang w:eastAsia="es-MX"/>
        </w:rPr>
        <w:t xml:space="preserve">DETAINED </w:t>
      </w:r>
      <w:r w:rsidR="00BF3C88" w:rsidRPr="003279D0">
        <w:rPr>
          <w:rFonts w:ascii="Arial" w:hAnsi="Arial" w:cs="Arial"/>
          <w:b/>
          <w:sz w:val="34"/>
          <w:szCs w:val="34"/>
          <w:lang w:eastAsia="es-MX"/>
        </w:rPr>
        <w:t xml:space="preserve">INCOMMUNICADO </w:t>
      </w:r>
    </w:p>
    <w:p w14:paraId="1205A153" w14:textId="72B4C4FD" w:rsidR="00485FA0" w:rsidRPr="003279D0" w:rsidRDefault="00485FA0" w:rsidP="003279D0">
      <w:pPr>
        <w:spacing w:after="0" w:line="240" w:lineRule="auto"/>
        <w:rPr>
          <w:rFonts w:ascii="Arial" w:hAnsi="Arial" w:cs="Arial"/>
          <w:b/>
          <w:sz w:val="22"/>
          <w:szCs w:val="22"/>
          <w:lang w:eastAsia="es-MX"/>
        </w:rPr>
      </w:pPr>
      <w:proofErr w:type="spellStart"/>
      <w:r w:rsidRPr="003279D0">
        <w:rPr>
          <w:rFonts w:ascii="Arial" w:hAnsi="Arial" w:cs="Arial"/>
          <w:b/>
          <w:sz w:val="22"/>
          <w:szCs w:val="22"/>
          <w:lang w:eastAsia="es-MX"/>
        </w:rPr>
        <w:t>Mahira</w:t>
      </w:r>
      <w:proofErr w:type="spellEnd"/>
      <w:r w:rsidRPr="003279D0">
        <w:rPr>
          <w:rFonts w:ascii="Arial" w:hAnsi="Arial" w:cs="Arial"/>
          <w:b/>
          <w:sz w:val="22"/>
          <w:szCs w:val="22"/>
          <w:lang w:eastAsia="es-MX"/>
        </w:rPr>
        <w:t xml:space="preserve"> Yakub </w:t>
      </w:r>
      <w:r w:rsidR="003279D0">
        <w:rPr>
          <w:rFonts w:ascii="Arial" w:hAnsi="Arial" w:cs="Arial"/>
          <w:b/>
          <w:sz w:val="22"/>
          <w:szCs w:val="22"/>
          <w:lang w:eastAsia="es-MX"/>
        </w:rPr>
        <w:t>was sent</w:t>
      </w:r>
      <w:r w:rsidR="004F2083" w:rsidRPr="003279D0">
        <w:rPr>
          <w:rFonts w:ascii="Arial" w:hAnsi="Arial" w:cs="Arial"/>
          <w:b/>
          <w:sz w:val="22"/>
          <w:szCs w:val="22"/>
          <w:lang w:eastAsia="es-MX"/>
        </w:rPr>
        <w:t xml:space="preserve"> back</w:t>
      </w:r>
      <w:r w:rsidRPr="003279D0">
        <w:rPr>
          <w:rFonts w:ascii="Arial" w:hAnsi="Arial" w:cs="Arial"/>
          <w:b/>
          <w:sz w:val="22"/>
          <w:szCs w:val="22"/>
          <w:lang w:eastAsia="es-MX"/>
        </w:rPr>
        <w:t xml:space="preserve"> to </w:t>
      </w:r>
      <w:proofErr w:type="spellStart"/>
      <w:r w:rsidR="006E7141" w:rsidRPr="003279D0">
        <w:rPr>
          <w:rFonts w:ascii="Arial" w:hAnsi="Arial" w:cs="Arial"/>
          <w:b/>
          <w:sz w:val="22"/>
          <w:szCs w:val="22"/>
          <w:lang w:eastAsia="es-MX"/>
        </w:rPr>
        <w:t>Yining</w:t>
      </w:r>
      <w:proofErr w:type="spellEnd"/>
      <w:r w:rsidRPr="003279D0">
        <w:rPr>
          <w:rFonts w:ascii="Arial" w:hAnsi="Arial" w:cs="Arial"/>
          <w:b/>
          <w:sz w:val="22"/>
          <w:szCs w:val="22"/>
          <w:lang w:eastAsia="es-MX"/>
        </w:rPr>
        <w:t xml:space="preserve"> </w:t>
      </w:r>
      <w:r w:rsidR="006E7141" w:rsidRPr="003279D0">
        <w:rPr>
          <w:rFonts w:ascii="Arial" w:hAnsi="Arial" w:cs="Arial"/>
          <w:b/>
          <w:sz w:val="22"/>
          <w:szCs w:val="22"/>
          <w:lang w:eastAsia="es-MX"/>
        </w:rPr>
        <w:t>D</w:t>
      </w:r>
      <w:r w:rsidRPr="003279D0">
        <w:rPr>
          <w:rFonts w:ascii="Arial" w:hAnsi="Arial" w:cs="Arial"/>
          <w:b/>
          <w:sz w:val="22"/>
          <w:szCs w:val="22"/>
          <w:lang w:eastAsia="es-MX"/>
        </w:rPr>
        <w:t xml:space="preserve">etention </w:t>
      </w:r>
      <w:proofErr w:type="spellStart"/>
      <w:r w:rsidR="006E7141" w:rsidRPr="003279D0">
        <w:rPr>
          <w:rFonts w:ascii="Arial" w:hAnsi="Arial" w:cs="Arial"/>
          <w:b/>
          <w:sz w:val="22"/>
          <w:szCs w:val="22"/>
          <w:lang w:eastAsia="es-MX"/>
        </w:rPr>
        <w:t>C</w:t>
      </w:r>
      <w:r w:rsidRPr="003279D0">
        <w:rPr>
          <w:rFonts w:ascii="Arial" w:hAnsi="Arial" w:cs="Arial"/>
          <w:b/>
          <w:sz w:val="22"/>
          <w:szCs w:val="22"/>
          <w:lang w:eastAsia="es-MX"/>
        </w:rPr>
        <w:t>ent</w:t>
      </w:r>
      <w:r w:rsidR="003279D0">
        <w:rPr>
          <w:rFonts w:ascii="Arial" w:hAnsi="Arial" w:cs="Arial"/>
          <w:b/>
          <w:sz w:val="22"/>
          <w:szCs w:val="22"/>
          <w:lang w:eastAsia="es-MX"/>
        </w:rPr>
        <w:t>er</w:t>
      </w:r>
      <w:proofErr w:type="spellEnd"/>
      <w:r w:rsidRPr="003279D0">
        <w:rPr>
          <w:rFonts w:ascii="Arial" w:hAnsi="Arial" w:cs="Arial"/>
          <w:b/>
          <w:sz w:val="22"/>
          <w:szCs w:val="22"/>
          <w:lang w:eastAsia="es-MX"/>
        </w:rPr>
        <w:t xml:space="preserve"> in China’s Xinjiang region in late November 2020 </w:t>
      </w:r>
      <w:r w:rsidR="00EA7F20" w:rsidRPr="003279D0">
        <w:rPr>
          <w:rFonts w:ascii="Arial" w:hAnsi="Arial" w:cs="Arial"/>
          <w:b/>
          <w:sz w:val="22"/>
          <w:szCs w:val="22"/>
          <w:lang w:eastAsia="es-MX"/>
        </w:rPr>
        <w:t xml:space="preserve">and is still </w:t>
      </w:r>
      <w:r w:rsidRPr="003279D0">
        <w:rPr>
          <w:rFonts w:ascii="Arial" w:hAnsi="Arial" w:cs="Arial"/>
          <w:b/>
          <w:sz w:val="22"/>
          <w:szCs w:val="22"/>
          <w:lang w:eastAsia="es-MX"/>
        </w:rPr>
        <w:t>without access to her family and</w:t>
      </w:r>
      <w:r w:rsidR="007E181E" w:rsidRPr="003279D0">
        <w:rPr>
          <w:rFonts w:ascii="Arial" w:hAnsi="Arial" w:cs="Arial"/>
          <w:b/>
          <w:sz w:val="22"/>
          <w:szCs w:val="22"/>
          <w:lang w:eastAsia="es-MX"/>
        </w:rPr>
        <w:t xml:space="preserve"> a</w:t>
      </w:r>
      <w:r w:rsidRPr="003279D0">
        <w:rPr>
          <w:rFonts w:ascii="Arial" w:hAnsi="Arial" w:cs="Arial"/>
          <w:b/>
          <w:sz w:val="22"/>
          <w:szCs w:val="22"/>
          <w:lang w:eastAsia="es-MX"/>
        </w:rPr>
        <w:t xml:space="preserve"> lawyer of her choice. </w:t>
      </w:r>
      <w:r w:rsidR="00F70A29" w:rsidRPr="003279D0">
        <w:rPr>
          <w:rFonts w:ascii="Arial" w:hAnsi="Arial" w:cs="Arial"/>
          <w:b/>
          <w:sz w:val="22"/>
          <w:szCs w:val="22"/>
          <w:lang w:eastAsia="es-MX"/>
        </w:rPr>
        <w:t>A Uyghur who worked in an insurance company, s</w:t>
      </w:r>
      <w:r w:rsidRPr="003279D0">
        <w:rPr>
          <w:rFonts w:ascii="Arial" w:hAnsi="Arial" w:cs="Arial"/>
          <w:b/>
          <w:sz w:val="22"/>
          <w:szCs w:val="22"/>
          <w:lang w:eastAsia="es-MX"/>
        </w:rPr>
        <w:t xml:space="preserve">he </w:t>
      </w:r>
      <w:r w:rsidR="00392530" w:rsidRPr="003279D0">
        <w:rPr>
          <w:rFonts w:ascii="Arial" w:hAnsi="Arial" w:cs="Arial"/>
          <w:b/>
          <w:sz w:val="22"/>
          <w:szCs w:val="22"/>
          <w:lang w:eastAsia="es-MX"/>
        </w:rPr>
        <w:t xml:space="preserve">first </w:t>
      </w:r>
      <w:r w:rsidRPr="003279D0">
        <w:rPr>
          <w:rFonts w:ascii="Arial" w:hAnsi="Arial" w:cs="Arial"/>
          <w:b/>
          <w:sz w:val="22"/>
          <w:szCs w:val="22"/>
          <w:lang w:eastAsia="es-MX"/>
        </w:rPr>
        <w:t xml:space="preserve">went missing in April 2019 and </w:t>
      </w:r>
      <w:r w:rsidR="00147EC7" w:rsidRPr="003279D0">
        <w:rPr>
          <w:rFonts w:ascii="Arial" w:hAnsi="Arial" w:cs="Arial"/>
          <w:b/>
          <w:sz w:val="22"/>
          <w:szCs w:val="22"/>
          <w:lang w:eastAsia="es-MX"/>
        </w:rPr>
        <w:t xml:space="preserve">was </w:t>
      </w:r>
      <w:r w:rsidRPr="003279D0">
        <w:rPr>
          <w:rFonts w:ascii="Arial" w:hAnsi="Arial" w:cs="Arial"/>
          <w:b/>
          <w:sz w:val="22"/>
          <w:szCs w:val="22"/>
          <w:lang w:eastAsia="es-MX"/>
        </w:rPr>
        <w:t xml:space="preserve">indicted </w:t>
      </w:r>
      <w:r w:rsidR="00637EE2" w:rsidRPr="003279D0">
        <w:rPr>
          <w:rFonts w:ascii="Arial" w:hAnsi="Arial" w:cs="Arial"/>
          <w:b/>
          <w:sz w:val="22"/>
          <w:szCs w:val="22"/>
          <w:lang w:eastAsia="es-MX"/>
        </w:rPr>
        <w:t xml:space="preserve">in January 2020 </w:t>
      </w:r>
      <w:r w:rsidRPr="003279D0">
        <w:rPr>
          <w:rFonts w:ascii="Arial" w:hAnsi="Arial" w:cs="Arial"/>
          <w:b/>
          <w:sz w:val="22"/>
          <w:szCs w:val="22"/>
          <w:lang w:eastAsia="es-MX"/>
        </w:rPr>
        <w:t xml:space="preserve">for “giving material support to terrorist activity” </w:t>
      </w:r>
      <w:r w:rsidR="003D16AF" w:rsidRPr="003279D0">
        <w:rPr>
          <w:rFonts w:ascii="Arial" w:hAnsi="Arial" w:cs="Arial"/>
          <w:b/>
          <w:sz w:val="22"/>
          <w:szCs w:val="22"/>
          <w:lang w:eastAsia="es-MX"/>
        </w:rPr>
        <w:t xml:space="preserve">after </w:t>
      </w:r>
      <w:r w:rsidRPr="003279D0">
        <w:rPr>
          <w:rFonts w:ascii="Arial" w:hAnsi="Arial" w:cs="Arial"/>
          <w:b/>
          <w:sz w:val="22"/>
          <w:szCs w:val="22"/>
          <w:lang w:eastAsia="es-MX"/>
        </w:rPr>
        <w:t xml:space="preserve">transferring money to her parents in Australia. </w:t>
      </w:r>
      <w:r w:rsidR="0083246A" w:rsidRPr="003279D0">
        <w:rPr>
          <w:rFonts w:ascii="Arial" w:hAnsi="Arial" w:cs="Arial"/>
          <w:b/>
          <w:sz w:val="22"/>
          <w:szCs w:val="22"/>
          <w:lang w:eastAsia="es-MX"/>
        </w:rPr>
        <w:t xml:space="preserve">She was temporarily released from custody </w:t>
      </w:r>
      <w:r w:rsidRPr="003279D0">
        <w:rPr>
          <w:rFonts w:ascii="Arial" w:hAnsi="Arial" w:cs="Arial"/>
          <w:b/>
          <w:sz w:val="22"/>
          <w:szCs w:val="22"/>
          <w:lang w:eastAsia="es-MX"/>
        </w:rPr>
        <w:t>on 4 September 2020</w:t>
      </w:r>
      <w:r w:rsidR="00D33FFB" w:rsidRPr="003279D0">
        <w:rPr>
          <w:rFonts w:ascii="Arial" w:hAnsi="Arial" w:cs="Arial"/>
          <w:b/>
          <w:sz w:val="22"/>
          <w:szCs w:val="22"/>
          <w:lang w:eastAsia="es-MX"/>
        </w:rPr>
        <w:t xml:space="preserve"> and subsequently hospitalized for unknown</w:t>
      </w:r>
      <w:r w:rsidRPr="003279D0">
        <w:rPr>
          <w:rFonts w:ascii="Arial" w:hAnsi="Arial" w:cs="Arial"/>
          <w:b/>
          <w:sz w:val="22"/>
          <w:szCs w:val="22"/>
          <w:lang w:eastAsia="es-MX"/>
        </w:rPr>
        <w:t xml:space="preserve"> reasons</w:t>
      </w:r>
      <w:r w:rsidR="008028C8" w:rsidRPr="003279D0">
        <w:rPr>
          <w:rFonts w:ascii="Arial" w:hAnsi="Arial" w:cs="Arial"/>
          <w:b/>
          <w:sz w:val="22"/>
          <w:szCs w:val="22"/>
          <w:lang w:eastAsia="es-MX"/>
        </w:rPr>
        <w:t xml:space="preserve">. </w:t>
      </w:r>
      <w:r w:rsidRPr="003279D0">
        <w:rPr>
          <w:rFonts w:ascii="Arial" w:hAnsi="Arial" w:cs="Arial"/>
          <w:b/>
          <w:sz w:val="22"/>
          <w:szCs w:val="22"/>
          <w:lang w:eastAsia="es-MX"/>
        </w:rPr>
        <w:t xml:space="preserve">There are grave concerns for </w:t>
      </w:r>
      <w:proofErr w:type="spellStart"/>
      <w:r w:rsidRPr="003279D0">
        <w:rPr>
          <w:rFonts w:ascii="Arial" w:hAnsi="Arial" w:cs="Arial"/>
          <w:b/>
          <w:sz w:val="22"/>
          <w:szCs w:val="22"/>
          <w:lang w:eastAsia="es-MX"/>
        </w:rPr>
        <w:t>Mahira</w:t>
      </w:r>
      <w:proofErr w:type="spellEnd"/>
      <w:r w:rsidRPr="003279D0">
        <w:rPr>
          <w:rFonts w:ascii="Arial" w:hAnsi="Arial" w:cs="Arial"/>
          <w:b/>
          <w:sz w:val="22"/>
          <w:szCs w:val="22"/>
          <w:lang w:eastAsia="es-MX"/>
        </w:rPr>
        <w:t xml:space="preserve"> Yakub’s condition and wellbeing, especially as she suffered from liver damage during a previous detention.</w:t>
      </w:r>
    </w:p>
    <w:p w14:paraId="5217CC85" w14:textId="77777777" w:rsidR="005D2C37" w:rsidRPr="003279D0" w:rsidRDefault="005D2C37" w:rsidP="003279D0">
      <w:pPr>
        <w:spacing w:after="0" w:line="240" w:lineRule="auto"/>
        <w:ind w:left="-283"/>
        <w:rPr>
          <w:rFonts w:ascii="Arial" w:hAnsi="Arial" w:cs="Arial"/>
          <w:b/>
          <w:lang w:eastAsia="es-MX"/>
        </w:rPr>
      </w:pPr>
    </w:p>
    <w:p w14:paraId="7ADB6440" w14:textId="77777777" w:rsidR="003279D0" w:rsidRPr="0007751F" w:rsidRDefault="003279D0" w:rsidP="003279D0">
      <w:pPr>
        <w:spacing w:line="240" w:lineRule="auto"/>
        <w:rPr>
          <w:rFonts w:ascii="Arial" w:hAnsi="Arial" w:cs="Arial"/>
          <w:b/>
          <w:sz w:val="20"/>
          <w:szCs w:val="20"/>
        </w:rPr>
      </w:pPr>
      <w:r w:rsidRPr="0007751F">
        <w:rPr>
          <w:rFonts w:ascii="Arial" w:hAnsi="Arial" w:cs="Arial"/>
          <w:b/>
          <w:sz w:val="20"/>
          <w:szCs w:val="20"/>
        </w:rPr>
        <w:t xml:space="preserve">TAKE ACTION: </w:t>
      </w:r>
    </w:p>
    <w:p w14:paraId="4DA1E442" w14:textId="77777777" w:rsidR="003279D0" w:rsidRPr="004D1533" w:rsidRDefault="003279D0" w:rsidP="003279D0">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91F4CF" w14:textId="0CC178D6" w:rsidR="005D2C37" w:rsidRDefault="003279D0" w:rsidP="003279D0">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86.20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7545690E" w14:textId="77777777" w:rsidR="003279D0" w:rsidRPr="003279D0" w:rsidRDefault="003279D0" w:rsidP="003279D0">
      <w:pPr>
        <w:pStyle w:val="NormalWeb"/>
        <w:spacing w:before="0" w:beforeAutospacing="0" w:after="0" w:afterAutospacing="0"/>
        <w:ind w:left="360"/>
        <w:textAlignment w:val="baseline"/>
        <w:rPr>
          <w:rFonts w:ascii="Arial" w:hAnsi="Arial" w:cs="Arial"/>
          <w:color w:val="000000"/>
          <w:sz w:val="20"/>
          <w:szCs w:val="20"/>
        </w:rPr>
      </w:pPr>
    </w:p>
    <w:p w14:paraId="3E180711" w14:textId="77777777" w:rsidR="003279D0" w:rsidRDefault="003279D0" w:rsidP="003279D0">
      <w:pPr>
        <w:spacing w:after="0" w:line="240" w:lineRule="auto"/>
        <w:rPr>
          <w:rFonts w:ascii="Arial" w:hAnsi="Arial" w:cs="Arial"/>
          <w:b/>
          <w:iCs/>
          <w:szCs w:val="18"/>
        </w:rPr>
        <w:sectPr w:rsidR="003279D0" w:rsidSect="003279D0">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4F4FA1C1" w14:textId="77777777" w:rsidR="003279D0" w:rsidRPr="003279D0" w:rsidRDefault="003279D0" w:rsidP="003279D0">
      <w:pPr>
        <w:spacing w:after="0" w:line="240" w:lineRule="auto"/>
        <w:rPr>
          <w:rFonts w:ascii="Arial" w:hAnsi="Arial" w:cs="Arial"/>
          <w:b/>
          <w:iCs/>
          <w:szCs w:val="18"/>
        </w:rPr>
      </w:pPr>
      <w:r w:rsidRPr="003279D0">
        <w:rPr>
          <w:rFonts w:ascii="Arial" w:hAnsi="Arial" w:cs="Arial"/>
          <w:b/>
          <w:iCs/>
          <w:szCs w:val="18"/>
        </w:rPr>
        <w:t xml:space="preserve">Han </w:t>
      </w:r>
      <w:proofErr w:type="spellStart"/>
      <w:r w:rsidRPr="003279D0">
        <w:rPr>
          <w:rFonts w:ascii="Arial" w:hAnsi="Arial" w:cs="Arial"/>
          <w:b/>
          <w:iCs/>
          <w:szCs w:val="18"/>
        </w:rPr>
        <w:t>Jielong</w:t>
      </w:r>
      <w:proofErr w:type="spellEnd"/>
    </w:p>
    <w:p w14:paraId="6A698090" w14:textId="5CA19683" w:rsidR="005D2C37" w:rsidRPr="003279D0" w:rsidRDefault="006E7141" w:rsidP="003279D0">
      <w:pPr>
        <w:spacing w:after="0" w:line="240" w:lineRule="auto"/>
        <w:rPr>
          <w:rFonts w:ascii="Arial" w:hAnsi="Arial" w:cs="Arial"/>
          <w:bCs/>
          <w:iCs/>
          <w:szCs w:val="18"/>
        </w:rPr>
      </w:pPr>
      <w:r w:rsidRPr="003279D0">
        <w:rPr>
          <w:rFonts w:ascii="Arial" w:hAnsi="Arial" w:cs="Arial"/>
          <w:bCs/>
          <w:iCs/>
          <w:szCs w:val="18"/>
        </w:rPr>
        <w:t>Deputy Procurator of Ili Kazakh Autonomous Prefecture People's Procuratorate</w:t>
      </w:r>
    </w:p>
    <w:p w14:paraId="6C760C92" w14:textId="0F20844B" w:rsidR="005D2C37" w:rsidRPr="003279D0" w:rsidRDefault="006E7141" w:rsidP="003279D0">
      <w:pPr>
        <w:spacing w:after="0" w:line="240" w:lineRule="auto"/>
        <w:rPr>
          <w:rFonts w:ascii="Arial" w:hAnsi="Arial" w:cs="Arial"/>
          <w:iCs/>
          <w:szCs w:val="18"/>
        </w:rPr>
      </w:pPr>
      <w:r w:rsidRPr="003279D0">
        <w:rPr>
          <w:rFonts w:ascii="Arial" w:hAnsi="Arial" w:cs="Arial"/>
          <w:iCs/>
          <w:szCs w:val="18"/>
        </w:rPr>
        <w:t xml:space="preserve">Lane 4, </w:t>
      </w:r>
      <w:proofErr w:type="spellStart"/>
      <w:r w:rsidRPr="003279D0">
        <w:rPr>
          <w:rFonts w:ascii="Arial" w:hAnsi="Arial" w:cs="Arial"/>
          <w:iCs/>
          <w:szCs w:val="18"/>
        </w:rPr>
        <w:t>Sidalin</w:t>
      </w:r>
      <w:proofErr w:type="spellEnd"/>
      <w:r w:rsidRPr="003279D0">
        <w:rPr>
          <w:rFonts w:ascii="Arial" w:hAnsi="Arial" w:cs="Arial"/>
          <w:iCs/>
          <w:szCs w:val="18"/>
        </w:rPr>
        <w:t xml:space="preserve"> (West) Lu</w:t>
      </w:r>
    </w:p>
    <w:p w14:paraId="6D7FFB59" w14:textId="4414A64A" w:rsidR="006E7141" w:rsidRPr="003279D0" w:rsidRDefault="006E7141" w:rsidP="003279D0">
      <w:pPr>
        <w:spacing w:after="0" w:line="240" w:lineRule="auto"/>
        <w:rPr>
          <w:rFonts w:ascii="Arial" w:hAnsi="Arial" w:cs="Arial"/>
          <w:iCs/>
          <w:szCs w:val="18"/>
        </w:rPr>
      </w:pPr>
      <w:proofErr w:type="spellStart"/>
      <w:r w:rsidRPr="003279D0">
        <w:rPr>
          <w:rFonts w:ascii="Arial" w:hAnsi="Arial" w:cs="Arial"/>
          <w:iCs/>
          <w:szCs w:val="18"/>
        </w:rPr>
        <w:t>Yining</w:t>
      </w:r>
      <w:proofErr w:type="spellEnd"/>
      <w:r w:rsidRPr="003279D0">
        <w:rPr>
          <w:rFonts w:ascii="Arial" w:hAnsi="Arial" w:cs="Arial"/>
          <w:iCs/>
          <w:szCs w:val="18"/>
        </w:rPr>
        <w:t xml:space="preserve"> Shi 835000</w:t>
      </w:r>
    </w:p>
    <w:p w14:paraId="07CD2B56" w14:textId="31185D53" w:rsidR="005D2C37" w:rsidRPr="003279D0" w:rsidRDefault="006E7141" w:rsidP="003279D0">
      <w:pPr>
        <w:spacing w:after="0" w:line="240" w:lineRule="auto"/>
        <w:rPr>
          <w:rFonts w:ascii="Arial" w:hAnsi="Arial" w:cs="Arial"/>
          <w:iCs/>
          <w:szCs w:val="18"/>
        </w:rPr>
      </w:pPr>
      <w:r w:rsidRPr="003279D0">
        <w:rPr>
          <w:rFonts w:ascii="Arial" w:hAnsi="Arial" w:cs="Arial"/>
          <w:iCs/>
          <w:szCs w:val="18"/>
        </w:rPr>
        <w:t>Ili Kazakh Autonomous Prefecture</w:t>
      </w:r>
    </w:p>
    <w:p w14:paraId="6504441A" w14:textId="50503BF1" w:rsidR="005D2C37" w:rsidRPr="003279D0" w:rsidRDefault="006E7141" w:rsidP="003279D0">
      <w:pPr>
        <w:spacing w:after="0" w:line="240" w:lineRule="auto"/>
        <w:rPr>
          <w:rFonts w:ascii="Arial" w:hAnsi="Arial" w:cs="Arial"/>
          <w:iCs/>
          <w:szCs w:val="18"/>
        </w:rPr>
      </w:pPr>
      <w:r w:rsidRPr="003279D0">
        <w:rPr>
          <w:rFonts w:ascii="Arial" w:hAnsi="Arial" w:cs="Arial"/>
          <w:iCs/>
          <w:szCs w:val="18"/>
        </w:rPr>
        <w:t>Xinjiang Uyghur Autonomous Region</w:t>
      </w:r>
    </w:p>
    <w:p w14:paraId="6FB58CAF" w14:textId="02DC4194" w:rsidR="005D2C37" w:rsidRPr="003279D0" w:rsidRDefault="006E7141" w:rsidP="003279D0">
      <w:pPr>
        <w:spacing w:after="0" w:line="240" w:lineRule="auto"/>
        <w:rPr>
          <w:rFonts w:ascii="Arial" w:hAnsi="Arial" w:cs="Arial"/>
          <w:iCs/>
          <w:szCs w:val="18"/>
        </w:rPr>
      </w:pPr>
      <w:r w:rsidRPr="003279D0">
        <w:rPr>
          <w:rFonts w:ascii="Arial" w:hAnsi="Arial" w:cs="Arial"/>
          <w:iCs/>
          <w:szCs w:val="18"/>
        </w:rPr>
        <w:t>People’s Republic of China</w:t>
      </w:r>
    </w:p>
    <w:p w14:paraId="648A72A0" w14:textId="77777777" w:rsidR="003279D0" w:rsidRPr="003279D0" w:rsidRDefault="003279D0" w:rsidP="00C54C67">
      <w:pPr>
        <w:pStyle w:val="PlainText"/>
        <w:rPr>
          <w:rFonts w:ascii="Arial" w:hAnsi="Arial" w:cs="Arial"/>
          <w:b/>
          <w:bCs/>
          <w:iCs/>
          <w:sz w:val="18"/>
          <w:szCs w:val="18"/>
        </w:rPr>
      </w:pPr>
      <w:r w:rsidRPr="003279D0">
        <w:rPr>
          <w:rFonts w:ascii="Arial" w:hAnsi="Arial" w:cs="Arial"/>
          <w:b/>
          <w:bCs/>
          <w:iCs/>
          <w:sz w:val="18"/>
          <w:szCs w:val="18"/>
        </w:rPr>
        <w:t xml:space="preserve">Ambassador Cui </w:t>
      </w:r>
      <w:proofErr w:type="spellStart"/>
      <w:r w:rsidRPr="003279D0">
        <w:rPr>
          <w:rFonts w:ascii="Arial" w:hAnsi="Arial" w:cs="Arial"/>
          <w:b/>
          <w:bCs/>
          <w:iCs/>
          <w:sz w:val="18"/>
          <w:szCs w:val="18"/>
        </w:rPr>
        <w:t>Tiankai</w:t>
      </w:r>
      <w:proofErr w:type="spellEnd"/>
    </w:p>
    <w:p w14:paraId="2E5C600F" w14:textId="77777777" w:rsidR="003279D0" w:rsidRPr="003279D0" w:rsidRDefault="003279D0" w:rsidP="00C54C67">
      <w:pPr>
        <w:pStyle w:val="PlainText"/>
        <w:rPr>
          <w:rFonts w:ascii="Arial" w:hAnsi="Arial" w:cs="Arial"/>
          <w:iCs/>
          <w:sz w:val="18"/>
          <w:szCs w:val="18"/>
        </w:rPr>
      </w:pPr>
      <w:r w:rsidRPr="003279D0">
        <w:rPr>
          <w:rFonts w:ascii="Arial" w:hAnsi="Arial" w:cs="Arial"/>
          <w:iCs/>
          <w:sz w:val="18"/>
          <w:szCs w:val="18"/>
        </w:rPr>
        <w:t>Embassy of the People's Republic of China</w:t>
      </w:r>
    </w:p>
    <w:p w14:paraId="28DDE390" w14:textId="77777777" w:rsidR="003279D0" w:rsidRPr="003279D0" w:rsidRDefault="003279D0" w:rsidP="00C54C67">
      <w:pPr>
        <w:pStyle w:val="PlainText"/>
        <w:rPr>
          <w:rFonts w:ascii="Arial" w:hAnsi="Arial" w:cs="Arial"/>
          <w:iCs/>
          <w:sz w:val="18"/>
          <w:szCs w:val="18"/>
        </w:rPr>
      </w:pPr>
      <w:r w:rsidRPr="003279D0">
        <w:rPr>
          <w:rFonts w:ascii="Arial" w:hAnsi="Arial" w:cs="Arial"/>
          <w:iCs/>
          <w:sz w:val="18"/>
          <w:szCs w:val="18"/>
        </w:rPr>
        <w:t>3505 International Place NW, Washington DC 20008</w:t>
      </w:r>
    </w:p>
    <w:p w14:paraId="636FC30F" w14:textId="77777777" w:rsidR="003279D0" w:rsidRPr="003279D0" w:rsidRDefault="003279D0" w:rsidP="00C54C67">
      <w:pPr>
        <w:pStyle w:val="PlainText"/>
        <w:rPr>
          <w:rFonts w:ascii="Arial" w:hAnsi="Arial" w:cs="Arial"/>
          <w:iCs/>
          <w:sz w:val="18"/>
          <w:szCs w:val="18"/>
        </w:rPr>
      </w:pPr>
      <w:r w:rsidRPr="003279D0">
        <w:rPr>
          <w:rFonts w:ascii="Arial" w:hAnsi="Arial" w:cs="Arial"/>
          <w:iCs/>
          <w:sz w:val="18"/>
          <w:szCs w:val="18"/>
        </w:rPr>
        <w:t xml:space="preserve">Phone: 202 495 2266 I Fax: 202 495 2138 </w:t>
      </w:r>
    </w:p>
    <w:p w14:paraId="519AF5AF" w14:textId="11FE6C2E" w:rsidR="003279D0" w:rsidRPr="003279D0" w:rsidRDefault="003279D0" w:rsidP="00C54C67">
      <w:pPr>
        <w:pStyle w:val="PlainText"/>
        <w:rPr>
          <w:rFonts w:ascii="Arial" w:hAnsi="Arial" w:cs="Arial"/>
          <w:iCs/>
          <w:sz w:val="18"/>
          <w:szCs w:val="18"/>
        </w:rPr>
      </w:pPr>
      <w:r w:rsidRPr="003279D0">
        <w:rPr>
          <w:rFonts w:ascii="Arial" w:hAnsi="Arial" w:cs="Arial"/>
          <w:iCs/>
          <w:sz w:val="18"/>
          <w:szCs w:val="18"/>
        </w:rPr>
        <w:t xml:space="preserve">Email: </w:t>
      </w:r>
      <w:hyperlink r:id="rId12" w:history="1">
        <w:r w:rsidRPr="001D10D9">
          <w:rPr>
            <w:rStyle w:val="Hyperlink"/>
            <w:rFonts w:ascii="Arial" w:hAnsi="Arial" w:cs="Arial"/>
            <w:iCs/>
            <w:sz w:val="18"/>
            <w:szCs w:val="18"/>
          </w:rPr>
          <w:t>chineseembassyspokesperson@gmail.com</w:t>
        </w:r>
      </w:hyperlink>
      <w:r>
        <w:rPr>
          <w:rFonts w:ascii="Arial" w:hAnsi="Arial" w:cs="Arial"/>
          <w:iCs/>
          <w:sz w:val="18"/>
          <w:szCs w:val="18"/>
        </w:rPr>
        <w:t xml:space="preserve"> </w:t>
      </w:r>
    </w:p>
    <w:p w14:paraId="40D00F3E" w14:textId="226C6801" w:rsidR="003279D0" w:rsidRPr="003279D0" w:rsidRDefault="003279D0" w:rsidP="00C54C67">
      <w:pPr>
        <w:pStyle w:val="PlainText"/>
        <w:rPr>
          <w:rFonts w:ascii="Arial" w:hAnsi="Arial" w:cs="Arial"/>
          <w:iCs/>
          <w:sz w:val="18"/>
          <w:szCs w:val="18"/>
        </w:rPr>
      </w:pPr>
      <w:r w:rsidRPr="003279D0">
        <w:rPr>
          <w:rFonts w:ascii="Arial" w:hAnsi="Arial" w:cs="Arial"/>
          <w:iCs/>
          <w:sz w:val="18"/>
          <w:szCs w:val="18"/>
        </w:rPr>
        <w:t xml:space="preserve">Twitter: </w:t>
      </w:r>
      <w:hyperlink r:id="rId13" w:history="1">
        <w:r w:rsidRPr="003279D0">
          <w:rPr>
            <w:rStyle w:val="Hyperlink"/>
            <w:rFonts w:ascii="Arial" w:hAnsi="Arial" w:cs="Arial"/>
            <w:iCs/>
            <w:sz w:val="18"/>
            <w:szCs w:val="18"/>
          </w:rPr>
          <w:t>@ChineseEmbinUS</w:t>
        </w:r>
      </w:hyperlink>
    </w:p>
    <w:p w14:paraId="08E5A11B" w14:textId="77777777" w:rsidR="003279D0" w:rsidRPr="003279D0" w:rsidRDefault="003279D0" w:rsidP="00C54C67">
      <w:pPr>
        <w:pStyle w:val="PlainText"/>
        <w:rPr>
          <w:rFonts w:ascii="Arial" w:hAnsi="Arial" w:cs="Arial"/>
          <w:iCs/>
          <w:sz w:val="18"/>
          <w:szCs w:val="18"/>
        </w:rPr>
      </w:pPr>
      <w:r w:rsidRPr="003279D0">
        <w:rPr>
          <w:rFonts w:ascii="Arial" w:hAnsi="Arial" w:cs="Arial"/>
          <w:iCs/>
          <w:sz w:val="18"/>
          <w:szCs w:val="18"/>
        </w:rPr>
        <w:t>Salutation: Dear Ambassador</w:t>
      </w:r>
    </w:p>
    <w:p w14:paraId="6EEEE257" w14:textId="77777777" w:rsidR="003279D0" w:rsidRDefault="003279D0" w:rsidP="003279D0">
      <w:pPr>
        <w:spacing w:after="0" w:line="240" w:lineRule="auto"/>
        <w:rPr>
          <w:rFonts w:ascii="Arial" w:hAnsi="Arial" w:cs="Arial"/>
          <w:i/>
          <w:sz w:val="20"/>
          <w:szCs w:val="20"/>
        </w:rPr>
        <w:sectPr w:rsidR="003279D0" w:rsidSect="003279D0">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5AEAC272" w14:textId="3AD3EB19" w:rsidR="006E7141" w:rsidRPr="003279D0" w:rsidRDefault="006E7141" w:rsidP="003279D0">
      <w:pPr>
        <w:spacing w:after="0" w:line="240" w:lineRule="auto"/>
        <w:rPr>
          <w:rFonts w:ascii="Arial" w:hAnsi="Arial" w:cs="Arial"/>
          <w:i/>
          <w:sz w:val="20"/>
          <w:szCs w:val="20"/>
        </w:rPr>
      </w:pPr>
    </w:p>
    <w:p w14:paraId="791E2F32" w14:textId="13F2C38B" w:rsidR="005D2C37" w:rsidRPr="003279D0" w:rsidRDefault="005D2C37" w:rsidP="003279D0">
      <w:pPr>
        <w:spacing w:after="0" w:line="240" w:lineRule="auto"/>
        <w:rPr>
          <w:rFonts w:ascii="Arial" w:hAnsi="Arial" w:cs="Arial"/>
          <w:iCs/>
          <w:sz w:val="20"/>
          <w:szCs w:val="20"/>
        </w:rPr>
      </w:pPr>
      <w:r w:rsidRPr="003279D0">
        <w:rPr>
          <w:rFonts w:ascii="Arial" w:hAnsi="Arial" w:cs="Arial"/>
          <w:iCs/>
          <w:sz w:val="20"/>
          <w:szCs w:val="20"/>
        </w:rPr>
        <w:t xml:space="preserve">Dear </w:t>
      </w:r>
      <w:r w:rsidR="00995BB9" w:rsidRPr="003279D0">
        <w:rPr>
          <w:rFonts w:ascii="Arial" w:hAnsi="Arial" w:cs="Arial"/>
          <w:iCs/>
          <w:sz w:val="20"/>
          <w:szCs w:val="20"/>
        </w:rPr>
        <w:t>Deputy Procurator Han</w:t>
      </w:r>
      <w:r w:rsidR="003279D0" w:rsidRPr="003279D0">
        <w:rPr>
          <w:rFonts w:ascii="Arial" w:hAnsi="Arial" w:cs="Arial"/>
          <w:iCs/>
          <w:sz w:val="20"/>
          <w:szCs w:val="20"/>
        </w:rPr>
        <w:t>,</w:t>
      </w:r>
    </w:p>
    <w:p w14:paraId="7E88981D" w14:textId="77777777" w:rsidR="00EA68CE" w:rsidRPr="003279D0" w:rsidRDefault="00EA68CE" w:rsidP="003279D0">
      <w:pPr>
        <w:spacing w:after="0" w:line="240" w:lineRule="auto"/>
        <w:rPr>
          <w:rFonts w:ascii="Arial" w:hAnsi="Arial" w:cs="Arial"/>
          <w:iCs/>
          <w:sz w:val="20"/>
          <w:szCs w:val="20"/>
        </w:rPr>
      </w:pPr>
    </w:p>
    <w:p w14:paraId="1C6EA0C2" w14:textId="7E05F45E" w:rsidR="00D54755" w:rsidRPr="003279D0" w:rsidRDefault="00485FA0" w:rsidP="003279D0">
      <w:pPr>
        <w:spacing w:after="0" w:line="240" w:lineRule="auto"/>
        <w:rPr>
          <w:rFonts w:ascii="Arial" w:hAnsi="Arial" w:cs="Arial"/>
          <w:iCs/>
          <w:sz w:val="20"/>
          <w:szCs w:val="20"/>
        </w:rPr>
      </w:pPr>
      <w:r w:rsidRPr="003279D0">
        <w:rPr>
          <w:rFonts w:ascii="Arial" w:hAnsi="Arial" w:cs="Arial"/>
          <w:iCs/>
          <w:sz w:val="20"/>
          <w:szCs w:val="20"/>
        </w:rPr>
        <w:t xml:space="preserve">I am writing to express my concern about </w:t>
      </w:r>
      <w:proofErr w:type="spellStart"/>
      <w:r w:rsidRPr="003279D0">
        <w:rPr>
          <w:rFonts w:ascii="Arial" w:hAnsi="Arial" w:cs="Arial"/>
          <w:iCs/>
          <w:sz w:val="20"/>
          <w:szCs w:val="20"/>
        </w:rPr>
        <w:t>Mahira</w:t>
      </w:r>
      <w:proofErr w:type="spellEnd"/>
      <w:r w:rsidRPr="003279D0">
        <w:rPr>
          <w:rFonts w:ascii="Arial" w:hAnsi="Arial" w:cs="Arial"/>
          <w:iCs/>
          <w:sz w:val="20"/>
          <w:szCs w:val="20"/>
        </w:rPr>
        <w:t xml:space="preserve"> Yakub (</w:t>
      </w:r>
      <w:r w:rsidRPr="003279D0">
        <w:rPr>
          <w:rFonts w:ascii="Arial" w:eastAsia="Microsoft JhengHei" w:hAnsi="Arial" w:cs="Arial"/>
          <w:iCs/>
          <w:sz w:val="20"/>
          <w:szCs w:val="20"/>
        </w:rPr>
        <w:t>亚库</w:t>
      </w:r>
      <w:r w:rsidRPr="003279D0">
        <w:rPr>
          <w:rFonts w:ascii="Arial" w:hAnsi="Arial" w:cs="Arial"/>
          <w:iCs/>
          <w:sz w:val="20"/>
          <w:szCs w:val="20"/>
        </w:rPr>
        <w:t>甫</w:t>
      </w:r>
      <w:r w:rsidRPr="003279D0">
        <w:rPr>
          <w:rFonts w:ascii="MS Gothic" w:eastAsia="MS Gothic" w:hAnsi="MS Gothic" w:cs="MS Gothic" w:hint="eastAsia"/>
          <w:iCs/>
          <w:sz w:val="20"/>
          <w:szCs w:val="20"/>
        </w:rPr>
        <w:t>‧</w:t>
      </w:r>
      <w:r w:rsidRPr="003279D0">
        <w:rPr>
          <w:rFonts w:ascii="Arial" w:eastAsia="Microsoft JhengHei" w:hAnsi="Arial" w:cs="Arial"/>
          <w:iCs/>
          <w:sz w:val="20"/>
          <w:szCs w:val="20"/>
        </w:rPr>
        <w:t>玛</w:t>
      </w:r>
      <w:r w:rsidRPr="003279D0">
        <w:rPr>
          <w:rFonts w:ascii="Arial" w:hAnsi="Arial" w:cs="Arial"/>
          <w:iCs/>
          <w:sz w:val="20"/>
          <w:szCs w:val="20"/>
        </w:rPr>
        <w:t>依拉</w:t>
      </w:r>
      <w:r w:rsidRPr="003279D0">
        <w:rPr>
          <w:rFonts w:ascii="Arial" w:hAnsi="Arial" w:cs="Arial"/>
          <w:iCs/>
          <w:sz w:val="20"/>
          <w:szCs w:val="20"/>
        </w:rPr>
        <w:t xml:space="preserve">), a Uyghur insurance company worker </w:t>
      </w:r>
      <w:r w:rsidR="007A4179" w:rsidRPr="003279D0">
        <w:rPr>
          <w:rFonts w:ascii="Arial" w:hAnsi="Arial" w:cs="Arial"/>
          <w:iCs/>
          <w:sz w:val="20"/>
          <w:szCs w:val="20"/>
        </w:rPr>
        <w:t>who is being held in</w:t>
      </w:r>
      <w:r w:rsidR="00E32FFA" w:rsidRPr="003279D0">
        <w:rPr>
          <w:rFonts w:ascii="Arial" w:hAnsi="Arial" w:cs="Arial"/>
          <w:iCs/>
          <w:sz w:val="20"/>
          <w:szCs w:val="20"/>
        </w:rPr>
        <w:t xml:space="preserve"> </w:t>
      </w:r>
      <w:proofErr w:type="spellStart"/>
      <w:r w:rsidR="006E7141" w:rsidRPr="003279D0">
        <w:rPr>
          <w:rFonts w:ascii="Arial" w:hAnsi="Arial" w:cs="Arial"/>
          <w:iCs/>
          <w:sz w:val="20"/>
          <w:szCs w:val="20"/>
        </w:rPr>
        <w:t>Yining</w:t>
      </w:r>
      <w:proofErr w:type="spellEnd"/>
      <w:r w:rsidR="006E7141" w:rsidRPr="003279D0">
        <w:rPr>
          <w:rFonts w:ascii="Arial" w:hAnsi="Arial" w:cs="Arial"/>
          <w:iCs/>
          <w:sz w:val="20"/>
          <w:szCs w:val="20"/>
        </w:rPr>
        <w:t xml:space="preserve"> Detention </w:t>
      </w:r>
      <w:proofErr w:type="spellStart"/>
      <w:r w:rsidR="006E7141" w:rsidRPr="003279D0">
        <w:rPr>
          <w:rFonts w:ascii="Arial" w:hAnsi="Arial" w:cs="Arial"/>
          <w:iCs/>
          <w:sz w:val="20"/>
          <w:szCs w:val="20"/>
        </w:rPr>
        <w:t>Cent</w:t>
      </w:r>
      <w:r w:rsidR="003279D0">
        <w:rPr>
          <w:rFonts w:ascii="Arial" w:hAnsi="Arial" w:cs="Arial"/>
          <w:iCs/>
          <w:sz w:val="20"/>
          <w:szCs w:val="20"/>
        </w:rPr>
        <w:t>er</w:t>
      </w:r>
      <w:proofErr w:type="spellEnd"/>
      <w:r w:rsidR="006E7141" w:rsidRPr="003279D0">
        <w:rPr>
          <w:rFonts w:ascii="Arial" w:hAnsi="Arial" w:cs="Arial"/>
          <w:iCs/>
          <w:sz w:val="20"/>
          <w:szCs w:val="20"/>
        </w:rPr>
        <w:t xml:space="preserve"> </w:t>
      </w:r>
      <w:r w:rsidR="00E32FFA" w:rsidRPr="003279D0">
        <w:rPr>
          <w:rFonts w:ascii="Arial" w:hAnsi="Arial" w:cs="Arial"/>
          <w:iCs/>
          <w:sz w:val="20"/>
          <w:szCs w:val="20"/>
        </w:rPr>
        <w:t xml:space="preserve">without access to her family and </w:t>
      </w:r>
      <w:r w:rsidR="001B59C3" w:rsidRPr="003279D0">
        <w:rPr>
          <w:rFonts w:ascii="Arial" w:hAnsi="Arial" w:cs="Arial"/>
          <w:iCs/>
          <w:sz w:val="20"/>
          <w:szCs w:val="20"/>
        </w:rPr>
        <w:t xml:space="preserve">a </w:t>
      </w:r>
      <w:r w:rsidR="00E32FFA" w:rsidRPr="003279D0">
        <w:rPr>
          <w:rFonts w:ascii="Arial" w:hAnsi="Arial" w:cs="Arial"/>
          <w:iCs/>
          <w:sz w:val="20"/>
          <w:szCs w:val="20"/>
        </w:rPr>
        <w:t xml:space="preserve">lawyer of her choice. </w:t>
      </w:r>
      <w:r w:rsidR="00961CB4" w:rsidRPr="003279D0">
        <w:rPr>
          <w:rFonts w:ascii="Arial" w:hAnsi="Arial" w:cs="Arial"/>
          <w:iCs/>
          <w:sz w:val="20"/>
          <w:szCs w:val="20"/>
        </w:rPr>
        <w:t xml:space="preserve">She </w:t>
      </w:r>
      <w:r w:rsidR="0072353B" w:rsidRPr="003279D0">
        <w:rPr>
          <w:rFonts w:ascii="Arial" w:hAnsi="Arial" w:cs="Arial"/>
          <w:iCs/>
          <w:sz w:val="20"/>
          <w:szCs w:val="20"/>
        </w:rPr>
        <w:t xml:space="preserve">first </w:t>
      </w:r>
      <w:r w:rsidR="00961CB4" w:rsidRPr="003279D0">
        <w:rPr>
          <w:rFonts w:ascii="Arial" w:hAnsi="Arial" w:cs="Arial"/>
          <w:iCs/>
          <w:sz w:val="20"/>
          <w:szCs w:val="20"/>
        </w:rPr>
        <w:t>went missing in April 2019 and</w:t>
      </w:r>
      <w:r w:rsidR="00E32FFA" w:rsidRPr="003279D0">
        <w:rPr>
          <w:rFonts w:ascii="Arial" w:hAnsi="Arial" w:cs="Arial"/>
          <w:iCs/>
          <w:sz w:val="20"/>
          <w:szCs w:val="20"/>
        </w:rPr>
        <w:t xml:space="preserve"> was indicted for “giving material support to terrorist activity” (</w:t>
      </w:r>
      <w:r w:rsidR="00E32FFA" w:rsidRPr="003279D0">
        <w:rPr>
          <w:rFonts w:ascii="Arial" w:eastAsia="Microsoft JhengHei" w:hAnsi="Arial" w:cs="Arial"/>
          <w:iCs/>
          <w:sz w:val="20"/>
          <w:szCs w:val="20"/>
        </w:rPr>
        <w:t>资</w:t>
      </w:r>
      <w:r w:rsidR="00E32FFA" w:rsidRPr="003279D0">
        <w:rPr>
          <w:rFonts w:ascii="Arial" w:hAnsi="Arial" w:cs="Arial"/>
          <w:iCs/>
          <w:sz w:val="20"/>
          <w:szCs w:val="20"/>
        </w:rPr>
        <w:t>助恐怖活</w:t>
      </w:r>
      <w:r w:rsidR="00E32FFA" w:rsidRPr="003279D0">
        <w:rPr>
          <w:rFonts w:ascii="Arial" w:eastAsia="Microsoft JhengHei" w:hAnsi="Arial" w:cs="Arial"/>
          <w:iCs/>
          <w:sz w:val="20"/>
          <w:szCs w:val="20"/>
        </w:rPr>
        <w:t>动</w:t>
      </w:r>
      <w:r w:rsidR="00E32FFA" w:rsidRPr="003279D0">
        <w:rPr>
          <w:rFonts w:ascii="Arial" w:hAnsi="Arial" w:cs="Arial"/>
          <w:iCs/>
          <w:sz w:val="20"/>
          <w:szCs w:val="20"/>
        </w:rPr>
        <w:t>罪</w:t>
      </w:r>
      <w:r w:rsidR="00E32FFA" w:rsidRPr="003279D0">
        <w:rPr>
          <w:rFonts w:ascii="Arial" w:hAnsi="Arial" w:cs="Arial"/>
          <w:iCs/>
          <w:sz w:val="20"/>
          <w:szCs w:val="20"/>
        </w:rPr>
        <w:t xml:space="preserve">) in January 2020 for transferring money to her parents in Australia. </w:t>
      </w:r>
      <w:r w:rsidR="00D33FFB" w:rsidRPr="003279D0">
        <w:rPr>
          <w:rFonts w:ascii="Arial" w:hAnsi="Arial" w:cs="Arial"/>
          <w:iCs/>
          <w:sz w:val="20"/>
          <w:szCs w:val="20"/>
        </w:rPr>
        <w:t>I understand that she</w:t>
      </w:r>
      <w:r w:rsidR="00226D45" w:rsidRPr="003279D0">
        <w:rPr>
          <w:rFonts w:ascii="Arial" w:hAnsi="Arial" w:cs="Arial"/>
          <w:iCs/>
          <w:sz w:val="20"/>
          <w:szCs w:val="20"/>
        </w:rPr>
        <w:t xml:space="preserve"> </w:t>
      </w:r>
      <w:r w:rsidR="00E32FFA" w:rsidRPr="003279D0">
        <w:rPr>
          <w:rFonts w:ascii="Arial" w:hAnsi="Arial" w:cs="Arial"/>
          <w:iCs/>
          <w:sz w:val="20"/>
          <w:szCs w:val="20"/>
        </w:rPr>
        <w:t xml:space="preserve">was released </w:t>
      </w:r>
      <w:r w:rsidR="00D33FFB" w:rsidRPr="003279D0">
        <w:rPr>
          <w:rFonts w:ascii="Arial" w:hAnsi="Arial" w:cs="Arial"/>
          <w:iCs/>
          <w:sz w:val="20"/>
          <w:szCs w:val="20"/>
        </w:rPr>
        <w:t xml:space="preserve">from detention </w:t>
      </w:r>
      <w:r w:rsidR="00E32FFA" w:rsidRPr="003279D0">
        <w:rPr>
          <w:rFonts w:ascii="Arial" w:hAnsi="Arial" w:cs="Arial"/>
          <w:iCs/>
          <w:sz w:val="20"/>
          <w:szCs w:val="20"/>
        </w:rPr>
        <w:t>on 4 September 2020</w:t>
      </w:r>
      <w:r w:rsidR="005835ED" w:rsidRPr="003279D0">
        <w:rPr>
          <w:rFonts w:ascii="Arial" w:hAnsi="Arial" w:cs="Arial"/>
          <w:iCs/>
          <w:sz w:val="20"/>
          <w:szCs w:val="20"/>
        </w:rPr>
        <w:t>, after which she was taken to</w:t>
      </w:r>
      <w:r w:rsidR="003279D0">
        <w:rPr>
          <w:rFonts w:ascii="Arial" w:hAnsi="Arial" w:cs="Arial"/>
          <w:iCs/>
          <w:sz w:val="20"/>
          <w:szCs w:val="20"/>
        </w:rPr>
        <w:t xml:space="preserve"> the</w:t>
      </w:r>
      <w:r w:rsidR="005835ED" w:rsidRPr="003279D0">
        <w:rPr>
          <w:rFonts w:ascii="Arial" w:hAnsi="Arial" w:cs="Arial"/>
          <w:iCs/>
          <w:sz w:val="20"/>
          <w:szCs w:val="20"/>
        </w:rPr>
        <w:t xml:space="preserve"> hospital for unknown reasons, but she was returned to </w:t>
      </w:r>
      <w:proofErr w:type="spellStart"/>
      <w:r w:rsidR="005835ED" w:rsidRPr="003279D0">
        <w:rPr>
          <w:rFonts w:ascii="Arial" w:hAnsi="Arial" w:cs="Arial"/>
          <w:iCs/>
          <w:sz w:val="20"/>
          <w:szCs w:val="20"/>
        </w:rPr>
        <w:t>Yining</w:t>
      </w:r>
      <w:proofErr w:type="spellEnd"/>
      <w:r w:rsidR="005835ED" w:rsidRPr="003279D0">
        <w:rPr>
          <w:rFonts w:ascii="Arial" w:hAnsi="Arial" w:cs="Arial"/>
          <w:iCs/>
          <w:sz w:val="20"/>
          <w:szCs w:val="20"/>
        </w:rPr>
        <w:t xml:space="preserve"> Detention </w:t>
      </w:r>
      <w:proofErr w:type="spellStart"/>
      <w:r w:rsidR="005835ED" w:rsidRPr="003279D0">
        <w:rPr>
          <w:rFonts w:ascii="Arial" w:hAnsi="Arial" w:cs="Arial"/>
          <w:iCs/>
          <w:sz w:val="20"/>
          <w:szCs w:val="20"/>
        </w:rPr>
        <w:t>Cent</w:t>
      </w:r>
      <w:r w:rsidR="003279D0">
        <w:rPr>
          <w:rFonts w:ascii="Arial" w:hAnsi="Arial" w:cs="Arial"/>
          <w:iCs/>
          <w:sz w:val="20"/>
          <w:szCs w:val="20"/>
        </w:rPr>
        <w:t>er</w:t>
      </w:r>
      <w:proofErr w:type="spellEnd"/>
      <w:r w:rsidR="005835ED" w:rsidRPr="003279D0">
        <w:rPr>
          <w:rFonts w:ascii="Arial" w:hAnsi="Arial" w:cs="Arial"/>
          <w:iCs/>
          <w:sz w:val="20"/>
          <w:szCs w:val="20"/>
        </w:rPr>
        <w:t xml:space="preserve"> in November 2020.</w:t>
      </w:r>
      <w:r w:rsidR="00E32FFA" w:rsidRPr="003279D0">
        <w:rPr>
          <w:rFonts w:ascii="Arial" w:hAnsi="Arial" w:cs="Arial"/>
          <w:iCs/>
          <w:sz w:val="20"/>
          <w:szCs w:val="20"/>
        </w:rPr>
        <w:t xml:space="preserve"> </w:t>
      </w:r>
      <w:r w:rsidR="005835ED" w:rsidRPr="003279D0">
        <w:rPr>
          <w:rFonts w:ascii="Arial" w:hAnsi="Arial" w:cs="Arial"/>
          <w:iCs/>
          <w:sz w:val="20"/>
          <w:szCs w:val="20"/>
        </w:rPr>
        <w:t xml:space="preserve">Throughout this time, </w:t>
      </w:r>
      <w:proofErr w:type="spellStart"/>
      <w:r w:rsidR="005835ED" w:rsidRPr="003279D0">
        <w:rPr>
          <w:rFonts w:ascii="Arial" w:hAnsi="Arial" w:cs="Arial"/>
          <w:iCs/>
          <w:sz w:val="20"/>
          <w:szCs w:val="20"/>
        </w:rPr>
        <w:t>Mahira</w:t>
      </w:r>
      <w:proofErr w:type="spellEnd"/>
      <w:r w:rsidR="005835ED" w:rsidRPr="003279D0">
        <w:rPr>
          <w:rFonts w:ascii="Arial" w:hAnsi="Arial" w:cs="Arial"/>
          <w:iCs/>
          <w:sz w:val="20"/>
          <w:szCs w:val="20"/>
        </w:rPr>
        <w:t xml:space="preserve"> Yakub’s</w:t>
      </w:r>
      <w:r w:rsidR="00270357" w:rsidRPr="003279D0">
        <w:rPr>
          <w:rFonts w:ascii="Arial" w:hAnsi="Arial" w:cs="Arial"/>
          <w:iCs/>
          <w:sz w:val="20"/>
          <w:szCs w:val="20"/>
        </w:rPr>
        <w:t xml:space="preserve"> family </w:t>
      </w:r>
      <w:r w:rsidR="00D52C9B" w:rsidRPr="003279D0">
        <w:rPr>
          <w:rFonts w:ascii="Arial" w:hAnsi="Arial" w:cs="Arial"/>
          <w:iCs/>
          <w:sz w:val="20"/>
          <w:szCs w:val="20"/>
        </w:rPr>
        <w:t>has</w:t>
      </w:r>
      <w:r w:rsidR="00270357" w:rsidRPr="003279D0">
        <w:rPr>
          <w:rFonts w:ascii="Arial" w:hAnsi="Arial" w:cs="Arial"/>
          <w:iCs/>
          <w:sz w:val="20"/>
          <w:szCs w:val="20"/>
        </w:rPr>
        <w:t xml:space="preserve"> not </w:t>
      </w:r>
      <w:r w:rsidR="00D52C9B" w:rsidRPr="003279D0">
        <w:rPr>
          <w:rFonts w:ascii="Arial" w:hAnsi="Arial" w:cs="Arial"/>
          <w:iCs/>
          <w:sz w:val="20"/>
          <w:szCs w:val="20"/>
        </w:rPr>
        <w:t>been</w:t>
      </w:r>
      <w:r w:rsidR="00270357" w:rsidRPr="003279D0">
        <w:rPr>
          <w:rFonts w:ascii="Arial" w:hAnsi="Arial" w:cs="Arial"/>
          <w:iCs/>
          <w:sz w:val="20"/>
          <w:szCs w:val="20"/>
        </w:rPr>
        <w:t xml:space="preserve"> able to get in touch with her.</w:t>
      </w:r>
      <w:r w:rsidR="00E7368F" w:rsidRPr="003279D0">
        <w:rPr>
          <w:rFonts w:ascii="Arial" w:hAnsi="Arial" w:cs="Arial"/>
          <w:iCs/>
          <w:sz w:val="20"/>
          <w:szCs w:val="20"/>
        </w:rPr>
        <w:t xml:space="preserve"> </w:t>
      </w:r>
      <w:r w:rsidR="00D54755" w:rsidRPr="003279D0">
        <w:rPr>
          <w:rFonts w:ascii="Arial" w:hAnsi="Arial" w:cs="Arial"/>
          <w:iCs/>
          <w:sz w:val="20"/>
          <w:szCs w:val="20"/>
        </w:rPr>
        <w:t xml:space="preserve">It is </w:t>
      </w:r>
      <w:r w:rsidR="00270357" w:rsidRPr="003279D0">
        <w:rPr>
          <w:rFonts w:ascii="Arial" w:hAnsi="Arial" w:cs="Arial"/>
          <w:iCs/>
          <w:sz w:val="20"/>
          <w:szCs w:val="20"/>
        </w:rPr>
        <w:t xml:space="preserve">alarming </w:t>
      </w:r>
      <w:r w:rsidR="00D54755" w:rsidRPr="003279D0">
        <w:rPr>
          <w:rFonts w:ascii="Arial" w:hAnsi="Arial" w:cs="Arial"/>
          <w:iCs/>
          <w:sz w:val="20"/>
          <w:szCs w:val="20"/>
        </w:rPr>
        <w:t>to learn that</w:t>
      </w:r>
      <w:r w:rsidR="007D71A0" w:rsidRPr="003279D0">
        <w:rPr>
          <w:rFonts w:ascii="Arial" w:hAnsi="Arial" w:cs="Arial"/>
          <w:iCs/>
          <w:sz w:val="20"/>
          <w:szCs w:val="20"/>
        </w:rPr>
        <w:t xml:space="preserve"> </w:t>
      </w:r>
      <w:proofErr w:type="spellStart"/>
      <w:r w:rsidR="007D71A0" w:rsidRPr="003279D0">
        <w:rPr>
          <w:rFonts w:ascii="Arial" w:hAnsi="Arial" w:cs="Arial"/>
          <w:iCs/>
          <w:sz w:val="20"/>
          <w:szCs w:val="20"/>
        </w:rPr>
        <w:t>Mahira</w:t>
      </w:r>
      <w:proofErr w:type="spellEnd"/>
      <w:r w:rsidR="007D71A0" w:rsidRPr="003279D0">
        <w:rPr>
          <w:rFonts w:ascii="Arial" w:hAnsi="Arial" w:cs="Arial"/>
          <w:iCs/>
          <w:sz w:val="20"/>
          <w:szCs w:val="20"/>
        </w:rPr>
        <w:t xml:space="preserve"> Yakub’s relatives residing in Xinjiang have been harassed by the Chinese authorities because other relatives living </w:t>
      </w:r>
      <w:r w:rsidR="00B30E0A" w:rsidRPr="003279D0">
        <w:rPr>
          <w:rFonts w:ascii="Arial" w:hAnsi="Arial" w:cs="Arial"/>
          <w:iCs/>
          <w:sz w:val="20"/>
          <w:szCs w:val="20"/>
        </w:rPr>
        <w:t xml:space="preserve">overseas </w:t>
      </w:r>
      <w:r w:rsidR="00D54755" w:rsidRPr="003279D0">
        <w:rPr>
          <w:rFonts w:ascii="Arial" w:hAnsi="Arial" w:cs="Arial"/>
          <w:iCs/>
          <w:sz w:val="20"/>
          <w:szCs w:val="20"/>
        </w:rPr>
        <w:t>shared update</w:t>
      </w:r>
      <w:r w:rsidR="00B30E0A" w:rsidRPr="003279D0">
        <w:rPr>
          <w:rFonts w:ascii="Arial" w:hAnsi="Arial" w:cs="Arial"/>
          <w:iCs/>
          <w:sz w:val="20"/>
          <w:szCs w:val="20"/>
        </w:rPr>
        <w:t>s</w:t>
      </w:r>
      <w:r w:rsidR="00D54755" w:rsidRPr="003279D0">
        <w:rPr>
          <w:rFonts w:ascii="Arial" w:hAnsi="Arial" w:cs="Arial"/>
          <w:iCs/>
          <w:sz w:val="20"/>
          <w:szCs w:val="20"/>
        </w:rPr>
        <w:t xml:space="preserve"> about </w:t>
      </w:r>
      <w:r w:rsidR="007D71A0" w:rsidRPr="003279D0">
        <w:rPr>
          <w:rFonts w:ascii="Arial" w:hAnsi="Arial" w:cs="Arial"/>
          <w:iCs/>
          <w:sz w:val="20"/>
          <w:szCs w:val="20"/>
        </w:rPr>
        <w:t>her</w:t>
      </w:r>
      <w:r w:rsidR="00330FFF" w:rsidRPr="003279D0">
        <w:rPr>
          <w:rFonts w:ascii="Arial" w:hAnsi="Arial" w:cs="Arial"/>
          <w:iCs/>
          <w:sz w:val="20"/>
          <w:szCs w:val="20"/>
        </w:rPr>
        <w:t xml:space="preserve"> </w:t>
      </w:r>
      <w:r w:rsidR="00D54755" w:rsidRPr="003279D0">
        <w:rPr>
          <w:rFonts w:ascii="Arial" w:hAnsi="Arial" w:cs="Arial"/>
          <w:iCs/>
          <w:sz w:val="20"/>
          <w:szCs w:val="20"/>
        </w:rPr>
        <w:t>on</w:t>
      </w:r>
      <w:r w:rsidR="006E7141" w:rsidRPr="003279D0">
        <w:rPr>
          <w:rFonts w:ascii="Arial" w:hAnsi="Arial" w:cs="Arial"/>
          <w:iCs/>
          <w:sz w:val="20"/>
          <w:szCs w:val="20"/>
        </w:rPr>
        <w:t xml:space="preserve"> </w:t>
      </w:r>
      <w:r w:rsidR="00D54755" w:rsidRPr="003279D0">
        <w:rPr>
          <w:rFonts w:ascii="Arial" w:hAnsi="Arial" w:cs="Arial"/>
          <w:iCs/>
          <w:sz w:val="20"/>
          <w:szCs w:val="20"/>
        </w:rPr>
        <w:t>social media</w:t>
      </w:r>
      <w:r w:rsidR="00330FFF" w:rsidRPr="003279D0">
        <w:rPr>
          <w:rFonts w:ascii="Arial" w:hAnsi="Arial" w:cs="Arial"/>
          <w:iCs/>
          <w:sz w:val="20"/>
          <w:szCs w:val="20"/>
        </w:rPr>
        <w:t>.</w:t>
      </w:r>
      <w:r w:rsidR="00FD07AE" w:rsidRPr="003279D0">
        <w:rPr>
          <w:rFonts w:ascii="Arial" w:hAnsi="Arial" w:cs="Arial"/>
          <w:iCs/>
          <w:sz w:val="20"/>
          <w:szCs w:val="20"/>
        </w:rPr>
        <w:t xml:space="preserve"> </w:t>
      </w:r>
    </w:p>
    <w:p w14:paraId="552936C8" w14:textId="77777777" w:rsidR="00E32FFA" w:rsidRPr="003279D0" w:rsidRDefault="00E32FFA" w:rsidP="003279D0">
      <w:pPr>
        <w:spacing w:after="0" w:line="240" w:lineRule="auto"/>
        <w:rPr>
          <w:rFonts w:ascii="Arial" w:hAnsi="Arial" w:cs="Arial"/>
          <w:iCs/>
          <w:sz w:val="20"/>
          <w:szCs w:val="20"/>
        </w:rPr>
      </w:pPr>
    </w:p>
    <w:p w14:paraId="34355EC8" w14:textId="5AD279CA" w:rsidR="00EA68CE" w:rsidRPr="003279D0" w:rsidRDefault="0035713C" w:rsidP="003279D0">
      <w:pPr>
        <w:spacing w:after="0" w:line="240" w:lineRule="auto"/>
        <w:rPr>
          <w:rFonts w:ascii="Arial" w:hAnsi="Arial" w:cs="Arial"/>
          <w:iCs/>
          <w:sz w:val="20"/>
          <w:szCs w:val="20"/>
        </w:rPr>
      </w:pPr>
      <w:r w:rsidRPr="003279D0">
        <w:rPr>
          <w:rFonts w:ascii="Arial" w:hAnsi="Arial" w:cs="Arial"/>
          <w:iCs/>
          <w:sz w:val="20"/>
          <w:szCs w:val="20"/>
        </w:rPr>
        <w:t>Without</w:t>
      </w:r>
      <w:r w:rsidR="00E32FFA" w:rsidRPr="003279D0">
        <w:rPr>
          <w:rFonts w:ascii="Arial" w:hAnsi="Arial" w:cs="Arial"/>
          <w:iCs/>
          <w:sz w:val="20"/>
          <w:szCs w:val="20"/>
        </w:rPr>
        <w:t xml:space="preserve"> access to her family and</w:t>
      </w:r>
      <w:r w:rsidR="00374BD3" w:rsidRPr="003279D0">
        <w:rPr>
          <w:rFonts w:ascii="Arial" w:hAnsi="Arial" w:cs="Arial"/>
          <w:iCs/>
          <w:sz w:val="20"/>
          <w:szCs w:val="20"/>
        </w:rPr>
        <w:t xml:space="preserve"> lawyer</w:t>
      </w:r>
      <w:r w:rsidR="00C72067" w:rsidRPr="003279D0">
        <w:rPr>
          <w:rFonts w:ascii="Arial" w:hAnsi="Arial" w:cs="Arial"/>
          <w:iCs/>
          <w:sz w:val="20"/>
          <w:szCs w:val="20"/>
        </w:rPr>
        <w:t xml:space="preserve"> of her choice, </w:t>
      </w:r>
      <w:r w:rsidR="00E32FFA" w:rsidRPr="003279D0">
        <w:rPr>
          <w:rFonts w:ascii="Arial" w:hAnsi="Arial" w:cs="Arial"/>
          <w:iCs/>
          <w:sz w:val="20"/>
          <w:szCs w:val="20"/>
        </w:rPr>
        <w:t xml:space="preserve">I am deeply concerned </w:t>
      </w:r>
      <w:r w:rsidR="001E6472" w:rsidRPr="003279D0">
        <w:rPr>
          <w:rFonts w:ascii="Arial" w:hAnsi="Arial" w:cs="Arial"/>
          <w:iCs/>
          <w:sz w:val="20"/>
          <w:szCs w:val="20"/>
        </w:rPr>
        <w:t xml:space="preserve">about </w:t>
      </w:r>
      <w:proofErr w:type="spellStart"/>
      <w:r w:rsidR="005835ED" w:rsidRPr="003279D0">
        <w:rPr>
          <w:rFonts w:ascii="Arial" w:hAnsi="Arial" w:cs="Arial"/>
          <w:iCs/>
          <w:sz w:val="20"/>
          <w:szCs w:val="20"/>
        </w:rPr>
        <w:t>Mahira</w:t>
      </w:r>
      <w:proofErr w:type="spellEnd"/>
      <w:r w:rsidR="005835ED" w:rsidRPr="003279D0">
        <w:rPr>
          <w:rFonts w:ascii="Arial" w:hAnsi="Arial" w:cs="Arial"/>
          <w:iCs/>
          <w:sz w:val="20"/>
          <w:szCs w:val="20"/>
        </w:rPr>
        <w:t xml:space="preserve"> Yakub’s health </w:t>
      </w:r>
      <w:r w:rsidR="00E32FFA" w:rsidRPr="003279D0">
        <w:rPr>
          <w:rFonts w:ascii="Arial" w:hAnsi="Arial" w:cs="Arial"/>
          <w:iCs/>
          <w:sz w:val="20"/>
          <w:szCs w:val="20"/>
        </w:rPr>
        <w:t>and wellbeing, especially as she did not receive adequate medical treatment when she suffered liver damage in a “transformation-through-education” facility from March to December 2018.</w:t>
      </w:r>
      <w:r w:rsidR="003279D0">
        <w:rPr>
          <w:rFonts w:ascii="Arial" w:hAnsi="Arial" w:cs="Arial"/>
          <w:iCs/>
          <w:sz w:val="20"/>
          <w:szCs w:val="20"/>
        </w:rPr>
        <w:t xml:space="preserve"> I call</w:t>
      </w:r>
      <w:r w:rsidR="00961CB4" w:rsidRPr="003279D0">
        <w:rPr>
          <w:rFonts w:ascii="Arial" w:hAnsi="Arial" w:cs="Arial"/>
          <w:iCs/>
          <w:sz w:val="20"/>
          <w:szCs w:val="20"/>
        </w:rPr>
        <w:t xml:space="preserve"> on you to</w:t>
      </w:r>
      <w:r w:rsidR="003279D0">
        <w:rPr>
          <w:rFonts w:ascii="Arial" w:hAnsi="Arial" w:cs="Arial"/>
          <w:iCs/>
          <w:sz w:val="20"/>
          <w:szCs w:val="20"/>
        </w:rPr>
        <w:t xml:space="preserve"> r</w:t>
      </w:r>
      <w:r w:rsidR="00961CB4" w:rsidRPr="003279D0">
        <w:rPr>
          <w:rFonts w:ascii="Arial" w:hAnsi="Arial" w:cs="Arial"/>
          <w:iCs/>
          <w:sz w:val="20"/>
          <w:szCs w:val="20"/>
        </w:rPr>
        <w:t xml:space="preserve">elease </w:t>
      </w:r>
      <w:proofErr w:type="spellStart"/>
      <w:r w:rsidR="00961CB4" w:rsidRPr="003279D0">
        <w:rPr>
          <w:rFonts w:ascii="Arial" w:hAnsi="Arial" w:cs="Arial"/>
          <w:iCs/>
          <w:sz w:val="20"/>
          <w:szCs w:val="20"/>
        </w:rPr>
        <w:t>Mahira</w:t>
      </w:r>
      <w:proofErr w:type="spellEnd"/>
      <w:r w:rsidR="00961CB4" w:rsidRPr="003279D0">
        <w:rPr>
          <w:rFonts w:ascii="Arial" w:hAnsi="Arial" w:cs="Arial"/>
          <w:iCs/>
          <w:sz w:val="20"/>
          <w:szCs w:val="20"/>
        </w:rPr>
        <w:t xml:space="preserve"> Yakub, unless there is sufficient, credible and admissible evidence that she committed an internationally recognized offen</w:t>
      </w:r>
      <w:r w:rsidR="003279D0">
        <w:rPr>
          <w:rFonts w:ascii="Arial" w:hAnsi="Arial" w:cs="Arial"/>
          <w:iCs/>
          <w:sz w:val="20"/>
          <w:szCs w:val="20"/>
        </w:rPr>
        <w:t>s</w:t>
      </w:r>
      <w:r w:rsidR="00961CB4" w:rsidRPr="003279D0">
        <w:rPr>
          <w:rFonts w:ascii="Arial" w:hAnsi="Arial" w:cs="Arial"/>
          <w:iCs/>
          <w:sz w:val="20"/>
          <w:szCs w:val="20"/>
        </w:rPr>
        <w:t xml:space="preserve">e and is granted a fair trial in line with international standards; </w:t>
      </w:r>
      <w:r w:rsidR="003279D0">
        <w:rPr>
          <w:rFonts w:ascii="Arial" w:hAnsi="Arial" w:cs="Arial"/>
          <w:iCs/>
          <w:sz w:val="20"/>
          <w:szCs w:val="20"/>
        </w:rPr>
        <w:t>a</w:t>
      </w:r>
      <w:r w:rsidR="00961CB4" w:rsidRPr="003279D0">
        <w:rPr>
          <w:rFonts w:ascii="Arial" w:hAnsi="Arial" w:cs="Arial"/>
          <w:iCs/>
          <w:sz w:val="20"/>
          <w:szCs w:val="20"/>
        </w:rPr>
        <w:t xml:space="preserve">llow </w:t>
      </w:r>
      <w:proofErr w:type="spellStart"/>
      <w:r w:rsidR="00961CB4" w:rsidRPr="003279D0">
        <w:rPr>
          <w:rFonts w:ascii="Arial" w:hAnsi="Arial" w:cs="Arial"/>
          <w:iCs/>
          <w:sz w:val="20"/>
          <w:szCs w:val="20"/>
        </w:rPr>
        <w:t>Mahira</w:t>
      </w:r>
      <w:proofErr w:type="spellEnd"/>
      <w:r w:rsidR="00961CB4" w:rsidRPr="003279D0">
        <w:rPr>
          <w:rFonts w:ascii="Arial" w:hAnsi="Arial" w:cs="Arial"/>
          <w:iCs/>
          <w:sz w:val="20"/>
          <w:szCs w:val="20"/>
        </w:rPr>
        <w:t xml:space="preserve"> Yakub access to her family as well as prompt and adequate medical care, as necessary, facilitate her right to have effective legal representation of her choice, and ensure she is not subjected to torture and other ill-treatment</w:t>
      </w:r>
      <w:r w:rsidR="00667E41" w:rsidRPr="003279D0">
        <w:rPr>
          <w:rFonts w:ascii="Arial" w:hAnsi="Arial" w:cs="Arial"/>
          <w:iCs/>
          <w:sz w:val="20"/>
          <w:szCs w:val="20"/>
        </w:rPr>
        <w:t>;</w:t>
      </w:r>
      <w:r w:rsidR="003279D0">
        <w:rPr>
          <w:rFonts w:ascii="Arial" w:hAnsi="Arial" w:cs="Arial"/>
          <w:iCs/>
          <w:sz w:val="20"/>
          <w:szCs w:val="20"/>
        </w:rPr>
        <w:t xml:space="preserve"> and s</w:t>
      </w:r>
      <w:r w:rsidR="00667E41" w:rsidRPr="003279D0">
        <w:rPr>
          <w:rFonts w:ascii="Arial" w:hAnsi="Arial" w:cs="Arial"/>
          <w:iCs/>
          <w:sz w:val="20"/>
          <w:szCs w:val="20"/>
        </w:rPr>
        <w:t xml:space="preserve">top all kinds of harassment and intimidation against </w:t>
      </w:r>
      <w:proofErr w:type="spellStart"/>
      <w:r w:rsidR="00667E41" w:rsidRPr="003279D0">
        <w:rPr>
          <w:rFonts w:ascii="Arial" w:hAnsi="Arial" w:cs="Arial"/>
          <w:iCs/>
          <w:sz w:val="20"/>
          <w:szCs w:val="20"/>
        </w:rPr>
        <w:t>Mahira</w:t>
      </w:r>
      <w:proofErr w:type="spellEnd"/>
      <w:r w:rsidR="00667E41" w:rsidRPr="003279D0">
        <w:rPr>
          <w:rFonts w:ascii="Arial" w:hAnsi="Arial" w:cs="Arial"/>
          <w:iCs/>
          <w:sz w:val="20"/>
          <w:szCs w:val="20"/>
        </w:rPr>
        <w:t xml:space="preserve"> Yakub’s relative</w:t>
      </w:r>
      <w:r w:rsidR="00BB227B" w:rsidRPr="003279D0">
        <w:rPr>
          <w:rFonts w:ascii="Arial" w:hAnsi="Arial" w:cs="Arial"/>
          <w:iCs/>
          <w:sz w:val="20"/>
          <w:szCs w:val="20"/>
        </w:rPr>
        <w:t>s</w:t>
      </w:r>
      <w:r w:rsidR="00961CB4" w:rsidRPr="003279D0">
        <w:rPr>
          <w:rFonts w:ascii="Arial" w:hAnsi="Arial" w:cs="Arial"/>
          <w:iCs/>
          <w:sz w:val="20"/>
          <w:szCs w:val="20"/>
        </w:rPr>
        <w:t>.</w:t>
      </w:r>
    </w:p>
    <w:p w14:paraId="080E9E05" w14:textId="77777777" w:rsidR="003279D0" w:rsidRPr="003279D0" w:rsidRDefault="003279D0" w:rsidP="003279D0">
      <w:pPr>
        <w:pStyle w:val="ListParagraph"/>
        <w:spacing w:after="0" w:line="240" w:lineRule="auto"/>
        <w:ind w:left="437"/>
        <w:rPr>
          <w:rFonts w:ascii="Arial" w:hAnsi="Arial" w:cs="Arial"/>
          <w:iCs/>
          <w:sz w:val="20"/>
          <w:szCs w:val="20"/>
        </w:rPr>
      </w:pPr>
    </w:p>
    <w:p w14:paraId="51561A1D" w14:textId="57971CD6" w:rsidR="005D2C37" w:rsidRDefault="005D2C37" w:rsidP="003279D0">
      <w:pPr>
        <w:spacing w:after="0" w:line="240" w:lineRule="auto"/>
        <w:rPr>
          <w:rFonts w:ascii="Arial" w:hAnsi="Arial" w:cs="Arial"/>
          <w:iCs/>
          <w:sz w:val="20"/>
          <w:szCs w:val="20"/>
        </w:rPr>
      </w:pPr>
      <w:r w:rsidRPr="003279D0">
        <w:rPr>
          <w:rFonts w:ascii="Arial" w:hAnsi="Arial" w:cs="Arial"/>
          <w:iCs/>
          <w:sz w:val="20"/>
          <w:szCs w:val="20"/>
        </w:rPr>
        <w:t>Yours sincerely,</w:t>
      </w:r>
    </w:p>
    <w:p w14:paraId="5B3A3181" w14:textId="77777777" w:rsidR="003279D0" w:rsidRPr="003279D0" w:rsidRDefault="003279D0" w:rsidP="003279D0">
      <w:pPr>
        <w:spacing w:after="0" w:line="240" w:lineRule="auto"/>
        <w:rPr>
          <w:rFonts w:ascii="Arial" w:hAnsi="Arial" w:cs="Arial"/>
          <w:iCs/>
          <w:sz w:val="20"/>
          <w:szCs w:val="20"/>
        </w:rPr>
      </w:pPr>
    </w:p>
    <w:p w14:paraId="15D754DB" w14:textId="77777777" w:rsidR="0082127B" w:rsidRPr="003279D0" w:rsidRDefault="0082127B" w:rsidP="003279D0">
      <w:pPr>
        <w:pStyle w:val="AIBoxHeading"/>
        <w:shd w:val="clear" w:color="auto" w:fill="D9D9D9" w:themeFill="background1" w:themeFillShade="D9"/>
        <w:spacing w:line="240" w:lineRule="auto"/>
        <w:rPr>
          <w:rFonts w:ascii="Arial" w:hAnsi="Arial" w:cs="Arial"/>
          <w:b/>
          <w:sz w:val="32"/>
          <w:szCs w:val="32"/>
        </w:rPr>
      </w:pPr>
      <w:r w:rsidRPr="003279D0">
        <w:rPr>
          <w:rFonts w:ascii="Arial" w:hAnsi="Arial" w:cs="Arial"/>
          <w:b/>
          <w:sz w:val="32"/>
          <w:szCs w:val="32"/>
        </w:rPr>
        <w:lastRenderedPageBreak/>
        <w:t>Additional information</w:t>
      </w:r>
    </w:p>
    <w:p w14:paraId="4DF1329A" w14:textId="628A140D" w:rsidR="00D54755" w:rsidRPr="003279D0" w:rsidRDefault="003279D0" w:rsidP="003279D0">
      <w:pPr>
        <w:spacing w:line="240" w:lineRule="auto"/>
        <w:jc w:val="both"/>
        <w:rPr>
          <w:rFonts w:ascii="Arial" w:hAnsi="Arial" w:cs="Arial"/>
        </w:rPr>
      </w:pPr>
      <w:r>
        <w:rPr>
          <w:rFonts w:ascii="Arial" w:hAnsi="Arial" w:cs="Arial"/>
        </w:rPr>
        <w:br/>
      </w:r>
      <w:proofErr w:type="spellStart"/>
      <w:r w:rsidR="00D54755" w:rsidRPr="003279D0">
        <w:rPr>
          <w:rFonts w:ascii="Arial" w:hAnsi="Arial" w:cs="Arial"/>
        </w:rPr>
        <w:t>Mahira</w:t>
      </w:r>
      <w:proofErr w:type="spellEnd"/>
      <w:r w:rsidR="00D54755" w:rsidRPr="003279D0">
        <w:rPr>
          <w:rFonts w:ascii="Arial" w:hAnsi="Arial" w:cs="Arial"/>
        </w:rPr>
        <w:t xml:space="preserve"> Yakub worked at China Life Insurance Co. She also sold walnuts in local markets and taught Uyghur children Mandarin Chinese at night. After </w:t>
      </w:r>
      <w:proofErr w:type="spellStart"/>
      <w:r w:rsidR="00D54755" w:rsidRPr="003279D0">
        <w:rPr>
          <w:rFonts w:ascii="Arial" w:hAnsi="Arial" w:cs="Arial"/>
        </w:rPr>
        <w:t>Mahira</w:t>
      </w:r>
      <w:proofErr w:type="spellEnd"/>
      <w:r w:rsidR="00D54755" w:rsidRPr="003279D0">
        <w:rPr>
          <w:rFonts w:ascii="Arial" w:hAnsi="Arial" w:cs="Arial"/>
        </w:rPr>
        <w:t xml:space="preserve"> Yakub went missing in April 2019, her sister </w:t>
      </w:r>
      <w:r w:rsidR="00AB6E53" w:rsidRPr="003279D0">
        <w:rPr>
          <w:rFonts w:ascii="Arial" w:hAnsi="Arial" w:cs="Arial"/>
        </w:rPr>
        <w:t xml:space="preserve">who was living in Australia </w:t>
      </w:r>
      <w:r w:rsidR="00D54755" w:rsidRPr="003279D0">
        <w:rPr>
          <w:rFonts w:ascii="Arial" w:hAnsi="Arial" w:cs="Arial"/>
        </w:rPr>
        <w:t xml:space="preserve">reached out to the Australian authorities for their help. It was only in September 2019 that she learned, through communications between the Australian authorities and the Chinese embassy in Canberra, that </w:t>
      </w:r>
      <w:proofErr w:type="spellStart"/>
      <w:r w:rsidR="00D54755" w:rsidRPr="003279D0">
        <w:rPr>
          <w:rFonts w:ascii="Arial" w:hAnsi="Arial" w:cs="Arial"/>
        </w:rPr>
        <w:t>Mahira</w:t>
      </w:r>
      <w:proofErr w:type="spellEnd"/>
      <w:r w:rsidR="00D54755" w:rsidRPr="003279D0">
        <w:rPr>
          <w:rFonts w:ascii="Arial" w:hAnsi="Arial" w:cs="Arial"/>
        </w:rPr>
        <w:t xml:space="preserve"> Yakub had been arrested on 15 May 2019 and “prosecuted in July 2019 for allegedly financing terrorist activities and is currently in good health”. </w:t>
      </w:r>
    </w:p>
    <w:p w14:paraId="61456DF2" w14:textId="2AD93338" w:rsidR="00D54755" w:rsidRPr="003279D0" w:rsidRDefault="00D54755" w:rsidP="003279D0">
      <w:pPr>
        <w:spacing w:line="240" w:lineRule="auto"/>
        <w:jc w:val="both"/>
        <w:rPr>
          <w:rFonts w:ascii="Arial" w:hAnsi="Arial" w:cs="Arial"/>
        </w:rPr>
      </w:pPr>
      <w:proofErr w:type="spellStart"/>
      <w:r w:rsidRPr="003279D0">
        <w:rPr>
          <w:rFonts w:ascii="Arial" w:hAnsi="Arial" w:cs="Arial"/>
        </w:rPr>
        <w:t>Mahira</w:t>
      </w:r>
      <w:proofErr w:type="spellEnd"/>
      <w:r w:rsidRPr="003279D0">
        <w:rPr>
          <w:rFonts w:ascii="Arial" w:hAnsi="Arial" w:cs="Arial"/>
        </w:rPr>
        <w:t xml:space="preserve"> Yakub’s parents are accused by the Chinese authorities of being “fleeing terrorists”</w:t>
      </w:r>
      <w:r w:rsidR="008D6538" w:rsidRPr="003279D0">
        <w:rPr>
          <w:rFonts w:ascii="Arial" w:hAnsi="Arial" w:cs="Arial"/>
        </w:rPr>
        <w:t xml:space="preserve"> despite being</w:t>
      </w:r>
      <w:r w:rsidRPr="003279D0">
        <w:rPr>
          <w:rFonts w:ascii="Arial" w:hAnsi="Arial" w:cs="Arial"/>
        </w:rPr>
        <w:t xml:space="preserve"> able to visit China without incident in 2015 and 2016. They have not been targeted in any way by the Australian authorities for suspected criminal activities. </w:t>
      </w:r>
    </w:p>
    <w:p w14:paraId="214736CC" w14:textId="26735D42" w:rsidR="00A42AB3" w:rsidRPr="003279D0" w:rsidRDefault="00D54755" w:rsidP="003279D0">
      <w:pPr>
        <w:spacing w:line="240" w:lineRule="auto"/>
        <w:jc w:val="both"/>
        <w:rPr>
          <w:rFonts w:ascii="Arial" w:hAnsi="Arial" w:cs="Arial"/>
        </w:rPr>
      </w:pPr>
      <w:r w:rsidRPr="003279D0">
        <w:rPr>
          <w:rFonts w:ascii="Arial" w:hAnsi="Arial" w:cs="Arial"/>
        </w:rPr>
        <w:t xml:space="preserve">According to </w:t>
      </w:r>
      <w:r w:rsidR="009470E9" w:rsidRPr="003279D0">
        <w:rPr>
          <w:rFonts w:ascii="Arial" w:hAnsi="Arial" w:cs="Arial"/>
        </w:rPr>
        <w:t>her</w:t>
      </w:r>
      <w:r w:rsidRPr="003279D0">
        <w:rPr>
          <w:rFonts w:ascii="Arial" w:hAnsi="Arial" w:cs="Arial"/>
        </w:rPr>
        <w:t xml:space="preserve"> sister, </w:t>
      </w:r>
      <w:proofErr w:type="spellStart"/>
      <w:r w:rsidRPr="003279D0">
        <w:rPr>
          <w:rFonts w:ascii="Arial" w:hAnsi="Arial" w:cs="Arial"/>
        </w:rPr>
        <w:t>Mahira</w:t>
      </w:r>
      <w:proofErr w:type="spellEnd"/>
      <w:r w:rsidRPr="003279D0">
        <w:rPr>
          <w:rFonts w:ascii="Arial" w:hAnsi="Arial" w:cs="Arial"/>
        </w:rPr>
        <w:t xml:space="preserve"> Yakub transferred money to her parents in June and July 2013 to help them pay for a house in Australia. </w:t>
      </w:r>
      <w:proofErr w:type="spellStart"/>
      <w:r w:rsidRPr="003279D0">
        <w:rPr>
          <w:rFonts w:ascii="Arial" w:hAnsi="Arial" w:cs="Arial"/>
        </w:rPr>
        <w:t>Mahira</w:t>
      </w:r>
      <w:proofErr w:type="spellEnd"/>
      <w:r w:rsidRPr="003279D0">
        <w:rPr>
          <w:rFonts w:ascii="Arial" w:hAnsi="Arial" w:cs="Arial"/>
        </w:rPr>
        <w:t xml:space="preserve"> Yakub’s sister has kept the documentation, including the bank transfer receipts and </w:t>
      </w:r>
      <w:r w:rsidR="009470E9" w:rsidRPr="003279D0">
        <w:rPr>
          <w:rFonts w:ascii="Arial" w:hAnsi="Arial" w:cs="Arial"/>
        </w:rPr>
        <w:t xml:space="preserve">records </w:t>
      </w:r>
      <w:r w:rsidRPr="003279D0">
        <w:rPr>
          <w:rFonts w:ascii="Arial" w:hAnsi="Arial" w:cs="Arial"/>
        </w:rPr>
        <w:t xml:space="preserve">of the </w:t>
      </w:r>
      <w:r w:rsidR="009470E9" w:rsidRPr="003279D0">
        <w:rPr>
          <w:rFonts w:ascii="Arial" w:hAnsi="Arial" w:cs="Arial"/>
        </w:rPr>
        <w:t xml:space="preserve">house </w:t>
      </w:r>
      <w:r w:rsidRPr="003279D0">
        <w:rPr>
          <w:rFonts w:ascii="Arial" w:hAnsi="Arial" w:cs="Arial"/>
        </w:rPr>
        <w:t xml:space="preserve">purchase. The Chinese authorities also claimed that </w:t>
      </w:r>
      <w:proofErr w:type="spellStart"/>
      <w:r w:rsidRPr="003279D0">
        <w:rPr>
          <w:rFonts w:ascii="Arial" w:hAnsi="Arial" w:cs="Arial"/>
        </w:rPr>
        <w:t>Mahira</w:t>
      </w:r>
      <w:proofErr w:type="spellEnd"/>
      <w:r w:rsidRPr="003279D0">
        <w:rPr>
          <w:rFonts w:ascii="Arial" w:hAnsi="Arial" w:cs="Arial"/>
        </w:rPr>
        <w:t xml:space="preserve"> Yakub possessed items, including 66 photos, </w:t>
      </w:r>
      <w:r w:rsidR="00DA6475" w:rsidRPr="003279D0">
        <w:rPr>
          <w:rFonts w:ascii="Arial" w:hAnsi="Arial" w:cs="Arial"/>
        </w:rPr>
        <w:t xml:space="preserve">that promoted </w:t>
      </w:r>
      <w:r w:rsidRPr="003279D0">
        <w:rPr>
          <w:rFonts w:ascii="Arial" w:hAnsi="Arial" w:cs="Arial"/>
        </w:rPr>
        <w:t xml:space="preserve">extremism. </w:t>
      </w:r>
      <w:proofErr w:type="spellStart"/>
      <w:r w:rsidR="00DA6475" w:rsidRPr="003279D0">
        <w:rPr>
          <w:rFonts w:ascii="Arial" w:hAnsi="Arial" w:cs="Arial"/>
        </w:rPr>
        <w:t>Mahira</w:t>
      </w:r>
      <w:proofErr w:type="spellEnd"/>
      <w:r w:rsidR="00DA6475" w:rsidRPr="003279D0">
        <w:rPr>
          <w:rFonts w:ascii="Arial" w:hAnsi="Arial" w:cs="Arial"/>
        </w:rPr>
        <w:t xml:space="preserve"> Yakub’s</w:t>
      </w:r>
      <w:r w:rsidRPr="003279D0">
        <w:rPr>
          <w:rFonts w:ascii="Arial" w:hAnsi="Arial" w:cs="Arial"/>
        </w:rPr>
        <w:t xml:space="preserve"> sister believes that the photos were of herself, </w:t>
      </w:r>
      <w:proofErr w:type="spellStart"/>
      <w:r w:rsidRPr="003279D0">
        <w:rPr>
          <w:rFonts w:ascii="Arial" w:hAnsi="Arial" w:cs="Arial"/>
        </w:rPr>
        <w:t>Mahira</w:t>
      </w:r>
      <w:proofErr w:type="spellEnd"/>
      <w:r w:rsidRPr="003279D0">
        <w:rPr>
          <w:rFonts w:ascii="Arial" w:hAnsi="Arial" w:cs="Arial"/>
        </w:rPr>
        <w:t xml:space="preserve"> and their mother wearing headscar</w:t>
      </w:r>
      <w:r w:rsidR="00DA6475" w:rsidRPr="003279D0">
        <w:rPr>
          <w:rFonts w:ascii="Arial" w:hAnsi="Arial" w:cs="Arial"/>
        </w:rPr>
        <w:t>ves</w:t>
      </w:r>
      <w:r w:rsidRPr="003279D0">
        <w:rPr>
          <w:rFonts w:ascii="Arial" w:hAnsi="Arial" w:cs="Arial"/>
        </w:rPr>
        <w:t xml:space="preserve">. No reasons were provided for </w:t>
      </w:r>
      <w:proofErr w:type="spellStart"/>
      <w:r w:rsidRPr="003279D0">
        <w:rPr>
          <w:rFonts w:ascii="Arial" w:hAnsi="Arial" w:cs="Arial"/>
        </w:rPr>
        <w:t>Mahira</w:t>
      </w:r>
      <w:proofErr w:type="spellEnd"/>
      <w:r w:rsidRPr="003279D0">
        <w:rPr>
          <w:rFonts w:ascii="Arial" w:hAnsi="Arial" w:cs="Arial"/>
        </w:rPr>
        <w:t xml:space="preserve"> Yakub</w:t>
      </w:r>
      <w:r w:rsidR="003745F5" w:rsidRPr="003279D0">
        <w:rPr>
          <w:rFonts w:ascii="Arial" w:hAnsi="Arial" w:cs="Arial"/>
        </w:rPr>
        <w:t>’s detention</w:t>
      </w:r>
      <w:r w:rsidRPr="003279D0">
        <w:rPr>
          <w:rFonts w:ascii="Arial" w:hAnsi="Arial" w:cs="Arial"/>
        </w:rPr>
        <w:t xml:space="preserve"> in </w:t>
      </w:r>
      <w:r w:rsidR="003745F5" w:rsidRPr="003279D0">
        <w:rPr>
          <w:rFonts w:ascii="Arial" w:hAnsi="Arial" w:cs="Arial"/>
        </w:rPr>
        <w:t xml:space="preserve">a </w:t>
      </w:r>
      <w:r w:rsidRPr="003279D0">
        <w:rPr>
          <w:rFonts w:ascii="Arial" w:hAnsi="Arial" w:cs="Arial"/>
        </w:rPr>
        <w:t xml:space="preserve">“transformation-through-education” facility from March to December 2018. It </w:t>
      </w:r>
      <w:r w:rsidR="00DA6475" w:rsidRPr="003279D0">
        <w:rPr>
          <w:rFonts w:ascii="Arial" w:hAnsi="Arial" w:cs="Arial"/>
        </w:rPr>
        <w:t xml:space="preserve">is </w:t>
      </w:r>
      <w:r w:rsidRPr="003279D0">
        <w:rPr>
          <w:rFonts w:ascii="Arial" w:hAnsi="Arial" w:cs="Arial"/>
        </w:rPr>
        <w:t>unclear if this detention was related to her money transfers to her parents.</w:t>
      </w:r>
    </w:p>
    <w:p w14:paraId="33277F10" w14:textId="11695539" w:rsidR="006E7141" w:rsidRPr="003279D0" w:rsidRDefault="00CB62D7" w:rsidP="003279D0">
      <w:pPr>
        <w:spacing w:line="240" w:lineRule="auto"/>
        <w:jc w:val="both"/>
        <w:rPr>
          <w:rFonts w:ascii="Arial" w:hAnsi="Arial" w:cs="Arial"/>
        </w:rPr>
      </w:pPr>
      <w:r w:rsidRPr="003279D0">
        <w:rPr>
          <w:rFonts w:ascii="Arial" w:hAnsi="Arial" w:cs="Arial"/>
        </w:rPr>
        <w:t xml:space="preserve">When </w:t>
      </w:r>
      <w:proofErr w:type="spellStart"/>
      <w:r w:rsidRPr="003279D0">
        <w:rPr>
          <w:rFonts w:ascii="Arial" w:hAnsi="Arial" w:cs="Arial"/>
        </w:rPr>
        <w:t>Mahira</w:t>
      </w:r>
      <w:proofErr w:type="spellEnd"/>
      <w:r w:rsidRPr="003279D0">
        <w:rPr>
          <w:rFonts w:ascii="Arial" w:hAnsi="Arial" w:cs="Arial"/>
        </w:rPr>
        <w:t xml:space="preserve"> Yakub was taken away on 5 September 2020, her family members were told that she would be taken to </w:t>
      </w:r>
      <w:proofErr w:type="spellStart"/>
      <w:r w:rsidRPr="003279D0">
        <w:rPr>
          <w:rFonts w:ascii="Arial" w:hAnsi="Arial" w:cs="Arial"/>
        </w:rPr>
        <w:t>Yining</w:t>
      </w:r>
      <w:proofErr w:type="spellEnd"/>
      <w:r w:rsidRPr="003279D0">
        <w:rPr>
          <w:rFonts w:ascii="Arial" w:hAnsi="Arial" w:cs="Arial"/>
        </w:rPr>
        <w:t xml:space="preserve"> People’s Hospital for unknown reasons. </w:t>
      </w:r>
      <w:r w:rsidR="00B55157" w:rsidRPr="003279D0">
        <w:rPr>
          <w:rFonts w:ascii="Arial" w:hAnsi="Arial" w:cs="Arial"/>
        </w:rPr>
        <w:t>However, her family members were not able to speak to her even on phone.</w:t>
      </w:r>
      <w:r w:rsidR="00D54755" w:rsidRPr="003279D0">
        <w:rPr>
          <w:rFonts w:ascii="Arial" w:hAnsi="Arial" w:cs="Arial"/>
        </w:rPr>
        <w:t xml:space="preserve"> According to her sister, </w:t>
      </w:r>
      <w:proofErr w:type="spellStart"/>
      <w:r w:rsidR="00D54755" w:rsidRPr="003279D0">
        <w:rPr>
          <w:rFonts w:ascii="Arial" w:hAnsi="Arial" w:cs="Arial"/>
        </w:rPr>
        <w:t>Mahira</w:t>
      </w:r>
      <w:proofErr w:type="spellEnd"/>
      <w:r w:rsidR="00D54755" w:rsidRPr="003279D0">
        <w:rPr>
          <w:rFonts w:ascii="Arial" w:hAnsi="Arial" w:cs="Arial"/>
        </w:rPr>
        <w:t xml:space="preserve"> Yakub has not been able to engage a lawyer because she is a Uyghur. Amnesty International has documented cases in which members of ethnic minorities in Xinjiang </w:t>
      </w:r>
      <w:r w:rsidR="00DA6475" w:rsidRPr="003279D0">
        <w:rPr>
          <w:rFonts w:ascii="Arial" w:hAnsi="Arial" w:cs="Arial"/>
        </w:rPr>
        <w:t>were</w:t>
      </w:r>
      <w:r w:rsidR="00D54755" w:rsidRPr="003279D0">
        <w:rPr>
          <w:rFonts w:ascii="Arial" w:hAnsi="Arial" w:cs="Arial"/>
        </w:rPr>
        <w:t xml:space="preserve"> unable to hire lawyers because the lawyers feared retaliation for representing them. </w:t>
      </w:r>
      <w:proofErr w:type="spellStart"/>
      <w:r w:rsidR="006E7141" w:rsidRPr="003279D0">
        <w:rPr>
          <w:rFonts w:ascii="Arial" w:hAnsi="Arial" w:cs="Arial"/>
        </w:rPr>
        <w:t>Mahira</w:t>
      </w:r>
      <w:proofErr w:type="spellEnd"/>
      <w:r w:rsidR="006E7141" w:rsidRPr="003279D0">
        <w:rPr>
          <w:rFonts w:ascii="Arial" w:hAnsi="Arial" w:cs="Arial"/>
        </w:rPr>
        <w:t xml:space="preserve"> Yakub’s aunt and uncle, </w:t>
      </w:r>
      <w:proofErr w:type="spellStart"/>
      <w:r w:rsidR="006E7141" w:rsidRPr="003279D0">
        <w:rPr>
          <w:rFonts w:ascii="Arial" w:hAnsi="Arial" w:cs="Arial"/>
        </w:rPr>
        <w:t>Gulbekram</w:t>
      </w:r>
      <w:proofErr w:type="spellEnd"/>
      <w:r w:rsidR="006E7141" w:rsidRPr="003279D0">
        <w:rPr>
          <w:rFonts w:ascii="Arial" w:hAnsi="Arial" w:cs="Arial"/>
        </w:rPr>
        <w:t xml:space="preserve"> </w:t>
      </w:r>
      <w:proofErr w:type="spellStart"/>
      <w:r w:rsidR="006E7141" w:rsidRPr="003279D0">
        <w:rPr>
          <w:rFonts w:ascii="Arial" w:hAnsi="Arial" w:cs="Arial"/>
        </w:rPr>
        <w:t>Memtimin</w:t>
      </w:r>
      <w:proofErr w:type="spellEnd"/>
      <w:r w:rsidR="006E7141" w:rsidRPr="003279D0">
        <w:rPr>
          <w:rFonts w:ascii="Arial" w:hAnsi="Arial" w:cs="Arial"/>
        </w:rPr>
        <w:t xml:space="preserve"> (</w:t>
      </w:r>
      <w:r w:rsidR="006E7141" w:rsidRPr="003279D0">
        <w:rPr>
          <w:rFonts w:ascii="Arial" w:hAnsi="Arial" w:cs="Arial"/>
        </w:rPr>
        <w:t>麦米提敏</w:t>
      </w:r>
      <w:r w:rsidR="006E7141" w:rsidRPr="003279D0">
        <w:rPr>
          <w:rFonts w:ascii="MS Gothic" w:eastAsia="MS Gothic" w:hAnsi="MS Gothic" w:cs="MS Gothic" w:hint="eastAsia"/>
        </w:rPr>
        <w:t>‧</w:t>
      </w:r>
      <w:r w:rsidR="006E7141" w:rsidRPr="003279D0">
        <w:rPr>
          <w:rFonts w:ascii="Arial" w:hAnsi="Arial" w:cs="Arial"/>
        </w:rPr>
        <w:t>古勒拜克</w:t>
      </w:r>
      <w:r w:rsidR="006E7141" w:rsidRPr="003279D0">
        <w:rPr>
          <w:rFonts w:ascii="Arial" w:eastAsia="Microsoft JhengHei" w:hAnsi="Arial" w:cs="Arial"/>
        </w:rPr>
        <w:t>热</w:t>
      </w:r>
      <w:r w:rsidR="006E7141" w:rsidRPr="003279D0">
        <w:rPr>
          <w:rFonts w:ascii="Arial" w:hAnsi="Arial" w:cs="Arial"/>
        </w:rPr>
        <w:t>木</w:t>
      </w:r>
      <w:r w:rsidR="006E7141" w:rsidRPr="003279D0">
        <w:rPr>
          <w:rFonts w:ascii="Arial" w:hAnsi="Arial" w:cs="Arial"/>
        </w:rPr>
        <w:t xml:space="preserve">) and </w:t>
      </w:r>
      <w:proofErr w:type="spellStart"/>
      <w:r w:rsidR="006E7141" w:rsidRPr="003279D0">
        <w:rPr>
          <w:rFonts w:ascii="Arial" w:hAnsi="Arial" w:cs="Arial"/>
        </w:rPr>
        <w:t>Qasim</w:t>
      </w:r>
      <w:proofErr w:type="spellEnd"/>
      <w:r w:rsidR="006E7141" w:rsidRPr="003279D0">
        <w:rPr>
          <w:rFonts w:ascii="Arial" w:hAnsi="Arial" w:cs="Arial"/>
        </w:rPr>
        <w:t xml:space="preserve"> Tohti (</w:t>
      </w:r>
      <w:r w:rsidR="006E7141" w:rsidRPr="003279D0">
        <w:rPr>
          <w:rFonts w:ascii="Arial" w:hAnsi="Arial" w:cs="Arial"/>
        </w:rPr>
        <w:t>托合提</w:t>
      </w:r>
      <w:r w:rsidR="006E7141" w:rsidRPr="003279D0">
        <w:rPr>
          <w:rFonts w:ascii="MS Gothic" w:eastAsia="MS Gothic" w:hAnsi="MS Gothic" w:cs="MS Gothic" w:hint="eastAsia"/>
        </w:rPr>
        <w:t>‧</w:t>
      </w:r>
      <w:r w:rsidR="006E7141" w:rsidRPr="003279D0">
        <w:rPr>
          <w:rFonts w:ascii="Arial" w:hAnsi="Arial" w:cs="Arial"/>
        </w:rPr>
        <w:t>哈斯木</w:t>
      </w:r>
      <w:r w:rsidR="006E7141" w:rsidRPr="003279D0">
        <w:rPr>
          <w:rFonts w:ascii="Arial" w:hAnsi="Arial" w:cs="Arial"/>
        </w:rPr>
        <w:t>), were indicted on the same charges. They are currently released on bail.</w:t>
      </w:r>
    </w:p>
    <w:p w14:paraId="6518FF2A" w14:textId="77777777" w:rsidR="00D54755" w:rsidRPr="003279D0" w:rsidRDefault="00D54755" w:rsidP="003279D0">
      <w:pPr>
        <w:spacing w:line="240" w:lineRule="auto"/>
        <w:jc w:val="both"/>
        <w:rPr>
          <w:rFonts w:ascii="Arial" w:hAnsi="Arial" w:cs="Arial"/>
        </w:rPr>
      </w:pPr>
      <w:r w:rsidRPr="003279D0">
        <w:rPr>
          <w:rFonts w:ascii="Arial" w:hAnsi="Arial" w:cs="Arial"/>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5F632D5F" w14:textId="77777777" w:rsidR="00D54755" w:rsidRPr="003279D0" w:rsidRDefault="00D54755" w:rsidP="003279D0">
      <w:pPr>
        <w:spacing w:line="240" w:lineRule="auto"/>
        <w:jc w:val="both"/>
        <w:rPr>
          <w:rFonts w:ascii="Arial" w:hAnsi="Arial" w:cs="Arial"/>
        </w:rPr>
      </w:pPr>
      <w:r w:rsidRPr="003279D0">
        <w:rPr>
          <w:rFonts w:ascii="Arial" w:hAnsi="Arial" w:cs="Arial"/>
        </w:rPr>
        <w:t>In March 2017, the Xinjiang government enacted the “De-</w:t>
      </w:r>
      <w:proofErr w:type="spellStart"/>
      <w:r w:rsidRPr="003279D0">
        <w:rPr>
          <w:rFonts w:ascii="Arial" w:hAnsi="Arial" w:cs="Arial"/>
        </w:rPr>
        <w:t>extremification</w:t>
      </w:r>
      <w:proofErr w:type="spellEnd"/>
      <w:r w:rsidRPr="003279D0">
        <w:rPr>
          <w:rFonts w:ascii="Arial" w:hAnsi="Arial" w:cs="Arial"/>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214D4199" w14:textId="793E6D2D" w:rsidR="00961CB4" w:rsidRPr="003279D0" w:rsidRDefault="00D54755" w:rsidP="003279D0">
      <w:pPr>
        <w:spacing w:line="240" w:lineRule="auto"/>
        <w:jc w:val="both"/>
        <w:rPr>
          <w:rFonts w:ascii="Arial" w:hAnsi="Arial" w:cs="Arial"/>
        </w:rPr>
      </w:pPr>
      <w:r w:rsidRPr="003279D0">
        <w:rPr>
          <w:rFonts w:ascii="Arial" w:hAnsi="Arial" w:cs="Arial"/>
        </w:rPr>
        <w:t>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w:t>
      </w:r>
      <w:r w:rsidR="00BA748A" w:rsidRPr="003279D0">
        <w:rPr>
          <w:rFonts w:ascii="Arial" w:hAnsi="Arial" w:cs="Arial"/>
        </w:rPr>
        <w:t xml:space="preserve"> </w:t>
      </w:r>
      <w:r w:rsidRPr="003279D0">
        <w:rPr>
          <w:rFonts w:ascii="Arial" w:hAnsi="Arial" w:cs="Arial"/>
        </w:rPr>
        <w:t>China’s explanation, however, contradicts reports of beatings, food deprivation and solitary confinement that have been collected from former detainees. 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44F78A38" w14:textId="43BDCE93" w:rsidR="005D2C37" w:rsidRPr="003279D0" w:rsidRDefault="005D2C37" w:rsidP="003279D0">
      <w:pPr>
        <w:spacing w:after="0" w:line="240" w:lineRule="auto"/>
        <w:rPr>
          <w:rFonts w:ascii="Arial" w:hAnsi="Arial" w:cs="Arial"/>
          <w:b/>
          <w:sz w:val="20"/>
          <w:szCs w:val="20"/>
        </w:rPr>
      </w:pPr>
      <w:r w:rsidRPr="003279D0">
        <w:rPr>
          <w:rFonts w:ascii="Arial" w:hAnsi="Arial" w:cs="Arial"/>
          <w:b/>
          <w:sz w:val="20"/>
          <w:szCs w:val="20"/>
        </w:rPr>
        <w:t>PREFERRED LANGUAGE TO ADDRESS TARGET:</w:t>
      </w:r>
      <w:r w:rsidR="0082127B" w:rsidRPr="003279D0">
        <w:rPr>
          <w:rFonts w:ascii="Arial" w:hAnsi="Arial" w:cs="Arial"/>
          <w:b/>
          <w:sz w:val="20"/>
          <w:szCs w:val="20"/>
        </w:rPr>
        <w:t xml:space="preserve"> </w:t>
      </w:r>
      <w:r w:rsidR="005F358B" w:rsidRPr="003279D0">
        <w:rPr>
          <w:rFonts w:ascii="Arial" w:hAnsi="Arial" w:cs="Arial"/>
          <w:sz w:val="20"/>
          <w:szCs w:val="20"/>
        </w:rPr>
        <w:t>Chinese, English</w:t>
      </w:r>
    </w:p>
    <w:p w14:paraId="677E723D" w14:textId="77777777" w:rsidR="005D2C37" w:rsidRPr="003279D0" w:rsidRDefault="005D2C37" w:rsidP="003279D0">
      <w:pPr>
        <w:spacing w:after="0" w:line="240" w:lineRule="auto"/>
        <w:rPr>
          <w:rFonts w:ascii="Arial" w:hAnsi="Arial" w:cs="Arial"/>
          <w:color w:val="0070C0"/>
          <w:sz w:val="20"/>
          <w:szCs w:val="20"/>
        </w:rPr>
      </w:pPr>
      <w:r w:rsidRPr="003279D0">
        <w:rPr>
          <w:rFonts w:ascii="Arial" w:hAnsi="Arial" w:cs="Arial"/>
          <w:sz w:val="20"/>
          <w:szCs w:val="20"/>
        </w:rPr>
        <w:t>You can also write in your own language.</w:t>
      </w:r>
    </w:p>
    <w:p w14:paraId="78F17D93" w14:textId="77777777" w:rsidR="005D2C37" w:rsidRPr="003279D0" w:rsidRDefault="005D2C37" w:rsidP="003279D0">
      <w:pPr>
        <w:spacing w:after="0" w:line="240" w:lineRule="auto"/>
        <w:rPr>
          <w:rFonts w:ascii="Arial" w:hAnsi="Arial" w:cs="Arial"/>
          <w:color w:val="0070C0"/>
          <w:sz w:val="20"/>
          <w:szCs w:val="20"/>
        </w:rPr>
      </w:pPr>
    </w:p>
    <w:p w14:paraId="636B746D" w14:textId="6B1DB4CF" w:rsidR="005D2C37" w:rsidRPr="003279D0" w:rsidRDefault="005D2C37" w:rsidP="003279D0">
      <w:pPr>
        <w:spacing w:after="0" w:line="240" w:lineRule="auto"/>
        <w:rPr>
          <w:rFonts w:ascii="Arial" w:hAnsi="Arial" w:cs="Arial"/>
          <w:sz w:val="20"/>
          <w:szCs w:val="20"/>
        </w:rPr>
      </w:pPr>
      <w:r w:rsidRPr="003279D0">
        <w:rPr>
          <w:rFonts w:ascii="Arial" w:hAnsi="Arial" w:cs="Arial"/>
          <w:b/>
          <w:sz w:val="20"/>
          <w:szCs w:val="20"/>
        </w:rPr>
        <w:t xml:space="preserve">PLEASE TAKE ACTION AS SOON AS POSSIBLE UNTIL: </w:t>
      </w:r>
      <w:r w:rsidR="00065110" w:rsidRPr="003279D0">
        <w:rPr>
          <w:rFonts w:ascii="Arial" w:hAnsi="Arial" w:cs="Arial"/>
          <w:sz w:val="20"/>
          <w:szCs w:val="20"/>
        </w:rPr>
        <w:t>18</w:t>
      </w:r>
      <w:r w:rsidR="00374851" w:rsidRPr="003279D0">
        <w:rPr>
          <w:rFonts w:ascii="Arial" w:hAnsi="Arial" w:cs="Arial"/>
          <w:sz w:val="20"/>
          <w:szCs w:val="20"/>
        </w:rPr>
        <w:t xml:space="preserve"> February 2021</w:t>
      </w:r>
      <w:r w:rsidRPr="003279D0">
        <w:rPr>
          <w:rFonts w:ascii="Arial" w:hAnsi="Arial" w:cs="Arial"/>
          <w:sz w:val="20"/>
          <w:szCs w:val="20"/>
        </w:rPr>
        <w:t xml:space="preserve"> </w:t>
      </w:r>
    </w:p>
    <w:p w14:paraId="2C5E5589" w14:textId="77777777" w:rsidR="005D2C37" w:rsidRPr="003279D0" w:rsidRDefault="005D2C37" w:rsidP="003279D0">
      <w:pPr>
        <w:spacing w:after="0" w:line="240" w:lineRule="auto"/>
        <w:rPr>
          <w:rFonts w:ascii="Arial" w:hAnsi="Arial" w:cs="Arial"/>
          <w:sz w:val="20"/>
          <w:szCs w:val="20"/>
        </w:rPr>
      </w:pPr>
      <w:r w:rsidRPr="003279D0">
        <w:rPr>
          <w:rFonts w:ascii="Arial" w:hAnsi="Arial" w:cs="Arial"/>
          <w:sz w:val="20"/>
          <w:szCs w:val="20"/>
        </w:rPr>
        <w:t>Please check with the Amnesty office in your country if you wish to send appeals after the deadline.</w:t>
      </w:r>
    </w:p>
    <w:p w14:paraId="3A043DBD" w14:textId="77777777" w:rsidR="005D2C37" w:rsidRPr="003279D0" w:rsidRDefault="005D2C37" w:rsidP="003279D0">
      <w:pPr>
        <w:spacing w:after="0" w:line="240" w:lineRule="auto"/>
        <w:rPr>
          <w:rFonts w:ascii="Arial" w:hAnsi="Arial" w:cs="Arial"/>
          <w:b/>
          <w:sz w:val="20"/>
          <w:szCs w:val="20"/>
        </w:rPr>
      </w:pPr>
    </w:p>
    <w:p w14:paraId="4FC154C0" w14:textId="1E1D1B3E" w:rsidR="005D2C37" w:rsidRPr="003279D0" w:rsidRDefault="005D2C37" w:rsidP="003279D0">
      <w:pPr>
        <w:spacing w:after="0" w:line="240" w:lineRule="auto"/>
        <w:rPr>
          <w:rFonts w:ascii="Arial" w:hAnsi="Arial" w:cs="Arial"/>
          <w:b/>
          <w:sz w:val="20"/>
          <w:szCs w:val="20"/>
        </w:rPr>
      </w:pPr>
      <w:r w:rsidRPr="003279D0">
        <w:rPr>
          <w:rFonts w:ascii="Arial" w:hAnsi="Arial" w:cs="Arial"/>
          <w:b/>
          <w:sz w:val="20"/>
          <w:szCs w:val="20"/>
        </w:rPr>
        <w:t xml:space="preserve">NAME AND PRONOUN: </w:t>
      </w:r>
      <w:proofErr w:type="spellStart"/>
      <w:r w:rsidR="005F358B" w:rsidRPr="003279D0">
        <w:rPr>
          <w:rFonts w:ascii="Arial" w:hAnsi="Arial" w:cs="Arial"/>
          <w:bCs/>
          <w:sz w:val="20"/>
          <w:szCs w:val="20"/>
        </w:rPr>
        <w:t>Mahira</w:t>
      </w:r>
      <w:proofErr w:type="spellEnd"/>
      <w:r w:rsidR="005F358B" w:rsidRPr="003279D0">
        <w:rPr>
          <w:rFonts w:ascii="Arial" w:hAnsi="Arial" w:cs="Arial"/>
          <w:bCs/>
          <w:sz w:val="20"/>
          <w:szCs w:val="20"/>
        </w:rPr>
        <w:t xml:space="preserve"> Yakub</w:t>
      </w:r>
      <w:r w:rsidRPr="003279D0">
        <w:rPr>
          <w:rFonts w:ascii="Arial" w:hAnsi="Arial" w:cs="Arial"/>
          <w:b/>
          <w:sz w:val="20"/>
          <w:szCs w:val="20"/>
        </w:rPr>
        <w:t xml:space="preserve"> </w:t>
      </w:r>
      <w:r w:rsidRPr="003279D0">
        <w:rPr>
          <w:rFonts w:ascii="Arial" w:hAnsi="Arial" w:cs="Arial"/>
          <w:sz w:val="20"/>
          <w:szCs w:val="20"/>
        </w:rPr>
        <w:t>(</w:t>
      </w:r>
      <w:r w:rsidR="005F358B" w:rsidRPr="003279D0">
        <w:rPr>
          <w:rFonts w:ascii="Arial" w:hAnsi="Arial" w:cs="Arial"/>
          <w:sz w:val="20"/>
          <w:szCs w:val="20"/>
        </w:rPr>
        <w:t>she</w:t>
      </w:r>
      <w:r w:rsidR="003279D0">
        <w:rPr>
          <w:rFonts w:ascii="Arial" w:hAnsi="Arial" w:cs="Arial"/>
          <w:sz w:val="20"/>
          <w:szCs w:val="20"/>
        </w:rPr>
        <w:t>/her</w:t>
      </w:r>
      <w:r w:rsidRPr="003279D0">
        <w:rPr>
          <w:rFonts w:ascii="Arial" w:hAnsi="Arial" w:cs="Arial"/>
          <w:sz w:val="20"/>
          <w:szCs w:val="20"/>
        </w:rPr>
        <w:t>)</w:t>
      </w:r>
    </w:p>
    <w:p w14:paraId="46DD2277" w14:textId="77777777" w:rsidR="005D2C37" w:rsidRPr="003279D0" w:rsidRDefault="005D2C37" w:rsidP="003279D0">
      <w:pPr>
        <w:spacing w:after="0" w:line="240" w:lineRule="auto"/>
        <w:rPr>
          <w:rFonts w:ascii="Arial" w:hAnsi="Arial" w:cs="Arial"/>
          <w:b/>
          <w:sz w:val="20"/>
          <w:szCs w:val="20"/>
        </w:rPr>
      </w:pPr>
    </w:p>
    <w:p w14:paraId="0CD61DE1" w14:textId="426957AA" w:rsidR="00B92AEC" w:rsidRPr="003279D0" w:rsidRDefault="005D2C37" w:rsidP="003279D0">
      <w:pPr>
        <w:spacing w:after="0" w:line="240" w:lineRule="auto"/>
        <w:rPr>
          <w:rFonts w:ascii="Arial" w:hAnsi="Arial" w:cs="Arial"/>
        </w:rPr>
      </w:pPr>
      <w:r w:rsidRPr="003279D0">
        <w:rPr>
          <w:rFonts w:ascii="Arial" w:hAnsi="Arial" w:cs="Arial"/>
          <w:b/>
          <w:sz w:val="20"/>
          <w:szCs w:val="20"/>
        </w:rPr>
        <w:t>LINK TO PREVIOUS UA</w:t>
      </w:r>
      <w:r w:rsidRPr="003279D0">
        <w:rPr>
          <w:rFonts w:ascii="Arial" w:hAnsi="Arial" w:cs="Arial"/>
          <w:bCs/>
          <w:sz w:val="20"/>
          <w:szCs w:val="20"/>
        </w:rPr>
        <w:t xml:space="preserve">: </w:t>
      </w:r>
      <w:hyperlink r:id="rId14" w:history="1">
        <w:r w:rsidR="005F358B" w:rsidRPr="003279D0">
          <w:rPr>
            <w:rStyle w:val="Hyperlink"/>
            <w:rFonts w:ascii="Arial" w:hAnsi="Arial" w:cs="Arial"/>
            <w:bCs/>
            <w:sz w:val="20"/>
            <w:szCs w:val="20"/>
          </w:rPr>
          <w:t>https://www.amnesty.org/en/documents/asa17/2391/2020/en/</w:t>
        </w:r>
      </w:hyperlink>
      <w:bookmarkEnd w:id="0"/>
    </w:p>
    <w:sectPr w:rsidR="00B92AEC" w:rsidRPr="003279D0" w:rsidSect="003279D0">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6DCF" w14:textId="77777777" w:rsidR="00950F33" w:rsidRDefault="00950F33">
      <w:r>
        <w:separator/>
      </w:r>
    </w:p>
  </w:endnote>
  <w:endnote w:type="continuationSeparator" w:id="0">
    <w:p w14:paraId="6FAC987D" w14:textId="77777777" w:rsidR="00950F33" w:rsidRDefault="00950F33">
      <w:r>
        <w:continuationSeparator/>
      </w:r>
    </w:p>
  </w:endnote>
  <w:endnote w:type="continuationNotice" w:id="1">
    <w:p w14:paraId="2E4B1E3B" w14:textId="77777777" w:rsidR="00950F33" w:rsidRDefault="00950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3F05" w14:textId="2F87A365" w:rsidR="003279D0" w:rsidRDefault="003279D0">
    <w:pPr>
      <w:pStyle w:val="Footer"/>
    </w:pPr>
    <w:r w:rsidRPr="009160F6">
      <w:rPr>
        <w:noProof/>
        <w:lang w:val="es-MX" w:eastAsia="es-MX"/>
      </w:rPr>
      <w:drawing>
        <wp:inline distT="0" distB="0" distL="0" distR="0" wp14:anchorId="0194321C" wp14:editId="2D531C8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D5F" w14:textId="77777777" w:rsidR="003279D0" w:rsidRPr="004D1533" w:rsidRDefault="003279D0" w:rsidP="003279D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8165816" w14:textId="77777777" w:rsidR="003279D0" w:rsidRPr="004D1533" w:rsidRDefault="003279D0" w:rsidP="003279D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5B58702" w14:textId="4488145C" w:rsidR="003279D0" w:rsidRDefault="0032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FD16" w14:textId="77777777" w:rsidR="00950F33" w:rsidRDefault="00950F33">
      <w:r>
        <w:separator/>
      </w:r>
    </w:p>
  </w:footnote>
  <w:footnote w:type="continuationSeparator" w:id="0">
    <w:p w14:paraId="630D5ACF" w14:textId="77777777" w:rsidR="00950F33" w:rsidRDefault="00950F33">
      <w:r>
        <w:continuationSeparator/>
      </w:r>
    </w:p>
  </w:footnote>
  <w:footnote w:type="continuationNotice" w:id="1">
    <w:p w14:paraId="46842198" w14:textId="77777777" w:rsidR="00950F33" w:rsidRDefault="00950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59B10DF1" w:rsidR="00355617" w:rsidRDefault="00193598"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 xml:space="preserve">86/20 </w:t>
    </w:r>
    <w:r w:rsidR="007A3AEA">
      <w:rPr>
        <w:sz w:val="16"/>
        <w:szCs w:val="16"/>
      </w:rPr>
      <w:t xml:space="preserve">Index: </w:t>
    </w:r>
    <w:r>
      <w:rPr>
        <w:sz w:val="16"/>
        <w:szCs w:val="16"/>
      </w:rPr>
      <w:t>ASA 17/349</w:t>
    </w:r>
    <w:r w:rsidR="00AD3938">
      <w:rPr>
        <w:sz w:val="16"/>
        <w:szCs w:val="16"/>
      </w:rPr>
      <w:t>1</w:t>
    </w:r>
    <w:r>
      <w:rPr>
        <w:sz w:val="16"/>
        <w:szCs w:val="16"/>
      </w:rPr>
      <w:t>/2021</w:t>
    </w:r>
    <w:r w:rsidR="007A3AEA">
      <w:rPr>
        <w:sz w:val="16"/>
        <w:szCs w:val="16"/>
      </w:rPr>
      <w:t xml:space="preserve"> </w:t>
    </w:r>
    <w:r>
      <w:rPr>
        <w:sz w:val="16"/>
        <w:szCs w:val="16"/>
      </w:rPr>
      <w:t>China</w:t>
    </w:r>
    <w:r w:rsidR="007A3AEA">
      <w:rPr>
        <w:sz w:val="16"/>
        <w:szCs w:val="16"/>
      </w:rPr>
      <w:tab/>
    </w:r>
    <w:r w:rsidR="0082127B">
      <w:rPr>
        <w:sz w:val="16"/>
        <w:szCs w:val="16"/>
      </w:rPr>
      <w:tab/>
    </w:r>
    <w:r w:rsidR="007A3AEA">
      <w:rPr>
        <w:sz w:val="16"/>
        <w:szCs w:val="16"/>
      </w:rPr>
      <w:t xml:space="preserve">Date: </w:t>
    </w:r>
    <w:r>
      <w:rPr>
        <w:sz w:val="16"/>
        <w:szCs w:val="16"/>
      </w:rPr>
      <w:t>7 January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CD2560"/>
    <w:multiLevelType w:val="hybridMultilevel"/>
    <w:tmpl w:val="F73A314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6E1D1F4D"/>
    <w:multiLevelType w:val="hybridMultilevel"/>
    <w:tmpl w:val="FD681D6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4"/>
  </w:num>
  <w:num w:numId="23">
    <w:abstractNumId w:val="21"/>
  </w:num>
  <w:num w:numId="24">
    <w:abstractNumId w:val="13"/>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6954"/>
    <w:rsid w:val="00057A7E"/>
    <w:rsid w:val="00064E8C"/>
    <w:rsid w:val="00065110"/>
    <w:rsid w:val="00076037"/>
    <w:rsid w:val="00083462"/>
    <w:rsid w:val="00087E2B"/>
    <w:rsid w:val="0009130D"/>
    <w:rsid w:val="00092DFA"/>
    <w:rsid w:val="000957C5"/>
    <w:rsid w:val="000A1F14"/>
    <w:rsid w:val="000B02B4"/>
    <w:rsid w:val="000B4A38"/>
    <w:rsid w:val="000C2A0D"/>
    <w:rsid w:val="000C6196"/>
    <w:rsid w:val="000D0593"/>
    <w:rsid w:val="000D0ABB"/>
    <w:rsid w:val="000D70C1"/>
    <w:rsid w:val="000E0D61"/>
    <w:rsid w:val="000E57D4"/>
    <w:rsid w:val="000F3012"/>
    <w:rsid w:val="00100FE4"/>
    <w:rsid w:val="0010425E"/>
    <w:rsid w:val="00106837"/>
    <w:rsid w:val="00106D61"/>
    <w:rsid w:val="00114556"/>
    <w:rsid w:val="0012544D"/>
    <w:rsid w:val="00125D8D"/>
    <w:rsid w:val="001300C3"/>
    <w:rsid w:val="00130B8A"/>
    <w:rsid w:val="0014282B"/>
    <w:rsid w:val="0014617E"/>
    <w:rsid w:val="00147EC7"/>
    <w:rsid w:val="001526C3"/>
    <w:rsid w:val="001561F4"/>
    <w:rsid w:val="0016118D"/>
    <w:rsid w:val="001648DB"/>
    <w:rsid w:val="00165105"/>
    <w:rsid w:val="001713D0"/>
    <w:rsid w:val="00174398"/>
    <w:rsid w:val="00176678"/>
    <w:rsid w:val="001773D1"/>
    <w:rsid w:val="00177779"/>
    <w:rsid w:val="00184494"/>
    <w:rsid w:val="0019118D"/>
    <w:rsid w:val="00193598"/>
    <w:rsid w:val="00194CD5"/>
    <w:rsid w:val="001A635D"/>
    <w:rsid w:val="001A6AC9"/>
    <w:rsid w:val="001B1B90"/>
    <w:rsid w:val="001B59C3"/>
    <w:rsid w:val="001D52A5"/>
    <w:rsid w:val="001E2045"/>
    <w:rsid w:val="001E6472"/>
    <w:rsid w:val="00201189"/>
    <w:rsid w:val="002036C0"/>
    <w:rsid w:val="00215C3E"/>
    <w:rsid w:val="00215E33"/>
    <w:rsid w:val="00225A11"/>
    <w:rsid w:val="00226D45"/>
    <w:rsid w:val="002558D7"/>
    <w:rsid w:val="0025792F"/>
    <w:rsid w:val="00261CC7"/>
    <w:rsid w:val="002665C3"/>
    <w:rsid w:val="00267383"/>
    <w:rsid w:val="00270357"/>
    <w:rsid w:val="002703E7"/>
    <w:rsid w:val="002709C3"/>
    <w:rsid w:val="002739C9"/>
    <w:rsid w:val="00273E9A"/>
    <w:rsid w:val="00281ACE"/>
    <w:rsid w:val="002922CF"/>
    <w:rsid w:val="002A17F2"/>
    <w:rsid w:val="002A2F36"/>
    <w:rsid w:val="002B2E9B"/>
    <w:rsid w:val="002C06A6"/>
    <w:rsid w:val="002C5FE4"/>
    <w:rsid w:val="002C7F1F"/>
    <w:rsid w:val="002D1D06"/>
    <w:rsid w:val="002D48CD"/>
    <w:rsid w:val="002D5454"/>
    <w:rsid w:val="002E3658"/>
    <w:rsid w:val="002F3C80"/>
    <w:rsid w:val="003102BA"/>
    <w:rsid w:val="0031230A"/>
    <w:rsid w:val="00313E8B"/>
    <w:rsid w:val="00320461"/>
    <w:rsid w:val="003279D0"/>
    <w:rsid w:val="00330FFF"/>
    <w:rsid w:val="0033624A"/>
    <w:rsid w:val="003373A5"/>
    <w:rsid w:val="00337826"/>
    <w:rsid w:val="00337AAF"/>
    <w:rsid w:val="0034128A"/>
    <w:rsid w:val="0034324D"/>
    <w:rsid w:val="0035329F"/>
    <w:rsid w:val="00355617"/>
    <w:rsid w:val="0035713C"/>
    <w:rsid w:val="00360019"/>
    <w:rsid w:val="003745F5"/>
    <w:rsid w:val="00374851"/>
    <w:rsid w:val="00374BD3"/>
    <w:rsid w:val="00376EF4"/>
    <w:rsid w:val="003904F0"/>
    <w:rsid w:val="0039204D"/>
    <w:rsid w:val="00392530"/>
    <w:rsid w:val="003975C9"/>
    <w:rsid w:val="003A22B9"/>
    <w:rsid w:val="003B294A"/>
    <w:rsid w:val="003B5F37"/>
    <w:rsid w:val="003B62F6"/>
    <w:rsid w:val="003B6C3E"/>
    <w:rsid w:val="003C0512"/>
    <w:rsid w:val="003C3210"/>
    <w:rsid w:val="003C5EEA"/>
    <w:rsid w:val="003C7CB6"/>
    <w:rsid w:val="003D16AF"/>
    <w:rsid w:val="003D70ED"/>
    <w:rsid w:val="003F3D5D"/>
    <w:rsid w:val="003F7799"/>
    <w:rsid w:val="0042210F"/>
    <w:rsid w:val="004334BF"/>
    <w:rsid w:val="004408A1"/>
    <w:rsid w:val="00442E5B"/>
    <w:rsid w:val="0044379B"/>
    <w:rsid w:val="00445D50"/>
    <w:rsid w:val="004463B0"/>
    <w:rsid w:val="00451F75"/>
    <w:rsid w:val="00453538"/>
    <w:rsid w:val="004603A2"/>
    <w:rsid w:val="00462674"/>
    <w:rsid w:val="004705EF"/>
    <w:rsid w:val="00470A20"/>
    <w:rsid w:val="00471A82"/>
    <w:rsid w:val="00485FA0"/>
    <w:rsid w:val="00486088"/>
    <w:rsid w:val="00492FA8"/>
    <w:rsid w:val="0049428A"/>
    <w:rsid w:val="004A1BDD"/>
    <w:rsid w:val="004A3550"/>
    <w:rsid w:val="004B1E15"/>
    <w:rsid w:val="004B2367"/>
    <w:rsid w:val="004B381D"/>
    <w:rsid w:val="004B7892"/>
    <w:rsid w:val="004C265C"/>
    <w:rsid w:val="004C71F5"/>
    <w:rsid w:val="004D41DC"/>
    <w:rsid w:val="004E44FD"/>
    <w:rsid w:val="004F1934"/>
    <w:rsid w:val="004F2083"/>
    <w:rsid w:val="004F2BEC"/>
    <w:rsid w:val="004F367B"/>
    <w:rsid w:val="00504FBC"/>
    <w:rsid w:val="00517E88"/>
    <w:rsid w:val="005260AD"/>
    <w:rsid w:val="005363CA"/>
    <w:rsid w:val="00537659"/>
    <w:rsid w:val="00542F58"/>
    <w:rsid w:val="00545423"/>
    <w:rsid w:val="00547E71"/>
    <w:rsid w:val="00552748"/>
    <w:rsid w:val="00565462"/>
    <w:rsid w:val="005668D0"/>
    <w:rsid w:val="00572CCD"/>
    <w:rsid w:val="0057440A"/>
    <w:rsid w:val="00581A12"/>
    <w:rsid w:val="005835ED"/>
    <w:rsid w:val="00592C3E"/>
    <w:rsid w:val="00594C75"/>
    <w:rsid w:val="00596449"/>
    <w:rsid w:val="005A0D94"/>
    <w:rsid w:val="005A3E28"/>
    <w:rsid w:val="005A71AD"/>
    <w:rsid w:val="005A7F1B"/>
    <w:rsid w:val="005B227F"/>
    <w:rsid w:val="005B59ED"/>
    <w:rsid w:val="005B5C5A"/>
    <w:rsid w:val="005C751F"/>
    <w:rsid w:val="005D14AA"/>
    <w:rsid w:val="005D2C37"/>
    <w:rsid w:val="005D7287"/>
    <w:rsid w:val="005D7D1C"/>
    <w:rsid w:val="005F0355"/>
    <w:rsid w:val="005F358B"/>
    <w:rsid w:val="005F5E43"/>
    <w:rsid w:val="00606108"/>
    <w:rsid w:val="006114E3"/>
    <w:rsid w:val="006201FC"/>
    <w:rsid w:val="00620ADD"/>
    <w:rsid w:val="0062150A"/>
    <w:rsid w:val="00637EE2"/>
    <w:rsid w:val="00640EF2"/>
    <w:rsid w:val="00645740"/>
    <w:rsid w:val="00646337"/>
    <w:rsid w:val="0064718C"/>
    <w:rsid w:val="0065049B"/>
    <w:rsid w:val="00650D73"/>
    <w:rsid w:val="006558EE"/>
    <w:rsid w:val="00657231"/>
    <w:rsid w:val="00667E41"/>
    <w:rsid w:val="00667FBC"/>
    <w:rsid w:val="00673030"/>
    <w:rsid w:val="0069571A"/>
    <w:rsid w:val="006A0BB9"/>
    <w:rsid w:val="006A58C3"/>
    <w:rsid w:val="006B12FA"/>
    <w:rsid w:val="006B461E"/>
    <w:rsid w:val="006C3C21"/>
    <w:rsid w:val="006C7A31"/>
    <w:rsid w:val="006E7141"/>
    <w:rsid w:val="006F4C28"/>
    <w:rsid w:val="0070203D"/>
    <w:rsid w:val="0070364E"/>
    <w:rsid w:val="007104E8"/>
    <w:rsid w:val="007156FC"/>
    <w:rsid w:val="00716942"/>
    <w:rsid w:val="007173E9"/>
    <w:rsid w:val="00721ECE"/>
    <w:rsid w:val="0072353B"/>
    <w:rsid w:val="00727519"/>
    <w:rsid w:val="00727CA7"/>
    <w:rsid w:val="0073431C"/>
    <w:rsid w:val="007656E7"/>
    <w:rsid w:val="007666A4"/>
    <w:rsid w:val="00773365"/>
    <w:rsid w:val="00781624"/>
    <w:rsid w:val="00781E3C"/>
    <w:rsid w:val="007858BA"/>
    <w:rsid w:val="007A2ABA"/>
    <w:rsid w:val="007A3AEA"/>
    <w:rsid w:val="007A4179"/>
    <w:rsid w:val="007A7F97"/>
    <w:rsid w:val="007B4F3E"/>
    <w:rsid w:val="007B7197"/>
    <w:rsid w:val="007C2942"/>
    <w:rsid w:val="007C6CD0"/>
    <w:rsid w:val="007D71A0"/>
    <w:rsid w:val="007E181E"/>
    <w:rsid w:val="007E2B54"/>
    <w:rsid w:val="007F72FF"/>
    <w:rsid w:val="007F7B5E"/>
    <w:rsid w:val="008007D9"/>
    <w:rsid w:val="008028C8"/>
    <w:rsid w:val="008056E9"/>
    <w:rsid w:val="008063EB"/>
    <w:rsid w:val="0081049F"/>
    <w:rsid w:val="00814632"/>
    <w:rsid w:val="0082127B"/>
    <w:rsid w:val="00827A40"/>
    <w:rsid w:val="008300F7"/>
    <w:rsid w:val="0083246A"/>
    <w:rsid w:val="008336CF"/>
    <w:rsid w:val="00844F48"/>
    <w:rsid w:val="008455C2"/>
    <w:rsid w:val="00846E45"/>
    <w:rsid w:val="008551F3"/>
    <w:rsid w:val="00864035"/>
    <w:rsid w:val="00866873"/>
    <w:rsid w:val="008763F4"/>
    <w:rsid w:val="00881A43"/>
    <w:rsid w:val="008849EA"/>
    <w:rsid w:val="00886FB5"/>
    <w:rsid w:val="00891FE8"/>
    <w:rsid w:val="008937BD"/>
    <w:rsid w:val="008A62B5"/>
    <w:rsid w:val="008C5D2D"/>
    <w:rsid w:val="008D16ED"/>
    <w:rsid w:val="008D2A6B"/>
    <w:rsid w:val="008D49A5"/>
    <w:rsid w:val="008D4B0F"/>
    <w:rsid w:val="008D6538"/>
    <w:rsid w:val="008E0B66"/>
    <w:rsid w:val="008E172D"/>
    <w:rsid w:val="008E4861"/>
    <w:rsid w:val="008E749A"/>
    <w:rsid w:val="00902730"/>
    <w:rsid w:val="00903D70"/>
    <w:rsid w:val="00906C9F"/>
    <w:rsid w:val="00920BB7"/>
    <w:rsid w:val="00921577"/>
    <w:rsid w:val="009259E1"/>
    <w:rsid w:val="00926611"/>
    <w:rsid w:val="0093542C"/>
    <w:rsid w:val="00937A38"/>
    <w:rsid w:val="009470E9"/>
    <w:rsid w:val="00950F33"/>
    <w:rsid w:val="0095188F"/>
    <w:rsid w:val="009550A0"/>
    <w:rsid w:val="00960C64"/>
    <w:rsid w:val="00961CB4"/>
    <w:rsid w:val="00963D4F"/>
    <w:rsid w:val="009709E6"/>
    <w:rsid w:val="0097218E"/>
    <w:rsid w:val="00973E29"/>
    <w:rsid w:val="00980425"/>
    <w:rsid w:val="00985218"/>
    <w:rsid w:val="00991C69"/>
    <w:rsid w:val="009923C0"/>
    <w:rsid w:val="009938F3"/>
    <w:rsid w:val="00995BB9"/>
    <w:rsid w:val="009A7608"/>
    <w:rsid w:val="009B0F53"/>
    <w:rsid w:val="009B78FE"/>
    <w:rsid w:val="009C3521"/>
    <w:rsid w:val="009C4461"/>
    <w:rsid w:val="009C6B5A"/>
    <w:rsid w:val="009E097D"/>
    <w:rsid w:val="009E7E6E"/>
    <w:rsid w:val="00A01DC6"/>
    <w:rsid w:val="00A07E67"/>
    <w:rsid w:val="00A27895"/>
    <w:rsid w:val="00A31F72"/>
    <w:rsid w:val="00A41FC6"/>
    <w:rsid w:val="00A42AB3"/>
    <w:rsid w:val="00A44B1B"/>
    <w:rsid w:val="00A456D9"/>
    <w:rsid w:val="00A4583A"/>
    <w:rsid w:val="00A70D9D"/>
    <w:rsid w:val="00A7548F"/>
    <w:rsid w:val="00A81673"/>
    <w:rsid w:val="00A902E1"/>
    <w:rsid w:val="00A90EA6"/>
    <w:rsid w:val="00AB5744"/>
    <w:rsid w:val="00AB5C6E"/>
    <w:rsid w:val="00AB6E53"/>
    <w:rsid w:val="00AB7E5D"/>
    <w:rsid w:val="00AC15B7"/>
    <w:rsid w:val="00AC367F"/>
    <w:rsid w:val="00AD3938"/>
    <w:rsid w:val="00AE4214"/>
    <w:rsid w:val="00AF0FCD"/>
    <w:rsid w:val="00AF5FF0"/>
    <w:rsid w:val="00B206A8"/>
    <w:rsid w:val="00B27341"/>
    <w:rsid w:val="00B30E0A"/>
    <w:rsid w:val="00B408D4"/>
    <w:rsid w:val="00B42B3D"/>
    <w:rsid w:val="00B44AA5"/>
    <w:rsid w:val="00B52B01"/>
    <w:rsid w:val="00B55157"/>
    <w:rsid w:val="00B6690B"/>
    <w:rsid w:val="00B7545C"/>
    <w:rsid w:val="00B92AEC"/>
    <w:rsid w:val="00B957E6"/>
    <w:rsid w:val="00B97626"/>
    <w:rsid w:val="00BA0E81"/>
    <w:rsid w:val="00BA6913"/>
    <w:rsid w:val="00BA748A"/>
    <w:rsid w:val="00BB0B3B"/>
    <w:rsid w:val="00BB227B"/>
    <w:rsid w:val="00BC7111"/>
    <w:rsid w:val="00BD0B43"/>
    <w:rsid w:val="00BD7B12"/>
    <w:rsid w:val="00BE0D92"/>
    <w:rsid w:val="00BE4685"/>
    <w:rsid w:val="00BE6035"/>
    <w:rsid w:val="00BF3C88"/>
    <w:rsid w:val="00BF4778"/>
    <w:rsid w:val="00BF7136"/>
    <w:rsid w:val="00C00519"/>
    <w:rsid w:val="00C01CBD"/>
    <w:rsid w:val="00C162AD"/>
    <w:rsid w:val="00C17D6F"/>
    <w:rsid w:val="00C359CF"/>
    <w:rsid w:val="00C370BB"/>
    <w:rsid w:val="00C415B8"/>
    <w:rsid w:val="00C460DB"/>
    <w:rsid w:val="00C50CEC"/>
    <w:rsid w:val="00C538D1"/>
    <w:rsid w:val="00C607FB"/>
    <w:rsid w:val="00C72067"/>
    <w:rsid w:val="00C76EE0"/>
    <w:rsid w:val="00C800B2"/>
    <w:rsid w:val="00C8330C"/>
    <w:rsid w:val="00C83FAB"/>
    <w:rsid w:val="00C85BFA"/>
    <w:rsid w:val="00C85EFE"/>
    <w:rsid w:val="00C934DE"/>
    <w:rsid w:val="00C93CB2"/>
    <w:rsid w:val="00CA13A3"/>
    <w:rsid w:val="00CA1A62"/>
    <w:rsid w:val="00CA51AF"/>
    <w:rsid w:val="00CA5CB1"/>
    <w:rsid w:val="00CB16ED"/>
    <w:rsid w:val="00CB62D7"/>
    <w:rsid w:val="00CD1035"/>
    <w:rsid w:val="00CD2995"/>
    <w:rsid w:val="00CD7A82"/>
    <w:rsid w:val="00CF7805"/>
    <w:rsid w:val="00CF7D21"/>
    <w:rsid w:val="00D007F8"/>
    <w:rsid w:val="00D01114"/>
    <w:rsid w:val="00D030C9"/>
    <w:rsid w:val="00D03C34"/>
    <w:rsid w:val="00D05A52"/>
    <w:rsid w:val="00D11394"/>
    <w:rsid w:val="00D114C6"/>
    <w:rsid w:val="00D142D0"/>
    <w:rsid w:val="00D23D90"/>
    <w:rsid w:val="00D261F9"/>
    <w:rsid w:val="00D26BF9"/>
    <w:rsid w:val="00D33FFB"/>
    <w:rsid w:val="00D35879"/>
    <w:rsid w:val="00D4316E"/>
    <w:rsid w:val="00D43EC4"/>
    <w:rsid w:val="00D47210"/>
    <w:rsid w:val="00D52C9B"/>
    <w:rsid w:val="00D54217"/>
    <w:rsid w:val="00D54755"/>
    <w:rsid w:val="00D62977"/>
    <w:rsid w:val="00D635A1"/>
    <w:rsid w:val="00D6411A"/>
    <w:rsid w:val="00D67ABF"/>
    <w:rsid w:val="00D749E6"/>
    <w:rsid w:val="00D752C1"/>
    <w:rsid w:val="00D8217C"/>
    <w:rsid w:val="00D834E2"/>
    <w:rsid w:val="00D839E9"/>
    <w:rsid w:val="00D844EE"/>
    <w:rsid w:val="00D847F8"/>
    <w:rsid w:val="00D90465"/>
    <w:rsid w:val="00D94856"/>
    <w:rsid w:val="00D94A16"/>
    <w:rsid w:val="00DA6475"/>
    <w:rsid w:val="00DB7D74"/>
    <w:rsid w:val="00DC65A4"/>
    <w:rsid w:val="00DD346F"/>
    <w:rsid w:val="00DF1141"/>
    <w:rsid w:val="00DF3644"/>
    <w:rsid w:val="00DF3DF5"/>
    <w:rsid w:val="00DF63A6"/>
    <w:rsid w:val="00E04AF0"/>
    <w:rsid w:val="00E12FD3"/>
    <w:rsid w:val="00E22AAE"/>
    <w:rsid w:val="00E32FFA"/>
    <w:rsid w:val="00E37B98"/>
    <w:rsid w:val="00E406B4"/>
    <w:rsid w:val="00E40EAA"/>
    <w:rsid w:val="00E41604"/>
    <w:rsid w:val="00E43F3A"/>
    <w:rsid w:val="00E45B15"/>
    <w:rsid w:val="00E61CD7"/>
    <w:rsid w:val="00E63CEF"/>
    <w:rsid w:val="00E65D5E"/>
    <w:rsid w:val="00E67C6B"/>
    <w:rsid w:val="00E707D9"/>
    <w:rsid w:val="00E7368F"/>
    <w:rsid w:val="00E7569C"/>
    <w:rsid w:val="00E76516"/>
    <w:rsid w:val="00E778FE"/>
    <w:rsid w:val="00E872B0"/>
    <w:rsid w:val="00EA1562"/>
    <w:rsid w:val="00EA68CE"/>
    <w:rsid w:val="00EA7F20"/>
    <w:rsid w:val="00EB1C45"/>
    <w:rsid w:val="00EB51EB"/>
    <w:rsid w:val="00EC677A"/>
    <w:rsid w:val="00EE7AA1"/>
    <w:rsid w:val="00EF284E"/>
    <w:rsid w:val="00F07E0D"/>
    <w:rsid w:val="00F07FE0"/>
    <w:rsid w:val="00F16C7B"/>
    <w:rsid w:val="00F25445"/>
    <w:rsid w:val="00F2699D"/>
    <w:rsid w:val="00F27FDF"/>
    <w:rsid w:val="00F322A8"/>
    <w:rsid w:val="00F3436F"/>
    <w:rsid w:val="00F34AF1"/>
    <w:rsid w:val="00F45927"/>
    <w:rsid w:val="00F54784"/>
    <w:rsid w:val="00F6317A"/>
    <w:rsid w:val="00F65D4B"/>
    <w:rsid w:val="00F70A29"/>
    <w:rsid w:val="00F7577A"/>
    <w:rsid w:val="00F771BD"/>
    <w:rsid w:val="00F83EDB"/>
    <w:rsid w:val="00F91619"/>
    <w:rsid w:val="00F93094"/>
    <w:rsid w:val="00F9400E"/>
    <w:rsid w:val="00FA1C07"/>
    <w:rsid w:val="00FA3244"/>
    <w:rsid w:val="00FA48E3"/>
    <w:rsid w:val="00FA4E88"/>
    <w:rsid w:val="00FA585E"/>
    <w:rsid w:val="00FA7368"/>
    <w:rsid w:val="00FB2CBD"/>
    <w:rsid w:val="00FB54DD"/>
    <w:rsid w:val="00FB6A97"/>
    <w:rsid w:val="00FC01A6"/>
    <w:rsid w:val="00FC3847"/>
    <w:rsid w:val="00FC3A3C"/>
    <w:rsid w:val="00FC61A9"/>
    <w:rsid w:val="00FD07AE"/>
    <w:rsid w:val="00FE52B7"/>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2F79062F-E71B-4550-B522-572C935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279D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279D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48102">
      <w:bodyDiv w:val="1"/>
      <w:marLeft w:val="0"/>
      <w:marRight w:val="0"/>
      <w:marTop w:val="0"/>
      <w:marBottom w:val="0"/>
      <w:divBdr>
        <w:top w:val="none" w:sz="0" w:space="0" w:color="auto"/>
        <w:left w:val="none" w:sz="0" w:space="0" w:color="auto"/>
        <w:bottom w:val="none" w:sz="0" w:space="0" w:color="auto"/>
        <w:right w:val="none" w:sz="0" w:space="0" w:color="auto"/>
      </w:divBdr>
      <w:divsChild>
        <w:div w:id="1370295733">
          <w:marLeft w:val="0"/>
          <w:marRight w:val="0"/>
          <w:marTop w:val="0"/>
          <w:marBottom w:val="0"/>
          <w:divBdr>
            <w:top w:val="none" w:sz="0" w:space="0" w:color="auto"/>
            <w:left w:val="none" w:sz="0" w:space="0" w:color="auto"/>
            <w:bottom w:val="none" w:sz="0" w:space="0" w:color="auto"/>
            <w:right w:val="none" w:sz="0" w:space="0" w:color="auto"/>
          </w:divBdr>
        </w:div>
        <w:div w:id="1551114862">
          <w:marLeft w:val="0"/>
          <w:marRight w:val="0"/>
          <w:marTop w:val="0"/>
          <w:marBottom w:val="0"/>
          <w:divBdr>
            <w:top w:val="none" w:sz="0" w:space="0" w:color="auto"/>
            <w:left w:val="none" w:sz="0" w:space="0" w:color="auto"/>
            <w:bottom w:val="none" w:sz="0" w:space="0" w:color="auto"/>
            <w:right w:val="none" w:sz="0" w:space="0" w:color="auto"/>
          </w:divBdr>
        </w:div>
        <w:div w:id="175932747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ChineseEmbinUS?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eseembassyspokesperso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en/documents/asa17/2391/202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19AE-5AF7-4AA1-A2E4-628FFF22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8279</CharactersWithSpaces>
  <SharedDoc>false</SharedDoc>
  <HLinks>
    <vt:vector size="24" baseType="variant">
      <vt:variant>
        <vt:i4>458765</vt:i4>
      </vt:variant>
      <vt:variant>
        <vt:i4>9</vt:i4>
      </vt:variant>
      <vt:variant>
        <vt:i4>0</vt:i4>
      </vt:variant>
      <vt:variant>
        <vt:i4>5</vt:i4>
      </vt:variant>
      <vt:variant>
        <vt:lpwstr>https://www.amnesty.org/en/documents/asa17/2391/2020/en/</vt:lpwstr>
      </vt:variant>
      <vt:variant>
        <vt:lpwstr/>
      </vt:variant>
      <vt:variant>
        <vt:i4>8126490</vt:i4>
      </vt:variant>
      <vt:variant>
        <vt:i4>6</vt:i4>
      </vt:variant>
      <vt:variant>
        <vt:i4>0</vt:i4>
      </vt:variant>
      <vt:variant>
        <vt:i4>5</vt:i4>
      </vt:variant>
      <vt:variant>
        <vt:lpwstr>mailto:annakarin.holmlund@amnesty.org</vt:lpwstr>
      </vt:variant>
      <vt:variant>
        <vt:lpwstr/>
      </vt:variant>
      <vt:variant>
        <vt:i4>786489</vt:i4>
      </vt:variant>
      <vt:variant>
        <vt:i4>3</vt:i4>
      </vt:variant>
      <vt:variant>
        <vt:i4>0</vt:i4>
      </vt:variant>
      <vt:variant>
        <vt:i4>5</vt:i4>
      </vt:variant>
      <vt:variant>
        <vt:lpwstr>mailto:chinateam@amnesty.org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Laura Galeano</cp:lastModifiedBy>
  <cp:revision>2</cp:revision>
  <cp:lastPrinted>2019-01-25T20:51:00Z</cp:lastPrinted>
  <dcterms:created xsi:type="dcterms:W3CDTF">2021-01-07T17:27:00Z</dcterms:created>
  <dcterms:modified xsi:type="dcterms:W3CDTF">2021-01-07T17:27:00Z</dcterms:modified>
</cp:coreProperties>
</file>