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D78C7" w:rsidRDefault="0026766F" w:rsidP="00ED78C7">
      <w:pPr>
        <w:pStyle w:val="AIUrgentActionTopHeading"/>
        <w:tabs>
          <w:tab w:val="clear" w:pos="567"/>
        </w:tabs>
        <w:spacing w:line="240" w:lineRule="auto"/>
        <w:rPr>
          <w:rFonts w:cs="Arial"/>
          <w:sz w:val="80"/>
          <w:szCs w:val="80"/>
        </w:rPr>
      </w:pPr>
      <w:r w:rsidRPr="00ED78C7">
        <w:rPr>
          <w:rFonts w:cs="Arial"/>
          <w:sz w:val="80"/>
          <w:szCs w:val="80"/>
          <w:highlight w:val="yellow"/>
        </w:rPr>
        <w:t>URGENT ACTION</w:t>
      </w:r>
    </w:p>
    <w:p w14:paraId="69BD15C9" w14:textId="539BEA18" w:rsidR="006966F6" w:rsidRPr="00ED78C7" w:rsidRDefault="006966F6" w:rsidP="00ED78C7">
      <w:pPr>
        <w:pStyle w:val="Default"/>
        <w:rPr>
          <w:b/>
          <w:sz w:val="28"/>
          <w:szCs w:val="28"/>
        </w:rPr>
      </w:pPr>
    </w:p>
    <w:p w14:paraId="3BB517AA" w14:textId="77777777" w:rsidR="00493D49" w:rsidRPr="00ED78C7" w:rsidRDefault="00493D49" w:rsidP="00ED78C7">
      <w:pPr>
        <w:rPr>
          <w:rFonts w:ascii="Arial" w:hAnsi="Arial" w:cs="Arial"/>
          <w:b/>
          <w:color w:val="000000"/>
          <w:sz w:val="36"/>
          <w:lang w:eastAsia="es-MX"/>
        </w:rPr>
      </w:pPr>
      <w:r w:rsidRPr="00ED78C7">
        <w:rPr>
          <w:rFonts w:ascii="Arial" w:hAnsi="Arial" w:cs="Arial"/>
          <w:b/>
          <w:color w:val="000000"/>
          <w:sz w:val="36"/>
          <w:lang w:eastAsia="es-MX"/>
        </w:rPr>
        <w:t>TORTURED PRISONERS IN NEED OF MEDICAL CARE</w:t>
      </w:r>
    </w:p>
    <w:p w14:paraId="63885E58" w14:textId="7042118B" w:rsidR="00493D49" w:rsidRPr="00ED78C7" w:rsidRDefault="00493D49" w:rsidP="00ED78C7">
      <w:pPr>
        <w:jc w:val="both"/>
        <w:rPr>
          <w:rFonts w:ascii="Arial" w:hAnsi="Arial" w:cs="Arial"/>
          <w:b/>
          <w:color w:val="000000"/>
          <w:sz w:val="22"/>
          <w:szCs w:val="22"/>
          <w:lang w:eastAsia="es-MX"/>
        </w:rPr>
      </w:pPr>
      <w:r w:rsidRPr="00ED78C7">
        <w:rPr>
          <w:rFonts w:ascii="Arial" w:hAnsi="Arial" w:cs="Arial"/>
          <w:b/>
          <w:color w:val="000000"/>
          <w:sz w:val="22"/>
          <w:szCs w:val="22"/>
          <w:lang w:eastAsia="es-MX"/>
        </w:rPr>
        <w:t xml:space="preserve">Scores of </w:t>
      </w:r>
      <w:bookmarkStart w:id="0" w:name="_Hlk38959609"/>
      <w:proofErr w:type="spellStart"/>
      <w:r w:rsidRPr="00ED78C7">
        <w:rPr>
          <w:rFonts w:ascii="Arial" w:hAnsi="Arial" w:cs="Arial"/>
          <w:b/>
          <w:color w:val="000000"/>
          <w:sz w:val="22"/>
          <w:szCs w:val="22"/>
          <w:lang w:eastAsia="es-MX"/>
        </w:rPr>
        <w:t>Ahwazi</w:t>
      </w:r>
      <w:proofErr w:type="spellEnd"/>
      <w:r w:rsidRPr="00ED78C7">
        <w:rPr>
          <w:rFonts w:ascii="Arial" w:hAnsi="Arial" w:cs="Arial"/>
          <w:b/>
          <w:color w:val="000000"/>
          <w:sz w:val="22"/>
          <w:szCs w:val="22"/>
          <w:lang w:eastAsia="es-MX"/>
        </w:rPr>
        <w:t xml:space="preserve"> Arab prisoners in </w:t>
      </w:r>
      <w:proofErr w:type="spellStart"/>
      <w:r w:rsidRPr="00ED78C7">
        <w:rPr>
          <w:rFonts w:ascii="Arial" w:hAnsi="Arial" w:cs="Arial"/>
          <w:b/>
          <w:color w:val="000000"/>
          <w:sz w:val="22"/>
          <w:szCs w:val="22"/>
          <w:lang w:eastAsia="es-MX"/>
        </w:rPr>
        <w:t>Sheiban</w:t>
      </w:r>
      <w:proofErr w:type="spellEnd"/>
      <w:r w:rsidRPr="00ED78C7">
        <w:rPr>
          <w:rFonts w:ascii="Arial" w:hAnsi="Arial" w:cs="Arial"/>
          <w:b/>
          <w:color w:val="000000"/>
          <w:sz w:val="22"/>
          <w:szCs w:val="22"/>
          <w:lang w:eastAsia="es-MX"/>
        </w:rPr>
        <w:t xml:space="preserve"> prison, Khuzestan province, require medical care for injuries caused by beatings and metal pellets fired by security forces on 31 March during protests over the spread of COVID-19</w:t>
      </w:r>
      <w:bookmarkEnd w:id="0"/>
      <w:r w:rsidRPr="00ED78C7">
        <w:rPr>
          <w:rFonts w:ascii="Arial" w:hAnsi="Arial" w:cs="Arial"/>
          <w:b/>
          <w:color w:val="000000"/>
          <w:sz w:val="22"/>
          <w:szCs w:val="22"/>
          <w:lang w:eastAsia="es-MX"/>
        </w:rPr>
        <w:t xml:space="preserve"> in the prison. </w:t>
      </w:r>
      <w:r w:rsidR="0062595C" w:rsidRPr="00ED78C7">
        <w:rPr>
          <w:rFonts w:ascii="Arial" w:hAnsi="Arial" w:cs="Arial"/>
          <w:b/>
          <w:color w:val="000000"/>
          <w:sz w:val="22"/>
          <w:szCs w:val="22"/>
          <w:lang w:eastAsia="es-MX"/>
        </w:rPr>
        <w:t>T</w:t>
      </w:r>
      <w:r w:rsidRPr="00ED78C7">
        <w:rPr>
          <w:rFonts w:ascii="Arial" w:hAnsi="Arial" w:cs="Arial"/>
          <w:b/>
          <w:color w:val="000000"/>
          <w:sz w:val="22"/>
          <w:szCs w:val="22"/>
          <w:lang w:eastAsia="es-MX"/>
        </w:rPr>
        <w:t xml:space="preserve">hree prisoners, Hossein </w:t>
      </w:r>
      <w:proofErr w:type="spellStart"/>
      <w:r w:rsidRPr="00ED78C7">
        <w:rPr>
          <w:rFonts w:ascii="Arial" w:hAnsi="Arial" w:cs="Arial"/>
          <w:b/>
          <w:color w:val="000000"/>
          <w:sz w:val="22"/>
          <w:szCs w:val="22"/>
          <w:lang w:eastAsia="es-MX"/>
        </w:rPr>
        <w:t>Silawi</w:t>
      </w:r>
      <w:proofErr w:type="spellEnd"/>
      <w:r w:rsidRPr="00ED78C7">
        <w:rPr>
          <w:rFonts w:ascii="Arial" w:hAnsi="Arial" w:cs="Arial"/>
          <w:b/>
          <w:color w:val="000000"/>
          <w:sz w:val="22"/>
          <w:szCs w:val="22"/>
          <w:lang w:eastAsia="es-MX"/>
        </w:rPr>
        <w:t xml:space="preserve">, Ali </w:t>
      </w:r>
      <w:proofErr w:type="spellStart"/>
      <w:r w:rsidRPr="00ED78C7">
        <w:rPr>
          <w:rFonts w:ascii="Arial" w:hAnsi="Arial" w:cs="Arial"/>
          <w:b/>
          <w:color w:val="000000"/>
          <w:sz w:val="22"/>
          <w:szCs w:val="22"/>
          <w:lang w:eastAsia="es-MX"/>
        </w:rPr>
        <w:t>Khasraji</w:t>
      </w:r>
      <w:proofErr w:type="spellEnd"/>
      <w:r w:rsidRPr="00ED78C7">
        <w:rPr>
          <w:rFonts w:ascii="Arial" w:hAnsi="Arial" w:cs="Arial"/>
          <w:b/>
          <w:color w:val="000000"/>
          <w:sz w:val="22"/>
          <w:szCs w:val="22"/>
          <w:lang w:eastAsia="es-MX"/>
        </w:rPr>
        <w:t xml:space="preserve"> and Naser Khafaji, remain forcibly disappeared. At least seven others, including prisoners of conscience Jaber </w:t>
      </w:r>
      <w:proofErr w:type="spellStart"/>
      <w:r w:rsidRPr="00ED78C7">
        <w:rPr>
          <w:rFonts w:ascii="Arial" w:hAnsi="Arial" w:cs="Arial"/>
          <w:b/>
          <w:color w:val="000000"/>
          <w:sz w:val="22"/>
          <w:szCs w:val="22"/>
          <w:lang w:eastAsia="es-MX"/>
        </w:rPr>
        <w:t>Alboshokeh</w:t>
      </w:r>
      <w:proofErr w:type="spellEnd"/>
      <w:r w:rsidRPr="00ED78C7">
        <w:rPr>
          <w:rFonts w:ascii="Arial" w:hAnsi="Arial" w:cs="Arial"/>
          <w:b/>
          <w:color w:val="000000"/>
          <w:sz w:val="22"/>
          <w:szCs w:val="22"/>
          <w:lang w:eastAsia="es-MX"/>
        </w:rPr>
        <w:t xml:space="preserve"> and Mokhtar </w:t>
      </w:r>
      <w:proofErr w:type="spellStart"/>
      <w:r w:rsidRPr="00ED78C7">
        <w:rPr>
          <w:rFonts w:ascii="Arial" w:hAnsi="Arial" w:cs="Arial"/>
          <w:b/>
          <w:color w:val="000000"/>
          <w:sz w:val="22"/>
          <w:szCs w:val="22"/>
          <w:lang w:eastAsia="es-MX"/>
        </w:rPr>
        <w:t>Alboshokeh</w:t>
      </w:r>
      <w:proofErr w:type="spellEnd"/>
      <w:r w:rsidRPr="00ED78C7">
        <w:rPr>
          <w:rFonts w:ascii="Arial" w:hAnsi="Arial" w:cs="Arial"/>
          <w:b/>
          <w:color w:val="000000"/>
          <w:sz w:val="22"/>
          <w:szCs w:val="22"/>
          <w:lang w:eastAsia="es-MX"/>
        </w:rPr>
        <w:t>, have been crammed into a single cell intended for solitary confinement and are on hunger strike.</w:t>
      </w:r>
    </w:p>
    <w:p w14:paraId="7A4CCD4D" w14:textId="6F6D0891" w:rsidR="00D70D29" w:rsidRPr="00ED78C7" w:rsidRDefault="00D70D29" w:rsidP="00ED78C7">
      <w:pPr>
        <w:rPr>
          <w:rFonts w:ascii="Arial" w:hAnsi="Arial" w:cs="Arial"/>
          <w:b/>
          <w:color w:val="000000"/>
          <w:lang w:eastAsia="es-MX"/>
        </w:rPr>
      </w:pPr>
    </w:p>
    <w:p w14:paraId="71C0C601" w14:textId="77777777" w:rsidR="00ED78C7" w:rsidRPr="0007751F" w:rsidRDefault="00ED78C7" w:rsidP="00ED78C7">
      <w:pPr>
        <w:rPr>
          <w:rFonts w:ascii="Arial" w:hAnsi="Arial" w:cs="Arial"/>
          <w:b/>
          <w:sz w:val="20"/>
          <w:szCs w:val="20"/>
        </w:rPr>
      </w:pPr>
      <w:r w:rsidRPr="0007751F">
        <w:rPr>
          <w:rFonts w:ascii="Arial" w:hAnsi="Arial" w:cs="Arial"/>
          <w:b/>
          <w:sz w:val="20"/>
          <w:szCs w:val="20"/>
        </w:rPr>
        <w:t xml:space="preserve">TAKE ACTION: </w:t>
      </w:r>
    </w:p>
    <w:p w14:paraId="0B78F77F" w14:textId="77777777" w:rsidR="00ED78C7" w:rsidRPr="004D1533" w:rsidRDefault="00ED78C7" w:rsidP="00ED78C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BB829A" w14:textId="610A4670" w:rsidR="00ED78C7" w:rsidRPr="004D1533" w:rsidRDefault="00ED78C7" w:rsidP="00ED78C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787328F" w:rsidR="00AF1FE1" w:rsidRPr="00ED78C7" w:rsidRDefault="00AF1FE1" w:rsidP="00ED78C7">
      <w:pPr>
        <w:rPr>
          <w:rFonts w:ascii="Arial" w:hAnsi="Arial" w:cs="Arial"/>
          <w:b/>
          <w:sz w:val="20"/>
          <w:szCs w:val="20"/>
        </w:rPr>
      </w:pPr>
    </w:p>
    <w:p w14:paraId="6CC943ED" w14:textId="77777777" w:rsidR="00ED78C7" w:rsidRDefault="00ED78C7" w:rsidP="00ED78C7">
      <w:pPr>
        <w:widowControl w:val="0"/>
        <w:suppressAutoHyphens/>
        <w:rPr>
          <w:rFonts w:ascii="Arial" w:eastAsia="MS Mincho" w:hAnsi="Arial" w:cs="Arial"/>
          <w:b/>
          <w:iCs/>
          <w:color w:val="000000"/>
          <w:sz w:val="18"/>
          <w:szCs w:val="18"/>
          <w:lang w:eastAsia="ar-SA"/>
        </w:rPr>
        <w:sectPr w:rsidR="00ED78C7" w:rsidSect="00ED78C7">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23B8589" w14:textId="185E17F1" w:rsidR="00493D49" w:rsidRPr="00ED78C7" w:rsidRDefault="00493D49" w:rsidP="00ED78C7">
      <w:pPr>
        <w:widowControl w:val="0"/>
        <w:suppressAutoHyphens/>
        <w:rPr>
          <w:rFonts w:ascii="Arial" w:eastAsia="MS Mincho" w:hAnsi="Arial" w:cs="Arial"/>
          <w:iCs/>
          <w:color w:val="000000"/>
          <w:sz w:val="18"/>
          <w:szCs w:val="18"/>
          <w:lang w:eastAsia="ar-SA"/>
        </w:rPr>
      </w:pPr>
      <w:r w:rsidRPr="00ED78C7">
        <w:rPr>
          <w:rFonts w:ascii="Arial" w:eastAsia="MS Mincho" w:hAnsi="Arial" w:cs="Arial"/>
          <w:b/>
          <w:iCs/>
          <w:color w:val="000000"/>
          <w:sz w:val="18"/>
          <w:szCs w:val="18"/>
          <w:lang w:eastAsia="ar-SA"/>
        </w:rPr>
        <w:t xml:space="preserve">Head of the Judiciary Ebrahim </w:t>
      </w:r>
      <w:proofErr w:type="spellStart"/>
      <w:r w:rsidRPr="00ED78C7">
        <w:rPr>
          <w:rFonts w:ascii="Arial" w:eastAsia="MS Mincho" w:hAnsi="Arial" w:cs="Arial"/>
          <w:b/>
          <w:bCs/>
          <w:iCs/>
          <w:color w:val="000000"/>
          <w:sz w:val="18"/>
          <w:szCs w:val="18"/>
          <w:lang w:eastAsia="ar-SA"/>
        </w:rPr>
        <w:t>Raisi</w:t>
      </w:r>
      <w:proofErr w:type="spellEnd"/>
      <w:r w:rsidRPr="00ED78C7">
        <w:rPr>
          <w:rFonts w:ascii="Arial" w:eastAsia="MS Mincho" w:hAnsi="Arial" w:cs="Arial"/>
          <w:b/>
          <w:bCs/>
          <w:iCs/>
          <w:color w:val="000000"/>
          <w:sz w:val="18"/>
          <w:szCs w:val="18"/>
          <w:rtl/>
          <w:lang w:val="fr-FR" w:eastAsia="ar-SA"/>
        </w:rPr>
        <w:t xml:space="preserve"> </w:t>
      </w:r>
    </w:p>
    <w:p w14:paraId="207EBEF9" w14:textId="77777777" w:rsidR="00493D49" w:rsidRPr="00ED78C7" w:rsidRDefault="00493D49" w:rsidP="00ED78C7">
      <w:pPr>
        <w:widowControl w:val="0"/>
        <w:suppressAutoHyphens/>
        <w:rPr>
          <w:rFonts w:ascii="Arial" w:eastAsia="MS Mincho" w:hAnsi="Arial" w:cs="Arial"/>
          <w:iCs/>
          <w:color w:val="000000"/>
          <w:sz w:val="18"/>
          <w:szCs w:val="18"/>
          <w:lang w:eastAsia="ar-SA"/>
        </w:rPr>
      </w:pPr>
      <w:r w:rsidRPr="00ED78C7">
        <w:rPr>
          <w:rFonts w:ascii="Arial" w:eastAsia="MS Mincho" w:hAnsi="Arial" w:cs="Arial"/>
          <w:iCs/>
          <w:color w:val="000000"/>
          <w:sz w:val="18"/>
          <w:szCs w:val="18"/>
          <w:lang w:eastAsia="ar-SA"/>
        </w:rPr>
        <w:t>c/o Permanent Mission of Iran to the UN</w:t>
      </w:r>
    </w:p>
    <w:p w14:paraId="39712701" w14:textId="77777777" w:rsidR="00493D49" w:rsidRPr="00ED78C7" w:rsidRDefault="00493D49" w:rsidP="00ED78C7">
      <w:pPr>
        <w:widowControl w:val="0"/>
        <w:suppressAutoHyphens/>
        <w:rPr>
          <w:rFonts w:ascii="Arial" w:eastAsia="MS Mincho" w:hAnsi="Arial" w:cs="Arial"/>
          <w:iCs/>
          <w:color w:val="000000"/>
          <w:sz w:val="18"/>
          <w:szCs w:val="18"/>
          <w:lang w:val="fr-FR" w:eastAsia="ar-SA"/>
        </w:rPr>
      </w:pPr>
      <w:r w:rsidRPr="00ED78C7">
        <w:rPr>
          <w:rFonts w:ascii="Arial" w:eastAsia="MS Mincho" w:hAnsi="Arial" w:cs="Arial"/>
          <w:iCs/>
          <w:color w:val="000000"/>
          <w:sz w:val="18"/>
          <w:szCs w:val="18"/>
          <w:lang w:val="fr-FR" w:eastAsia="ar-SA"/>
        </w:rPr>
        <w:t xml:space="preserve">Chemin du Petit-Saconnex 28, 1209 Geneva, </w:t>
      </w:r>
      <w:proofErr w:type="spellStart"/>
      <w:r w:rsidRPr="00ED78C7">
        <w:rPr>
          <w:rFonts w:ascii="Arial" w:eastAsia="MS Mincho" w:hAnsi="Arial" w:cs="Arial"/>
          <w:iCs/>
          <w:color w:val="000000"/>
          <w:sz w:val="18"/>
          <w:szCs w:val="18"/>
          <w:lang w:val="fr-FR" w:eastAsia="ar-SA"/>
        </w:rPr>
        <w:t>Switzerland</w:t>
      </w:r>
      <w:proofErr w:type="spellEnd"/>
    </w:p>
    <w:p w14:paraId="44F23551" w14:textId="6F99CB63" w:rsidR="00493D49" w:rsidRPr="00ED78C7" w:rsidRDefault="00493D49" w:rsidP="00ED78C7">
      <w:pPr>
        <w:widowControl w:val="0"/>
        <w:suppressAutoHyphens/>
        <w:rPr>
          <w:rFonts w:ascii="Arial" w:eastAsia="MS Mincho" w:hAnsi="Arial" w:cs="Arial"/>
          <w:iCs/>
          <w:color w:val="000000"/>
          <w:sz w:val="18"/>
          <w:szCs w:val="18"/>
          <w:lang w:eastAsia="ar-SA"/>
        </w:rPr>
      </w:pPr>
      <w:r w:rsidRPr="00ED78C7">
        <w:rPr>
          <w:rFonts w:ascii="Arial" w:eastAsia="MS Mincho" w:hAnsi="Arial" w:cs="Arial"/>
          <w:iCs/>
          <w:color w:val="000000"/>
          <w:sz w:val="18"/>
          <w:szCs w:val="18"/>
          <w:lang w:eastAsia="ar-SA"/>
        </w:rPr>
        <w:t xml:space="preserve">Instagram: </w:t>
      </w:r>
      <w:hyperlink r:id="rId16" w:history="1">
        <w:r w:rsidR="00ED78C7" w:rsidRPr="00ED78C7">
          <w:rPr>
            <w:rStyle w:val="Hyperlink"/>
            <w:rFonts w:ascii="Arial" w:eastAsia="MS Mincho" w:hAnsi="Arial" w:cs="Arial"/>
            <w:iCs/>
            <w:sz w:val="18"/>
            <w:szCs w:val="18"/>
            <w:lang w:eastAsia="ar-SA"/>
          </w:rPr>
          <w:t>@</w:t>
        </w:r>
        <w:proofErr w:type="spellStart"/>
        <w:r w:rsidR="00ED78C7" w:rsidRPr="00ED78C7">
          <w:rPr>
            <w:rStyle w:val="Hyperlink"/>
            <w:rFonts w:ascii="Arial" w:eastAsia="MS Mincho" w:hAnsi="Arial" w:cs="Arial"/>
            <w:iCs/>
            <w:sz w:val="18"/>
            <w:szCs w:val="18"/>
            <w:lang w:eastAsia="ar-SA"/>
          </w:rPr>
          <w:t>r</w:t>
        </w:r>
        <w:r w:rsidRPr="00ED78C7">
          <w:rPr>
            <w:rStyle w:val="Hyperlink"/>
            <w:rFonts w:ascii="Arial" w:eastAsia="MS Mincho" w:hAnsi="Arial" w:cs="Arial"/>
            <w:iCs/>
            <w:sz w:val="18"/>
            <w:szCs w:val="18"/>
            <w:lang w:eastAsia="ar-SA"/>
          </w:rPr>
          <w:t>aisi_org</w:t>
        </w:r>
        <w:proofErr w:type="spellEnd"/>
      </w:hyperlink>
    </w:p>
    <w:p w14:paraId="7A1C9085" w14:textId="34E12C63" w:rsidR="00ED78C7" w:rsidRPr="00ED78C7" w:rsidRDefault="00ED78C7" w:rsidP="00ED78C7">
      <w:pPr>
        <w:widowControl w:val="0"/>
        <w:suppressAutoHyphens/>
        <w:rPr>
          <w:rFonts w:ascii="Arial" w:eastAsia="MS Mincho" w:hAnsi="Arial" w:cs="Arial"/>
          <w:iCs/>
          <w:color w:val="000000"/>
          <w:sz w:val="18"/>
          <w:szCs w:val="18"/>
          <w:lang w:eastAsia="ar-SA"/>
        </w:rPr>
      </w:pPr>
    </w:p>
    <w:p w14:paraId="3E5AE866" w14:textId="77777777" w:rsidR="00ED78C7" w:rsidRDefault="00ED78C7" w:rsidP="00846B2C">
      <w:pPr>
        <w:pStyle w:val="PlainText"/>
        <w:rPr>
          <w:rFonts w:ascii="Arial" w:hAnsi="Arial" w:cs="Arial"/>
          <w:iCs/>
          <w:sz w:val="18"/>
          <w:szCs w:val="18"/>
        </w:rPr>
      </w:pPr>
    </w:p>
    <w:p w14:paraId="4D2CB894" w14:textId="77777777" w:rsidR="00ED78C7" w:rsidRDefault="00ED78C7" w:rsidP="00846B2C">
      <w:pPr>
        <w:pStyle w:val="PlainText"/>
        <w:rPr>
          <w:rFonts w:ascii="Arial" w:hAnsi="Arial" w:cs="Arial"/>
          <w:iCs/>
          <w:sz w:val="18"/>
          <w:szCs w:val="18"/>
        </w:rPr>
      </w:pPr>
    </w:p>
    <w:p w14:paraId="0C9CFD57" w14:textId="77777777" w:rsidR="00ED78C7" w:rsidRDefault="00ED78C7" w:rsidP="00846B2C">
      <w:pPr>
        <w:pStyle w:val="PlainText"/>
        <w:rPr>
          <w:rFonts w:ascii="Arial" w:hAnsi="Arial" w:cs="Arial"/>
          <w:iCs/>
          <w:sz w:val="18"/>
          <w:szCs w:val="18"/>
        </w:rPr>
      </w:pPr>
    </w:p>
    <w:p w14:paraId="3E859081" w14:textId="47B1D74A" w:rsidR="00ED78C7" w:rsidRPr="00ED78C7" w:rsidRDefault="00ED78C7" w:rsidP="00846B2C">
      <w:pPr>
        <w:pStyle w:val="PlainText"/>
        <w:rPr>
          <w:rFonts w:ascii="Arial" w:hAnsi="Arial" w:cs="Arial"/>
          <w:b/>
          <w:bCs/>
          <w:iCs/>
          <w:sz w:val="18"/>
          <w:szCs w:val="18"/>
        </w:rPr>
      </w:pPr>
      <w:r w:rsidRPr="00ED78C7">
        <w:rPr>
          <w:rFonts w:ascii="Arial" w:hAnsi="Arial" w:cs="Arial"/>
          <w:b/>
          <w:bCs/>
          <w:iCs/>
          <w:sz w:val="18"/>
          <w:szCs w:val="18"/>
        </w:rPr>
        <w:t xml:space="preserve">H.E. Majid Takht </w:t>
      </w:r>
      <w:proofErr w:type="spellStart"/>
      <w:r w:rsidRPr="00ED78C7">
        <w:rPr>
          <w:rFonts w:ascii="Arial" w:hAnsi="Arial" w:cs="Arial"/>
          <w:b/>
          <w:bCs/>
          <w:iCs/>
          <w:sz w:val="18"/>
          <w:szCs w:val="18"/>
        </w:rPr>
        <w:t>Ravanchi</w:t>
      </w:r>
      <w:proofErr w:type="spellEnd"/>
    </w:p>
    <w:p w14:paraId="250575DD" w14:textId="77777777" w:rsidR="00ED78C7" w:rsidRPr="00ED78C7" w:rsidRDefault="00ED78C7" w:rsidP="00846B2C">
      <w:pPr>
        <w:pStyle w:val="PlainText"/>
        <w:rPr>
          <w:rFonts w:ascii="Arial" w:hAnsi="Arial" w:cs="Arial"/>
          <w:iCs/>
          <w:sz w:val="18"/>
          <w:szCs w:val="18"/>
        </w:rPr>
      </w:pPr>
      <w:r w:rsidRPr="00ED78C7">
        <w:rPr>
          <w:rFonts w:ascii="Arial" w:hAnsi="Arial" w:cs="Arial"/>
          <w:iCs/>
          <w:sz w:val="18"/>
          <w:szCs w:val="18"/>
        </w:rPr>
        <w:t xml:space="preserve">Permanent Mission of the Islamic Republic of Iran </w:t>
      </w:r>
    </w:p>
    <w:p w14:paraId="5D876052" w14:textId="77777777" w:rsidR="00ED78C7" w:rsidRPr="00ED78C7" w:rsidRDefault="00ED78C7" w:rsidP="00846B2C">
      <w:pPr>
        <w:pStyle w:val="PlainText"/>
        <w:rPr>
          <w:rFonts w:ascii="Arial" w:hAnsi="Arial" w:cs="Arial"/>
          <w:iCs/>
          <w:sz w:val="18"/>
          <w:szCs w:val="18"/>
        </w:rPr>
      </w:pPr>
      <w:r w:rsidRPr="00ED78C7">
        <w:rPr>
          <w:rFonts w:ascii="Arial" w:hAnsi="Arial" w:cs="Arial"/>
          <w:iCs/>
          <w:sz w:val="18"/>
          <w:szCs w:val="18"/>
        </w:rPr>
        <w:t>622 Third Avenue, 34th Floor</w:t>
      </w:r>
    </w:p>
    <w:p w14:paraId="2D871D1B" w14:textId="77777777" w:rsidR="00ED78C7" w:rsidRPr="00ED78C7" w:rsidRDefault="00ED78C7" w:rsidP="00846B2C">
      <w:pPr>
        <w:pStyle w:val="PlainText"/>
        <w:rPr>
          <w:rFonts w:ascii="Arial" w:hAnsi="Arial" w:cs="Arial"/>
          <w:iCs/>
          <w:sz w:val="18"/>
          <w:szCs w:val="18"/>
        </w:rPr>
      </w:pPr>
      <w:r w:rsidRPr="00ED78C7">
        <w:rPr>
          <w:rFonts w:ascii="Arial" w:hAnsi="Arial" w:cs="Arial"/>
          <w:iCs/>
          <w:sz w:val="18"/>
          <w:szCs w:val="18"/>
        </w:rPr>
        <w:t>New York, NY 10017</w:t>
      </w:r>
    </w:p>
    <w:p w14:paraId="33745D31" w14:textId="77777777" w:rsidR="00ED78C7" w:rsidRPr="00ED78C7" w:rsidRDefault="00ED78C7" w:rsidP="00846B2C">
      <w:pPr>
        <w:pStyle w:val="PlainText"/>
        <w:rPr>
          <w:rFonts w:ascii="Arial" w:hAnsi="Arial" w:cs="Arial"/>
          <w:iCs/>
          <w:sz w:val="18"/>
          <w:szCs w:val="18"/>
        </w:rPr>
      </w:pPr>
      <w:r w:rsidRPr="00ED78C7">
        <w:rPr>
          <w:rFonts w:ascii="Arial" w:hAnsi="Arial" w:cs="Arial"/>
          <w:iCs/>
          <w:sz w:val="18"/>
          <w:szCs w:val="18"/>
        </w:rPr>
        <w:t>Phone: 212 687-2020 I Fax: 212 867 7086</w:t>
      </w:r>
    </w:p>
    <w:p w14:paraId="1227E61D" w14:textId="2D5C7E7A" w:rsidR="00ED78C7" w:rsidRPr="00ED78C7" w:rsidRDefault="00ED78C7" w:rsidP="00846B2C">
      <w:pPr>
        <w:pStyle w:val="PlainText"/>
        <w:rPr>
          <w:rFonts w:ascii="Arial" w:hAnsi="Arial" w:cs="Arial"/>
          <w:iCs/>
          <w:sz w:val="18"/>
          <w:szCs w:val="18"/>
        </w:rPr>
      </w:pPr>
      <w:r w:rsidRPr="00ED78C7">
        <w:rPr>
          <w:rFonts w:ascii="Arial" w:hAnsi="Arial" w:cs="Arial"/>
          <w:iCs/>
          <w:sz w:val="18"/>
          <w:szCs w:val="18"/>
        </w:rPr>
        <w:t xml:space="preserve">Email: </w:t>
      </w:r>
      <w:hyperlink r:id="rId17" w:history="1">
        <w:r w:rsidRPr="00D841A2">
          <w:rPr>
            <w:rStyle w:val="Hyperlink"/>
            <w:rFonts w:ascii="Arial" w:hAnsi="Arial" w:cs="Arial"/>
            <w:iCs/>
            <w:sz w:val="18"/>
            <w:szCs w:val="18"/>
          </w:rPr>
          <w:t>iran@un.int</w:t>
        </w:r>
      </w:hyperlink>
      <w:r>
        <w:rPr>
          <w:rFonts w:ascii="Arial" w:hAnsi="Arial" w:cs="Arial"/>
          <w:iCs/>
          <w:sz w:val="18"/>
          <w:szCs w:val="18"/>
        </w:rPr>
        <w:t xml:space="preserve"> </w:t>
      </w:r>
    </w:p>
    <w:p w14:paraId="1FB39AB0" w14:textId="2ED7D38B" w:rsidR="00ED78C7" w:rsidRPr="00ED78C7" w:rsidRDefault="00ED78C7" w:rsidP="00846B2C">
      <w:pPr>
        <w:pStyle w:val="PlainText"/>
        <w:rPr>
          <w:rFonts w:ascii="Arial" w:hAnsi="Arial" w:cs="Arial"/>
          <w:iCs/>
          <w:sz w:val="18"/>
          <w:szCs w:val="18"/>
        </w:rPr>
      </w:pPr>
      <w:r w:rsidRPr="00ED78C7">
        <w:rPr>
          <w:rFonts w:ascii="Arial" w:hAnsi="Arial" w:cs="Arial"/>
          <w:iCs/>
          <w:sz w:val="18"/>
          <w:szCs w:val="18"/>
        </w:rPr>
        <w:t xml:space="preserve">Twitter: </w:t>
      </w:r>
      <w:hyperlink r:id="rId18" w:history="1">
        <w:r w:rsidRPr="00ED78C7">
          <w:rPr>
            <w:rStyle w:val="Hyperlink"/>
            <w:rFonts w:ascii="Arial" w:hAnsi="Arial" w:cs="Arial"/>
            <w:iCs/>
            <w:sz w:val="18"/>
            <w:szCs w:val="18"/>
          </w:rPr>
          <w:t>@</w:t>
        </w:r>
        <w:proofErr w:type="spellStart"/>
        <w:r w:rsidRPr="00ED78C7">
          <w:rPr>
            <w:rStyle w:val="Hyperlink"/>
            <w:rFonts w:ascii="Arial" w:hAnsi="Arial" w:cs="Arial"/>
            <w:iCs/>
            <w:sz w:val="18"/>
            <w:szCs w:val="18"/>
          </w:rPr>
          <w:t>Iran_UN</w:t>
        </w:r>
        <w:proofErr w:type="spellEnd"/>
      </w:hyperlink>
    </w:p>
    <w:p w14:paraId="3D70A55C" w14:textId="0A73D279" w:rsidR="00ED78C7" w:rsidRPr="00ED78C7" w:rsidRDefault="00ED78C7" w:rsidP="00ED78C7">
      <w:pPr>
        <w:pStyle w:val="PlainText"/>
        <w:rPr>
          <w:rFonts w:ascii="Arial" w:hAnsi="Arial" w:cs="Arial"/>
          <w:iCs/>
          <w:sz w:val="18"/>
          <w:szCs w:val="18"/>
        </w:rPr>
      </w:pPr>
      <w:r w:rsidRPr="00ED78C7">
        <w:rPr>
          <w:rFonts w:ascii="Arial" w:hAnsi="Arial" w:cs="Arial"/>
          <w:iCs/>
          <w:sz w:val="18"/>
          <w:szCs w:val="18"/>
        </w:rPr>
        <w:t>Salutation: Dear Ambassador</w:t>
      </w:r>
    </w:p>
    <w:p w14:paraId="2B403C91" w14:textId="77777777" w:rsidR="00ED78C7" w:rsidRDefault="00ED78C7" w:rsidP="00ED78C7">
      <w:pPr>
        <w:widowControl w:val="0"/>
        <w:suppressAutoHyphens/>
        <w:jc w:val="both"/>
        <w:rPr>
          <w:rFonts w:ascii="Arial" w:eastAsia="MS Mincho" w:hAnsi="Arial" w:cs="Arial"/>
          <w:i/>
          <w:color w:val="000000"/>
          <w:sz w:val="20"/>
          <w:szCs w:val="20"/>
          <w:lang w:eastAsia="ar-SA"/>
        </w:rPr>
        <w:sectPr w:rsidR="00ED78C7" w:rsidSect="00ED78C7">
          <w:type w:val="continuous"/>
          <w:pgSz w:w="12240" w:h="15840" w:code="1"/>
          <w:pgMar w:top="720" w:right="720" w:bottom="1800" w:left="720" w:header="0" w:footer="567" w:gutter="0"/>
          <w:cols w:num="2" w:space="567"/>
          <w:titlePg/>
          <w:docGrid w:linePitch="360"/>
        </w:sectPr>
      </w:pPr>
    </w:p>
    <w:p w14:paraId="5699FC38" w14:textId="623D2EB9" w:rsidR="00493D49" w:rsidRPr="00ED78C7" w:rsidRDefault="00493D49" w:rsidP="00ED78C7">
      <w:pPr>
        <w:widowControl w:val="0"/>
        <w:suppressAutoHyphens/>
        <w:jc w:val="both"/>
        <w:rPr>
          <w:rFonts w:ascii="Arial" w:eastAsia="MS Mincho" w:hAnsi="Arial" w:cs="Arial"/>
          <w:iCs/>
          <w:color w:val="000000"/>
          <w:sz w:val="20"/>
          <w:szCs w:val="20"/>
          <w:lang w:eastAsia="ar-SA"/>
        </w:rPr>
      </w:pPr>
      <w:r w:rsidRPr="00ED78C7">
        <w:rPr>
          <w:rFonts w:ascii="Arial" w:eastAsia="MS Mincho" w:hAnsi="Arial" w:cs="Arial"/>
          <w:iCs/>
          <w:color w:val="000000"/>
          <w:sz w:val="20"/>
          <w:szCs w:val="20"/>
          <w:lang w:eastAsia="ar-SA"/>
        </w:rPr>
        <w:t xml:space="preserve">Dear Mr </w:t>
      </w:r>
      <w:proofErr w:type="spellStart"/>
      <w:r w:rsidRPr="00ED78C7">
        <w:rPr>
          <w:rFonts w:ascii="Arial" w:eastAsia="MS Mincho" w:hAnsi="Arial" w:cs="Arial"/>
          <w:iCs/>
          <w:color w:val="000000"/>
          <w:sz w:val="20"/>
          <w:szCs w:val="20"/>
          <w:lang w:eastAsia="ar-SA"/>
        </w:rPr>
        <w:t>Raisi</w:t>
      </w:r>
      <w:proofErr w:type="spellEnd"/>
      <w:r w:rsidRPr="00ED78C7">
        <w:rPr>
          <w:rFonts w:ascii="Arial" w:eastAsia="MS Mincho" w:hAnsi="Arial" w:cs="Arial"/>
          <w:iCs/>
          <w:color w:val="000000"/>
          <w:sz w:val="20"/>
          <w:szCs w:val="20"/>
          <w:lang w:eastAsia="ar-SA"/>
        </w:rPr>
        <w:t>,</w:t>
      </w:r>
    </w:p>
    <w:p w14:paraId="6C6DE587" w14:textId="77777777" w:rsidR="00493D49" w:rsidRPr="00ED78C7" w:rsidRDefault="00493D49" w:rsidP="00ED78C7">
      <w:pPr>
        <w:widowControl w:val="0"/>
        <w:suppressAutoHyphens/>
        <w:ind w:left="-276"/>
        <w:jc w:val="both"/>
        <w:rPr>
          <w:rFonts w:ascii="Arial" w:eastAsia="MS Mincho" w:hAnsi="Arial" w:cs="Arial"/>
          <w:iCs/>
          <w:color w:val="000000"/>
          <w:sz w:val="20"/>
          <w:szCs w:val="20"/>
          <w:lang w:eastAsia="ar-SA"/>
        </w:rPr>
      </w:pPr>
    </w:p>
    <w:p w14:paraId="4F0B6F8B" w14:textId="35C9D5E7" w:rsidR="00493D49" w:rsidRPr="00ED78C7" w:rsidRDefault="00493D49" w:rsidP="00ED78C7">
      <w:pPr>
        <w:widowControl w:val="0"/>
        <w:suppressAutoHyphens/>
        <w:jc w:val="both"/>
        <w:rPr>
          <w:rFonts w:ascii="Arial" w:eastAsia="MS Mincho" w:hAnsi="Arial" w:cs="Arial"/>
          <w:iCs/>
          <w:color w:val="000000"/>
          <w:sz w:val="20"/>
          <w:szCs w:val="20"/>
          <w:lang w:eastAsia="ar-SA"/>
        </w:rPr>
      </w:pPr>
      <w:r w:rsidRPr="00ED78C7">
        <w:rPr>
          <w:rFonts w:ascii="Arial" w:eastAsia="MS Mincho" w:hAnsi="Arial" w:cs="Arial"/>
          <w:iCs/>
          <w:color w:val="000000"/>
          <w:sz w:val="20"/>
          <w:szCs w:val="20"/>
          <w:lang w:eastAsia="ar-SA"/>
        </w:rPr>
        <w:t xml:space="preserve">Scores of </w:t>
      </w:r>
      <w:proofErr w:type="spellStart"/>
      <w:r w:rsidRPr="00ED78C7">
        <w:rPr>
          <w:rFonts w:ascii="Arial" w:eastAsia="MS Mincho" w:hAnsi="Arial" w:cs="Arial"/>
          <w:iCs/>
          <w:color w:val="000000"/>
          <w:sz w:val="20"/>
          <w:szCs w:val="20"/>
          <w:lang w:eastAsia="ar-SA"/>
        </w:rPr>
        <w:t>Ahwazi</w:t>
      </w:r>
      <w:proofErr w:type="spellEnd"/>
      <w:r w:rsidRPr="00ED78C7">
        <w:rPr>
          <w:rFonts w:ascii="Arial" w:eastAsia="MS Mincho" w:hAnsi="Arial" w:cs="Arial"/>
          <w:iCs/>
          <w:color w:val="000000"/>
          <w:sz w:val="20"/>
          <w:szCs w:val="20"/>
          <w:lang w:eastAsia="ar-SA"/>
        </w:rPr>
        <w:t xml:space="preserve"> Arab prisoners in section 5 of </w:t>
      </w:r>
      <w:proofErr w:type="spellStart"/>
      <w:r w:rsidRPr="00ED78C7">
        <w:rPr>
          <w:rFonts w:ascii="Arial" w:eastAsia="MS Mincho" w:hAnsi="Arial" w:cs="Arial"/>
          <w:iCs/>
          <w:color w:val="000000"/>
          <w:sz w:val="20"/>
          <w:szCs w:val="20"/>
          <w:lang w:eastAsia="ar-SA"/>
        </w:rPr>
        <w:t>Sheiban</w:t>
      </w:r>
      <w:proofErr w:type="spellEnd"/>
      <w:r w:rsidRPr="00ED78C7">
        <w:rPr>
          <w:rFonts w:ascii="Arial" w:eastAsia="MS Mincho" w:hAnsi="Arial" w:cs="Arial"/>
          <w:iCs/>
          <w:color w:val="000000"/>
          <w:sz w:val="20"/>
          <w:szCs w:val="20"/>
          <w:lang w:eastAsia="ar-SA"/>
        </w:rPr>
        <w:t xml:space="preserve"> prison in Ahvaz, Khuzestan province, require medical care for injuries caused by beatings and metal pellets fired by security forces during the violent repression of protests in the prison on 31 March 2020 over the authorities’ failure to address concerns related to the spread of COVID-19 in the prison. Prisoners in need of medical care include minority rights activist Mohammad Ali </w:t>
      </w:r>
      <w:proofErr w:type="spellStart"/>
      <w:r w:rsidRPr="00ED78C7">
        <w:rPr>
          <w:rFonts w:ascii="Arial" w:eastAsia="MS Mincho" w:hAnsi="Arial" w:cs="Arial"/>
          <w:iCs/>
          <w:color w:val="000000"/>
          <w:sz w:val="20"/>
          <w:szCs w:val="20"/>
          <w:lang w:eastAsia="ar-SA"/>
        </w:rPr>
        <w:t>Amouri</w:t>
      </w:r>
      <w:proofErr w:type="spellEnd"/>
      <w:r w:rsidRPr="00ED78C7">
        <w:rPr>
          <w:rFonts w:ascii="Arial" w:eastAsia="MS Mincho" w:hAnsi="Arial" w:cs="Arial"/>
          <w:iCs/>
          <w:color w:val="000000"/>
          <w:sz w:val="20"/>
          <w:szCs w:val="20"/>
          <w:lang w:eastAsia="ar-SA"/>
        </w:rPr>
        <w:t xml:space="preserve">, reportedly suffering from chest and head injuries; </w:t>
      </w:r>
      <w:proofErr w:type="spellStart"/>
      <w:r w:rsidRPr="00ED78C7">
        <w:rPr>
          <w:rFonts w:ascii="Arial" w:eastAsia="MS Mincho" w:hAnsi="Arial" w:cs="Arial"/>
          <w:iCs/>
          <w:color w:val="000000"/>
          <w:sz w:val="20"/>
          <w:szCs w:val="20"/>
          <w:lang w:eastAsia="ar-SA"/>
        </w:rPr>
        <w:t>Abdolreza</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Obeidawi</w:t>
      </w:r>
      <w:proofErr w:type="spellEnd"/>
      <w:r w:rsidRPr="00ED78C7">
        <w:rPr>
          <w:rFonts w:ascii="Arial" w:eastAsia="MS Mincho" w:hAnsi="Arial" w:cs="Arial"/>
          <w:iCs/>
          <w:color w:val="000000"/>
          <w:sz w:val="20"/>
          <w:szCs w:val="20"/>
          <w:lang w:eastAsia="ar-SA"/>
        </w:rPr>
        <w:t xml:space="preserve">, reportedly suffering from gastrointestinal complications resulting from beatings to the stomach and loss of sight in one eye due to pellet injuries; and </w:t>
      </w:r>
      <w:proofErr w:type="spellStart"/>
      <w:r w:rsidRPr="00ED78C7">
        <w:rPr>
          <w:rFonts w:ascii="Arial" w:eastAsia="MS Mincho" w:hAnsi="Arial" w:cs="Arial"/>
          <w:iCs/>
          <w:color w:val="000000"/>
          <w:sz w:val="20"/>
          <w:szCs w:val="20"/>
          <w:lang w:eastAsia="ar-SA"/>
        </w:rPr>
        <w:t>Abdolzahra</w:t>
      </w:r>
      <w:proofErr w:type="spellEnd"/>
      <w:r w:rsidRPr="00ED78C7">
        <w:rPr>
          <w:rFonts w:ascii="Arial" w:eastAsia="MS Mincho" w:hAnsi="Arial" w:cs="Arial"/>
          <w:iCs/>
          <w:color w:val="000000"/>
          <w:sz w:val="20"/>
          <w:szCs w:val="20"/>
          <w:lang w:eastAsia="ar-SA"/>
        </w:rPr>
        <w:t xml:space="preserve"> (Zuhair) </w:t>
      </w:r>
      <w:proofErr w:type="spellStart"/>
      <w:r w:rsidRPr="00ED78C7">
        <w:rPr>
          <w:rFonts w:ascii="Arial" w:eastAsia="MS Mincho" w:hAnsi="Arial" w:cs="Arial"/>
          <w:iCs/>
          <w:color w:val="000000"/>
          <w:sz w:val="20"/>
          <w:szCs w:val="20"/>
          <w:lang w:eastAsia="ar-SA"/>
        </w:rPr>
        <w:t>Heleichi</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Abdulemam</w:t>
      </w:r>
      <w:proofErr w:type="spellEnd"/>
      <w:r w:rsidRPr="00ED78C7">
        <w:rPr>
          <w:rFonts w:ascii="Arial" w:eastAsia="MS Mincho" w:hAnsi="Arial" w:cs="Arial"/>
          <w:iCs/>
          <w:color w:val="000000"/>
          <w:sz w:val="20"/>
          <w:szCs w:val="20"/>
          <w:lang w:eastAsia="ar-SA"/>
        </w:rPr>
        <w:t> </w:t>
      </w:r>
      <w:proofErr w:type="spellStart"/>
      <w:r w:rsidRPr="00ED78C7">
        <w:rPr>
          <w:rFonts w:ascii="Arial" w:eastAsia="MS Mincho" w:hAnsi="Arial" w:cs="Arial"/>
          <w:iCs/>
          <w:color w:val="000000"/>
          <w:sz w:val="20"/>
          <w:szCs w:val="20"/>
          <w:lang w:eastAsia="ar-SA"/>
        </w:rPr>
        <w:t>Zayeri</w:t>
      </w:r>
      <w:proofErr w:type="spellEnd"/>
      <w:r w:rsidRPr="00ED78C7">
        <w:rPr>
          <w:rFonts w:ascii="Arial" w:eastAsia="MS Mincho" w:hAnsi="Arial" w:cs="Arial"/>
          <w:iCs/>
          <w:color w:val="000000"/>
          <w:sz w:val="20"/>
          <w:szCs w:val="20"/>
          <w:lang w:eastAsia="ar-SA"/>
        </w:rPr>
        <w:t>, </w:t>
      </w:r>
      <w:proofErr w:type="spellStart"/>
      <w:r w:rsidRPr="00ED78C7">
        <w:rPr>
          <w:rFonts w:ascii="Arial" w:eastAsia="MS Mincho" w:hAnsi="Arial" w:cs="Arial"/>
          <w:iCs/>
          <w:color w:val="000000"/>
          <w:sz w:val="20"/>
          <w:szCs w:val="20"/>
          <w:lang w:eastAsia="ar-SA"/>
        </w:rPr>
        <w:t>Sajad</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Deilami</w:t>
      </w:r>
      <w:proofErr w:type="spellEnd"/>
      <w:r w:rsidRPr="00ED78C7">
        <w:rPr>
          <w:rFonts w:ascii="Arial" w:eastAsia="MS Mincho" w:hAnsi="Arial" w:cs="Arial"/>
          <w:iCs/>
          <w:color w:val="000000"/>
          <w:sz w:val="20"/>
          <w:szCs w:val="20"/>
          <w:lang w:eastAsia="ar-SA"/>
        </w:rPr>
        <w:t xml:space="preserve">, Ali </w:t>
      </w:r>
      <w:proofErr w:type="spellStart"/>
      <w:r w:rsidRPr="00ED78C7">
        <w:rPr>
          <w:rFonts w:ascii="Arial" w:eastAsia="MS Mincho" w:hAnsi="Arial" w:cs="Arial"/>
          <w:iCs/>
          <w:color w:val="000000"/>
          <w:sz w:val="20"/>
          <w:szCs w:val="20"/>
          <w:lang w:eastAsia="ar-SA"/>
        </w:rPr>
        <w:t>Ka’ab</w:t>
      </w:r>
      <w:proofErr w:type="spellEnd"/>
      <w:r w:rsidRPr="00ED78C7">
        <w:rPr>
          <w:rFonts w:ascii="Arial" w:eastAsia="MS Mincho" w:hAnsi="Arial" w:cs="Arial"/>
          <w:iCs/>
          <w:color w:val="000000"/>
          <w:sz w:val="20"/>
          <w:szCs w:val="20"/>
          <w:lang w:eastAsia="ar-SA"/>
        </w:rPr>
        <w:t xml:space="preserve"> Umair, Jaber </w:t>
      </w:r>
      <w:proofErr w:type="spellStart"/>
      <w:r w:rsidRPr="00ED78C7">
        <w:rPr>
          <w:rFonts w:ascii="Arial" w:eastAsia="MS Mincho" w:hAnsi="Arial" w:cs="Arial"/>
          <w:iCs/>
          <w:color w:val="000000"/>
          <w:sz w:val="20"/>
          <w:szCs w:val="20"/>
          <w:lang w:eastAsia="ar-SA"/>
        </w:rPr>
        <w:t>Alboshokeh</w:t>
      </w:r>
      <w:proofErr w:type="spellEnd"/>
      <w:r w:rsidRPr="00ED78C7">
        <w:rPr>
          <w:rFonts w:ascii="Arial" w:eastAsia="MS Mincho" w:hAnsi="Arial" w:cs="Arial"/>
          <w:iCs/>
          <w:color w:val="000000"/>
          <w:sz w:val="20"/>
          <w:szCs w:val="20"/>
          <w:lang w:eastAsia="ar-SA"/>
        </w:rPr>
        <w:t xml:space="preserve"> and his brother Mokhtar </w:t>
      </w:r>
      <w:proofErr w:type="spellStart"/>
      <w:r w:rsidRPr="00ED78C7">
        <w:rPr>
          <w:rFonts w:ascii="Arial" w:eastAsia="MS Mincho" w:hAnsi="Arial" w:cs="Arial"/>
          <w:iCs/>
          <w:color w:val="000000"/>
          <w:sz w:val="20"/>
          <w:szCs w:val="20"/>
          <w:lang w:eastAsia="ar-SA"/>
        </w:rPr>
        <w:t>Alboshokeh</w:t>
      </w:r>
      <w:proofErr w:type="spellEnd"/>
      <w:r w:rsidRPr="00ED78C7">
        <w:rPr>
          <w:rFonts w:ascii="Arial" w:eastAsia="MS Mincho" w:hAnsi="Arial" w:cs="Arial"/>
          <w:iCs/>
          <w:color w:val="000000"/>
          <w:sz w:val="20"/>
          <w:szCs w:val="20"/>
          <w:lang w:eastAsia="ar-SA"/>
        </w:rPr>
        <w:t xml:space="preserve">, reportedly suffering from wound infections. </w:t>
      </w:r>
    </w:p>
    <w:p w14:paraId="04C2F8F2" w14:textId="77777777" w:rsidR="00493D49" w:rsidRPr="00ED78C7" w:rsidRDefault="00493D49" w:rsidP="00ED78C7">
      <w:pPr>
        <w:widowControl w:val="0"/>
        <w:suppressAutoHyphens/>
        <w:ind w:left="-276"/>
        <w:jc w:val="both"/>
        <w:rPr>
          <w:rFonts w:ascii="Arial" w:eastAsia="MS Mincho" w:hAnsi="Arial" w:cs="Arial"/>
          <w:iCs/>
          <w:color w:val="000000"/>
          <w:sz w:val="20"/>
          <w:szCs w:val="20"/>
          <w:lang w:eastAsia="ar-SA"/>
        </w:rPr>
      </w:pPr>
    </w:p>
    <w:p w14:paraId="46D52066" w14:textId="4DF11BF1" w:rsidR="00493D49" w:rsidRPr="00ED78C7" w:rsidRDefault="00493D49" w:rsidP="00ED78C7">
      <w:pPr>
        <w:widowControl w:val="0"/>
        <w:suppressAutoHyphens/>
        <w:jc w:val="both"/>
        <w:rPr>
          <w:rFonts w:ascii="Arial" w:eastAsia="MS Mincho" w:hAnsi="Arial" w:cs="Arial"/>
          <w:iCs/>
          <w:color w:val="000000"/>
          <w:sz w:val="20"/>
          <w:szCs w:val="20"/>
          <w:lang w:eastAsia="ar-SA"/>
        </w:rPr>
      </w:pPr>
      <w:r w:rsidRPr="00ED78C7">
        <w:rPr>
          <w:rFonts w:ascii="Arial" w:eastAsia="MS Mincho" w:hAnsi="Arial" w:cs="Arial"/>
          <w:iCs/>
          <w:color w:val="000000"/>
          <w:sz w:val="20"/>
          <w:szCs w:val="20"/>
          <w:lang w:eastAsia="ar-SA"/>
        </w:rPr>
        <w:t xml:space="preserve">Since 31 March, prison officials have suspended family visits in </w:t>
      </w:r>
      <w:proofErr w:type="spellStart"/>
      <w:r w:rsidRPr="00ED78C7">
        <w:rPr>
          <w:rFonts w:ascii="Arial" w:eastAsia="MS Mincho" w:hAnsi="Arial" w:cs="Arial"/>
          <w:iCs/>
          <w:color w:val="000000"/>
          <w:sz w:val="20"/>
          <w:szCs w:val="20"/>
          <w:lang w:eastAsia="ar-SA"/>
        </w:rPr>
        <w:t>Sheiban</w:t>
      </w:r>
      <w:proofErr w:type="spellEnd"/>
      <w:r w:rsidRPr="00ED78C7">
        <w:rPr>
          <w:rFonts w:ascii="Arial" w:eastAsia="MS Mincho" w:hAnsi="Arial" w:cs="Arial"/>
          <w:iCs/>
          <w:color w:val="000000"/>
          <w:sz w:val="20"/>
          <w:szCs w:val="20"/>
          <w:lang w:eastAsia="ar-SA"/>
        </w:rPr>
        <w:t xml:space="preserve"> prison and only allowed prisoners to call their families daily for one minute. According to accounts by relatives, the</w:t>
      </w:r>
      <w:r w:rsidR="002354AE" w:rsidRPr="00ED78C7">
        <w:rPr>
          <w:rFonts w:ascii="Arial" w:eastAsia="MS Mincho" w:hAnsi="Arial" w:cs="Arial"/>
          <w:iCs/>
          <w:color w:val="000000"/>
          <w:sz w:val="20"/>
          <w:szCs w:val="20"/>
          <w:lang w:eastAsia="ar-SA"/>
        </w:rPr>
        <w:t>y</w:t>
      </w:r>
      <w:r w:rsidRPr="00ED78C7">
        <w:rPr>
          <w:rFonts w:ascii="Arial" w:eastAsia="MS Mincho" w:hAnsi="Arial" w:cs="Arial"/>
          <w:iCs/>
          <w:color w:val="000000"/>
          <w:sz w:val="20"/>
          <w:szCs w:val="20"/>
          <w:lang w:eastAsia="ar-SA"/>
        </w:rPr>
        <w:t xml:space="preserve"> have also subjected dozens of prisoners to periods of enforced disappearance accompanied by torture and other ill-treatment. Officials continue to conceal the fate and whereabouts of Hossein </w:t>
      </w:r>
      <w:proofErr w:type="spellStart"/>
      <w:r w:rsidRPr="00ED78C7">
        <w:rPr>
          <w:rFonts w:ascii="Arial" w:eastAsia="MS Mincho" w:hAnsi="Arial" w:cs="Arial"/>
          <w:iCs/>
          <w:color w:val="000000"/>
          <w:sz w:val="20"/>
          <w:szCs w:val="20"/>
          <w:lang w:eastAsia="ar-SA"/>
        </w:rPr>
        <w:t>Silawi</w:t>
      </w:r>
      <w:proofErr w:type="spellEnd"/>
      <w:r w:rsidRPr="00ED78C7">
        <w:rPr>
          <w:rFonts w:ascii="Arial" w:eastAsia="MS Mincho" w:hAnsi="Arial" w:cs="Arial"/>
          <w:iCs/>
          <w:color w:val="000000"/>
          <w:sz w:val="20"/>
          <w:szCs w:val="20"/>
          <w:lang w:eastAsia="ar-SA"/>
        </w:rPr>
        <w:t xml:space="preserve">, Ali </w:t>
      </w:r>
      <w:proofErr w:type="spellStart"/>
      <w:r w:rsidRPr="00ED78C7">
        <w:rPr>
          <w:rFonts w:ascii="Arial" w:eastAsia="MS Mincho" w:hAnsi="Arial" w:cs="Arial"/>
          <w:iCs/>
          <w:color w:val="000000"/>
          <w:sz w:val="20"/>
          <w:szCs w:val="20"/>
          <w:lang w:eastAsia="ar-SA"/>
        </w:rPr>
        <w:t>Khasraji</w:t>
      </w:r>
      <w:proofErr w:type="spellEnd"/>
      <w:r w:rsidRPr="00ED78C7">
        <w:rPr>
          <w:rFonts w:ascii="Arial" w:eastAsia="MS Mincho" w:hAnsi="Arial" w:cs="Arial"/>
          <w:iCs/>
          <w:color w:val="000000"/>
          <w:sz w:val="20"/>
          <w:szCs w:val="20"/>
          <w:lang w:eastAsia="ar-SA"/>
        </w:rPr>
        <w:t xml:space="preserve"> and Naser Khafaji from their families after having transferred them to an unknown location on 31 March. At least seven prisoners who were returned to </w:t>
      </w:r>
      <w:proofErr w:type="spellStart"/>
      <w:r w:rsidRPr="00ED78C7">
        <w:rPr>
          <w:rFonts w:ascii="Arial" w:eastAsia="MS Mincho" w:hAnsi="Arial" w:cs="Arial"/>
          <w:iCs/>
          <w:color w:val="000000"/>
          <w:sz w:val="20"/>
          <w:szCs w:val="20"/>
          <w:lang w:eastAsia="ar-SA"/>
        </w:rPr>
        <w:t>Sheiban</w:t>
      </w:r>
      <w:proofErr w:type="spellEnd"/>
      <w:r w:rsidRPr="00ED78C7">
        <w:rPr>
          <w:rFonts w:ascii="Arial" w:eastAsia="MS Mincho" w:hAnsi="Arial" w:cs="Arial"/>
          <w:iCs/>
          <w:color w:val="000000"/>
          <w:sz w:val="20"/>
          <w:szCs w:val="20"/>
          <w:lang w:eastAsia="ar-SA"/>
        </w:rPr>
        <w:t xml:space="preserve"> prison by 13 April, after also being forcibly disappeared since 31 March, including Jaber </w:t>
      </w:r>
      <w:proofErr w:type="spellStart"/>
      <w:r w:rsidRPr="00ED78C7">
        <w:rPr>
          <w:rFonts w:ascii="Arial" w:eastAsia="MS Mincho" w:hAnsi="Arial" w:cs="Arial"/>
          <w:iCs/>
          <w:color w:val="000000"/>
          <w:sz w:val="20"/>
          <w:szCs w:val="20"/>
          <w:lang w:eastAsia="ar-SA"/>
        </w:rPr>
        <w:t>Alboshokeh</w:t>
      </w:r>
      <w:proofErr w:type="spellEnd"/>
      <w:r w:rsidRPr="00ED78C7">
        <w:rPr>
          <w:rFonts w:ascii="Arial" w:eastAsia="MS Mincho" w:hAnsi="Arial" w:cs="Arial"/>
          <w:iCs/>
          <w:color w:val="000000"/>
          <w:sz w:val="20"/>
          <w:szCs w:val="20"/>
          <w:lang w:eastAsia="ar-SA"/>
        </w:rPr>
        <w:t xml:space="preserve">, Mokhtar </w:t>
      </w:r>
      <w:proofErr w:type="spellStart"/>
      <w:r w:rsidRPr="00ED78C7">
        <w:rPr>
          <w:rFonts w:ascii="Arial" w:eastAsia="MS Mincho" w:hAnsi="Arial" w:cs="Arial"/>
          <w:iCs/>
          <w:color w:val="000000"/>
          <w:sz w:val="20"/>
          <w:szCs w:val="20"/>
          <w:lang w:eastAsia="ar-SA"/>
        </w:rPr>
        <w:t>Alboshokeh</w:t>
      </w:r>
      <w:proofErr w:type="spellEnd"/>
      <w:r w:rsidRPr="00ED78C7">
        <w:rPr>
          <w:rFonts w:ascii="Arial" w:eastAsia="MS Mincho" w:hAnsi="Arial" w:cs="Arial"/>
          <w:iCs/>
          <w:color w:val="000000"/>
          <w:sz w:val="20"/>
          <w:szCs w:val="20"/>
          <w:lang w:eastAsia="ar-SA"/>
        </w:rPr>
        <w:t xml:space="preserve">, Ali </w:t>
      </w:r>
      <w:proofErr w:type="spellStart"/>
      <w:r w:rsidRPr="00ED78C7">
        <w:rPr>
          <w:rFonts w:ascii="Arial" w:eastAsia="MS Mincho" w:hAnsi="Arial" w:cs="Arial"/>
          <w:iCs/>
          <w:color w:val="000000"/>
          <w:sz w:val="20"/>
          <w:szCs w:val="20"/>
          <w:lang w:eastAsia="ar-SA"/>
        </w:rPr>
        <w:t>Mojadam</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Moieen</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Khanafereh</w:t>
      </w:r>
      <w:proofErr w:type="spellEnd"/>
      <w:r w:rsidRPr="00ED78C7">
        <w:rPr>
          <w:rFonts w:ascii="Arial" w:eastAsia="MS Mincho" w:hAnsi="Arial" w:cs="Arial"/>
          <w:iCs/>
          <w:color w:val="000000"/>
          <w:sz w:val="20"/>
          <w:szCs w:val="20"/>
          <w:lang w:eastAsia="ar-SA"/>
        </w:rPr>
        <w:t xml:space="preserve">, Jamil </w:t>
      </w:r>
      <w:proofErr w:type="spellStart"/>
      <w:r w:rsidRPr="00ED78C7">
        <w:rPr>
          <w:rFonts w:ascii="Arial" w:eastAsia="MS Mincho" w:hAnsi="Arial" w:cs="Arial"/>
          <w:iCs/>
          <w:color w:val="000000"/>
          <w:sz w:val="20"/>
          <w:szCs w:val="20"/>
          <w:lang w:eastAsia="ar-SA"/>
        </w:rPr>
        <w:t>Heidary</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Jasem</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Heidary</w:t>
      </w:r>
      <w:proofErr w:type="spellEnd"/>
      <w:r w:rsidRPr="00ED78C7">
        <w:rPr>
          <w:rFonts w:ascii="Arial" w:eastAsia="MS Mincho" w:hAnsi="Arial" w:cs="Arial"/>
          <w:iCs/>
          <w:color w:val="000000"/>
          <w:sz w:val="20"/>
          <w:szCs w:val="20"/>
          <w:lang w:eastAsia="ar-SA"/>
        </w:rPr>
        <w:t xml:space="preserve"> and </w:t>
      </w:r>
      <w:proofErr w:type="spellStart"/>
      <w:r w:rsidRPr="00ED78C7">
        <w:rPr>
          <w:rFonts w:ascii="Arial" w:eastAsia="MS Mincho" w:hAnsi="Arial" w:cs="Arial"/>
          <w:iCs/>
          <w:color w:val="000000"/>
          <w:sz w:val="20"/>
          <w:szCs w:val="20"/>
          <w:lang w:eastAsia="ar-SA"/>
        </w:rPr>
        <w:t>Abdolrazagh</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Obeidawi</w:t>
      </w:r>
      <w:proofErr w:type="spellEnd"/>
      <w:r w:rsidRPr="00ED78C7">
        <w:rPr>
          <w:rFonts w:ascii="Arial" w:eastAsia="MS Mincho" w:hAnsi="Arial" w:cs="Arial"/>
          <w:iCs/>
          <w:color w:val="000000"/>
          <w:sz w:val="20"/>
          <w:szCs w:val="20"/>
          <w:lang w:eastAsia="ar-SA"/>
        </w:rPr>
        <w:t>, have since been crammed into a cell intended for solitary confinement, without access to regular phone calls. Relatives learn</w:t>
      </w:r>
      <w:r w:rsidR="00ED78C7">
        <w:rPr>
          <w:rFonts w:ascii="Arial" w:eastAsia="MS Mincho" w:hAnsi="Arial" w:cs="Arial"/>
          <w:iCs/>
          <w:color w:val="000000"/>
          <w:sz w:val="20"/>
          <w:szCs w:val="20"/>
          <w:lang w:eastAsia="ar-SA"/>
        </w:rPr>
        <w:t>ed</w:t>
      </w:r>
      <w:r w:rsidRPr="00ED78C7">
        <w:rPr>
          <w:rFonts w:ascii="Arial" w:eastAsia="MS Mincho" w:hAnsi="Arial" w:cs="Arial"/>
          <w:iCs/>
          <w:color w:val="000000"/>
          <w:sz w:val="20"/>
          <w:szCs w:val="20"/>
          <w:lang w:eastAsia="ar-SA"/>
        </w:rPr>
        <w:t xml:space="preserve"> that the men embarked on a hunger strike on 23 April</w:t>
      </w:r>
      <w:r w:rsidR="00ED78C7">
        <w:rPr>
          <w:rFonts w:ascii="Arial" w:eastAsia="MS Mincho" w:hAnsi="Arial" w:cs="Arial"/>
          <w:iCs/>
          <w:color w:val="000000"/>
          <w:sz w:val="20"/>
          <w:szCs w:val="20"/>
          <w:lang w:eastAsia="ar-SA"/>
        </w:rPr>
        <w:t>.</w:t>
      </w:r>
    </w:p>
    <w:p w14:paraId="7948C3A4" w14:textId="77777777" w:rsidR="00493D49" w:rsidRPr="00ED78C7" w:rsidRDefault="00493D49" w:rsidP="00ED78C7">
      <w:pPr>
        <w:widowControl w:val="0"/>
        <w:suppressAutoHyphens/>
        <w:ind w:left="7"/>
        <w:jc w:val="both"/>
        <w:rPr>
          <w:rFonts w:ascii="Arial" w:eastAsia="MS Mincho" w:hAnsi="Arial" w:cs="Arial"/>
          <w:iCs/>
          <w:color w:val="000000"/>
          <w:sz w:val="20"/>
          <w:szCs w:val="20"/>
          <w:lang w:eastAsia="ar-SA"/>
        </w:rPr>
      </w:pPr>
    </w:p>
    <w:p w14:paraId="51BB535F" w14:textId="736FA7B8" w:rsidR="0062595C" w:rsidRDefault="00493D49" w:rsidP="00ED78C7">
      <w:pPr>
        <w:widowControl w:val="0"/>
        <w:suppressAutoHyphens/>
        <w:rPr>
          <w:rFonts w:ascii="Arial" w:eastAsia="MS Mincho" w:hAnsi="Arial" w:cs="Arial"/>
          <w:iCs/>
          <w:color w:val="000000"/>
          <w:sz w:val="20"/>
          <w:szCs w:val="20"/>
          <w:lang w:eastAsia="ar-SA"/>
        </w:rPr>
      </w:pPr>
      <w:r w:rsidRPr="00ED78C7">
        <w:rPr>
          <w:rFonts w:ascii="Arial" w:eastAsia="MS Mincho" w:hAnsi="Arial" w:cs="Arial"/>
          <w:iCs/>
          <w:color w:val="000000"/>
          <w:sz w:val="20"/>
          <w:szCs w:val="20"/>
          <w:lang w:eastAsia="ar-SA"/>
        </w:rPr>
        <w:t>I urge you to release all prisoners of conscience</w:t>
      </w:r>
      <w:r w:rsidR="00ED78C7">
        <w:rPr>
          <w:rFonts w:ascii="Arial" w:eastAsia="MS Mincho" w:hAnsi="Arial" w:cs="Arial"/>
          <w:iCs/>
          <w:color w:val="000000"/>
          <w:sz w:val="20"/>
          <w:szCs w:val="20"/>
          <w:lang w:eastAsia="ar-SA"/>
        </w:rPr>
        <w:t>; e</w:t>
      </w:r>
      <w:r w:rsidRPr="00ED78C7">
        <w:rPr>
          <w:rFonts w:ascii="Arial" w:eastAsia="MS Mincho" w:hAnsi="Arial" w:cs="Arial"/>
          <w:iCs/>
          <w:color w:val="000000"/>
          <w:sz w:val="20"/>
          <w:szCs w:val="20"/>
          <w:lang w:eastAsia="ar-SA"/>
        </w:rPr>
        <w:t xml:space="preserve">nsure that prisoners in </w:t>
      </w:r>
      <w:proofErr w:type="spellStart"/>
      <w:r w:rsidRPr="00ED78C7">
        <w:rPr>
          <w:rFonts w:ascii="Arial" w:eastAsia="MS Mincho" w:hAnsi="Arial" w:cs="Arial"/>
          <w:iCs/>
          <w:color w:val="000000"/>
          <w:sz w:val="20"/>
          <w:szCs w:val="20"/>
          <w:lang w:eastAsia="ar-SA"/>
        </w:rPr>
        <w:t>Sheiban</w:t>
      </w:r>
      <w:proofErr w:type="spellEnd"/>
      <w:r w:rsidRPr="00ED78C7">
        <w:rPr>
          <w:rFonts w:ascii="Arial" w:eastAsia="MS Mincho" w:hAnsi="Arial" w:cs="Arial"/>
          <w:iCs/>
          <w:color w:val="000000"/>
          <w:sz w:val="20"/>
          <w:szCs w:val="20"/>
          <w:lang w:eastAsia="ar-SA"/>
        </w:rPr>
        <w:t xml:space="preserve"> prison including </w:t>
      </w:r>
      <w:proofErr w:type="spellStart"/>
      <w:r w:rsidRPr="00ED78C7">
        <w:rPr>
          <w:rFonts w:ascii="Arial" w:eastAsia="MS Mincho" w:hAnsi="Arial" w:cs="Arial"/>
          <w:iCs/>
          <w:color w:val="000000"/>
          <w:sz w:val="20"/>
          <w:szCs w:val="20"/>
          <w:lang w:eastAsia="ar-SA"/>
        </w:rPr>
        <w:t>Abdolreza</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Obeidawi</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Abdolrazagh</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Obeidawi</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Abdulemam</w:t>
      </w:r>
      <w:proofErr w:type="spellEnd"/>
      <w:r w:rsidRPr="00ED78C7">
        <w:rPr>
          <w:rFonts w:ascii="Arial" w:eastAsia="MS Mincho" w:hAnsi="Arial" w:cs="Arial"/>
          <w:iCs/>
          <w:color w:val="000000"/>
          <w:sz w:val="20"/>
          <w:szCs w:val="20"/>
          <w:lang w:eastAsia="ar-SA"/>
        </w:rPr>
        <w:t> </w:t>
      </w:r>
      <w:proofErr w:type="spellStart"/>
      <w:r w:rsidRPr="00ED78C7">
        <w:rPr>
          <w:rFonts w:ascii="Arial" w:eastAsia="MS Mincho" w:hAnsi="Arial" w:cs="Arial"/>
          <w:iCs/>
          <w:color w:val="000000"/>
          <w:sz w:val="20"/>
          <w:szCs w:val="20"/>
          <w:lang w:eastAsia="ar-SA"/>
        </w:rPr>
        <w:t>Zayeri</w:t>
      </w:r>
      <w:proofErr w:type="spellEnd"/>
      <w:r w:rsidRPr="00ED78C7">
        <w:rPr>
          <w:rFonts w:ascii="Arial" w:eastAsia="MS Mincho" w:hAnsi="Arial" w:cs="Arial"/>
          <w:iCs/>
          <w:color w:val="000000"/>
          <w:sz w:val="20"/>
          <w:szCs w:val="20"/>
          <w:lang w:eastAsia="ar-SA"/>
        </w:rPr>
        <w:t xml:space="preserve">, Ali </w:t>
      </w:r>
      <w:proofErr w:type="spellStart"/>
      <w:r w:rsidRPr="00ED78C7">
        <w:rPr>
          <w:rFonts w:ascii="Arial" w:eastAsia="MS Mincho" w:hAnsi="Arial" w:cs="Arial"/>
          <w:iCs/>
          <w:color w:val="000000"/>
          <w:sz w:val="20"/>
          <w:szCs w:val="20"/>
          <w:lang w:eastAsia="ar-SA"/>
        </w:rPr>
        <w:t>Ka’ab</w:t>
      </w:r>
      <w:proofErr w:type="spellEnd"/>
      <w:r w:rsidRPr="00ED78C7">
        <w:rPr>
          <w:rFonts w:ascii="Arial" w:eastAsia="MS Mincho" w:hAnsi="Arial" w:cs="Arial"/>
          <w:iCs/>
          <w:color w:val="000000"/>
          <w:sz w:val="20"/>
          <w:szCs w:val="20"/>
          <w:lang w:eastAsia="ar-SA"/>
        </w:rPr>
        <w:t xml:space="preserve"> Umair, Ali </w:t>
      </w:r>
      <w:proofErr w:type="spellStart"/>
      <w:r w:rsidRPr="00ED78C7">
        <w:rPr>
          <w:rFonts w:ascii="Arial" w:eastAsia="MS Mincho" w:hAnsi="Arial" w:cs="Arial"/>
          <w:iCs/>
          <w:color w:val="000000"/>
          <w:sz w:val="20"/>
          <w:szCs w:val="20"/>
          <w:lang w:eastAsia="ar-SA"/>
        </w:rPr>
        <w:t>Khasraji</w:t>
      </w:r>
      <w:proofErr w:type="spellEnd"/>
      <w:r w:rsidRPr="00ED78C7">
        <w:rPr>
          <w:rFonts w:ascii="Arial" w:eastAsia="MS Mincho" w:hAnsi="Arial" w:cs="Arial"/>
          <w:iCs/>
          <w:color w:val="000000"/>
          <w:sz w:val="20"/>
          <w:szCs w:val="20"/>
          <w:lang w:eastAsia="ar-SA"/>
        </w:rPr>
        <w:t xml:space="preserve">, Ali </w:t>
      </w:r>
      <w:proofErr w:type="spellStart"/>
      <w:r w:rsidRPr="00ED78C7">
        <w:rPr>
          <w:rFonts w:ascii="Arial" w:eastAsia="MS Mincho" w:hAnsi="Arial" w:cs="Arial"/>
          <w:iCs/>
          <w:color w:val="000000"/>
          <w:sz w:val="20"/>
          <w:szCs w:val="20"/>
          <w:lang w:eastAsia="ar-SA"/>
        </w:rPr>
        <w:t>Mojadam</w:t>
      </w:r>
      <w:proofErr w:type="spellEnd"/>
      <w:r w:rsidRPr="00ED78C7">
        <w:rPr>
          <w:rFonts w:ascii="Arial" w:eastAsia="MS Mincho" w:hAnsi="Arial" w:cs="Arial"/>
          <w:iCs/>
          <w:color w:val="000000"/>
          <w:sz w:val="20"/>
          <w:szCs w:val="20"/>
          <w:lang w:eastAsia="ar-SA"/>
        </w:rPr>
        <w:t xml:space="preserve">, Hossein </w:t>
      </w:r>
      <w:proofErr w:type="spellStart"/>
      <w:r w:rsidRPr="00ED78C7">
        <w:rPr>
          <w:rFonts w:ascii="Arial" w:eastAsia="MS Mincho" w:hAnsi="Arial" w:cs="Arial"/>
          <w:iCs/>
          <w:color w:val="000000"/>
          <w:sz w:val="20"/>
          <w:szCs w:val="20"/>
          <w:lang w:eastAsia="ar-SA"/>
        </w:rPr>
        <w:t>Silawi</w:t>
      </w:r>
      <w:proofErr w:type="spellEnd"/>
      <w:r w:rsidRPr="00ED78C7">
        <w:rPr>
          <w:rFonts w:ascii="Arial" w:eastAsia="MS Mincho" w:hAnsi="Arial" w:cs="Arial"/>
          <w:iCs/>
          <w:color w:val="000000"/>
          <w:sz w:val="20"/>
          <w:szCs w:val="20"/>
          <w:lang w:eastAsia="ar-SA"/>
        </w:rPr>
        <w:t xml:space="preserve">, Jamil </w:t>
      </w:r>
      <w:proofErr w:type="spellStart"/>
      <w:r w:rsidRPr="00ED78C7">
        <w:rPr>
          <w:rFonts w:ascii="Arial" w:eastAsia="MS Mincho" w:hAnsi="Arial" w:cs="Arial"/>
          <w:iCs/>
          <w:color w:val="000000"/>
          <w:sz w:val="20"/>
          <w:szCs w:val="20"/>
          <w:lang w:eastAsia="ar-SA"/>
        </w:rPr>
        <w:t>Heidary</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Jasem</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Heidary</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Moieen</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Khanafereh</w:t>
      </w:r>
      <w:proofErr w:type="spellEnd"/>
      <w:r w:rsidRPr="00ED78C7">
        <w:rPr>
          <w:rFonts w:ascii="Arial" w:eastAsia="MS Mincho" w:hAnsi="Arial" w:cs="Arial"/>
          <w:iCs/>
          <w:color w:val="000000"/>
          <w:sz w:val="20"/>
          <w:szCs w:val="20"/>
          <w:lang w:eastAsia="ar-SA"/>
        </w:rPr>
        <w:t xml:space="preserve">, Naser Khafaji, </w:t>
      </w:r>
      <w:proofErr w:type="spellStart"/>
      <w:r w:rsidRPr="00ED78C7">
        <w:rPr>
          <w:rFonts w:ascii="Arial" w:eastAsia="MS Mincho" w:hAnsi="Arial" w:cs="Arial"/>
          <w:iCs/>
          <w:color w:val="000000"/>
          <w:sz w:val="20"/>
          <w:szCs w:val="20"/>
          <w:lang w:eastAsia="ar-SA"/>
        </w:rPr>
        <w:t>Sajad</w:t>
      </w:r>
      <w:proofErr w:type="spellEnd"/>
      <w:r w:rsidRPr="00ED78C7">
        <w:rPr>
          <w:rFonts w:ascii="Arial" w:eastAsia="MS Mincho" w:hAnsi="Arial" w:cs="Arial"/>
          <w:iCs/>
          <w:color w:val="000000"/>
          <w:sz w:val="20"/>
          <w:szCs w:val="20"/>
          <w:lang w:eastAsia="ar-SA"/>
        </w:rPr>
        <w:t xml:space="preserve"> </w:t>
      </w:r>
      <w:proofErr w:type="spellStart"/>
      <w:r w:rsidRPr="00ED78C7">
        <w:rPr>
          <w:rFonts w:ascii="Arial" w:eastAsia="MS Mincho" w:hAnsi="Arial" w:cs="Arial"/>
          <w:iCs/>
          <w:color w:val="000000"/>
          <w:sz w:val="20"/>
          <w:szCs w:val="20"/>
          <w:lang w:eastAsia="ar-SA"/>
        </w:rPr>
        <w:t>Deilami</w:t>
      </w:r>
      <w:proofErr w:type="spellEnd"/>
      <w:r w:rsidRPr="00ED78C7">
        <w:rPr>
          <w:rFonts w:ascii="Arial" w:eastAsia="MS Mincho" w:hAnsi="Arial" w:cs="Arial"/>
          <w:iCs/>
          <w:color w:val="000000"/>
          <w:sz w:val="20"/>
          <w:szCs w:val="20"/>
          <w:lang w:eastAsia="ar-SA"/>
        </w:rPr>
        <w:t xml:space="preserve">, and </w:t>
      </w:r>
      <w:proofErr w:type="spellStart"/>
      <w:r w:rsidRPr="00ED78C7">
        <w:rPr>
          <w:rFonts w:ascii="Arial" w:eastAsia="MS Mincho" w:hAnsi="Arial" w:cs="Arial"/>
          <w:iCs/>
          <w:color w:val="000000"/>
          <w:sz w:val="20"/>
          <w:szCs w:val="20"/>
          <w:lang w:eastAsia="ar-SA"/>
        </w:rPr>
        <w:t>Abdolzahra</w:t>
      </w:r>
      <w:proofErr w:type="spellEnd"/>
      <w:r w:rsidRPr="00ED78C7">
        <w:rPr>
          <w:rFonts w:ascii="Arial" w:eastAsia="MS Mincho" w:hAnsi="Arial" w:cs="Arial"/>
          <w:iCs/>
          <w:color w:val="000000"/>
          <w:sz w:val="20"/>
          <w:szCs w:val="20"/>
          <w:lang w:eastAsia="ar-SA"/>
        </w:rPr>
        <w:t xml:space="preserve"> (Zuhair) </w:t>
      </w:r>
      <w:proofErr w:type="spellStart"/>
      <w:r w:rsidRPr="00ED78C7">
        <w:rPr>
          <w:rFonts w:ascii="Arial" w:eastAsia="MS Mincho" w:hAnsi="Arial" w:cs="Arial"/>
          <w:iCs/>
          <w:color w:val="000000"/>
          <w:sz w:val="20"/>
          <w:szCs w:val="20"/>
          <w:lang w:eastAsia="ar-SA"/>
        </w:rPr>
        <w:t>Heleichi</w:t>
      </w:r>
      <w:proofErr w:type="spellEnd"/>
      <w:r w:rsidRPr="00ED78C7">
        <w:rPr>
          <w:rFonts w:ascii="Arial" w:eastAsia="MS Mincho" w:hAnsi="Arial" w:cs="Arial"/>
          <w:iCs/>
          <w:color w:val="000000"/>
          <w:sz w:val="20"/>
          <w:szCs w:val="20"/>
          <w:lang w:eastAsia="ar-SA"/>
        </w:rPr>
        <w:t xml:space="preserve"> receive medical care as well as regular contact with their families and lawyers</w:t>
      </w:r>
      <w:r w:rsidR="00ED78C7">
        <w:rPr>
          <w:rFonts w:ascii="Arial" w:eastAsia="MS Mincho" w:hAnsi="Arial" w:cs="Arial"/>
          <w:iCs/>
          <w:color w:val="000000"/>
          <w:sz w:val="20"/>
          <w:szCs w:val="20"/>
          <w:lang w:eastAsia="ar-SA"/>
        </w:rPr>
        <w:t>; and</w:t>
      </w:r>
      <w:r w:rsidRPr="00ED78C7">
        <w:rPr>
          <w:rFonts w:ascii="Arial" w:eastAsia="MS Mincho" w:hAnsi="Arial" w:cs="Arial"/>
          <w:iCs/>
          <w:color w:val="000000"/>
          <w:sz w:val="20"/>
          <w:szCs w:val="20"/>
          <w:lang w:eastAsia="ar-SA"/>
        </w:rPr>
        <w:t xml:space="preserve"> ensure independent investigations are conducted into the allegations of enforced disappearance and torture during and after the protests on 31 March</w:t>
      </w:r>
      <w:r w:rsidR="00ED78C7">
        <w:rPr>
          <w:rFonts w:ascii="Arial" w:eastAsia="MS Mincho" w:hAnsi="Arial" w:cs="Arial"/>
          <w:iCs/>
          <w:color w:val="000000"/>
          <w:sz w:val="20"/>
          <w:szCs w:val="20"/>
          <w:lang w:eastAsia="ar-SA"/>
        </w:rPr>
        <w:t>.</w:t>
      </w:r>
      <w:r w:rsidRPr="00ED78C7">
        <w:rPr>
          <w:rFonts w:ascii="Arial" w:eastAsia="MS Mincho" w:hAnsi="Arial" w:cs="Arial"/>
          <w:iCs/>
          <w:color w:val="000000"/>
          <w:sz w:val="20"/>
          <w:szCs w:val="20"/>
          <w:lang w:eastAsia="ar-SA"/>
        </w:rPr>
        <w:t xml:space="preserve"> </w:t>
      </w:r>
    </w:p>
    <w:p w14:paraId="653D1586" w14:textId="77777777" w:rsidR="00ED78C7" w:rsidRPr="00ED78C7" w:rsidRDefault="00ED78C7" w:rsidP="00ED78C7">
      <w:pPr>
        <w:widowControl w:val="0"/>
        <w:suppressAutoHyphens/>
        <w:jc w:val="both"/>
        <w:rPr>
          <w:rFonts w:ascii="Arial" w:eastAsia="MS Mincho" w:hAnsi="Arial" w:cs="Arial"/>
          <w:iCs/>
          <w:color w:val="000000"/>
          <w:sz w:val="20"/>
          <w:szCs w:val="20"/>
          <w:lang w:eastAsia="ar-SA"/>
        </w:rPr>
      </w:pPr>
    </w:p>
    <w:p w14:paraId="0C96142E" w14:textId="79CD3D73" w:rsidR="00493D49" w:rsidRPr="00ED78C7" w:rsidRDefault="00493D49" w:rsidP="00ED78C7">
      <w:pPr>
        <w:widowControl w:val="0"/>
        <w:suppressAutoHyphens/>
        <w:jc w:val="both"/>
        <w:rPr>
          <w:rFonts w:ascii="Arial" w:eastAsia="MS Mincho" w:hAnsi="Arial" w:cs="Arial"/>
          <w:iCs/>
          <w:color w:val="000000"/>
          <w:sz w:val="20"/>
          <w:szCs w:val="20"/>
          <w:lang w:eastAsia="ar-SA"/>
        </w:rPr>
      </w:pPr>
      <w:r w:rsidRPr="00ED78C7">
        <w:rPr>
          <w:rFonts w:ascii="Arial" w:eastAsia="MS Mincho" w:hAnsi="Arial" w:cs="Arial"/>
          <w:iCs/>
          <w:color w:val="000000"/>
          <w:sz w:val="20"/>
          <w:szCs w:val="20"/>
          <w:lang w:eastAsia="ar-SA"/>
        </w:rPr>
        <w:t>Yours sincerely,</w:t>
      </w:r>
    </w:p>
    <w:p w14:paraId="6247DBF4" w14:textId="60017652" w:rsidR="0054186C" w:rsidRPr="00ED78C7" w:rsidRDefault="0054186C" w:rsidP="00ED78C7">
      <w:pPr>
        <w:pStyle w:val="AIBoxHeading"/>
        <w:spacing w:line="240" w:lineRule="auto"/>
        <w:rPr>
          <w:rFonts w:ascii="Arial" w:hAnsi="Arial" w:cs="Arial"/>
          <w:bCs/>
          <w:szCs w:val="32"/>
        </w:rPr>
      </w:pPr>
      <w:r w:rsidRPr="00ED78C7">
        <w:rPr>
          <w:rFonts w:ascii="Arial" w:hAnsi="Arial" w:cs="Arial"/>
          <w:bCs/>
          <w:iCs/>
          <w:szCs w:val="32"/>
        </w:rPr>
        <w:lastRenderedPageBreak/>
        <w:t>Additional</w:t>
      </w:r>
      <w:r w:rsidRPr="00ED78C7">
        <w:rPr>
          <w:rFonts w:ascii="Arial" w:hAnsi="Arial" w:cs="Arial"/>
          <w:bCs/>
          <w:szCs w:val="32"/>
        </w:rPr>
        <w:t xml:space="preserve"> information</w:t>
      </w:r>
    </w:p>
    <w:p w14:paraId="35B01DF8" w14:textId="6C473201" w:rsidR="00493D49" w:rsidRPr="00ED78C7" w:rsidRDefault="00ED78C7" w:rsidP="00ED78C7">
      <w:pPr>
        <w:jc w:val="both"/>
        <w:rPr>
          <w:rFonts w:ascii="Arial" w:eastAsia="MS Mincho" w:hAnsi="Arial" w:cs="Arial"/>
          <w:color w:val="000000"/>
          <w:sz w:val="20"/>
          <w:szCs w:val="20"/>
          <w:lang w:eastAsia="ar-SA"/>
        </w:rPr>
      </w:pPr>
      <w:r>
        <w:rPr>
          <w:rFonts w:ascii="Arial" w:eastAsia="MS Mincho" w:hAnsi="Arial" w:cs="Arial"/>
          <w:color w:val="000000"/>
          <w:sz w:val="18"/>
          <w:szCs w:val="18"/>
          <w:lang w:eastAsia="ar-SA"/>
        </w:rPr>
        <w:br/>
      </w:r>
      <w:r w:rsidR="00493D49" w:rsidRPr="00ED78C7">
        <w:rPr>
          <w:rFonts w:ascii="Arial" w:eastAsia="MS Mincho" w:hAnsi="Arial" w:cs="Arial"/>
          <w:color w:val="000000"/>
          <w:sz w:val="20"/>
          <w:szCs w:val="20"/>
          <w:lang w:eastAsia="ar-SA"/>
        </w:rPr>
        <w:t xml:space="preserve">Section 5 of </w:t>
      </w:r>
      <w:proofErr w:type="spellStart"/>
      <w:r w:rsidR="00493D49" w:rsidRPr="00ED78C7">
        <w:rPr>
          <w:rFonts w:ascii="Arial" w:eastAsia="MS Mincho" w:hAnsi="Arial" w:cs="Arial"/>
          <w:color w:val="000000"/>
          <w:sz w:val="20"/>
          <w:szCs w:val="20"/>
          <w:lang w:eastAsia="ar-SA"/>
        </w:rPr>
        <w:t>Sheiban</w:t>
      </w:r>
      <w:proofErr w:type="spellEnd"/>
      <w:r w:rsidR="00493D49" w:rsidRPr="00ED78C7">
        <w:rPr>
          <w:rFonts w:ascii="Arial" w:eastAsia="MS Mincho" w:hAnsi="Arial" w:cs="Arial"/>
          <w:color w:val="000000"/>
          <w:sz w:val="20"/>
          <w:szCs w:val="20"/>
          <w:lang w:eastAsia="ar-SA"/>
        </w:rPr>
        <w:t xml:space="preserve"> prison in Ahvaz, Khuzestan province is believed to house over 150 prisoners held for politically motivated reasons, including prisoners of conscience. On 31 March 2020, these prisoners, together with hundreds of others held in other sections, staged protests over fears of contracting the new coronavirus (COVID-19); shortage of sanitary products; inadequate testing, prevention and treatment measures; and the authorities’ refusal to grant prison leave. According to information obtained by Amnesty International, prison officers and security forces used unnecessary or excessive force from the outset to quash the protests. As the protests devolved into riots in some sections, with some prisoners setting items on fire, guards in riot gear indiscriminately fired live ammunition, tear gas and metal pellets at prisoners, according to reports from recently released prisoners, prisoners’ families and </w:t>
      </w:r>
      <w:proofErr w:type="spellStart"/>
      <w:r w:rsidR="00493D49" w:rsidRPr="00ED78C7">
        <w:rPr>
          <w:rFonts w:ascii="Arial" w:eastAsia="MS Mincho" w:hAnsi="Arial" w:cs="Arial"/>
          <w:color w:val="000000"/>
          <w:sz w:val="20"/>
          <w:szCs w:val="20"/>
          <w:lang w:eastAsia="ar-SA"/>
        </w:rPr>
        <w:t>Ahwazi</w:t>
      </w:r>
      <w:proofErr w:type="spellEnd"/>
      <w:r w:rsidR="00493D49" w:rsidRPr="00ED78C7">
        <w:rPr>
          <w:rFonts w:ascii="Arial" w:eastAsia="MS Mincho" w:hAnsi="Arial" w:cs="Arial"/>
          <w:color w:val="000000"/>
          <w:sz w:val="20"/>
          <w:szCs w:val="20"/>
          <w:lang w:eastAsia="ar-SA"/>
        </w:rPr>
        <w:t xml:space="preserve"> Arab human rights activists who are in contact with sources inside the prison. Based on these reports, up to 20 prisoners are feared to have died from suffocation, burns or fatal gunshot injuries and several hundred were injured. Prisoners held in section 5 of </w:t>
      </w:r>
      <w:proofErr w:type="spellStart"/>
      <w:r w:rsidR="00493D49" w:rsidRPr="00ED78C7">
        <w:rPr>
          <w:rFonts w:ascii="Arial" w:eastAsia="MS Mincho" w:hAnsi="Arial" w:cs="Arial"/>
          <w:color w:val="000000"/>
          <w:sz w:val="20"/>
          <w:szCs w:val="20"/>
          <w:lang w:eastAsia="ar-SA"/>
        </w:rPr>
        <w:t>Sheiban</w:t>
      </w:r>
      <w:proofErr w:type="spellEnd"/>
      <w:r w:rsidR="00493D49" w:rsidRPr="00ED78C7">
        <w:rPr>
          <w:rFonts w:ascii="Arial" w:eastAsia="MS Mincho" w:hAnsi="Arial" w:cs="Arial"/>
          <w:color w:val="000000"/>
          <w:sz w:val="20"/>
          <w:szCs w:val="20"/>
          <w:lang w:eastAsia="ar-SA"/>
        </w:rPr>
        <w:t xml:space="preserve"> prison have reported that later in the day, prison officers forced them to pass through what was described by prisoners as a “tunnel</w:t>
      </w:r>
      <w:r w:rsidR="00493D49" w:rsidRPr="00ED78C7">
        <w:rPr>
          <w:rFonts w:ascii="Arial" w:eastAsia="MS Mincho" w:hAnsi="Arial" w:cs="Arial"/>
          <w:color w:val="000000"/>
          <w:sz w:val="20"/>
          <w:szCs w:val="20"/>
          <w:rtl/>
          <w:lang w:eastAsia="ar-SA" w:bidi="fa-IR"/>
        </w:rPr>
        <w:t xml:space="preserve"> </w:t>
      </w:r>
      <w:r w:rsidR="00493D49" w:rsidRPr="00ED78C7">
        <w:rPr>
          <w:rFonts w:ascii="Arial" w:eastAsia="MS Mincho" w:hAnsi="Arial" w:cs="Arial"/>
          <w:color w:val="000000"/>
          <w:sz w:val="20"/>
          <w:szCs w:val="20"/>
          <w:lang w:eastAsia="ar-SA" w:bidi="fa-IR"/>
        </w:rPr>
        <w:t>of torture</w:t>
      </w:r>
      <w:r w:rsidR="00493D49" w:rsidRPr="00ED78C7">
        <w:rPr>
          <w:rFonts w:ascii="Arial" w:eastAsia="MS Mincho" w:hAnsi="Arial" w:cs="Arial"/>
          <w:color w:val="000000"/>
          <w:sz w:val="20"/>
          <w:szCs w:val="20"/>
          <w:lang w:eastAsia="ar-SA"/>
        </w:rPr>
        <w:t xml:space="preserve">” leading to the prison yard. This involved prison guards standing on both sides of the prisoners and striking prisoners repeatedly on their backs and heads with batons and cables as they forced them to run from their cells to the prison yard. According to the testimony of one recently released prisoner, prisoners were forced to walk barefoot on shattered glass scattered on the path to the prison yard. Once in the prison yard, prisoners were questioned one by one over their role in the protests. Dozens were then blindfolded and transferred to an unknown location. For the next two weeks, the authorities refused to reveal their fate and whereabouts to their families. The majority were returned to section 5 of </w:t>
      </w:r>
      <w:proofErr w:type="spellStart"/>
      <w:r w:rsidR="00493D49" w:rsidRPr="00ED78C7">
        <w:rPr>
          <w:rFonts w:ascii="Arial" w:eastAsia="MS Mincho" w:hAnsi="Arial" w:cs="Arial"/>
          <w:color w:val="000000"/>
          <w:sz w:val="20"/>
          <w:szCs w:val="20"/>
          <w:lang w:eastAsia="ar-SA"/>
        </w:rPr>
        <w:t>Sheiban</w:t>
      </w:r>
      <w:proofErr w:type="spellEnd"/>
      <w:r w:rsidR="00493D49" w:rsidRPr="00ED78C7">
        <w:rPr>
          <w:rFonts w:ascii="Arial" w:eastAsia="MS Mincho" w:hAnsi="Arial" w:cs="Arial"/>
          <w:color w:val="000000"/>
          <w:sz w:val="20"/>
          <w:szCs w:val="20"/>
          <w:lang w:eastAsia="ar-SA"/>
        </w:rPr>
        <w:t xml:space="preserve"> prison by 13 April as it emerged that they had been held in a ministry of intelligence detention centre in Ahvaz, and interrogated and tortured</w:t>
      </w:r>
      <w:r w:rsidR="00493D49" w:rsidRPr="00ED78C7">
        <w:rPr>
          <w:rFonts w:ascii="Arial" w:eastAsia="Times New Roman" w:hAnsi="Arial" w:cs="Arial"/>
          <w:sz w:val="20"/>
          <w:szCs w:val="20"/>
          <w:lang w:eastAsia="en-GB"/>
        </w:rPr>
        <w:t xml:space="preserve"> there.</w:t>
      </w:r>
      <w:r>
        <w:rPr>
          <w:rFonts w:ascii="Arial" w:eastAsia="MS Mincho" w:hAnsi="Arial" w:cs="Arial"/>
          <w:color w:val="000000"/>
          <w:sz w:val="20"/>
          <w:szCs w:val="20"/>
          <w:lang w:eastAsia="ar-SA"/>
        </w:rPr>
        <w:t xml:space="preserve"> </w:t>
      </w:r>
      <w:r w:rsidR="00493D49" w:rsidRPr="00ED78C7">
        <w:rPr>
          <w:rFonts w:ascii="Arial" w:eastAsia="MS Mincho" w:hAnsi="Arial" w:cs="Arial"/>
          <w:color w:val="000000"/>
          <w:sz w:val="20"/>
          <w:szCs w:val="20"/>
          <w:lang w:eastAsia="ar-SA"/>
        </w:rPr>
        <w:t xml:space="preserve">According to information obtained by Amnesty International, most prisoners currently held in section 5 of </w:t>
      </w:r>
      <w:proofErr w:type="spellStart"/>
      <w:r w:rsidR="00493D49" w:rsidRPr="00ED78C7">
        <w:rPr>
          <w:rFonts w:ascii="Arial" w:eastAsia="MS Mincho" w:hAnsi="Arial" w:cs="Arial"/>
          <w:color w:val="000000"/>
          <w:sz w:val="20"/>
          <w:szCs w:val="20"/>
          <w:lang w:eastAsia="ar-SA"/>
        </w:rPr>
        <w:t>Sheiban</w:t>
      </w:r>
      <w:proofErr w:type="spellEnd"/>
      <w:r w:rsidR="00493D49" w:rsidRPr="00ED78C7">
        <w:rPr>
          <w:rFonts w:ascii="Arial" w:eastAsia="MS Mincho" w:hAnsi="Arial" w:cs="Arial"/>
          <w:color w:val="000000"/>
          <w:sz w:val="20"/>
          <w:szCs w:val="20"/>
          <w:lang w:eastAsia="ar-SA"/>
        </w:rPr>
        <w:t xml:space="preserve"> prison for political reasons are at risk of facing new criminal proceedings in relation to the prison protests. Some have been in prison for periods ranging between 10 and 20 years and if convicted of the new charges would be less like to qualify for furloughs and pardons. They include Mohammad Ali </w:t>
      </w:r>
      <w:proofErr w:type="spellStart"/>
      <w:r w:rsidR="00493D49" w:rsidRPr="00ED78C7">
        <w:rPr>
          <w:rFonts w:ascii="Arial" w:eastAsia="MS Mincho" w:hAnsi="Arial" w:cs="Arial"/>
          <w:color w:val="000000"/>
          <w:sz w:val="20"/>
          <w:szCs w:val="20"/>
          <w:lang w:eastAsia="ar-SA"/>
        </w:rPr>
        <w:t>Amouri</w:t>
      </w:r>
      <w:proofErr w:type="spellEnd"/>
      <w:r w:rsidR="00493D49" w:rsidRPr="00ED78C7">
        <w:rPr>
          <w:rFonts w:ascii="Arial" w:eastAsia="MS Mincho" w:hAnsi="Arial" w:cs="Arial"/>
          <w:color w:val="000000"/>
          <w:sz w:val="20"/>
          <w:szCs w:val="20"/>
          <w:lang w:eastAsia="ar-SA"/>
        </w:rPr>
        <w:t xml:space="preserve"> (12 years in prison), </w:t>
      </w:r>
      <w:proofErr w:type="spellStart"/>
      <w:r w:rsidR="00493D49" w:rsidRPr="00ED78C7">
        <w:rPr>
          <w:rFonts w:ascii="Arial" w:eastAsia="MS Mincho" w:hAnsi="Arial" w:cs="Arial"/>
          <w:color w:val="000000"/>
          <w:sz w:val="20"/>
          <w:szCs w:val="20"/>
          <w:lang w:eastAsia="ar-SA"/>
        </w:rPr>
        <w:t>Abdulemam</w:t>
      </w:r>
      <w:proofErr w:type="spellEnd"/>
      <w:r w:rsidR="00493D49" w:rsidRPr="00ED78C7">
        <w:rPr>
          <w:rFonts w:ascii="Arial" w:eastAsia="MS Mincho" w:hAnsi="Arial" w:cs="Arial"/>
          <w:color w:val="000000"/>
          <w:sz w:val="20"/>
          <w:szCs w:val="20"/>
          <w:lang w:eastAsia="ar-SA"/>
        </w:rPr>
        <w:t> </w:t>
      </w:r>
      <w:proofErr w:type="spellStart"/>
      <w:r w:rsidR="00493D49" w:rsidRPr="00ED78C7">
        <w:rPr>
          <w:rFonts w:ascii="Arial" w:eastAsia="MS Mincho" w:hAnsi="Arial" w:cs="Arial"/>
          <w:color w:val="000000"/>
          <w:sz w:val="20"/>
          <w:szCs w:val="20"/>
          <w:lang w:eastAsia="ar-SA"/>
        </w:rPr>
        <w:t>Zayeri</w:t>
      </w:r>
      <w:proofErr w:type="spellEnd"/>
      <w:r w:rsidR="00493D49" w:rsidRPr="00ED78C7">
        <w:rPr>
          <w:rFonts w:ascii="Arial" w:eastAsia="MS Mincho" w:hAnsi="Arial" w:cs="Arial"/>
          <w:color w:val="000000"/>
          <w:sz w:val="20"/>
          <w:szCs w:val="20"/>
          <w:lang w:eastAsia="ar-SA"/>
        </w:rPr>
        <w:t xml:space="preserve"> (15 years in prison), Ali </w:t>
      </w:r>
      <w:proofErr w:type="spellStart"/>
      <w:r w:rsidR="00493D49" w:rsidRPr="00ED78C7">
        <w:rPr>
          <w:rFonts w:ascii="Arial" w:eastAsia="MS Mincho" w:hAnsi="Arial" w:cs="Arial"/>
          <w:color w:val="000000"/>
          <w:sz w:val="20"/>
          <w:szCs w:val="20"/>
          <w:lang w:eastAsia="ar-SA"/>
        </w:rPr>
        <w:t>Manbouhi</w:t>
      </w:r>
      <w:proofErr w:type="spellEnd"/>
      <w:r w:rsidR="00493D49" w:rsidRPr="00ED78C7">
        <w:rPr>
          <w:rFonts w:ascii="Arial" w:eastAsia="MS Mincho" w:hAnsi="Arial" w:cs="Arial"/>
          <w:color w:val="000000"/>
          <w:sz w:val="20"/>
          <w:szCs w:val="20"/>
          <w:lang w:eastAsia="ar-SA"/>
        </w:rPr>
        <w:t xml:space="preserve"> (20 years in prison), Nazem </w:t>
      </w:r>
      <w:proofErr w:type="spellStart"/>
      <w:r w:rsidR="00493D49" w:rsidRPr="00ED78C7">
        <w:rPr>
          <w:rFonts w:ascii="Arial" w:eastAsia="MS Mincho" w:hAnsi="Arial" w:cs="Arial"/>
          <w:color w:val="000000"/>
          <w:sz w:val="20"/>
          <w:szCs w:val="20"/>
          <w:lang w:eastAsia="ar-SA"/>
        </w:rPr>
        <w:t>Berihi</w:t>
      </w:r>
      <w:proofErr w:type="spellEnd"/>
      <w:r w:rsidR="00493D49" w:rsidRPr="00ED78C7">
        <w:rPr>
          <w:rFonts w:ascii="Arial" w:eastAsia="MS Mincho" w:hAnsi="Arial" w:cs="Arial"/>
          <w:color w:val="000000"/>
          <w:sz w:val="20"/>
          <w:szCs w:val="20"/>
          <w:lang w:eastAsia="ar-SA"/>
        </w:rPr>
        <w:t xml:space="preserve"> (18 years in prison), Rahim </w:t>
      </w:r>
      <w:proofErr w:type="spellStart"/>
      <w:r w:rsidR="00493D49" w:rsidRPr="00ED78C7">
        <w:rPr>
          <w:rFonts w:ascii="Arial" w:eastAsia="MS Mincho" w:hAnsi="Arial" w:cs="Arial"/>
          <w:color w:val="000000"/>
          <w:sz w:val="20"/>
          <w:szCs w:val="20"/>
          <w:lang w:eastAsia="ar-SA"/>
        </w:rPr>
        <w:t>Afravi</w:t>
      </w:r>
      <w:proofErr w:type="spellEnd"/>
      <w:r w:rsidR="00493D49" w:rsidRPr="00ED78C7">
        <w:rPr>
          <w:rFonts w:ascii="Arial" w:eastAsia="MS Mincho" w:hAnsi="Arial" w:cs="Arial"/>
          <w:color w:val="000000"/>
          <w:sz w:val="20"/>
          <w:szCs w:val="20"/>
          <w:lang w:eastAsia="ar-SA"/>
        </w:rPr>
        <w:t xml:space="preserve"> (20 years in prison), </w:t>
      </w:r>
      <w:proofErr w:type="spellStart"/>
      <w:r w:rsidR="00493D49" w:rsidRPr="00ED78C7">
        <w:rPr>
          <w:rFonts w:ascii="Arial" w:eastAsia="MS Mincho" w:hAnsi="Arial" w:cs="Arial"/>
          <w:color w:val="000000"/>
          <w:sz w:val="20"/>
          <w:szCs w:val="20"/>
          <w:lang w:eastAsia="ar-SA"/>
        </w:rPr>
        <w:t>Abdolzahra</w:t>
      </w:r>
      <w:proofErr w:type="spellEnd"/>
      <w:r w:rsidR="00493D49" w:rsidRPr="00ED78C7">
        <w:rPr>
          <w:rFonts w:ascii="Arial" w:eastAsia="MS Mincho" w:hAnsi="Arial" w:cs="Arial"/>
          <w:color w:val="000000"/>
          <w:sz w:val="20"/>
          <w:szCs w:val="20"/>
          <w:lang w:eastAsia="ar-SA"/>
        </w:rPr>
        <w:t xml:space="preserve"> (Zuhair) </w:t>
      </w:r>
      <w:proofErr w:type="spellStart"/>
      <w:r w:rsidR="00493D49" w:rsidRPr="00ED78C7">
        <w:rPr>
          <w:rFonts w:ascii="Arial" w:eastAsia="MS Mincho" w:hAnsi="Arial" w:cs="Arial"/>
          <w:color w:val="000000"/>
          <w:sz w:val="20"/>
          <w:szCs w:val="20"/>
          <w:lang w:eastAsia="ar-SA"/>
        </w:rPr>
        <w:t>Heleichi</w:t>
      </w:r>
      <w:proofErr w:type="spellEnd"/>
      <w:r w:rsidR="00493D49" w:rsidRPr="00ED78C7">
        <w:rPr>
          <w:rFonts w:ascii="Arial" w:eastAsia="MS Mincho" w:hAnsi="Arial" w:cs="Arial"/>
          <w:color w:val="000000"/>
          <w:sz w:val="20"/>
          <w:szCs w:val="20"/>
          <w:lang w:eastAsia="ar-SA"/>
        </w:rPr>
        <w:t xml:space="preserve"> (15 years in prison) and Yahya </w:t>
      </w:r>
      <w:proofErr w:type="spellStart"/>
      <w:r w:rsidR="00493D49" w:rsidRPr="00ED78C7">
        <w:rPr>
          <w:rFonts w:ascii="Arial" w:eastAsia="MS Mincho" w:hAnsi="Arial" w:cs="Arial"/>
          <w:color w:val="000000"/>
          <w:sz w:val="20"/>
          <w:szCs w:val="20"/>
          <w:lang w:eastAsia="ar-SA"/>
        </w:rPr>
        <w:t>Naseri</w:t>
      </w:r>
      <w:proofErr w:type="spellEnd"/>
      <w:r w:rsidR="00493D49" w:rsidRPr="00ED78C7">
        <w:rPr>
          <w:rFonts w:ascii="Arial" w:eastAsia="MS Mincho" w:hAnsi="Arial" w:cs="Arial"/>
          <w:color w:val="000000"/>
          <w:sz w:val="20"/>
          <w:szCs w:val="20"/>
          <w:lang w:eastAsia="ar-SA"/>
        </w:rPr>
        <w:t xml:space="preserve"> (15 years in prison). Minority rights activists Mohammad Ali </w:t>
      </w:r>
      <w:proofErr w:type="spellStart"/>
      <w:r w:rsidR="00493D49" w:rsidRPr="00ED78C7">
        <w:rPr>
          <w:rFonts w:ascii="Arial" w:eastAsia="MS Mincho" w:hAnsi="Arial" w:cs="Arial"/>
          <w:color w:val="000000"/>
          <w:sz w:val="20"/>
          <w:szCs w:val="20"/>
          <w:lang w:eastAsia="ar-SA"/>
        </w:rPr>
        <w:t>Amouri</w:t>
      </w:r>
      <w:proofErr w:type="spellEnd"/>
      <w:r w:rsidR="00493D49" w:rsidRPr="00ED78C7">
        <w:rPr>
          <w:rFonts w:ascii="Arial" w:eastAsia="MS Mincho" w:hAnsi="Arial" w:cs="Arial"/>
          <w:color w:val="000000"/>
          <w:sz w:val="20"/>
          <w:szCs w:val="20"/>
          <w:lang w:eastAsia="ar-SA"/>
        </w:rPr>
        <w:t xml:space="preserve">, Jaber </w:t>
      </w:r>
      <w:proofErr w:type="spellStart"/>
      <w:r w:rsidR="00493D49" w:rsidRPr="00ED78C7">
        <w:rPr>
          <w:rFonts w:ascii="Arial" w:eastAsia="MS Mincho" w:hAnsi="Arial" w:cs="Arial"/>
          <w:color w:val="000000"/>
          <w:sz w:val="20"/>
          <w:szCs w:val="20"/>
          <w:lang w:eastAsia="ar-SA"/>
        </w:rPr>
        <w:t>Alboshokeh</w:t>
      </w:r>
      <w:proofErr w:type="spellEnd"/>
      <w:r w:rsidR="00493D49" w:rsidRPr="00ED78C7">
        <w:rPr>
          <w:rFonts w:ascii="Arial" w:eastAsia="MS Mincho" w:hAnsi="Arial" w:cs="Arial"/>
          <w:color w:val="000000"/>
          <w:sz w:val="20"/>
          <w:szCs w:val="20"/>
          <w:lang w:eastAsia="ar-SA"/>
        </w:rPr>
        <w:t xml:space="preserve"> and Mokhtar </w:t>
      </w:r>
      <w:proofErr w:type="spellStart"/>
      <w:r w:rsidR="00493D49" w:rsidRPr="00ED78C7">
        <w:rPr>
          <w:rFonts w:ascii="Arial" w:eastAsia="MS Mincho" w:hAnsi="Arial" w:cs="Arial"/>
          <w:color w:val="000000"/>
          <w:sz w:val="20"/>
          <w:szCs w:val="20"/>
          <w:lang w:eastAsia="ar-SA"/>
        </w:rPr>
        <w:t>Alboshokeh</w:t>
      </w:r>
      <w:proofErr w:type="spellEnd"/>
      <w:r w:rsidR="00493D49" w:rsidRPr="00ED78C7">
        <w:rPr>
          <w:rFonts w:ascii="Arial" w:eastAsia="MS Mincho" w:hAnsi="Arial" w:cs="Arial"/>
          <w:color w:val="000000"/>
          <w:sz w:val="20"/>
          <w:szCs w:val="20"/>
          <w:lang w:eastAsia="ar-SA"/>
        </w:rPr>
        <w:t xml:space="preserve"> have been sentenced to life imprisonment for their peaceful activities for a now-disbanded cultural rights group called Al-</w:t>
      </w:r>
      <w:proofErr w:type="spellStart"/>
      <w:r w:rsidR="00493D49" w:rsidRPr="00ED78C7">
        <w:rPr>
          <w:rFonts w:ascii="Arial" w:eastAsia="MS Mincho" w:hAnsi="Arial" w:cs="Arial"/>
          <w:color w:val="000000"/>
          <w:sz w:val="20"/>
          <w:szCs w:val="20"/>
          <w:lang w:eastAsia="ar-SA"/>
        </w:rPr>
        <w:t>Hiwar</w:t>
      </w:r>
      <w:proofErr w:type="spellEnd"/>
      <w:r w:rsidR="00493D49" w:rsidRPr="00ED78C7">
        <w:rPr>
          <w:rFonts w:ascii="Arial" w:eastAsia="MS Mincho" w:hAnsi="Arial" w:cs="Arial"/>
          <w:color w:val="000000"/>
          <w:sz w:val="20"/>
          <w:szCs w:val="20"/>
          <w:lang w:eastAsia="ar-SA"/>
        </w:rPr>
        <w:t xml:space="preserve"> (meaning “Dialogue” in Arabic). At the end of March, after reports that inmates from several prisons had tested positive for COVID-19, thousands of prisoners in at least eight prisons in Iran staged protests at the authorities’ failure to adequately protect them, sparking deadly responses from security forces. In several prisons, lethal force was used to suppress protests. Around 36 prisoners are feared to have been killed and hundreds of others injured, according to credible sources.</w:t>
      </w:r>
    </w:p>
    <w:p w14:paraId="399451F4" w14:textId="4C69CFD3" w:rsidR="00493D49" w:rsidRPr="00ED78C7" w:rsidRDefault="00ED78C7" w:rsidP="00ED78C7">
      <w:pPr>
        <w:widowControl w:val="0"/>
        <w:suppressAutoHyphens/>
        <w:spacing w:after="246"/>
        <w:jc w:val="both"/>
        <w:rPr>
          <w:rFonts w:ascii="Arial" w:eastAsia="MS Mincho" w:hAnsi="Arial" w:cs="Arial"/>
          <w:color w:val="000000"/>
          <w:sz w:val="20"/>
          <w:szCs w:val="20"/>
          <w:lang w:eastAsia="ar-SA"/>
        </w:rPr>
      </w:pPr>
      <w:r>
        <w:rPr>
          <w:rFonts w:ascii="Arial" w:eastAsia="MS Mincho" w:hAnsi="Arial" w:cs="Arial"/>
          <w:color w:val="000000"/>
          <w:sz w:val="20"/>
          <w:szCs w:val="20"/>
          <w:lang w:eastAsia="ar-SA"/>
        </w:rPr>
        <w:br/>
      </w:r>
      <w:bookmarkStart w:id="1" w:name="_GoBack"/>
      <w:bookmarkEnd w:id="1"/>
      <w:r w:rsidR="00493D49" w:rsidRPr="00ED78C7">
        <w:rPr>
          <w:rFonts w:ascii="Arial" w:eastAsia="MS Mincho" w:hAnsi="Arial" w:cs="Arial"/>
          <w:color w:val="000000"/>
          <w:sz w:val="20"/>
          <w:szCs w:val="20"/>
          <w:lang w:eastAsia="ar-SA"/>
        </w:rPr>
        <w:t>Torture and other ill-treatment are absolutely prohibited under international law including Article 7 of the International Covenant on Civil and Political Rights, to which Iran is a state party. International law requires states to conduct prompt, independent and thorough investigations into all allegations of torture and other ill-treatment, bring those responsible to justice, and ensure that victims have access to an effective remedy and receive reparation, including rehabilitation. Under international law, authorities must ensure that all prisoners have prompt access to medical care. Authorities also have a duty to provide detainees with reasonable facilities to communicate with and receive visits from family and friends. Such visits are fundamental safeguards against torture and other ill-treatment. The concealment of the fate or whereabouts of detainees constitutes enforced disappearance, which is a crime under international law. Khuzestan province has a large Arab population who generally self-identify as “</w:t>
      </w:r>
      <w:proofErr w:type="spellStart"/>
      <w:r w:rsidR="00493D49" w:rsidRPr="00ED78C7">
        <w:rPr>
          <w:rFonts w:ascii="Arial" w:eastAsia="MS Mincho" w:hAnsi="Arial" w:cs="Arial"/>
          <w:color w:val="000000"/>
          <w:sz w:val="20"/>
          <w:szCs w:val="20"/>
          <w:lang w:eastAsia="ar-SA"/>
        </w:rPr>
        <w:t>Ahwazi</w:t>
      </w:r>
      <w:proofErr w:type="spellEnd"/>
      <w:r w:rsidR="00493D49" w:rsidRPr="00ED78C7">
        <w:rPr>
          <w:rFonts w:ascii="Arial" w:eastAsia="MS Mincho" w:hAnsi="Arial" w:cs="Arial"/>
          <w:color w:val="000000"/>
          <w:sz w:val="20"/>
          <w:szCs w:val="20"/>
          <w:lang w:eastAsia="ar-SA"/>
        </w:rPr>
        <w:t xml:space="preserve"> Arabs”. Despite Khuzestan’s natural resource wealth, the province suffers from severe socioeconomic deprivation and high levels of air and water pollution. Concentrated in poor urban outskirts lacking basic facilities, </w:t>
      </w:r>
      <w:proofErr w:type="spellStart"/>
      <w:r w:rsidR="00493D49" w:rsidRPr="00ED78C7">
        <w:rPr>
          <w:rFonts w:ascii="Arial" w:eastAsia="MS Mincho" w:hAnsi="Arial" w:cs="Arial"/>
          <w:color w:val="000000"/>
          <w:sz w:val="20"/>
          <w:szCs w:val="20"/>
          <w:lang w:eastAsia="ar-SA"/>
        </w:rPr>
        <w:t>Ahwazi</w:t>
      </w:r>
      <w:proofErr w:type="spellEnd"/>
      <w:r w:rsidR="00493D49" w:rsidRPr="00ED78C7">
        <w:rPr>
          <w:rFonts w:ascii="Arial" w:eastAsia="MS Mincho" w:hAnsi="Arial" w:cs="Arial"/>
          <w:color w:val="000000"/>
          <w:sz w:val="20"/>
          <w:szCs w:val="20"/>
          <w:lang w:eastAsia="ar-SA"/>
        </w:rPr>
        <w:t xml:space="preserve"> Arabs face discrimination in employment, housing, access to political office and the exercise of cultural, linguistic, civil and political rights. The inability to use their mother language as a medium of instruction for primary education is also a source of deep resentment and frustration.</w:t>
      </w:r>
    </w:p>
    <w:p w14:paraId="0A18C6ED" w14:textId="77777777" w:rsidR="00493D49" w:rsidRPr="00ED78C7" w:rsidRDefault="00493D49" w:rsidP="00ED78C7">
      <w:pPr>
        <w:widowControl w:val="0"/>
        <w:suppressAutoHyphens/>
        <w:jc w:val="both"/>
        <w:rPr>
          <w:rFonts w:ascii="Arial" w:eastAsia="MS Mincho" w:hAnsi="Arial" w:cs="Arial"/>
          <w:b/>
          <w:color w:val="000000"/>
          <w:sz w:val="20"/>
          <w:szCs w:val="20"/>
          <w:lang w:eastAsia="ar-SA"/>
        </w:rPr>
      </w:pPr>
      <w:r w:rsidRPr="00ED78C7">
        <w:rPr>
          <w:rFonts w:ascii="Arial" w:eastAsia="MS Mincho" w:hAnsi="Arial" w:cs="Arial"/>
          <w:b/>
          <w:color w:val="000000"/>
          <w:sz w:val="20"/>
          <w:szCs w:val="20"/>
          <w:lang w:eastAsia="ar-SA"/>
        </w:rPr>
        <w:t xml:space="preserve">PREFERRED LANGUAGE TO ADDRESS TARGET: </w:t>
      </w:r>
      <w:r w:rsidRPr="00ED78C7">
        <w:rPr>
          <w:rFonts w:ascii="Arial" w:eastAsia="MS Mincho" w:hAnsi="Arial" w:cs="Arial"/>
          <w:color w:val="000000"/>
          <w:sz w:val="20"/>
          <w:szCs w:val="20"/>
          <w:lang w:eastAsia="ar-SA"/>
        </w:rPr>
        <w:t>Persian or English</w:t>
      </w:r>
    </w:p>
    <w:p w14:paraId="739417EF" w14:textId="77777777" w:rsidR="00493D49" w:rsidRPr="00ED78C7" w:rsidRDefault="00493D49" w:rsidP="00ED78C7">
      <w:pPr>
        <w:widowControl w:val="0"/>
        <w:suppressAutoHyphens/>
        <w:jc w:val="both"/>
        <w:rPr>
          <w:rFonts w:ascii="Arial" w:eastAsia="MS Mincho" w:hAnsi="Arial" w:cs="Arial"/>
          <w:color w:val="0070C0"/>
          <w:sz w:val="20"/>
          <w:szCs w:val="20"/>
          <w:lang w:eastAsia="ar-SA"/>
        </w:rPr>
      </w:pPr>
      <w:r w:rsidRPr="00ED78C7">
        <w:rPr>
          <w:rFonts w:ascii="Arial" w:eastAsia="MS Mincho" w:hAnsi="Arial" w:cs="Arial"/>
          <w:color w:val="000000"/>
          <w:sz w:val="20"/>
          <w:szCs w:val="20"/>
          <w:lang w:eastAsia="ar-SA"/>
        </w:rPr>
        <w:t>You can also write in your own language.</w:t>
      </w:r>
    </w:p>
    <w:p w14:paraId="1367219D" w14:textId="77777777" w:rsidR="00493D49" w:rsidRPr="00ED78C7" w:rsidRDefault="00493D49" w:rsidP="00ED78C7">
      <w:pPr>
        <w:widowControl w:val="0"/>
        <w:suppressAutoHyphens/>
        <w:jc w:val="both"/>
        <w:rPr>
          <w:rFonts w:ascii="Arial" w:eastAsia="MS Mincho" w:hAnsi="Arial" w:cs="Arial"/>
          <w:color w:val="0070C0"/>
          <w:sz w:val="20"/>
          <w:szCs w:val="20"/>
          <w:lang w:eastAsia="ar-SA"/>
        </w:rPr>
      </w:pPr>
    </w:p>
    <w:p w14:paraId="76814C30" w14:textId="77777777" w:rsidR="00493D49" w:rsidRPr="00ED78C7" w:rsidRDefault="00493D49" w:rsidP="00ED78C7">
      <w:pPr>
        <w:widowControl w:val="0"/>
        <w:suppressAutoHyphens/>
        <w:jc w:val="both"/>
        <w:rPr>
          <w:rFonts w:ascii="Arial" w:eastAsia="MS Mincho" w:hAnsi="Arial" w:cs="Arial"/>
          <w:color w:val="000000"/>
          <w:sz w:val="20"/>
          <w:szCs w:val="20"/>
          <w:lang w:eastAsia="ar-SA"/>
        </w:rPr>
      </w:pPr>
      <w:r w:rsidRPr="00ED78C7">
        <w:rPr>
          <w:rFonts w:ascii="Arial" w:eastAsia="MS Mincho" w:hAnsi="Arial" w:cs="Arial"/>
          <w:b/>
          <w:color w:val="000000"/>
          <w:sz w:val="20"/>
          <w:szCs w:val="20"/>
          <w:lang w:eastAsia="ar-SA"/>
        </w:rPr>
        <w:t xml:space="preserve">PLEASE TAKE ACTION AS SOON AS POSSIBLE UNTIL: </w:t>
      </w:r>
      <w:r w:rsidRPr="00ED78C7">
        <w:rPr>
          <w:rFonts w:ascii="Arial" w:eastAsia="MS Mincho" w:hAnsi="Arial" w:cs="Arial"/>
          <w:color w:val="000000"/>
          <w:sz w:val="20"/>
          <w:szCs w:val="20"/>
          <w:lang w:eastAsia="ar-SA"/>
        </w:rPr>
        <w:t>11 June 2020</w:t>
      </w:r>
    </w:p>
    <w:p w14:paraId="24EC03B4" w14:textId="577D7344" w:rsidR="00493D49" w:rsidRDefault="00493D49" w:rsidP="00ED78C7">
      <w:pPr>
        <w:widowControl w:val="0"/>
        <w:suppressAutoHyphens/>
        <w:jc w:val="both"/>
        <w:rPr>
          <w:rFonts w:ascii="Arial" w:eastAsia="MS Mincho" w:hAnsi="Arial" w:cs="Arial"/>
          <w:color w:val="000000"/>
          <w:sz w:val="20"/>
          <w:szCs w:val="20"/>
          <w:lang w:eastAsia="ar-SA"/>
        </w:rPr>
      </w:pPr>
      <w:r w:rsidRPr="00ED78C7">
        <w:rPr>
          <w:rFonts w:ascii="Arial" w:eastAsia="MS Mincho" w:hAnsi="Arial" w:cs="Arial"/>
          <w:color w:val="000000"/>
          <w:sz w:val="20"/>
          <w:szCs w:val="20"/>
          <w:lang w:eastAsia="ar-SA"/>
        </w:rPr>
        <w:t>Please check with the Amnesty office in your country if you wish to send appeals after the deadline.</w:t>
      </w:r>
    </w:p>
    <w:p w14:paraId="02BBCC27" w14:textId="77777777" w:rsidR="00ED78C7" w:rsidRPr="00ED78C7" w:rsidRDefault="00ED78C7" w:rsidP="00ED78C7">
      <w:pPr>
        <w:widowControl w:val="0"/>
        <w:suppressAutoHyphens/>
        <w:jc w:val="both"/>
        <w:rPr>
          <w:rFonts w:ascii="Arial" w:eastAsia="MS Mincho" w:hAnsi="Arial" w:cs="Arial"/>
          <w:color w:val="000000"/>
          <w:sz w:val="20"/>
          <w:szCs w:val="20"/>
          <w:lang w:eastAsia="ar-SA"/>
        </w:rPr>
      </w:pPr>
    </w:p>
    <w:p w14:paraId="1E8F1981" w14:textId="444BC256" w:rsidR="0026766F" w:rsidRPr="00ED78C7" w:rsidRDefault="00493D49" w:rsidP="00ED78C7">
      <w:pPr>
        <w:widowControl w:val="0"/>
        <w:suppressAutoHyphens/>
        <w:jc w:val="both"/>
        <w:rPr>
          <w:rFonts w:ascii="Arial" w:eastAsia="MS Mincho" w:hAnsi="Arial" w:cs="Arial"/>
          <w:color w:val="000000"/>
          <w:sz w:val="18"/>
          <w:lang w:eastAsia="ar-SA"/>
        </w:rPr>
      </w:pPr>
      <w:r w:rsidRPr="00ED78C7">
        <w:rPr>
          <w:rFonts w:ascii="Arial" w:eastAsia="MS Mincho" w:hAnsi="Arial" w:cs="Arial"/>
          <w:b/>
          <w:color w:val="000000"/>
          <w:sz w:val="20"/>
          <w:szCs w:val="20"/>
          <w:lang w:eastAsia="ar-SA"/>
        </w:rPr>
        <w:t>NAME AND PRONOUN:</w:t>
      </w:r>
      <w:r w:rsidRPr="00ED78C7">
        <w:rPr>
          <w:rFonts w:ascii="Arial" w:eastAsia="MS Mincho" w:hAnsi="Arial" w:cs="Arial"/>
          <w:color w:val="000000"/>
          <w:sz w:val="18"/>
          <w:lang w:eastAsia="ar-SA"/>
        </w:rPr>
        <w:t xml:space="preserve"> </w:t>
      </w:r>
      <w:r w:rsidRPr="00ED78C7">
        <w:rPr>
          <w:rFonts w:ascii="Arial" w:eastAsia="MS Mincho" w:hAnsi="Arial" w:cs="Arial"/>
          <w:color w:val="000000"/>
          <w:sz w:val="20"/>
          <w:szCs w:val="20"/>
          <w:lang w:eastAsia="ar-SA"/>
        </w:rPr>
        <w:t xml:space="preserve">Mohammad Ali </w:t>
      </w:r>
      <w:proofErr w:type="spellStart"/>
      <w:r w:rsidRPr="00ED78C7">
        <w:rPr>
          <w:rFonts w:ascii="Arial" w:eastAsia="MS Mincho" w:hAnsi="Arial" w:cs="Arial"/>
          <w:color w:val="000000"/>
          <w:sz w:val="20"/>
          <w:szCs w:val="20"/>
          <w:lang w:eastAsia="ar-SA"/>
        </w:rPr>
        <w:t>Amouri</w:t>
      </w:r>
      <w:proofErr w:type="spellEnd"/>
      <w:r w:rsidRPr="00ED78C7">
        <w:rPr>
          <w:rFonts w:ascii="Arial" w:eastAsia="MS Mincho" w:hAnsi="Arial" w:cs="Arial"/>
          <w:color w:val="000000"/>
          <w:sz w:val="20"/>
          <w:szCs w:val="20"/>
          <w:lang w:eastAsia="ar-SA"/>
        </w:rPr>
        <w:t xml:space="preserve">, Jaber </w:t>
      </w:r>
      <w:proofErr w:type="spellStart"/>
      <w:r w:rsidRPr="00ED78C7">
        <w:rPr>
          <w:rFonts w:ascii="Arial" w:eastAsia="MS Mincho" w:hAnsi="Arial" w:cs="Arial"/>
          <w:color w:val="000000"/>
          <w:sz w:val="20"/>
          <w:szCs w:val="20"/>
          <w:lang w:eastAsia="ar-SA"/>
        </w:rPr>
        <w:t>Alboshokeh</w:t>
      </w:r>
      <w:proofErr w:type="spellEnd"/>
      <w:r w:rsidRPr="00ED78C7">
        <w:rPr>
          <w:rFonts w:ascii="Arial" w:eastAsia="MS Mincho" w:hAnsi="Arial" w:cs="Arial"/>
          <w:color w:val="000000"/>
          <w:sz w:val="20"/>
          <w:szCs w:val="20"/>
          <w:lang w:eastAsia="ar-SA"/>
        </w:rPr>
        <w:t xml:space="preserve">, Mokhtar </w:t>
      </w:r>
      <w:proofErr w:type="spellStart"/>
      <w:r w:rsidRPr="00ED78C7">
        <w:rPr>
          <w:rFonts w:ascii="Arial" w:eastAsia="MS Mincho" w:hAnsi="Arial" w:cs="Arial"/>
          <w:color w:val="000000"/>
          <w:sz w:val="20"/>
          <w:szCs w:val="20"/>
          <w:lang w:eastAsia="ar-SA"/>
        </w:rPr>
        <w:t>Alboshokeh</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Abdolreza</w:t>
      </w:r>
      <w:proofErr w:type="spellEnd"/>
      <w:r w:rsidRPr="00ED78C7">
        <w:rPr>
          <w:rFonts w:ascii="Arial" w:eastAsia="MS Mincho" w:hAnsi="Arial" w:cs="Arial"/>
          <w:color w:val="000000"/>
          <w:sz w:val="18"/>
          <w:lang w:eastAsia="ar-SA"/>
        </w:rPr>
        <w:t xml:space="preserve"> </w:t>
      </w:r>
      <w:proofErr w:type="spellStart"/>
      <w:r w:rsidRPr="00ED78C7">
        <w:rPr>
          <w:rFonts w:ascii="Arial" w:eastAsia="MS Mincho" w:hAnsi="Arial" w:cs="Arial"/>
          <w:color w:val="000000"/>
          <w:sz w:val="20"/>
          <w:szCs w:val="20"/>
          <w:lang w:eastAsia="ar-SA"/>
        </w:rPr>
        <w:t>Obeidawi</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Abdolrazagh</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Obeidawi</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Abdulemam</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Zayeri</w:t>
      </w:r>
      <w:proofErr w:type="spellEnd"/>
      <w:r w:rsidRPr="00ED78C7">
        <w:rPr>
          <w:rFonts w:ascii="Arial" w:eastAsia="MS Mincho" w:hAnsi="Arial" w:cs="Arial"/>
          <w:color w:val="000000"/>
          <w:sz w:val="20"/>
          <w:szCs w:val="20"/>
          <w:lang w:eastAsia="ar-SA"/>
        </w:rPr>
        <w:t xml:space="preserve">, Ali </w:t>
      </w:r>
      <w:proofErr w:type="spellStart"/>
      <w:r w:rsidRPr="00ED78C7">
        <w:rPr>
          <w:rFonts w:ascii="Arial" w:eastAsia="MS Mincho" w:hAnsi="Arial" w:cs="Arial"/>
          <w:color w:val="000000"/>
          <w:sz w:val="20"/>
          <w:szCs w:val="20"/>
          <w:lang w:eastAsia="ar-SA"/>
        </w:rPr>
        <w:t>Ka’ab</w:t>
      </w:r>
      <w:proofErr w:type="spellEnd"/>
      <w:r w:rsidRPr="00ED78C7">
        <w:rPr>
          <w:rFonts w:ascii="Arial" w:eastAsia="MS Mincho" w:hAnsi="Arial" w:cs="Arial"/>
          <w:color w:val="000000"/>
          <w:sz w:val="20"/>
          <w:szCs w:val="20"/>
          <w:lang w:eastAsia="ar-SA"/>
        </w:rPr>
        <w:t xml:space="preserve"> Umair, Ali </w:t>
      </w:r>
      <w:proofErr w:type="spellStart"/>
      <w:r w:rsidRPr="00ED78C7">
        <w:rPr>
          <w:rFonts w:ascii="Arial" w:eastAsia="MS Mincho" w:hAnsi="Arial" w:cs="Arial"/>
          <w:color w:val="000000"/>
          <w:sz w:val="20"/>
          <w:szCs w:val="20"/>
          <w:lang w:eastAsia="ar-SA"/>
        </w:rPr>
        <w:t>Khasraji</w:t>
      </w:r>
      <w:proofErr w:type="spellEnd"/>
      <w:r w:rsidRPr="00ED78C7">
        <w:rPr>
          <w:rFonts w:ascii="Arial" w:eastAsia="MS Mincho" w:hAnsi="Arial" w:cs="Arial"/>
          <w:color w:val="000000"/>
          <w:sz w:val="20"/>
          <w:szCs w:val="20"/>
          <w:lang w:eastAsia="ar-SA"/>
        </w:rPr>
        <w:t xml:space="preserve">, Ali </w:t>
      </w:r>
      <w:proofErr w:type="spellStart"/>
      <w:r w:rsidRPr="00ED78C7">
        <w:rPr>
          <w:rFonts w:ascii="Arial" w:eastAsia="MS Mincho" w:hAnsi="Arial" w:cs="Arial"/>
          <w:color w:val="000000"/>
          <w:sz w:val="20"/>
          <w:szCs w:val="20"/>
          <w:lang w:eastAsia="ar-SA"/>
        </w:rPr>
        <w:t>Mojadam</w:t>
      </w:r>
      <w:proofErr w:type="spellEnd"/>
      <w:r w:rsidRPr="00ED78C7">
        <w:rPr>
          <w:rFonts w:ascii="Arial" w:eastAsia="MS Mincho" w:hAnsi="Arial" w:cs="Arial"/>
          <w:color w:val="000000"/>
          <w:sz w:val="20"/>
          <w:szCs w:val="20"/>
          <w:lang w:eastAsia="ar-SA"/>
        </w:rPr>
        <w:t xml:space="preserve">, Hossein </w:t>
      </w:r>
      <w:proofErr w:type="spellStart"/>
      <w:r w:rsidRPr="00ED78C7">
        <w:rPr>
          <w:rFonts w:ascii="Arial" w:eastAsia="MS Mincho" w:hAnsi="Arial" w:cs="Arial"/>
          <w:color w:val="000000"/>
          <w:sz w:val="20"/>
          <w:szCs w:val="20"/>
          <w:lang w:eastAsia="ar-SA"/>
        </w:rPr>
        <w:t>Silawi</w:t>
      </w:r>
      <w:proofErr w:type="spellEnd"/>
      <w:r w:rsidRPr="00ED78C7">
        <w:rPr>
          <w:rFonts w:ascii="Arial" w:eastAsia="MS Mincho" w:hAnsi="Arial" w:cs="Arial"/>
          <w:color w:val="000000"/>
          <w:sz w:val="20"/>
          <w:szCs w:val="20"/>
          <w:lang w:eastAsia="ar-SA"/>
        </w:rPr>
        <w:t xml:space="preserve">, Jamil </w:t>
      </w:r>
      <w:proofErr w:type="spellStart"/>
      <w:r w:rsidRPr="00ED78C7">
        <w:rPr>
          <w:rFonts w:ascii="Arial" w:eastAsia="MS Mincho" w:hAnsi="Arial" w:cs="Arial"/>
          <w:color w:val="000000"/>
          <w:sz w:val="20"/>
          <w:szCs w:val="20"/>
          <w:lang w:eastAsia="ar-SA"/>
        </w:rPr>
        <w:t>Heidary</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Jasem</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Heidary</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Moieen</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Khanafereh</w:t>
      </w:r>
      <w:proofErr w:type="spellEnd"/>
      <w:r w:rsidRPr="00ED78C7">
        <w:rPr>
          <w:rFonts w:ascii="Arial" w:eastAsia="MS Mincho" w:hAnsi="Arial" w:cs="Arial"/>
          <w:color w:val="000000"/>
          <w:sz w:val="20"/>
          <w:szCs w:val="20"/>
          <w:lang w:eastAsia="ar-SA"/>
        </w:rPr>
        <w:t xml:space="preserve">, Naser Khafaji, </w:t>
      </w:r>
      <w:proofErr w:type="spellStart"/>
      <w:r w:rsidRPr="00ED78C7">
        <w:rPr>
          <w:rFonts w:ascii="Arial" w:eastAsia="MS Mincho" w:hAnsi="Arial" w:cs="Arial"/>
          <w:color w:val="000000"/>
          <w:sz w:val="20"/>
          <w:szCs w:val="20"/>
          <w:lang w:eastAsia="ar-SA"/>
        </w:rPr>
        <w:t>Sajad</w:t>
      </w:r>
      <w:proofErr w:type="spellEnd"/>
      <w:r w:rsidRPr="00ED78C7">
        <w:rPr>
          <w:rFonts w:ascii="Arial" w:eastAsia="MS Mincho" w:hAnsi="Arial" w:cs="Arial"/>
          <w:color w:val="000000"/>
          <w:sz w:val="20"/>
          <w:szCs w:val="20"/>
          <w:lang w:eastAsia="ar-SA"/>
        </w:rPr>
        <w:t xml:space="preserve"> </w:t>
      </w:r>
      <w:proofErr w:type="spellStart"/>
      <w:r w:rsidRPr="00ED78C7">
        <w:rPr>
          <w:rFonts w:ascii="Arial" w:eastAsia="MS Mincho" w:hAnsi="Arial" w:cs="Arial"/>
          <w:color w:val="000000"/>
          <w:sz w:val="20"/>
          <w:szCs w:val="20"/>
          <w:lang w:eastAsia="ar-SA"/>
        </w:rPr>
        <w:t>Deilami</w:t>
      </w:r>
      <w:proofErr w:type="spellEnd"/>
      <w:r w:rsidRPr="00ED78C7">
        <w:rPr>
          <w:rFonts w:ascii="Arial" w:eastAsia="MS Mincho" w:hAnsi="Arial" w:cs="Arial"/>
          <w:color w:val="000000"/>
          <w:sz w:val="20"/>
          <w:szCs w:val="20"/>
          <w:lang w:eastAsia="ar-SA"/>
        </w:rPr>
        <w:t xml:space="preserve">, and </w:t>
      </w:r>
      <w:proofErr w:type="spellStart"/>
      <w:r w:rsidRPr="00ED78C7">
        <w:rPr>
          <w:rFonts w:ascii="Arial" w:eastAsia="MS Mincho" w:hAnsi="Arial" w:cs="Arial"/>
          <w:color w:val="000000"/>
          <w:sz w:val="20"/>
          <w:szCs w:val="20"/>
          <w:lang w:eastAsia="ar-SA"/>
        </w:rPr>
        <w:t>Abdolzahra</w:t>
      </w:r>
      <w:proofErr w:type="spellEnd"/>
      <w:r w:rsidRPr="00ED78C7">
        <w:rPr>
          <w:rFonts w:ascii="Arial" w:eastAsia="MS Mincho" w:hAnsi="Arial" w:cs="Arial"/>
          <w:color w:val="000000"/>
          <w:sz w:val="20"/>
          <w:szCs w:val="20"/>
          <w:lang w:eastAsia="ar-SA"/>
        </w:rPr>
        <w:t xml:space="preserve"> (Zuhair) </w:t>
      </w:r>
      <w:proofErr w:type="spellStart"/>
      <w:r w:rsidRPr="00ED78C7">
        <w:rPr>
          <w:rFonts w:ascii="Arial" w:eastAsia="MS Mincho" w:hAnsi="Arial" w:cs="Arial"/>
          <w:color w:val="000000"/>
          <w:sz w:val="20"/>
          <w:szCs w:val="20"/>
          <w:lang w:eastAsia="ar-SA"/>
        </w:rPr>
        <w:t>Heleichi</w:t>
      </w:r>
      <w:proofErr w:type="spellEnd"/>
      <w:r w:rsidRPr="00ED78C7">
        <w:rPr>
          <w:rFonts w:ascii="Arial" w:eastAsia="MS Mincho" w:hAnsi="Arial" w:cs="Arial"/>
          <w:color w:val="000000"/>
          <w:sz w:val="20"/>
          <w:szCs w:val="20"/>
          <w:lang w:eastAsia="ar-SA"/>
        </w:rPr>
        <w:t>. All pronouns are he/him.</w:t>
      </w:r>
    </w:p>
    <w:sectPr w:rsidR="0026766F" w:rsidRPr="00ED78C7" w:rsidSect="00ED78C7">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A720" w14:textId="77777777" w:rsidR="00ED78C7" w:rsidRPr="004D1533" w:rsidRDefault="00ED78C7" w:rsidP="00ED78C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A25357D" w14:textId="77777777" w:rsidR="00ED78C7" w:rsidRPr="004D1533" w:rsidRDefault="00ED78C7" w:rsidP="00ED78C7">
    <w:pPr>
      <w:jc w:val="center"/>
      <w:rPr>
        <w:rFonts w:ascii="Arial" w:hAnsi="Arial" w:cs="Arial"/>
        <w:sz w:val="16"/>
        <w:szCs w:val="16"/>
      </w:rPr>
    </w:pPr>
    <w:r w:rsidRPr="004D1533">
      <w:rPr>
        <w:rFonts w:ascii="Arial" w:hAnsi="Arial" w:cs="Arial"/>
        <w:sz w:val="16"/>
        <w:szCs w:val="16"/>
      </w:rPr>
      <w:t>T (212) 807- 8400 | uan@aiusa.org | www.amnestyusa.org/uan</w:t>
    </w:r>
  </w:p>
  <w:p w14:paraId="2BBA418E" w14:textId="77777777" w:rsidR="00ED78C7" w:rsidRPr="00D0106D" w:rsidRDefault="00ED78C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C57E" w14:textId="77777777" w:rsidR="00493D49" w:rsidRDefault="00493D49" w:rsidP="00493D49">
    <w:pPr>
      <w:rPr>
        <w:rFonts w:ascii="Amnesty Trade Gothic" w:hAnsi="Amnesty Trade Gothic"/>
        <w:sz w:val="16"/>
        <w:szCs w:val="16"/>
      </w:rPr>
    </w:pPr>
  </w:p>
  <w:p w14:paraId="558FFE35" w14:textId="77777777" w:rsidR="00493D49" w:rsidRDefault="00493D49" w:rsidP="00493D49">
    <w:pPr>
      <w:rPr>
        <w:rFonts w:ascii="Amnesty Trade Gothic" w:hAnsi="Amnesty Trade Gothic"/>
        <w:sz w:val="16"/>
        <w:szCs w:val="16"/>
      </w:rPr>
    </w:pPr>
  </w:p>
  <w:p w14:paraId="60C0422C" w14:textId="38C76C3C" w:rsidR="00493D49" w:rsidRPr="00493D49" w:rsidRDefault="00493D49" w:rsidP="00493D49">
    <w:pPr>
      <w:rPr>
        <w:rFonts w:ascii="Amnesty Trade Gothic" w:hAnsi="Amnesty Trade Gothic"/>
        <w:sz w:val="16"/>
        <w:szCs w:val="16"/>
      </w:rPr>
    </w:pPr>
    <w:r w:rsidRPr="00493D49">
      <w:rPr>
        <w:rFonts w:ascii="Amnesty Trade Gothic" w:hAnsi="Amnesty Trade Gothic"/>
        <w:sz w:val="16"/>
        <w:szCs w:val="16"/>
      </w:rPr>
      <w:t>First UA: 69/20 Index: MDE 13/2237/2020 Iran</w:t>
    </w:r>
    <w:r w:rsidRPr="00493D49">
      <w:rPr>
        <w:rFonts w:ascii="Amnesty Trade Gothic" w:hAnsi="Amnesty Trade Gothic"/>
        <w:sz w:val="16"/>
        <w:szCs w:val="16"/>
      </w:rPr>
      <w:tab/>
    </w:r>
    <w:r w:rsidRPr="00493D4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93D49">
      <w:rPr>
        <w:rFonts w:ascii="Amnesty Trade Gothic" w:hAnsi="Amnesty Trade Gothic"/>
        <w:sz w:val="16"/>
        <w:szCs w:val="16"/>
      </w:rPr>
      <w:t>Date: 30 April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13DD32B" w14:textId="43504BB0" w:rsidR="00493D49" w:rsidRPr="00493D49" w:rsidRDefault="00493D49" w:rsidP="00493D49">
    <w:pPr>
      <w:rPr>
        <w:rFonts w:ascii="Amnesty Trade Gothic" w:hAnsi="Amnesty Trade Gothic"/>
        <w:sz w:val="16"/>
        <w:szCs w:val="16"/>
      </w:rPr>
    </w:pPr>
    <w:r w:rsidRPr="00493D49">
      <w:rPr>
        <w:rFonts w:ascii="Amnesty Trade Gothic" w:hAnsi="Amnesty Trade Gothic"/>
        <w:sz w:val="16"/>
        <w:szCs w:val="16"/>
      </w:rPr>
      <w:t>First UA: 69/20 Index: MDE 13/2237/2020 Iran</w:t>
    </w:r>
    <w:r w:rsidRPr="00493D49">
      <w:rPr>
        <w:rFonts w:ascii="Amnesty Trade Gothic" w:hAnsi="Amnesty Trade Gothic"/>
        <w:sz w:val="16"/>
        <w:szCs w:val="16"/>
      </w:rPr>
      <w:tab/>
    </w:r>
    <w:r w:rsidRPr="00493D4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93D49">
      <w:rPr>
        <w:rFonts w:ascii="Amnesty Trade Gothic" w:hAnsi="Amnesty Trade Gothic"/>
        <w:sz w:val="16"/>
        <w:szCs w:val="16"/>
      </w:rPr>
      <w:t>Date: 30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354AE"/>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93D49"/>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2595C"/>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46090"/>
    <w:rsid w:val="00E5518D"/>
    <w:rsid w:val="00E57B97"/>
    <w:rsid w:val="00E601DC"/>
    <w:rsid w:val="00E6735E"/>
    <w:rsid w:val="00E76EFA"/>
    <w:rsid w:val="00E96397"/>
    <w:rsid w:val="00E97E64"/>
    <w:rsid w:val="00EA7847"/>
    <w:rsid w:val="00EA7EC7"/>
    <w:rsid w:val="00EB3D70"/>
    <w:rsid w:val="00EC130D"/>
    <w:rsid w:val="00EC2C85"/>
    <w:rsid w:val="00ED61F1"/>
    <w:rsid w:val="00ED78C7"/>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D78C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D78C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D78C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n_un?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ran@un.int" TargetMode="External"/><Relationship Id="rId2" Type="http://schemas.openxmlformats.org/officeDocument/2006/relationships/customXml" Target="../customXml/item2.xml"/><Relationship Id="rId16" Type="http://schemas.openxmlformats.org/officeDocument/2006/relationships/hyperlink" Target="https://www.instagram.com/raisi_org/?h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22CB-5CFE-475C-AB51-601AE3A77D33}">
  <ds:schemaRefs>
    <ds:schemaRef ds:uri="http://schemas.microsoft.com/sharepoint/v3/contenttype/forms"/>
  </ds:schemaRefs>
</ds:datastoreItem>
</file>

<file path=customXml/itemProps2.xml><?xml version="1.0" encoding="utf-8"?>
<ds:datastoreItem xmlns:ds="http://schemas.openxmlformats.org/officeDocument/2006/customXml" ds:itemID="{6ECA5A2D-2A2A-49C1-BAE2-DC86FF3005AF}">
  <ds:schemaRefs>
    <ds:schemaRef ds:uri="http://purl.org/dc/elements/1.1/"/>
    <ds:schemaRef ds:uri="http://schemas.openxmlformats.org/package/2006/metadata/core-properties"/>
    <ds:schemaRef ds:uri="http://purl.org/dc/terms/"/>
    <ds:schemaRef ds:uri="http://schemas.microsoft.com/office/infopath/2007/PartnerControls"/>
    <ds:schemaRef ds:uri="106ac91d-d4ab-4687-802e-6fe3051e6a09"/>
    <ds:schemaRef ds:uri="http://schemas.microsoft.com/office/2006/documentManagement/types"/>
    <ds:schemaRef ds:uri="http://schemas.microsoft.com/office/2006/metadata/properti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A330239F-9E0A-4E80-9FBE-47B6F7F4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9DF70-E512-4611-A6A1-E8A84EE7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1452</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2020-04-30T15:28:00Z</dcterms:created>
  <dcterms:modified xsi:type="dcterms:W3CDTF">2020-04-30T15:28:00Z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