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4D1B3E3C" w:rsidR="0034128A" w:rsidRPr="0078642F" w:rsidRDefault="0034128A" w:rsidP="0078642F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8642F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78642F" w:rsidRDefault="005D2C37" w:rsidP="0078642F">
      <w:pPr>
        <w:pStyle w:val="Default"/>
        <w:rPr>
          <w:b/>
        </w:rPr>
      </w:pPr>
    </w:p>
    <w:p w14:paraId="33B62DD0" w14:textId="0B297FAE" w:rsidR="003B6DFD" w:rsidRPr="0078642F" w:rsidRDefault="003B6DFD" w:rsidP="0078642F">
      <w:pPr>
        <w:spacing w:after="0" w:line="240" w:lineRule="auto"/>
        <w:rPr>
          <w:rFonts w:ascii="Arial" w:hAnsi="Arial" w:cs="Arial"/>
          <w:b/>
          <w:i/>
          <w:sz w:val="33"/>
          <w:szCs w:val="33"/>
          <w:lang w:eastAsia="es-MX"/>
        </w:rPr>
      </w:pPr>
      <w:r w:rsidRPr="0078642F">
        <w:rPr>
          <w:rFonts w:ascii="Arial" w:hAnsi="Arial" w:cs="Arial"/>
          <w:b/>
          <w:sz w:val="33"/>
          <w:szCs w:val="33"/>
          <w:lang w:eastAsia="es-MX"/>
        </w:rPr>
        <w:t xml:space="preserve">ACTIVIST JAILED </w:t>
      </w:r>
      <w:r w:rsidR="00407117" w:rsidRPr="0078642F">
        <w:rPr>
          <w:rFonts w:ascii="Arial" w:hAnsi="Arial" w:cs="Arial"/>
          <w:b/>
          <w:sz w:val="33"/>
          <w:szCs w:val="33"/>
          <w:lang w:eastAsia="es-MX"/>
        </w:rPr>
        <w:t>FOR CRITIC</w:t>
      </w:r>
      <w:r w:rsidR="0078642F">
        <w:rPr>
          <w:rFonts w:ascii="Arial" w:hAnsi="Arial" w:cs="Arial"/>
          <w:b/>
          <w:sz w:val="33"/>
          <w:szCs w:val="33"/>
          <w:lang w:eastAsia="es-MX"/>
        </w:rPr>
        <w:t>I</w:t>
      </w:r>
      <w:r w:rsidR="00407117" w:rsidRPr="0078642F">
        <w:rPr>
          <w:rFonts w:ascii="Arial" w:hAnsi="Arial" w:cs="Arial"/>
          <w:b/>
          <w:sz w:val="33"/>
          <w:szCs w:val="33"/>
          <w:lang w:eastAsia="es-MX"/>
        </w:rPr>
        <w:t>SM DURING</w:t>
      </w:r>
      <w:r w:rsidRPr="0078642F">
        <w:rPr>
          <w:rFonts w:ascii="Arial" w:hAnsi="Arial" w:cs="Arial"/>
          <w:b/>
          <w:sz w:val="33"/>
          <w:szCs w:val="33"/>
          <w:lang w:eastAsia="es-MX"/>
        </w:rPr>
        <w:t xml:space="preserve"> </w:t>
      </w:r>
      <w:r w:rsidR="00806E98" w:rsidRPr="0078642F">
        <w:rPr>
          <w:rFonts w:ascii="Arial" w:hAnsi="Arial" w:cs="Arial"/>
          <w:b/>
          <w:sz w:val="33"/>
          <w:szCs w:val="33"/>
          <w:lang w:eastAsia="es-MX"/>
        </w:rPr>
        <w:t>PANDEMIC</w:t>
      </w:r>
      <w:r w:rsidRPr="0078642F">
        <w:rPr>
          <w:rFonts w:ascii="Arial" w:hAnsi="Arial" w:cs="Arial"/>
          <w:b/>
          <w:sz w:val="33"/>
          <w:szCs w:val="33"/>
          <w:lang w:eastAsia="es-MX"/>
        </w:rPr>
        <w:t xml:space="preserve"> </w:t>
      </w:r>
    </w:p>
    <w:p w14:paraId="1F847F83" w14:textId="787B2525" w:rsidR="000E7EF1" w:rsidRPr="0078642F" w:rsidRDefault="00806E98" w:rsidP="0078642F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78642F">
        <w:rPr>
          <w:rFonts w:ascii="Arial" w:hAnsi="Arial" w:cs="Arial"/>
          <w:b/>
          <w:sz w:val="22"/>
          <w:szCs w:val="22"/>
          <w:lang w:eastAsia="es-MX"/>
        </w:rPr>
        <w:t xml:space="preserve">Kazakhstani </w:t>
      </w:r>
      <w:r w:rsidR="001E2095" w:rsidRPr="0078642F">
        <w:rPr>
          <w:rFonts w:ascii="Arial" w:hAnsi="Arial" w:cs="Arial"/>
          <w:b/>
          <w:sz w:val="22"/>
          <w:szCs w:val="22"/>
          <w:lang w:eastAsia="es-MX"/>
        </w:rPr>
        <w:t xml:space="preserve">human rights </w:t>
      </w:r>
      <w:r w:rsidRPr="0078642F">
        <w:rPr>
          <w:rFonts w:ascii="Arial" w:hAnsi="Arial" w:cs="Arial"/>
          <w:b/>
          <w:sz w:val="22"/>
          <w:szCs w:val="22"/>
          <w:lang w:eastAsia="es-MX"/>
        </w:rPr>
        <w:t xml:space="preserve">activist, </w:t>
      </w:r>
      <w:proofErr w:type="spellStart"/>
      <w:r w:rsidR="00284B65" w:rsidRPr="0078642F">
        <w:rPr>
          <w:rFonts w:ascii="Arial" w:hAnsi="Arial" w:cs="Arial"/>
          <w:b/>
          <w:sz w:val="22"/>
          <w:szCs w:val="22"/>
          <w:lang w:eastAsia="es-MX"/>
        </w:rPr>
        <w:t>Alnur</w:t>
      </w:r>
      <w:proofErr w:type="spellEnd"/>
      <w:r w:rsidR="00284B65" w:rsidRPr="0078642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284B65" w:rsidRPr="0078642F">
        <w:rPr>
          <w:rFonts w:ascii="Arial" w:hAnsi="Arial" w:cs="Arial"/>
          <w:b/>
          <w:sz w:val="22"/>
          <w:szCs w:val="22"/>
          <w:lang w:eastAsia="es-MX"/>
        </w:rPr>
        <w:t>Ilyashev</w:t>
      </w:r>
      <w:proofErr w:type="spellEnd"/>
      <w:r w:rsidR="00284B65" w:rsidRPr="0078642F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3B6DFD" w:rsidRPr="0078642F">
        <w:rPr>
          <w:rFonts w:ascii="Arial" w:hAnsi="Arial" w:cs="Arial"/>
          <w:b/>
          <w:sz w:val="22"/>
          <w:szCs w:val="22"/>
          <w:lang w:eastAsia="es-MX"/>
        </w:rPr>
        <w:t xml:space="preserve">has been arrested </w:t>
      </w:r>
      <w:r w:rsidR="00284B65" w:rsidRPr="0078642F">
        <w:rPr>
          <w:rFonts w:ascii="Arial" w:hAnsi="Arial" w:cs="Arial"/>
          <w:b/>
          <w:sz w:val="22"/>
          <w:szCs w:val="22"/>
          <w:lang w:eastAsia="es-MX"/>
        </w:rPr>
        <w:t xml:space="preserve">for </w:t>
      </w:r>
      <w:r w:rsidR="00407117" w:rsidRPr="0078642F">
        <w:rPr>
          <w:rFonts w:ascii="Arial" w:hAnsi="Arial" w:cs="Arial"/>
          <w:b/>
          <w:sz w:val="22"/>
          <w:szCs w:val="22"/>
          <w:lang w:eastAsia="es-MX"/>
        </w:rPr>
        <w:t xml:space="preserve">his publications on social media </w:t>
      </w:r>
      <w:r w:rsidRPr="0078642F">
        <w:rPr>
          <w:rFonts w:ascii="Arial" w:hAnsi="Arial" w:cs="Arial"/>
          <w:b/>
          <w:sz w:val="22"/>
          <w:szCs w:val="22"/>
          <w:lang w:eastAsia="es-MX"/>
        </w:rPr>
        <w:t xml:space="preserve">that </w:t>
      </w:r>
      <w:r w:rsidR="00407117" w:rsidRPr="0078642F">
        <w:rPr>
          <w:rFonts w:ascii="Arial" w:hAnsi="Arial" w:cs="Arial"/>
          <w:b/>
          <w:sz w:val="22"/>
          <w:szCs w:val="22"/>
          <w:lang w:eastAsia="es-MX"/>
        </w:rPr>
        <w:t>critici</w:t>
      </w:r>
      <w:r w:rsidR="0078642F">
        <w:rPr>
          <w:rFonts w:ascii="Arial" w:hAnsi="Arial" w:cs="Arial"/>
          <w:b/>
          <w:sz w:val="22"/>
          <w:szCs w:val="22"/>
          <w:lang w:eastAsia="es-MX"/>
        </w:rPr>
        <w:t>z</w:t>
      </w:r>
      <w:r w:rsidRPr="0078642F">
        <w:rPr>
          <w:rFonts w:ascii="Arial" w:hAnsi="Arial" w:cs="Arial"/>
          <w:b/>
          <w:sz w:val="22"/>
          <w:szCs w:val="22"/>
          <w:lang w:eastAsia="es-MX"/>
        </w:rPr>
        <w:t>ed</w:t>
      </w:r>
      <w:r w:rsidR="00407117" w:rsidRPr="0078642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84B65" w:rsidRPr="0078642F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="003B6DFD" w:rsidRPr="0078642F">
        <w:rPr>
          <w:rFonts w:ascii="Arial" w:hAnsi="Arial" w:cs="Arial"/>
          <w:b/>
          <w:sz w:val="22"/>
          <w:szCs w:val="22"/>
          <w:lang w:eastAsia="es-MX"/>
        </w:rPr>
        <w:t xml:space="preserve">ruling </w:t>
      </w:r>
      <w:r w:rsidR="000E7EF1" w:rsidRPr="0078642F">
        <w:rPr>
          <w:rFonts w:ascii="Arial" w:hAnsi="Arial" w:cs="Arial"/>
          <w:b/>
          <w:sz w:val="22"/>
          <w:szCs w:val="22"/>
          <w:lang w:eastAsia="es-MX"/>
        </w:rPr>
        <w:t>Nu</w:t>
      </w:r>
      <w:r w:rsidR="00A70450" w:rsidRPr="0078642F">
        <w:rPr>
          <w:rFonts w:ascii="Arial" w:hAnsi="Arial" w:cs="Arial"/>
          <w:b/>
          <w:sz w:val="22"/>
          <w:szCs w:val="22"/>
          <w:lang w:eastAsia="es-MX"/>
        </w:rPr>
        <w:t xml:space="preserve">r </w:t>
      </w:r>
      <w:proofErr w:type="spellStart"/>
      <w:r w:rsidR="000E7EF1" w:rsidRPr="0078642F">
        <w:rPr>
          <w:rFonts w:ascii="Arial" w:hAnsi="Arial" w:cs="Arial"/>
          <w:b/>
          <w:sz w:val="22"/>
          <w:szCs w:val="22"/>
          <w:lang w:eastAsia="es-MX"/>
        </w:rPr>
        <w:t>Otan</w:t>
      </w:r>
      <w:proofErr w:type="spellEnd"/>
      <w:r w:rsidR="003B6DFD" w:rsidRPr="0078642F">
        <w:rPr>
          <w:rFonts w:ascii="Arial" w:hAnsi="Arial" w:cs="Arial"/>
          <w:b/>
          <w:sz w:val="22"/>
          <w:szCs w:val="22"/>
          <w:lang w:eastAsia="es-MX"/>
        </w:rPr>
        <w:t xml:space="preserve"> party</w:t>
      </w:r>
      <w:r w:rsidRPr="0078642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1E2095" w:rsidRPr="0078642F">
        <w:rPr>
          <w:rFonts w:ascii="Arial" w:hAnsi="Arial" w:cs="Arial"/>
          <w:b/>
          <w:sz w:val="22"/>
          <w:szCs w:val="22"/>
          <w:lang w:eastAsia="es-MX"/>
        </w:rPr>
        <w:t>and its handling</w:t>
      </w:r>
      <w:r w:rsidRPr="0078642F">
        <w:rPr>
          <w:rFonts w:ascii="Arial" w:hAnsi="Arial" w:cs="Arial"/>
          <w:b/>
          <w:sz w:val="22"/>
          <w:szCs w:val="22"/>
          <w:lang w:eastAsia="es-MX"/>
        </w:rPr>
        <w:t xml:space="preserve"> of </w:t>
      </w:r>
      <w:r w:rsidR="001E2095" w:rsidRPr="0078642F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Pr="0078642F">
        <w:rPr>
          <w:rFonts w:ascii="Arial" w:hAnsi="Arial" w:cs="Arial"/>
          <w:b/>
          <w:sz w:val="22"/>
          <w:szCs w:val="22"/>
          <w:lang w:eastAsia="es-MX"/>
        </w:rPr>
        <w:t>COVID-19 pandemic</w:t>
      </w:r>
      <w:r w:rsidR="00407117" w:rsidRPr="0078642F">
        <w:rPr>
          <w:rFonts w:ascii="Arial" w:hAnsi="Arial" w:cs="Arial"/>
          <w:b/>
          <w:sz w:val="22"/>
          <w:szCs w:val="22"/>
          <w:lang w:eastAsia="es-MX"/>
        </w:rPr>
        <w:t xml:space="preserve">. He is being prosecuted for “spreading false information” </w:t>
      </w:r>
      <w:r w:rsidRPr="0078642F">
        <w:rPr>
          <w:rFonts w:ascii="Arial" w:hAnsi="Arial" w:cs="Arial"/>
          <w:b/>
          <w:sz w:val="22"/>
          <w:szCs w:val="22"/>
          <w:lang w:eastAsia="es-MX"/>
        </w:rPr>
        <w:t>that</w:t>
      </w:r>
      <w:r w:rsidR="00407117" w:rsidRPr="0078642F">
        <w:rPr>
          <w:rFonts w:ascii="Arial" w:hAnsi="Arial" w:cs="Arial"/>
          <w:b/>
          <w:sz w:val="22"/>
          <w:szCs w:val="22"/>
          <w:lang w:eastAsia="es-MX"/>
        </w:rPr>
        <w:t xml:space="preserve"> harms “interests</w:t>
      </w:r>
      <w:r w:rsidR="003A046F" w:rsidRPr="0078642F">
        <w:rPr>
          <w:rFonts w:ascii="Arial" w:hAnsi="Arial" w:cs="Arial"/>
          <w:b/>
          <w:sz w:val="22"/>
          <w:szCs w:val="22"/>
          <w:lang w:eastAsia="es-MX"/>
        </w:rPr>
        <w:t>” during</w:t>
      </w:r>
      <w:r w:rsidRPr="0078642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3A046F" w:rsidRPr="0078642F">
        <w:rPr>
          <w:rFonts w:ascii="Arial" w:hAnsi="Arial" w:cs="Arial"/>
          <w:b/>
          <w:sz w:val="22"/>
          <w:szCs w:val="22"/>
          <w:lang w:eastAsia="es-MX"/>
        </w:rPr>
        <w:t xml:space="preserve">the state </w:t>
      </w:r>
      <w:r w:rsidR="0078642F">
        <w:rPr>
          <w:rFonts w:ascii="Arial" w:hAnsi="Arial" w:cs="Arial"/>
          <w:b/>
          <w:sz w:val="22"/>
          <w:szCs w:val="22"/>
          <w:lang w:eastAsia="es-MX"/>
        </w:rPr>
        <w:t xml:space="preserve">of </w:t>
      </w:r>
      <w:r w:rsidR="003A046F" w:rsidRPr="0078642F">
        <w:rPr>
          <w:rFonts w:ascii="Arial" w:hAnsi="Arial" w:cs="Arial"/>
          <w:b/>
          <w:sz w:val="22"/>
          <w:szCs w:val="22"/>
          <w:lang w:eastAsia="es-MX"/>
        </w:rPr>
        <w:t>emergency</w:t>
      </w:r>
      <w:r w:rsidR="003B6DFD" w:rsidRPr="0078642F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407117" w:rsidRPr="0078642F">
        <w:rPr>
          <w:rFonts w:ascii="Arial" w:hAnsi="Arial" w:cs="Arial"/>
          <w:b/>
          <w:sz w:val="22"/>
          <w:szCs w:val="22"/>
          <w:lang w:eastAsia="es-MX"/>
        </w:rPr>
        <w:t xml:space="preserve">a crime which carries up to </w:t>
      </w:r>
      <w:r w:rsidR="00D42656" w:rsidRPr="0078642F">
        <w:rPr>
          <w:rFonts w:ascii="Arial" w:hAnsi="Arial" w:cs="Arial"/>
          <w:b/>
          <w:sz w:val="22"/>
          <w:szCs w:val="22"/>
          <w:lang w:eastAsia="es-MX"/>
        </w:rPr>
        <w:t>seven years in prison</w:t>
      </w:r>
      <w:r w:rsidR="00407117" w:rsidRPr="0078642F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proofErr w:type="spellStart"/>
      <w:r w:rsidR="00DC3861" w:rsidRPr="0078642F">
        <w:rPr>
          <w:rFonts w:ascii="Arial" w:hAnsi="Arial" w:cs="Arial"/>
          <w:b/>
          <w:sz w:val="22"/>
          <w:szCs w:val="22"/>
          <w:lang w:eastAsia="es-MX"/>
        </w:rPr>
        <w:t>Alnur</w:t>
      </w:r>
      <w:proofErr w:type="spellEnd"/>
      <w:r w:rsidR="00DC3861" w:rsidRPr="0078642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DC3861" w:rsidRPr="0078642F">
        <w:rPr>
          <w:rFonts w:ascii="Arial" w:hAnsi="Arial" w:cs="Arial"/>
          <w:b/>
          <w:sz w:val="22"/>
          <w:szCs w:val="22"/>
          <w:lang w:eastAsia="es-MX"/>
        </w:rPr>
        <w:t>Ilyashev</w:t>
      </w:r>
      <w:proofErr w:type="spellEnd"/>
      <w:r w:rsidR="00DC3861" w:rsidRPr="0078642F">
        <w:rPr>
          <w:rFonts w:ascii="Arial" w:hAnsi="Arial" w:cs="Arial"/>
          <w:b/>
          <w:sz w:val="22"/>
          <w:szCs w:val="22"/>
          <w:lang w:eastAsia="es-MX"/>
        </w:rPr>
        <w:t xml:space="preserve"> is a </w:t>
      </w:r>
      <w:r w:rsidR="00407117" w:rsidRPr="0078642F">
        <w:rPr>
          <w:rFonts w:ascii="Arial" w:hAnsi="Arial" w:cs="Arial"/>
          <w:b/>
          <w:sz w:val="22"/>
          <w:szCs w:val="22"/>
          <w:lang w:eastAsia="es-MX"/>
        </w:rPr>
        <w:t>p</w:t>
      </w:r>
      <w:r w:rsidR="00DC3861" w:rsidRPr="0078642F">
        <w:rPr>
          <w:rFonts w:ascii="Arial" w:hAnsi="Arial" w:cs="Arial"/>
          <w:b/>
          <w:sz w:val="22"/>
          <w:szCs w:val="22"/>
          <w:lang w:eastAsia="es-MX"/>
        </w:rPr>
        <w:t xml:space="preserve">risoner of </w:t>
      </w:r>
      <w:r w:rsidR="00407117" w:rsidRPr="0078642F">
        <w:rPr>
          <w:rFonts w:ascii="Arial" w:hAnsi="Arial" w:cs="Arial"/>
          <w:b/>
          <w:sz w:val="22"/>
          <w:szCs w:val="22"/>
          <w:lang w:eastAsia="es-MX"/>
        </w:rPr>
        <w:t>c</w:t>
      </w:r>
      <w:r w:rsidR="00DC3861" w:rsidRPr="0078642F">
        <w:rPr>
          <w:rFonts w:ascii="Arial" w:hAnsi="Arial" w:cs="Arial"/>
          <w:b/>
          <w:sz w:val="22"/>
          <w:szCs w:val="22"/>
          <w:lang w:eastAsia="es-MX"/>
        </w:rPr>
        <w:t xml:space="preserve">onscience and must be released immediately and unconditionally. </w:t>
      </w:r>
    </w:p>
    <w:p w14:paraId="2CBA03FA" w14:textId="737F761E" w:rsidR="003B6DFD" w:rsidRPr="0078642F" w:rsidRDefault="003B6DFD" w:rsidP="0078642F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3995595D" w14:textId="77777777" w:rsidR="0078642F" w:rsidRPr="0007751F" w:rsidRDefault="0078642F" w:rsidP="0078642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1922512" w14:textId="77777777" w:rsidR="0078642F" w:rsidRPr="004D1533" w:rsidRDefault="0078642F" w:rsidP="0078642F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4EA4E6AD" w14:textId="3C803BD5" w:rsidR="0078642F" w:rsidRPr="004D1533" w:rsidRDefault="001A0CFA" w:rsidP="0078642F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78642F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78642F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78642F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78642F">
        <w:rPr>
          <w:rFonts w:ascii="Arial" w:hAnsi="Arial" w:cs="Arial"/>
          <w:b/>
          <w:i/>
          <w:iCs/>
          <w:color w:val="000000"/>
          <w:sz w:val="20"/>
          <w:szCs w:val="20"/>
        </w:rPr>
        <w:t>65.20</w:t>
      </w:r>
      <w:r w:rsidR="0078642F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78642F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0D166E4B" w14:textId="4CEA0905" w:rsidR="005D2C37" w:rsidRPr="0078642F" w:rsidRDefault="005D2C37" w:rsidP="00786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DC2B65" w14:textId="77777777" w:rsidR="0078642F" w:rsidRDefault="0078642F" w:rsidP="0078642F">
      <w:pPr>
        <w:spacing w:after="0" w:line="240" w:lineRule="auto"/>
        <w:rPr>
          <w:rFonts w:ascii="Arial" w:hAnsi="Arial" w:cs="Arial"/>
          <w:b/>
          <w:iCs/>
          <w:szCs w:val="18"/>
        </w:rPr>
        <w:sectPr w:rsidR="0078642F" w:rsidSect="0078642F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6A698090" w14:textId="3605F030" w:rsidR="005D2C37" w:rsidRPr="0078642F" w:rsidRDefault="0000193C" w:rsidP="0078642F">
      <w:pPr>
        <w:spacing w:after="0" w:line="240" w:lineRule="auto"/>
        <w:rPr>
          <w:rFonts w:ascii="Arial" w:hAnsi="Arial" w:cs="Arial"/>
          <w:b/>
          <w:iCs/>
          <w:szCs w:val="18"/>
        </w:rPr>
      </w:pPr>
      <w:proofErr w:type="spellStart"/>
      <w:r w:rsidRPr="0078642F">
        <w:rPr>
          <w:rFonts w:ascii="Arial" w:hAnsi="Arial" w:cs="Arial"/>
          <w:b/>
          <w:iCs/>
          <w:szCs w:val="18"/>
        </w:rPr>
        <w:t>G</w:t>
      </w:r>
      <w:r w:rsidR="00407117" w:rsidRPr="0078642F">
        <w:rPr>
          <w:rFonts w:ascii="Arial" w:hAnsi="Arial" w:cs="Arial"/>
          <w:b/>
          <w:iCs/>
          <w:szCs w:val="18"/>
        </w:rPr>
        <w:t>h</w:t>
      </w:r>
      <w:r w:rsidRPr="0078642F">
        <w:rPr>
          <w:rFonts w:ascii="Arial" w:hAnsi="Arial" w:cs="Arial"/>
          <w:b/>
          <w:iCs/>
          <w:szCs w:val="18"/>
        </w:rPr>
        <w:t>izat</w:t>
      </w:r>
      <w:proofErr w:type="spellEnd"/>
      <w:r w:rsidRPr="0078642F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="00407117" w:rsidRPr="0078642F">
        <w:rPr>
          <w:rFonts w:ascii="Arial" w:hAnsi="Arial" w:cs="Arial"/>
          <w:b/>
          <w:iCs/>
          <w:szCs w:val="18"/>
        </w:rPr>
        <w:t>Daurenbekovich</w:t>
      </w:r>
      <w:proofErr w:type="spellEnd"/>
      <w:r w:rsidR="00407117" w:rsidRPr="0078642F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Pr="0078642F">
        <w:rPr>
          <w:rFonts w:ascii="Arial" w:hAnsi="Arial" w:cs="Arial"/>
          <w:b/>
          <w:iCs/>
          <w:szCs w:val="18"/>
        </w:rPr>
        <w:t>Nurda</w:t>
      </w:r>
      <w:r w:rsidR="00061F7D" w:rsidRPr="0078642F">
        <w:rPr>
          <w:rFonts w:ascii="Arial" w:hAnsi="Arial" w:cs="Arial"/>
          <w:b/>
          <w:iCs/>
          <w:szCs w:val="18"/>
        </w:rPr>
        <w:t>u</w:t>
      </w:r>
      <w:r w:rsidRPr="0078642F">
        <w:rPr>
          <w:rFonts w:ascii="Arial" w:hAnsi="Arial" w:cs="Arial"/>
          <w:b/>
          <w:iCs/>
          <w:szCs w:val="18"/>
        </w:rPr>
        <w:t>letov</w:t>
      </w:r>
      <w:proofErr w:type="spellEnd"/>
    </w:p>
    <w:p w14:paraId="45F4EA73" w14:textId="19DC55AA" w:rsidR="0005597F" w:rsidRPr="0078642F" w:rsidRDefault="0000193C" w:rsidP="0078642F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8642F">
        <w:rPr>
          <w:rFonts w:ascii="Arial" w:hAnsi="Arial" w:cs="Arial"/>
          <w:bCs/>
          <w:iCs/>
          <w:szCs w:val="18"/>
        </w:rPr>
        <w:t>Prosecutor General</w:t>
      </w:r>
      <w:r w:rsidR="006247F4" w:rsidRPr="0078642F">
        <w:rPr>
          <w:rFonts w:ascii="Arial" w:hAnsi="Arial" w:cs="Arial"/>
          <w:bCs/>
          <w:iCs/>
          <w:szCs w:val="18"/>
        </w:rPr>
        <w:t xml:space="preserve"> </w:t>
      </w:r>
      <w:r w:rsidR="0005597F" w:rsidRPr="0078642F">
        <w:rPr>
          <w:rFonts w:ascii="Arial" w:hAnsi="Arial" w:cs="Arial"/>
          <w:bCs/>
          <w:iCs/>
          <w:szCs w:val="18"/>
        </w:rPr>
        <w:t>o</w:t>
      </w:r>
      <w:r w:rsidR="00F61077" w:rsidRPr="0078642F">
        <w:rPr>
          <w:rFonts w:ascii="Arial" w:hAnsi="Arial" w:cs="Arial"/>
          <w:bCs/>
          <w:iCs/>
          <w:szCs w:val="18"/>
        </w:rPr>
        <w:t xml:space="preserve">f the </w:t>
      </w:r>
      <w:r w:rsidR="0005597F" w:rsidRPr="0078642F">
        <w:rPr>
          <w:rFonts w:ascii="Arial" w:hAnsi="Arial" w:cs="Arial"/>
          <w:bCs/>
          <w:iCs/>
          <w:szCs w:val="18"/>
        </w:rPr>
        <w:t>Republic of Kazakhstan</w:t>
      </w:r>
    </w:p>
    <w:p w14:paraId="6925D0DC" w14:textId="77777777" w:rsidR="002D57B1" w:rsidRPr="00D30767" w:rsidRDefault="002D57B1" w:rsidP="002D57B1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Cs w:val="18"/>
          <w:lang w:val="es-ES"/>
        </w:rPr>
      </w:pPr>
      <w:proofErr w:type="spellStart"/>
      <w:r w:rsidRPr="00D30767">
        <w:rPr>
          <w:rFonts w:cs="Arial"/>
          <w:b/>
          <w:bCs/>
          <w:szCs w:val="18"/>
          <w:lang w:val="es-ES"/>
        </w:rPr>
        <w:t>Due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to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postal </w:t>
      </w:r>
      <w:proofErr w:type="spellStart"/>
      <w:r w:rsidRPr="00D30767">
        <w:rPr>
          <w:rFonts w:cs="Arial"/>
          <w:b/>
          <w:bCs/>
          <w:szCs w:val="18"/>
          <w:lang w:val="es-ES"/>
        </w:rPr>
        <w:t>restrictions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caused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by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COVID-19, </w:t>
      </w:r>
      <w:proofErr w:type="spellStart"/>
      <w:r w:rsidRPr="00D30767">
        <w:rPr>
          <w:rFonts w:cs="Arial"/>
          <w:b/>
          <w:bCs/>
          <w:szCs w:val="18"/>
          <w:lang w:val="es-ES"/>
        </w:rPr>
        <w:t>please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only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send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physical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mail </w:t>
      </w:r>
      <w:proofErr w:type="spellStart"/>
      <w:r w:rsidRPr="00D30767">
        <w:rPr>
          <w:rFonts w:cs="Arial"/>
          <w:b/>
          <w:bCs/>
          <w:szCs w:val="18"/>
          <w:lang w:val="es-ES"/>
        </w:rPr>
        <w:t>to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the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Embassy</w:t>
      </w:r>
    </w:p>
    <w:p w14:paraId="4DE954C2" w14:textId="77777777" w:rsidR="0078642F" w:rsidRPr="0078642F" w:rsidRDefault="005D2C37" w:rsidP="0078642F">
      <w:pPr>
        <w:spacing w:after="0" w:line="240" w:lineRule="auto"/>
        <w:rPr>
          <w:rFonts w:ascii="Arial" w:hAnsi="Arial" w:cs="Arial"/>
          <w:iCs/>
          <w:szCs w:val="18"/>
        </w:rPr>
      </w:pPr>
      <w:bookmarkStart w:id="0" w:name="_GoBack"/>
      <w:bookmarkEnd w:id="0"/>
      <w:r w:rsidRPr="0078642F">
        <w:rPr>
          <w:rFonts w:ascii="Arial" w:hAnsi="Arial" w:cs="Arial"/>
          <w:iCs/>
          <w:szCs w:val="18"/>
        </w:rPr>
        <w:t>Email:</w:t>
      </w:r>
      <w:r w:rsidR="00BE02B4" w:rsidRPr="0078642F">
        <w:rPr>
          <w:rFonts w:ascii="Arial" w:hAnsi="Arial" w:cs="Arial"/>
          <w:iCs/>
          <w:szCs w:val="18"/>
        </w:rPr>
        <w:t xml:space="preserve"> </w:t>
      </w:r>
      <w:hyperlink r:id="rId14" w:history="1">
        <w:r w:rsidR="0078642F" w:rsidRPr="0078642F">
          <w:rPr>
            <w:rStyle w:val="Hyperlink"/>
            <w:rFonts w:ascii="Arial" w:hAnsi="Arial" w:cs="Arial"/>
            <w:iCs/>
            <w:szCs w:val="18"/>
          </w:rPr>
          <w:t>7170001@prokuror.kz</w:t>
        </w:r>
      </w:hyperlink>
      <w:r w:rsidR="0078642F" w:rsidRPr="0078642F">
        <w:rPr>
          <w:rFonts w:ascii="Arial" w:hAnsi="Arial" w:cs="Arial"/>
          <w:iCs/>
          <w:szCs w:val="18"/>
        </w:rPr>
        <w:t xml:space="preserve"> </w:t>
      </w:r>
      <w:hyperlink r:id="rId15" w:history="1">
        <w:r w:rsidR="0078642F" w:rsidRPr="0078642F">
          <w:rPr>
            <w:rStyle w:val="Hyperlink"/>
            <w:rFonts w:ascii="Arial" w:hAnsi="Arial" w:cs="Arial"/>
            <w:iCs/>
            <w:szCs w:val="18"/>
          </w:rPr>
          <w:t>7170002@prokuror.kz</w:t>
        </w:r>
      </w:hyperlink>
      <w:r w:rsidR="0078642F" w:rsidRPr="0078642F">
        <w:rPr>
          <w:rFonts w:ascii="Arial" w:hAnsi="Arial" w:cs="Arial"/>
          <w:iCs/>
          <w:szCs w:val="18"/>
        </w:rPr>
        <w:t xml:space="preserve"> </w:t>
      </w:r>
      <w:hyperlink r:id="rId16" w:history="1">
        <w:r w:rsidR="0078642F" w:rsidRPr="0078642F">
          <w:rPr>
            <w:rStyle w:val="Hyperlink"/>
            <w:rFonts w:ascii="Arial" w:hAnsi="Arial" w:cs="Arial"/>
            <w:iCs/>
            <w:szCs w:val="18"/>
          </w:rPr>
          <w:t>7170003@prokuror.kz</w:t>
        </w:r>
      </w:hyperlink>
      <w:r w:rsidR="0078642F" w:rsidRPr="0078642F">
        <w:rPr>
          <w:rFonts w:ascii="Arial" w:hAnsi="Arial" w:cs="Arial"/>
          <w:iCs/>
          <w:szCs w:val="18"/>
        </w:rPr>
        <w:t xml:space="preserve"> </w:t>
      </w:r>
      <w:hyperlink r:id="rId17" w:history="1">
        <w:r w:rsidR="0078642F" w:rsidRPr="0078642F">
          <w:rPr>
            <w:rStyle w:val="Hyperlink"/>
            <w:rFonts w:ascii="Arial" w:hAnsi="Arial" w:cs="Arial"/>
            <w:iCs/>
            <w:szCs w:val="18"/>
          </w:rPr>
          <w:t>7170005@prokuror.kz</w:t>
        </w:r>
      </w:hyperlink>
      <w:r w:rsidR="0078642F" w:rsidRPr="0078642F">
        <w:rPr>
          <w:rFonts w:ascii="Arial" w:hAnsi="Arial" w:cs="Arial"/>
          <w:iCs/>
          <w:szCs w:val="18"/>
        </w:rPr>
        <w:t xml:space="preserve"> </w:t>
      </w:r>
      <w:hyperlink r:id="rId18" w:history="1">
        <w:r w:rsidR="0078642F" w:rsidRPr="0078642F">
          <w:rPr>
            <w:rStyle w:val="Hyperlink"/>
            <w:rFonts w:ascii="Arial" w:hAnsi="Arial" w:cs="Arial"/>
            <w:iCs/>
            <w:szCs w:val="18"/>
          </w:rPr>
          <w:t>7170004@prokuror.kz</w:t>
        </w:r>
      </w:hyperlink>
      <w:r w:rsidR="0078642F" w:rsidRPr="0078642F">
        <w:rPr>
          <w:rFonts w:ascii="Arial" w:hAnsi="Arial" w:cs="Arial"/>
          <w:iCs/>
          <w:szCs w:val="18"/>
        </w:rPr>
        <w:t xml:space="preserve"> </w:t>
      </w:r>
      <w:hyperlink r:id="rId19" w:history="1">
        <w:r w:rsidR="0078642F" w:rsidRPr="0078642F">
          <w:rPr>
            <w:rStyle w:val="Hyperlink"/>
            <w:rFonts w:ascii="Arial" w:hAnsi="Arial" w:cs="Arial"/>
            <w:iCs/>
            <w:szCs w:val="18"/>
          </w:rPr>
          <w:t>7172510@prokuror.kz</w:t>
        </w:r>
      </w:hyperlink>
      <w:r w:rsidR="0078642F" w:rsidRPr="0078642F">
        <w:rPr>
          <w:rFonts w:ascii="Arial" w:hAnsi="Arial" w:cs="Arial"/>
          <w:iCs/>
          <w:szCs w:val="18"/>
        </w:rPr>
        <w:t xml:space="preserve"> </w:t>
      </w:r>
    </w:p>
    <w:p w14:paraId="4F7B4F1D" w14:textId="77777777" w:rsidR="0078642F" w:rsidRPr="0078642F" w:rsidRDefault="0078642F" w:rsidP="0078642F">
      <w:pPr>
        <w:spacing w:after="0" w:line="240" w:lineRule="auto"/>
        <w:rPr>
          <w:rFonts w:ascii="Arial" w:hAnsi="Arial" w:cs="Arial"/>
          <w:iCs/>
          <w:szCs w:val="18"/>
        </w:rPr>
      </w:pPr>
    </w:p>
    <w:p w14:paraId="3694DCE2" w14:textId="77777777" w:rsidR="0078642F" w:rsidRPr="0078642F" w:rsidRDefault="0078642F" w:rsidP="00834D9D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78642F">
        <w:rPr>
          <w:rFonts w:ascii="Arial" w:hAnsi="Arial" w:cs="Arial"/>
          <w:b/>
          <w:bCs/>
          <w:iCs/>
          <w:sz w:val="18"/>
          <w:szCs w:val="18"/>
        </w:rPr>
        <w:t xml:space="preserve">Ambassador </w:t>
      </w:r>
      <w:proofErr w:type="spellStart"/>
      <w:r w:rsidRPr="0078642F">
        <w:rPr>
          <w:rFonts w:ascii="Arial" w:hAnsi="Arial" w:cs="Arial"/>
          <w:b/>
          <w:bCs/>
          <w:iCs/>
          <w:sz w:val="18"/>
          <w:szCs w:val="18"/>
        </w:rPr>
        <w:t>Erzhan</w:t>
      </w:r>
      <w:proofErr w:type="spellEnd"/>
      <w:r w:rsidRPr="0078642F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Pr="0078642F">
        <w:rPr>
          <w:rFonts w:ascii="Arial" w:hAnsi="Arial" w:cs="Arial"/>
          <w:b/>
          <w:bCs/>
          <w:iCs/>
          <w:sz w:val="18"/>
          <w:szCs w:val="18"/>
        </w:rPr>
        <w:t>Kazykhanov</w:t>
      </w:r>
      <w:proofErr w:type="spellEnd"/>
    </w:p>
    <w:p w14:paraId="07EAAD9C" w14:textId="77777777" w:rsidR="0078642F" w:rsidRPr="0078642F" w:rsidRDefault="0078642F" w:rsidP="00834D9D">
      <w:pPr>
        <w:pStyle w:val="PlainText"/>
        <w:rPr>
          <w:rFonts w:ascii="Arial" w:hAnsi="Arial" w:cs="Arial"/>
          <w:iCs/>
          <w:sz w:val="18"/>
          <w:szCs w:val="18"/>
        </w:rPr>
      </w:pPr>
      <w:r w:rsidRPr="0078642F">
        <w:rPr>
          <w:rFonts w:ascii="Arial" w:hAnsi="Arial" w:cs="Arial"/>
          <w:iCs/>
          <w:sz w:val="18"/>
          <w:szCs w:val="18"/>
        </w:rPr>
        <w:t>Embassy of the Republic of Kazakhstan</w:t>
      </w:r>
    </w:p>
    <w:p w14:paraId="5112F58A" w14:textId="77777777" w:rsidR="0078642F" w:rsidRPr="0078642F" w:rsidRDefault="0078642F" w:rsidP="00834D9D">
      <w:pPr>
        <w:pStyle w:val="PlainText"/>
        <w:rPr>
          <w:rFonts w:ascii="Arial" w:hAnsi="Arial" w:cs="Arial"/>
          <w:iCs/>
          <w:sz w:val="18"/>
          <w:szCs w:val="18"/>
        </w:rPr>
      </w:pPr>
      <w:r w:rsidRPr="0078642F">
        <w:rPr>
          <w:rFonts w:ascii="Arial" w:hAnsi="Arial" w:cs="Arial"/>
          <w:iCs/>
          <w:sz w:val="18"/>
          <w:szCs w:val="18"/>
        </w:rPr>
        <w:t>1401 16th St NW, Washington DC 20036</w:t>
      </w:r>
    </w:p>
    <w:p w14:paraId="5F628DFE" w14:textId="77777777" w:rsidR="0078642F" w:rsidRPr="0078642F" w:rsidRDefault="0078642F" w:rsidP="00834D9D">
      <w:pPr>
        <w:pStyle w:val="PlainText"/>
        <w:rPr>
          <w:rFonts w:ascii="Arial" w:hAnsi="Arial" w:cs="Arial"/>
          <w:iCs/>
          <w:sz w:val="18"/>
          <w:szCs w:val="18"/>
        </w:rPr>
      </w:pPr>
      <w:r w:rsidRPr="0078642F">
        <w:rPr>
          <w:rFonts w:ascii="Arial" w:hAnsi="Arial" w:cs="Arial"/>
          <w:iCs/>
          <w:sz w:val="18"/>
          <w:szCs w:val="18"/>
        </w:rPr>
        <w:t xml:space="preserve">Phone: 202 232 5488 </w:t>
      </w:r>
    </w:p>
    <w:p w14:paraId="62EE2176" w14:textId="60E61CA9" w:rsidR="0078642F" w:rsidRPr="0078642F" w:rsidRDefault="0078642F" w:rsidP="00834D9D">
      <w:pPr>
        <w:pStyle w:val="PlainText"/>
        <w:rPr>
          <w:rFonts w:ascii="Arial" w:hAnsi="Arial" w:cs="Arial"/>
          <w:iCs/>
          <w:sz w:val="18"/>
          <w:szCs w:val="18"/>
        </w:rPr>
      </w:pPr>
      <w:r w:rsidRPr="0078642F">
        <w:rPr>
          <w:rFonts w:ascii="Arial" w:hAnsi="Arial" w:cs="Arial"/>
          <w:iCs/>
          <w:sz w:val="18"/>
          <w:szCs w:val="18"/>
        </w:rPr>
        <w:t xml:space="preserve">Email: </w:t>
      </w:r>
      <w:hyperlink r:id="rId20" w:history="1">
        <w:r w:rsidRPr="001A7A58">
          <w:rPr>
            <w:rStyle w:val="Hyperlink"/>
            <w:rFonts w:ascii="Arial" w:hAnsi="Arial" w:cs="Arial"/>
            <w:iCs/>
            <w:sz w:val="18"/>
            <w:szCs w:val="18"/>
          </w:rPr>
          <w:t>washington@mfa.kz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6486A40D" w14:textId="1DA240E6" w:rsidR="0078642F" w:rsidRPr="0078642F" w:rsidRDefault="0078642F" w:rsidP="00834D9D">
      <w:pPr>
        <w:pStyle w:val="PlainText"/>
        <w:rPr>
          <w:rFonts w:ascii="Arial" w:hAnsi="Arial" w:cs="Arial"/>
          <w:iCs/>
          <w:sz w:val="18"/>
          <w:szCs w:val="18"/>
        </w:rPr>
      </w:pPr>
      <w:r w:rsidRPr="0078642F">
        <w:rPr>
          <w:rFonts w:ascii="Arial" w:hAnsi="Arial" w:cs="Arial"/>
          <w:iCs/>
          <w:sz w:val="18"/>
          <w:szCs w:val="18"/>
        </w:rPr>
        <w:t xml:space="preserve">Twitter: </w:t>
      </w:r>
      <w:hyperlink r:id="rId21" w:history="1">
        <w:r w:rsidRPr="0078642F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78642F">
          <w:rPr>
            <w:rStyle w:val="Hyperlink"/>
            <w:rFonts w:ascii="Arial" w:hAnsi="Arial" w:cs="Arial"/>
            <w:iCs/>
            <w:sz w:val="18"/>
            <w:szCs w:val="18"/>
          </w:rPr>
          <w:t>KazakhEmbassy</w:t>
        </w:r>
        <w:proofErr w:type="spellEnd"/>
      </w:hyperlink>
    </w:p>
    <w:p w14:paraId="1C506E0D" w14:textId="32064807" w:rsidR="0078642F" w:rsidRPr="0078642F" w:rsidRDefault="0078642F" w:rsidP="00834D9D">
      <w:pPr>
        <w:pStyle w:val="PlainText"/>
        <w:rPr>
          <w:rFonts w:ascii="Arial" w:hAnsi="Arial" w:cs="Arial"/>
          <w:iCs/>
          <w:sz w:val="18"/>
          <w:szCs w:val="18"/>
        </w:rPr>
      </w:pPr>
      <w:r w:rsidRPr="0078642F">
        <w:rPr>
          <w:rFonts w:ascii="Arial" w:hAnsi="Arial" w:cs="Arial"/>
          <w:iCs/>
          <w:sz w:val="18"/>
          <w:szCs w:val="18"/>
        </w:rPr>
        <w:t xml:space="preserve">Facebook: </w:t>
      </w:r>
      <w:hyperlink r:id="rId22" w:history="1">
        <w:r w:rsidRPr="0078642F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78642F">
          <w:rPr>
            <w:rStyle w:val="Hyperlink"/>
            <w:rFonts w:ascii="Arial" w:hAnsi="Arial" w:cs="Arial"/>
            <w:iCs/>
            <w:sz w:val="18"/>
            <w:szCs w:val="18"/>
          </w:rPr>
          <w:t>KazakhEmbassyDC</w:t>
        </w:r>
        <w:proofErr w:type="spellEnd"/>
      </w:hyperlink>
    </w:p>
    <w:p w14:paraId="7159612A" w14:textId="3388921D" w:rsidR="00FF14E2" w:rsidRPr="0078642F" w:rsidRDefault="0078642F" w:rsidP="0078642F">
      <w:pPr>
        <w:pStyle w:val="PlainText"/>
        <w:rPr>
          <w:rFonts w:ascii="Arial" w:hAnsi="Arial" w:cs="Arial"/>
          <w:iCs/>
          <w:sz w:val="18"/>
          <w:szCs w:val="18"/>
        </w:rPr>
      </w:pPr>
      <w:r w:rsidRPr="0078642F">
        <w:rPr>
          <w:rFonts w:ascii="Arial" w:hAnsi="Arial" w:cs="Arial"/>
          <w:iCs/>
          <w:sz w:val="18"/>
          <w:szCs w:val="18"/>
        </w:rPr>
        <w:t>Salutation: Dear Ambassador</w:t>
      </w:r>
      <w:hyperlink r:id="rId23" w:history="1"/>
    </w:p>
    <w:p w14:paraId="612BD1CC" w14:textId="77777777" w:rsidR="0078642F" w:rsidRDefault="0078642F" w:rsidP="007864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  <w:sectPr w:rsidR="0078642F" w:rsidSect="0078642F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E88981D" w14:textId="7CB8DFC4" w:rsidR="00EA68CE" w:rsidRPr="0078642F" w:rsidRDefault="005D2C37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8642F">
        <w:rPr>
          <w:rFonts w:ascii="Arial" w:hAnsi="Arial" w:cs="Arial"/>
          <w:iCs/>
          <w:sz w:val="20"/>
          <w:szCs w:val="20"/>
        </w:rPr>
        <w:t xml:space="preserve">Dear </w:t>
      </w:r>
      <w:r w:rsidR="00263D85" w:rsidRPr="0078642F">
        <w:rPr>
          <w:rFonts w:ascii="Arial" w:hAnsi="Arial" w:cs="Arial"/>
          <w:iCs/>
          <w:sz w:val="20"/>
          <w:szCs w:val="20"/>
        </w:rPr>
        <w:t>Prosecutor General</w:t>
      </w:r>
      <w:r w:rsidRPr="0078642F">
        <w:rPr>
          <w:rFonts w:ascii="Arial" w:hAnsi="Arial" w:cs="Arial"/>
          <w:iCs/>
          <w:sz w:val="20"/>
          <w:szCs w:val="20"/>
        </w:rPr>
        <w:t>,</w:t>
      </w:r>
    </w:p>
    <w:p w14:paraId="6CC7E798" w14:textId="4C0CB2B8" w:rsidR="00407117" w:rsidRPr="0078642F" w:rsidRDefault="00407117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1C570F3" w14:textId="779F92E2" w:rsidR="00662070" w:rsidRPr="0078642F" w:rsidRDefault="00DC39B5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8642F">
        <w:rPr>
          <w:rFonts w:ascii="Arial" w:hAnsi="Arial" w:cs="Arial"/>
          <w:iCs/>
          <w:sz w:val="20"/>
          <w:szCs w:val="20"/>
        </w:rPr>
        <w:t>I a</w:t>
      </w:r>
      <w:r w:rsidR="00623129" w:rsidRPr="0078642F">
        <w:rPr>
          <w:rFonts w:ascii="Arial" w:hAnsi="Arial" w:cs="Arial"/>
          <w:iCs/>
          <w:sz w:val="20"/>
          <w:szCs w:val="20"/>
        </w:rPr>
        <w:t>m writing</w:t>
      </w:r>
      <w:r w:rsidR="004B26B0" w:rsidRPr="0078642F">
        <w:rPr>
          <w:rFonts w:ascii="Arial" w:hAnsi="Arial" w:cs="Arial"/>
          <w:iCs/>
          <w:sz w:val="20"/>
          <w:szCs w:val="20"/>
        </w:rPr>
        <w:t xml:space="preserve"> to</w:t>
      </w:r>
      <w:r w:rsidR="00623129" w:rsidRPr="0078642F">
        <w:rPr>
          <w:rFonts w:ascii="Arial" w:hAnsi="Arial" w:cs="Arial"/>
          <w:iCs/>
          <w:sz w:val="20"/>
          <w:szCs w:val="20"/>
        </w:rPr>
        <w:t xml:space="preserve"> you </w:t>
      </w:r>
      <w:r w:rsidR="00A70450" w:rsidRPr="0078642F">
        <w:rPr>
          <w:rFonts w:ascii="Arial" w:hAnsi="Arial" w:cs="Arial"/>
          <w:iCs/>
          <w:sz w:val="20"/>
          <w:szCs w:val="20"/>
        </w:rPr>
        <w:t xml:space="preserve">regarding </w:t>
      </w:r>
      <w:r w:rsidR="00586F3B" w:rsidRPr="0078642F">
        <w:rPr>
          <w:rFonts w:ascii="Arial" w:hAnsi="Arial" w:cs="Arial"/>
          <w:iCs/>
          <w:sz w:val="20"/>
          <w:szCs w:val="20"/>
        </w:rPr>
        <w:t xml:space="preserve">the </w:t>
      </w:r>
      <w:r w:rsidR="00023998" w:rsidRPr="0078642F">
        <w:rPr>
          <w:rFonts w:ascii="Arial" w:hAnsi="Arial" w:cs="Arial"/>
          <w:iCs/>
          <w:sz w:val="20"/>
          <w:szCs w:val="20"/>
        </w:rPr>
        <w:t xml:space="preserve">prosecution </w:t>
      </w:r>
      <w:r w:rsidR="00586F3B" w:rsidRPr="0078642F">
        <w:rPr>
          <w:rFonts w:ascii="Arial" w:hAnsi="Arial" w:cs="Arial"/>
          <w:iCs/>
          <w:sz w:val="20"/>
          <w:szCs w:val="20"/>
        </w:rPr>
        <w:t xml:space="preserve">of </w:t>
      </w:r>
      <w:proofErr w:type="spellStart"/>
      <w:r w:rsidR="00DB3522" w:rsidRPr="0078642F">
        <w:rPr>
          <w:rFonts w:ascii="Arial" w:hAnsi="Arial" w:cs="Arial"/>
          <w:iCs/>
          <w:sz w:val="20"/>
          <w:szCs w:val="20"/>
        </w:rPr>
        <w:t>Alnur</w:t>
      </w:r>
      <w:proofErr w:type="spellEnd"/>
      <w:r w:rsidR="00DB3522" w:rsidRPr="007864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B3522" w:rsidRPr="0078642F">
        <w:rPr>
          <w:rFonts w:ascii="Arial" w:hAnsi="Arial" w:cs="Arial"/>
          <w:iCs/>
          <w:sz w:val="20"/>
          <w:szCs w:val="20"/>
        </w:rPr>
        <w:t>Il</w:t>
      </w:r>
      <w:r w:rsidR="00A70450" w:rsidRPr="0078642F">
        <w:rPr>
          <w:rFonts w:ascii="Arial" w:hAnsi="Arial" w:cs="Arial"/>
          <w:iCs/>
          <w:sz w:val="20"/>
          <w:szCs w:val="20"/>
        </w:rPr>
        <w:t>y</w:t>
      </w:r>
      <w:r w:rsidR="00DB3522" w:rsidRPr="0078642F">
        <w:rPr>
          <w:rFonts w:ascii="Arial" w:hAnsi="Arial" w:cs="Arial"/>
          <w:iCs/>
          <w:sz w:val="20"/>
          <w:szCs w:val="20"/>
        </w:rPr>
        <w:t>ashev</w:t>
      </w:r>
      <w:proofErr w:type="spellEnd"/>
      <w:r w:rsidR="00DB3522" w:rsidRPr="0078642F">
        <w:rPr>
          <w:rFonts w:ascii="Arial" w:hAnsi="Arial" w:cs="Arial"/>
          <w:iCs/>
          <w:sz w:val="20"/>
          <w:szCs w:val="20"/>
        </w:rPr>
        <w:t>, a</w:t>
      </w:r>
      <w:r w:rsidR="00DC523F" w:rsidRPr="0078642F">
        <w:rPr>
          <w:rFonts w:ascii="Arial" w:hAnsi="Arial" w:cs="Arial"/>
          <w:iCs/>
          <w:sz w:val="20"/>
          <w:szCs w:val="20"/>
        </w:rPr>
        <w:t xml:space="preserve"> human rights</w:t>
      </w:r>
      <w:r w:rsidR="00DB3522" w:rsidRPr="0078642F">
        <w:rPr>
          <w:rFonts w:ascii="Arial" w:hAnsi="Arial" w:cs="Arial"/>
          <w:iCs/>
          <w:sz w:val="20"/>
          <w:szCs w:val="20"/>
        </w:rPr>
        <w:t xml:space="preserve"> activist from</w:t>
      </w:r>
      <w:r w:rsidR="00161265" w:rsidRPr="0078642F">
        <w:rPr>
          <w:rFonts w:ascii="Arial" w:hAnsi="Arial" w:cs="Arial"/>
          <w:iCs/>
          <w:sz w:val="20"/>
          <w:szCs w:val="20"/>
        </w:rPr>
        <w:t xml:space="preserve"> Almaty</w:t>
      </w:r>
      <w:r w:rsidR="00A70450" w:rsidRPr="0078642F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Pr="0078642F">
        <w:rPr>
          <w:rFonts w:ascii="Arial" w:hAnsi="Arial" w:cs="Arial"/>
          <w:iCs/>
          <w:sz w:val="20"/>
          <w:szCs w:val="20"/>
        </w:rPr>
        <w:t>Alnur</w:t>
      </w:r>
      <w:proofErr w:type="spellEnd"/>
      <w:r w:rsidRPr="007864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8642F">
        <w:rPr>
          <w:rFonts w:ascii="Arial" w:hAnsi="Arial" w:cs="Arial"/>
          <w:iCs/>
          <w:sz w:val="20"/>
          <w:szCs w:val="20"/>
        </w:rPr>
        <w:t>Ilyashev</w:t>
      </w:r>
      <w:proofErr w:type="spellEnd"/>
      <w:r w:rsidRPr="0078642F">
        <w:rPr>
          <w:rFonts w:ascii="Arial" w:hAnsi="Arial" w:cs="Arial"/>
          <w:iCs/>
          <w:sz w:val="20"/>
          <w:szCs w:val="20"/>
        </w:rPr>
        <w:t xml:space="preserve"> is a prisoner of conscience and h</w:t>
      </w:r>
      <w:r w:rsidR="005443EA" w:rsidRPr="0078642F">
        <w:rPr>
          <w:rFonts w:ascii="Arial" w:hAnsi="Arial" w:cs="Arial"/>
          <w:iCs/>
          <w:sz w:val="20"/>
          <w:szCs w:val="20"/>
        </w:rPr>
        <w:t>e should be immediately and unconditionally released.</w:t>
      </w:r>
    </w:p>
    <w:p w14:paraId="56C0922B" w14:textId="77777777" w:rsidR="00662070" w:rsidRPr="0078642F" w:rsidRDefault="00662070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89325CB" w14:textId="2B2D1316" w:rsidR="00662070" w:rsidRPr="0078642F" w:rsidRDefault="00A65BDD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78642F">
        <w:rPr>
          <w:rFonts w:ascii="Arial" w:hAnsi="Arial" w:cs="Arial"/>
          <w:iCs/>
          <w:sz w:val="20"/>
          <w:szCs w:val="20"/>
        </w:rPr>
        <w:t>Alnur</w:t>
      </w:r>
      <w:proofErr w:type="spellEnd"/>
      <w:r w:rsidRPr="007864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8642F">
        <w:rPr>
          <w:rFonts w:ascii="Arial" w:hAnsi="Arial" w:cs="Arial"/>
          <w:iCs/>
          <w:sz w:val="20"/>
          <w:szCs w:val="20"/>
        </w:rPr>
        <w:t>Ilyashev</w:t>
      </w:r>
      <w:proofErr w:type="spellEnd"/>
      <w:r w:rsidRPr="0078642F">
        <w:rPr>
          <w:rFonts w:ascii="Arial" w:hAnsi="Arial" w:cs="Arial"/>
          <w:iCs/>
          <w:sz w:val="20"/>
          <w:szCs w:val="20"/>
        </w:rPr>
        <w:t xml:space="preserve"> was arrested on 17 April 2020, and is being charged with spreading </w:t>
      </w:r>
      <w:r w:rsidR="00E75FDE" w:rsidRPr="0078642F">
        <w:rPr>
          <w:rFonts w:ascii="Arial" w:hAnsi="Arial" w:cs="Arial"/>
          <w:iCs/>
          <w:sz w:val="20"/>
          <w:szCs w:val="20"/>
        </w:rPr>
        <w:t>“</w:t>
      </w:r>
      <w:r w:rsidRPr="0078642F">
        <w:rPr>
          <w:rFonts w:ascii="Arial" w:hAnsi="Arial" w:cs="Arial"/>
          <w:iCs/>
          <w:sz w:val="20"/>
          <w:szCs w:val="20"/>
        </w:rPr>
        <w:t>false information</w:t>
      </w:r>
      <w:r w:rsidR="00E75FDE" w:rsidRPr="0078642F">
        <w:rPr>
          <w:rFonts w:ascii="Arial" w:hAnsi="Arial" w:cs="Arial"/>
          <w:iCs/>
          <w:sz w:val="20"/>
          <w:szCs w:val="20"/>
        </w:rPr>
        <w:t>”</w:t>
      </w:r>
      <w:r w:rsidRPr="0078642F">
        <w:rPr>
          <w:rFonts w:ascii="Arial" w:hAnsi="Arial" w:cs="Arial"/>
          <w:iCs/>
          <w:sz w:val="20"/>
          <w:szCs w:val="20"/>
        </w:rPr>
        <w:t xml:space="preserve"> that </w:t>
      </w:r>
      <w:r w:rsidR="00E75FDE" w:rsidRPr="0078642F">
        <w:rPr>
          <w:rFonts w:ascii="Arial" w:hAnsi="Arial" w:cs="Arial"/>
          <w:iCs/>
          <w:sz w:val="20"/>
          <w:szCs w:val="20"/>
        </w:rPr>
        <w:t>“</w:t>
      </w:r>
      <w:r w:rsidRPr="0078642F">
        <w:rPr>
          <w:rFonts w:ascii="Arial" w:hAnsi="Arial" w:cs="Arial"/>
          <w:iCs/>
          <w:sz w:val="20"/>
          <w:szCs w:val="20"/>
        </w:rPr>
        <w:t xml:space="preserve">threatens public order” and causes “substantive harm” to “protected interests of society” during the state </w:t>
      </w:r>
      <w:r w:rsidR="00E75FDE" w:rsidRPr="0078642F">
        <w:rPr>
          <w:rFonts w:ascii="Arial" w:hAnsi="Arial" w:cs="Arial"/>
          <w:iCs/>
          <w:sz w:val="20"/>
          <w:szCs w:val="20"/>
        </w:rPr>
        <w:t xml:space="preserve">of </w:t>
      </w:r>
      <w:r w:rsidRPr="0078642F">
        <w:rPr>
          <w:rFonts w:ascii="Arial" w:hAnsi="Arial" w:cs="Arial"/>
          <w:iCs/>
          <w:sz w:val="20"/>
          <w:szCs w:val="20"/>
        </w:rPr>
        <w:t>emergency</w:t>
      </w:r>
      <w:r w:rsidR="00E75FDE" w:rsidRPr="0078642F">
        <w:rPr>
          <w:rFonts w:ascii="Arial" w:hAnsi="Arial" w:cs="Arial"/>
          <w:iCs/>
          <w:sz w:val="20"/>
          <w:szCs w:val="20"/>
        </w:rPr>
        <w:t xml:space="preserve"> in connection with his critical </w:t>
      </w:r>
      <w:r w:rsidRPr="0078642F">
        <w:rPr>
          <w:rFonts w:ascii="Arial" w:hAnsi="Arial" w:cs="Arial"/>
          <w:iCs/>
          <w:sz w:val="20"/>
          <w:szCs w:val="20"/>
        </w:rPr>
        <w:t xml:space="preserve">posts on social media </w:t>
      </w:r>
      <w:r w:rsidR="00E75FDE" w:rsidRPr="0078642F">
        <w:rPr>
          <w:rFonts w:ascii="Arial" w:hAnsi="Arial" w:cs="Arial"/>
          <w:iCs/>
          <w:sz w:val="20"/>
          <w:szCs w:val="20"/>
        </w:rPr>
        <w:t xml:space="preserve">about </w:t>
      </w:r>
      <w:r w:rsidRPr="0078642F">
        <w:rPr>
          <w:rFonts w:ascii="Arial" w:hAnsi="Arial" w:cs="Arial"/>
          <w:iCs/>
          <w:sz w:val="20"/>
          <w:szCs w:val="20"/>
        </w:rPr>
        <w:t xml:space="preserve">the ruling Nur </w:t>
      </w:r>
      <w:proofErr w:type="spellStart"/>
      <w:r w:rsidRPr="0078642F">
        <w:rPr>
          <w:rFonts w:ascii="Arial" w:hAnsi="Arial" w:cs="Arial"/>
          <w:iCs/>
          <w:sz w:val="20"/>
          <w:szCs w:val="20"/>
        </w:rPr>
        <w:t>Otan</w:t>
      </w:r>
      <w:proofErr w:type="spellEnd"/>
      <w:r w:rsidRPr="0078642F">
        <w:rPr>
          <w:rFonts w:ascii="Arial" w:hAnsi="Arial" w:cs="Arial"/>
          <w:iCs/>
          <w:sz w:val="20"/>
          <w:szCs w:val="20"/>
        </w:rPr>
        <w:t xml:space="preserve"> party. The police investigator claimed that </w:t>
      </w:r>
      <w:proofErr w:type="spellStart"/>
      <w:r w:rsidR="00662070" w:rsidRPr="0078642F">
        <w:rPr>
          <w:rFonts w:ascii="Arial" w:hAnsi="Arial" w:cs="Arial"/>
          <w:iCs/>
          <w:sz w:val="20"/>
          <w:szCs w:val="20"/>
        </w:rPr>
        <w:t>Alnur</w:t>
      </w:r>
      <w:proofErr w:type="spellEnd"/>
      <w:r w:rsidR="00662070" w:rsidRPr="007864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62070" w:rsidRPr="0078642F">
        <w:rPr>
          <w:rFonts w:ascii="Arial" w:hAnsi="Arial" w:cs="Arial"/>
          <w:iCs/>
          <w:sz w:val="20"/>
          <w:szCs w:val="20"/>
        </w:rPr>
        <w:t>Ilyashev’s</w:t>
      </w:r>
      <w:proofErr w:type="spellEnd"/>
      <w:r w:rsidR="00662070" w:rsidRPr="0078642F">
        <w:rPr>
          <w:rFonts w:ascii="Arial" w:hAnsi="Arial" w:cs="Arial"/>
          <w:iCs/>
          <w:sz w:val="20"/>
          <w:szCs w:val="20"/>
        </w:rPr>
        <w:t xml:space="preserve"> p</w:t>
      </w:r>
      <w:r w:rsidRPr="0078642F">
        <w:rPr>
          <w:rFonts w:ascii="Arial" w:hAnsi="Arial" w:cs="Arial"/>
          <w:iCs/>
          <w:sz w:val="20"/>
          <w:szCs w:val="20"/>
        </w:rPr>
        <w:t xml:space="preserve">osts sought </w:t>
      </w:r>
      <w:r w:rsidR="008142E4" w:rsidRPr="0078642F">
        <w:rPr>
          <w:rFonts w:ascii="Arial" w:hAnsi="Arial" w:cs="Arial"/>
          <w:iCs/>
          <w:sz w:val="20"/>
          <w:szCs w:val="20"/>
        </w:rPr>
        <w:t xml:space="preserve">to influence public opinion </w:t>
      </w:r>
      <w:r w:rsidRPr="0078642F">
        <w:rPr>
          <w:rFonts w:ascii="Arial" w:hAnsi="Arial" w:cs="Arial"/>
          <w:iCs/>
          <w:sz w:val="20"/>
          <w:szCs w:val="20"/>
        </w:rPr>
        <w:t xml:space="preserve">about the </w:t>
      </w:r>
      <w:r w:rsidR="00662070" w:rsidRPr="0078642F">
        <w:rPr>
          <w:rFonts w:ascii="Arial" w:hAnsi="Arial" w:cs="Arial"/>
          <w:iCs/>
          <w:sz w:val="20"/>
          <w:szCs w:val="20"/>
        </w:rPr>
        <w:t xml:space="preserve">“incompetence of the activities of the Nur </w:t>
      </w:r>
      <w:proofErr w:type="spellStart"/>
      <w:r w:rsidR="00662070" w:rsidRPr="0078642F">
        <w:rPr>
          <w:rFonts w:ascii="Arial" w:hAnsi="Arial" w:cs="Arial"/>
          <w:iCs/>
          <w:sz w:val="20"/>
          <w:szCs w:val="20"/>
        </w:rPr>
        <w:t>Ot</w:t>
      </w:r>
      <w:r w:rsidR="008142E4" w:rsidRPr="0078642F">
        <w:rPr>
          <w:rFonts w:ascii="Arial" w:hAnsi="Arial" w:cs="Arial"/>
          <w:iCs/>
          <w:sz w:val="20"/>
          <w:szCs w:val="20"/>
        </w:rPr>
        <w:t>a</w:t>
      </w:r>
      <w:r w:rsidR="00662070" w:rsidRPr="0078642F">
        <w:rPr>
          <w:rFonts w:ascii="Arial" w:hAnsi="Arial" w:cs="Arial"/>
          <w:iCs/>
          <w:sz w:val="20"/>
          <w:szCs w:val="20"/>
        </w:rPr>
        <w:t>n</w:t>
      </w:r>
      <w:proofErr w:type="spellEnd"/>
      <w:r w:rsidRPr="0078642F">
        <w:rPr>
          <w:rFonts w:ascii="Arial" w:hAnsi="Arial" w:cs="Arial"/>
          <w:iCs/>
          <w:sz w:val="20"/>
          <w:szCs w:val="20"/>
        </w:rPr>
        <w:t xml:space="preserve"> party</w:t>
      </w:r>
      <w:r w:rsidR="00662070" w:rsidRPr="0078642F">
        <w:rPr>
          <w:rFonts w:ascii="Arial" w:hAnsi="Arial" w:cs="Arial"/>
          <w:iCs/>
          <w:sz w:val="20"/>
          <w:szCs w:val="20"/>
        </w:rPr>
        <w:t xml:space="preserve">” 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in </w:t>
      </w:r>
      <w:r w:rsidRPr="0078642F">
        <w:rPr>
          <w:rFonts w:ascii="Arial" w:hAnsi="Arial" w:cs="Arial"/>
          <w:iCs/>
          <w:sz w:val="20"/>
          <w:szCs w:val="20"/>
        </w:rPr>
        <w:t xml:space="preserve">response to the 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COVID-19 pandemic </w:t>
      </w:r>
      <w:r w:rsidR="00662070" w:rsidRPr="0078642F">
        <w:rPr>
          <w:rFonts w:ascii="Arial" w:hAnsi="Arial" w:cs="Arial"/>
          <w:iCs/>
          <w:sz w:val="20"/>
          <w:szCs w:val="20"/>
        </w:rPr>
        <w:t>and thereby “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may </w:t>
      </w:r>
      <w:r w:rsidR="00662070" w:rsidRPr="0078642F">
        <w:rPr>
          <w:rFonts w:ascii="Arial" w:hAnsi="Arial" w:cs="Arial"/>
          <w:iCs/>
          <w:sz w:val="20"/>
          <w:szCs w:val="20"/>
        </w:rPr>
        <w:t>lead to negative consequences”.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 </w:t>
      </w:r>
    </w:p>
    <w:p w14:paraId="70C0ECF0" w14:textId="64B4B8CA" w:rsidR="00662070" w:rsidRPr="0078642F" w:rsidRDefault="00662070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09E9CD" w14:textId="72B838E7" w:rsidR="008142E4" w:rsidRPr="0078642F" w:rsidRDefault="008142E4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78642F">
        <w:rPr>
          <w:rFonts w:ascii="Arial" w:hAnsi="Arial" w:cs="Arial"/>
          <w:iCs/>
          <w:sz w:val="20"/>
          <w:szCs w:val="20"/>
        </w:rPr>
        <w:t>Alnur</w:t>
      </w:r>
      <w:proofErr w:type="spellEnd"/>
      <w:r w:rsidRPr="007864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8642F">
        <w:rPr>
          <w:rFonts w:ascii="Arial" w:hAnsi="Arial" w:cs="Arial"/>
          <w:iCs/>
          <w:sz w:val="20"/>
          <w:szCs w:val="20"/>
        </w:rPr>
        <w:t>Ilyashev</w:t>
      </w:r>
      <w:proofErr w:type="spellEnd"/>
      <w:r w:rsidRPr="0078642F">
        <w:rPr>
          <w:rFonts w:ascii="Arial" w:hAnsi="Arial" w:cs="Arial"/>
          <w:iCs/>
          <w:sz w:val="20"/>
          <w:szCs w:val="20"/>
        </w:rPr>
        <w:t xml:space="preserve"> </w:t>
      </w:r>
      <w:r w:rsidR="003A6C24" w:rsidRPr="0078642F">
        <w:rPr>
          <w:rFonts w:ascii="Arial" w:hAnsi="Arial" w:cs="Arial"/>
          <w:iCs/>
          <w:sz w:val="20"/>
          <w:szCs w:val="20"/>
        </w:rPr>
        <w:t>has</w:t>
      </w:r>
      <w:r w:rsidRPr="0078642F">
        <w:rPr>
          <w:rFonts w:ascii="Arial" w:hAnsi="Arial" w:cs="Arial"/>
          <w:iCs/>
          <w:sz w:val="20"/>
          <w:szCs w:val="20"/>
        </w:rPr>
        <w:t xml:space="preserve"> 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committed no crime </w:t>
      </w:r>
      <w:r w:rsidR="00A65BDD" w:rsidRPr="0078642F">
        <w:rPr>
          <w:rFonts w:ascii="Arial" w:hAnsi="Arial" w:cs="Arial"/>
          <w:iCs/>
          <w:sz w:val="20"/>
          <w:szCs w:val="20"/>
        </w:rPr>
        <w:t xml:space="preserve">and has </w:t>
      </w:r>
      <w:r w:rsidRPr="0078642F">
        <w:rPr>
          <w:rFonts w:ascii="Arial" w:hAnsi="Arial" w:cs="Arial"/>
          <w:iCs/>
          <w:sz w:val="20"/>
          <w:szCs w:val="20"/>
        </w:rPr>
        <w:t>exercis</w:t>
      </w:r>
      <w:r w:rsidR="003A6C24" w:rsidRPr="0078642F">
        <w:rPr>
          <w:rFonts w:ascii="Arial" w:hAnsi="Arial" w:cs="Arial"/>
          <w:iCs/>
          <w:sz w:val="20"/>
          <w:szCs w:val="20"/>
        </w:rPr>
        <w:t>ed</w:t>
      </w:r>
      <w:r w:rsidRPr="0078642F">
        <w:rPr>
          <w:rFonts w:ascii="Arial" w:hAnsi="Arial" w:cs="Arial"/>
          <w:iCs/>
          <w:sz w:val="20"/>
          <w:szCs w:val="20"/>
        </w:rPr>
        <w:t xml:space="preserve"> his right to freedom of expression.</w:t>
      </w:r>
      <w:r w:rsidR="00A65BDD" w:rsidRPr="0078642F">
        <w:rPr>
          <w:rFonts w:ascii="Arial" w:hAnsi="Arial" w:cs="Arial"/>
          <w:iCs/>
          <w:sz w:val="20"/>
          <w:szCs w:val="20"/>
        </w:rPr>
        <w:t xml:space="preserve"> T</w:t>
      </w:r>
      <w:r w:rsidRPr="0078642F">
        <w:rPr>
          <w:rFonts w:ascii="Arial" w:hAnsi="Arial" w:cs="Arial"/>
          <w:iCs/>
          <w:sz w:val="20"/>
          <w:szCs w:val="20"/>
        </w:rPr>
        <w:t xml:space="preserve">he authorities of Kazakhstan </w:t>
      </w:r>
      <w:r w:rsidR="00135058" w:rsidRPr="0078642F">
        <w:rPr>
          <w:rFonts w:ascii="Arial" w:hAnsi="Arial" w:cs="Arial"/>
          <w:iCs/>
          <w:sz w:val="20"/>
          <w:szCs w:val="20"/>
        </w:rPr>
        <w:t xml:space="preserve">are using 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the pretext of 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COVID-19 </w:t>
      </w:r>
      <w:r w:rsidRPr="0078642F">
        <w:rPr>
          <w:rFonts w:ascii="Arial" w:hAnsi="Arial" w:cs="Arial"/>
          <w:iCs/>
          <w:sz w:val="20"/>
          <w:szCs w:val="20"/>
        </w:rPr>
        <w:t xml:space="preserve">to put </w:t>
      </w:r>
      <w:r w:rsidR="00135058" w:rsidRPr="0078642F">
        <w:rPr>
          <w:rFonts w:ascii="Arial" w:hAnsi="Arial" w:cs="Arial"/>
          <w:iCs/>
          <w:sz w:val="20"/>
          <w:szCs w:val="20"/>
        </w:rPr>
        <w:t xml:space="preserve">a 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critic </w:t>
      </w:r>
      <w:r w:rsidRPr="0078642F">
        <w:rPr>
          <w:rFonts w:ascii="Arial" w:hAnsi="Arial" w:cs="Arial"/>
          <w:iCs/>
          <w:sz w:val="20"/>
          <w:szCs w:val="20"/>
        </w:rPr>
        <w:t>behind bars</w:t>
      </w:r>
      <w:r w:rsidR="00555D60" w:rsidRPr="0078642F">
        <w:rPr>
          <w:rFonts w:ascii="Arial" w:hAnsi="Arial" w:cs="Arial"/>
          <w:iCs/>
          <w:sz w:val="20"/>
          <w:szCs w:val="20"/>
        </w:rPr>
        <w:t xml:space="preserve"> and intimidate others</w:t>
      </w:r>
      <w:r w:rsidRPr="0078642F">
        <w:rPr>
          <w:rFonts w:ascii="Arial" w:hAnsi="Arial" w:cs="Arial"/>
          <w:iCs/>
          <w:sz w:val="20"/>
          <w:szCs w:val="20"/>
        </w:rPr>
        <w:t xml:space="preserve">. </w:t>
      </w:r>
      <w:r w:rsidR="00135058" w:rsidRPr="0078642F">
        <w:rPr>
          <w:rFonts w:ascii="Arial" w:hAnsi="Arial" w:cs="Arial"/>
          <w:iCs/>
          <w:sz w:val="20"/>
          <w:szCs w:val="20"/>
        </w:rPr>
        <w:t xml:space="preserve">The </w:t>
      </w:r>
      <w:r w:rsidR="00555D60" w:rsidRPr="0078642F">
        <w:rPr>
          <w:rFonts w:ascii="Arial" w:hAnsi="Arial" w:cs="Arial"/>
          <w:iCs/>
          <w:sz w:val="20"/>
          <w:szCs w:val="20"/>
        </w:rPr>
        <w:t xml:space="preserve">police 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used </w:t>
      </w:r>
      <w:r w:rsidR="00BE6778" w:rsidRPr="0078642F">
        <w:rPr>
          <w:rFonts w:ascii="Arial" w:hAnsi="Arial" w:cs="Arial"/>
          <w:iCs/>
          <w:sz w:val="20"/>
          <w:szCs w:val="20"/>
        </w:rPr>
        <w:t xml:space="preserve">physical 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force </w:t>
      </w:r>
      <w:r w:rsidR="00555D60" w:rsidRPr="0078642F">
        <w:rPr>
          <w:rFonts w:ascii="Arial" w:hAnsi="Arial" w:cs="Arial"/>
          <w:iCs/>
          <w:sz w:val="20"/>
          <w:szCs w:val="20"/>
        </w:rPr>
        <w:t xml:space="preserve">against </w:t>
      </w:r>
      <w:r w:rsidRPr="0078642F">
        <w:rPr>
          <w:rFonts w:ascii="Arial" w:hAnsi="Arial" w:cs="Arial"/>
          <w:iCs/>
          <w:sz w:val="20"/>
          <w:szCs w:val="20"/>
        </w:rPr>
        <w:t xml:space="preserve">his family </w:t>
      </w:r>
      <w:r w:rsidR="00555D60" w:rsidRPr="0078642F">
        <w:rPr>
          <w:rFonts w:ascii="Arial" w:hAnsi="Arial" w:cs="Arial"/>
          <w:iCs/>
          <w:sz w:val="20"/>
          <w:szCs w:val="20"/>
        </w:rPr>
        <w:t xml:space="preserve">members </w:t>
      </w:r>
      <w:r w:rsidR="005A59DE" w:rsidRPr="0078642F">
        <w:rPr>
          <w:rFonts w:ascii="Arial" w:hAnsi="Arial" w:cs="Arial"/>
          <w:iCs/>
          <w:sz w:val="20"/>
          <w:szCs w:val="20"/>
        </w:rPr>
        <w:t xml:space="preserve">when they searched their homes, despite the fact that his relatives </w:t>
      </w:r>
      <w:r w:rsidR="00555D60" w:rsidRPr="0078642F">
        <w:rPr>
          <w:rFonts w:ascii="Arial" w:hAnsi="Arial" w:cs="Arial"/>
          <w:iCs/>
          <w:sz w:val="20"/>
          <w:szCs w:val="20"/>
        </w:rPr>
        <w:t>showed no resistance</w:t>
      </w:r>
      <w:r w:rsidR="005A59DE" w:rsidRPr="0078642F">
        <w:rPr>
          <w:rFonts w:ascii="Arial" w:hAnsi="Arial" w:cs="Arial"/>
          <w:iCs/>
          <w:sz w:val="20"/>
          <w:szCs w:val="20"/>
        </w:rPr>
        <w:t>.</w:t>
      </w:r>
      <w:r w:rsidR="00555D60" w:rsidRPr="0078642F">
        <w:rPr>
          <w:rFonts w:ascii="Arial" w:hAnsi="Arial" w:cs="Arial"/>
          <w:iCs/>
          <w:sz w:val="20"/>
          <w:szCs w:val="20"/>
        </w:rPr>
        <w:t xml:space="preserve"> </w:t>
      </w:r>
      <w:r w:rsidR="005A59DE" w:rsidRPr="0078642F">
        <w:rPr>
          <w:rFonts w:ascii="Arial" w:hAnsi="Arial" w:cs="Arial"/>
          <w:iCs/>
          <w:sz w:val="20"/>
          <w:szCs w:val="20"/>
        </w:rPr>
        <w:t>H</w:t>
      </w:r>
      <w:r w:rsidR="00555D60" w:rsidRPr="0078642F">
        <w:rPr>
          <w:rFonts w:ascii="Arial" w:hAnsi="Arial" w:cs="Arial"/>
          <w:iCs/>
          <w:sz w:val="20"/>
          <w:szCs w:val="20"/>
        </w:rPr>
        <w:t xml:space="preserve">is underaged daughter had </w:t>
      </w:r>
      <w:r w:rsidR="005A59DE" w:rsidRPr="0078642F">
        <w:rPr>
          <w:rFonts w:ascii="Arial" w:hAnsi="Arial" w:cs="Arial"/>
          <w:iCs/>
          <w:sz w:val="20"/>
          <w:szCs w:val="20"/>
        </w:rPr>
        <w:t xml:space="preserve">a </w:t>
      </w:r>
      <w:r w:rsidR="00555D60" w:rsidRPr="0078642F">
        <w:rPr>
          <w:rFonts w:ascii="Arial" w:hAnsi="Arial" w:cs="Arial"/>
          <w:iCs/>
          <w:sz w:val="20"/>
          <w:szCs w:val="20"/>
        </w:rPr>
        <w:t xml:space="preserve">panic attack and lost consciousness when the police entered and searched the </w:t>
      </w:r>
      <w:r w:rsidR="0078642F">
        <w:rPr>
          <w:rFonts w:ascii="Arial" w:hAnsi="Arial" w:cs="Arial"/>
          <w:iCs/>
          <w:sz w:val="20"/>
          <w:szCs w:val="20"/>
        </w:rPr>
        <w:t>apartment</w:t>
      </w:r>
      <w:r w:rsidR="005A59DE" w:rsidRPr="0078642F">
        <w:rPr>
          <w:rFonts w:ascii="Arial" w:hAnsi="Arial" w:cs="Arial"/>
          <w:iCs/>
          <w:sz w:val="20"/>
          <w:szCs w:val="20"/>
        </w:rPr>
        <w:t xml:space="preserve"> </w:t>
      </w:r>
      <w:r w:rsidR="003A046F" w:rsidRPr="0078642F">
        <w:rPr>
          <w:rFonts w:ascii="Arial" w:hAnsi="Arial" w:cs="Arial"/>
          <w:iCs/>
          <w:sz w:val="20"/>
          <w:szCs w:val="20"/>
        </w:rPr>
        <w:t>where she was in the absence of any adult.</w:t>
      </w:r>
    </w:p>
    <w:p w14:paraId="1BA25288" w14:textId="77777777" w:rsidR="008142E4" w:rsidRPr="0078642F" w:rsidRDefault="008142E4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A94B14A" w14:textId="0641D4FC" w:rsidR="00EA68CE" w:rsidRPr="0078642F" w:rsidRDefault="00DD788F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8642F">
        <w:rPr>
          <w:rFonts w:ascii="Arial" w:hAnsi="Arial" w:cs="Arial"/>
          <w:iCs/>
          <w:sz w:val="20"/>
          <w:szCs w:val="20"/>
        </w:rPr>
        <w:t xml:space="preserve">I </w:t>
      </w:r>
      <w:r w:rsidR="006711E5" w:rsidRPr="0078642F">
        <w:rPr>
          <w:rFonts w:ascii="Arial" w:hAnsi="Arial" w:cs="Arial"/>
          <w:iCs/>
          <w:sz w:val="20"/>
          <w:szCs w:val="20"/>
        </w:rPr>
        <w:t>urge you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 to</w:t>
      </w:r>
      <w:r w:rsidR="0078642F">
        <w:rPr>
          <w:rFonts w:ascii="Arial" w:hAnsi="Arial" w:cs="Arial"/>
          <w:iCs/>
          <w:sz w:val="20"/>
          <w:szCs w:val="20"/>
        </w:rPr>
        <w:t xml:space="preserve"> t</w:t>
      </w:r>
      <w:r w:rsidR="008142E4" w:rsidRPr="0078642F">
        <w:rPr>
          <w:rFonts w:ascii="Arial" w:hAnsi="Arial" w:cs="Arial"/>
          <w:iCs/>
          <w:sz w:val="20"/>
          <w:szCs w:val="20"/>
        </w:rPr>
        <w:t xml:space="preserve">erminate criminal proceedings against 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prisoner of conscience </w:t>
      </w:r>
      <w:proofErr w:type="spellStart"/>
      <w:r w:rsidR="005443EA" w:rsidRPr="0078642F">
        <w:rPr>
          <w:rFonts w:ascii="Arial" w:hAnsi="Arial" w:cs="Arial"/>
          <w:iCs/>
          <w:sz w:val="20"/>
          <w:szCs w:val="20"/>
        </w:rPr>
        <w:t>Alnur</w:t>
      </w:r>
      <w:proofErr w:type="spellEnd"/>
      <w:r w:rsidR="005443EA" w:rsidRPr="007864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63E45" w:rsidRPr="0078642F">
        <w:rPr>
          <w:rFonts w:ascii="Arial" w:hAnsi="Arial" w:cs="Arial"/>
          <w:iCs/>
          <w:sz w:val="20"/>
          <w:szCs w:val="20"/>
        </w:rPr>
        <w:t>Ilyashev</w:t>
      </w:r>
      <w:proofErr w:type="spellEnd"/>
      <w:r w:rsidR="005443EA" w:rsidRPr="0078642F">
        <w:rPr>
          <w:rFonts w:ascii="Arial" w:hAnsi="Arial" w:cs="Arial"/>
          <w:iCs/>
          <w:sz w:val="20"/>
          <w:szCs w:val="20"/>
        </w:rPr>
        <w:t xml:space="preserve"> </w:t>
      </w:r>
      <w:r w:rsidR="008142E4" w:rsidRPr="0078642F">
        <w:rPr>
          <w:rFonts w:ascii="Arial" w:hAnsi="Arial" w:cs="Arial"/>
          <w:iCs/>
          <w:sz w:val="20"/>
          <w:szCs w:val="20"/>
        </w:rPr>
        <w:t>and order h</w:t>
      </w:r>
      <w:r w:rsidR="00440BA2" w:rsidRPr="0078642F">
        <w:rPr>
          <w:rFonts w:ascii="Arial" w:hAnsi="Arial" w:cs="Arial"/>
          <w:iCs/>
          <w:sz w:val="20"/>
          <w:szCs w:val="20"/>
        </w:rPr>
        <w:t>is immediate and unconditional</w:t>
      </w:r>
      <w:r w:rsidR="008142E4" w:rsidRPr="0078642F">
        <w:rPr>
          <w:rFonts w:ascii="Arial" w:hAnsi="Arial" w:cs="Arial"/>
          <w:iCs/>
          <w:sz w:val="20"/>
          <w:szCs w:val="20"/>
        </w:rPr>
        <w:t xml:space="preserve"> release</w:t>
      </w:r>
      <w:r w:rsidR="0078642F">
        <w:rPr>
          <w:rFonts w:ascii="Arial" w:hAnsi="Arial" w:cs="Arial"/>
          <w:iCs/>
          <w:sz w:val="20"/>
          <w:szCs w:val="20"/>
        </w:rPr>
        <w:t>; in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vestigate abusive use of force by police </w:t>
      </w:r>
      <w:r w:rsidR="00E75FDE" w:rsidRPr="0078642F">
        <w:rPr>
          <w:rFonts w:ascii="Arial" w:hAnsi="Arial" w:cs="Arial"/>
          <w:iCs/>
          <w:sz w:val="20"/>
          <w:szCs w:val="20"/>
        </w:rPr>
        <w:t xml:space="preserve">officers 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during </w:t>
      </w:r>
      <w:r w:rsidR="00E75FDE" w:rsidRPr="0078642F">
        <w:rPr>
          <w:rFonts w:ascii="Arial" w:hAnsi="Arial" w:cs="Arial"/>
          <w:iCs/>
          <w:sz w:val="20"/>
          <w:szCs w:val="20"/>
        </w:rPr>
        <w:t xml:space="preserve">the search of </w:t>
      </w:r>
      <w:proofErr w:type="spellStart"/>
      <w:r w:rsidR="005443EA" w:rsidRPr="0078642F">
        <w:rPr>
          <w:rFonts w:ascii="Arial" w:hAnsi="Arial" w:cs="Arial"/>
          <w:iCs/>
          <w:sz w:val="20"/>
          <w:szCs w:val="20"/>
        </w:rPr>
        <w:t>Alnur</w:t>
      </w:r>
      <w:proofErr w:type="spellEnd"/>
      <w:r w:rsidR="005443EA" w:rsidRPr="007864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63E45" w:rsidRPr="0078642F">
        <w:rPr>
          <w:rFonts w:ascii="Arial" w:hAnsi="Arial" w:cs="Arial"/>
          <w:iCs/>
          <w:sz w:val="20"/>
          <w:szCs w:val="20"/>
        </w:rPr>
        <w:t>Ilyashev</w:t>
      </w:r>
      <w:r w:rsidR="005443EA" w:rsidRPr="0078642F">
        <w:rPr>
          <w:rFonts w:ascii="Arial" w:hAnsi="Arial" w:cs="Arial"/>
          <w:iCs/>
          <w:sz w:val="20"/>
          <w:szCs w:val="20"/>
        </w:rPr>
        <w:t>’s</w:t>
      </w:r>
      <w:proofErr w:type="spellEnd"/>
      <w:r w:rsidR="005443EA" w:rsidRPr="0078642F">
        <w:rPr>
          <w:rFonts w:ascii="Arial" w:hAnsi="Arial" w:cs="Arial"/>
          <w:iCs/>
          <w:sz w:val="20"/>
          <w:szCs w:val="20"/>
        </w:rPr>
        <w:t xml:space="preserve"> </w:t>
      </w:r>
      <w:r w:rsidR="00E75FDE" w:rsidRPr="0078642F">
        <w:rPr>
          <w:rFonts w:ascii="Arial" w:hAnsi="Arial" w:cs="Arial"/>
          <w:iCs/>
          <w:sz w:val="20"/>
          <w:szCs w:val="20"/>
        </w:rPr>
        <w:t xml:space="preserve">home and </w:t>
      </w:r>
      <w:r w:rsidR="00C63E45" w:rsidRPr="0078642F">
        <w:rPr>
          <w:rFonts w:ascii="Arial" w:hAnsi="Arial" w:cs="Arial"/>
          <w:iCs/>
          <w:sz w:val="20"/>
          <w:szCs w:val="20"/>
        </w:rPr>
        <w:t xml:space="preserve">the 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house </w:t>
      </w:r>
      <w:r w:rsidR="00E75FDE" w:rsidRPr="0078642F">
        <w:rPr>
          <w:rFonts w:ascii="Arial" w:hAnsi="Arial" w:cs="Arial"/>
          <w:iCs/>
          <w:sz w:val="20"/>
          <w:szCs w:val="20"/>
        </w:rPr>
        <w:t>of others associated with him</w:t>
      </w:r>
      <w:r w:rsidR="00DC39B5" w:rsidRPr="0078642F">
        <w:rPr>
          <w:rFonts w:ascii="Arial" w:hAnsi="Arial" w:cs="Arial"/>
          <w:iCs/>
          <w:sz w:val="20"/>
          <w:szCs w:val="20"/>
        </w:rPr>
        <w:t>;</w:t>
      </w:r>
      <w:r w:rsidR="005443EA" w:rsidRPr="0078642F">
        <w:rPr>
          <w:rFonts w:ascii="Arial" w:hAnsi="Arial" w:cs="Arial"/>
          <w:iCs/>
          <w:sz w:val="20"/>
          <w:szCs w:val="20"/>
        </w:rPr>
        <w:t xml:space="preserve"> </w:t>
      </w:r>
      <w:r w:rsidR="0078642F">
        <w:rPr>
          <w:rFonts w:ascii="Arial" w:hAnsi="Arial" w:cs="Arial"/>
          <w:iCs/>
          <w:sz w:val="20"/>
          <w:szCs w:val="20"/>
        </w:rPr>
        <w:t>and e</w:t>
      </w:r>
      <w:r w:rsidR="005443EA" w:rsidRPr="0078642F">
        <w:rPr>
          <w:rFonts w:ascii="Arial" w:hAnsi="Arial" w:cs="Arial"/>
          <w:iCs/>
          <w:sz w:val="20"/>
          <w:szCs w:val="20"/>
        </w:rPr>
        <w:t>n</w:t>
      </w:r>
      <w:r w:rsidR="008142E4" w:rsidRPr="0078642F">
        <w:rPr>
          <w:rFonts w:ascii="Arial" w:hAnsi="Arial" w:cs="Arial"/>
          <w:iCs/>
          <w:sz w:val="20"/>
          <w:szCs w:val="20"/>
        </w:rPr>
        <w:t xml:space="preserve">sure that 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every </w:t>
      </w:r>
      <w:r w:rsidR="008142E4" w:rsidRPr="0078642F">
        <w:rPr>
          <w:rFonts w:ascii="Arial" w:hAnsi="Arial" w:cs="Arial"/>
          <w:iCs/>
          <w:sz w:val="20"/>
          <w:szCs w:val="20"/>
        </w:rPr>
        <w:t xml:space="preserve">person in Kazakhstan 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can exercise their right to freedom of </w:t>
      </w:r>
      <w:r w:rsidR="00313C1C" w:rsidRPr="0078642F">
        <w:rPr>
          <w:rFonts w:ascii="Arial" w:hAnsi="Arial" w:cs="Arial"/>
          <w:iCs/>
          <w:sz w:val="20"/>
          <w:szCs w:val="20"/>
        </w:rPr>
        <w:t>expression and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 end any abuse of human rights in Kazakhstan in the context of</w:t>
      </w:r>
      <w:r w:rsidR="0078642F">
        <w:rPr>
          <w:rFonts w:ascii="Arial" w:hAnsi="Arial" w:cs="Arial"/>
          <w:iCs/>
          <w:sz w:val="20"/>
          <w:szCs w:val="20"/>
        </w:rPr>
        <w:t xml:space="preserve"> the</w:t>
      </w:r>
      <w:r w:rsidR="003A6C24" w:rsidRPr="0078642F">
        <w:rPr>
          <w:rFonts w:ascii="Arial" w:hAnsi="Arial" w:cs="Arial"/>
          <w:iCs/>
          <w:sz w:val="20"/>
          <w:szCs w:val="20"/>
        </w:rPr>
        <w:t xml:space="preserve"> COVID-19 pandemic. </w:t>
      </w:r>
    </w:p>
    <w:p w14:paraId="5DC5D431" w14:textId="77777777" w:rsidR="009908E5" w:rsidRPr="0078642F" w:rsidRDefault="009908E5" w:rsidP="0078642F">
      <w:pPr>
        <w:spacing w:after="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</w:p>
    <w:p w14:paraId="51561A1D" w14:textId="60E574FC" w:rsidR="005D2C37" w:rsidRPr="0078642F" w:rsidRDefault="005D2C37" w:rsidP="0078642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8642F">
        <w:rPr>
          <w:rFonts w:ascii="Arial" w:hAnsi="Arial" w:cs="Arial"/>
          <w:iCs/>
          <w:sz w:val="20"/>
          <w:szCs w:val="20"/>
        </w:rPr>
        <w:t>Yours sincerely,</w:t>
      </w:r>
    </w:p>
    <w:p w14:paraId="6213FA03" w14:textId="3B3A8C41" w:rsidR="00DC39B5" w:rsidRPr="0078642F" w:rsidRDefault="00DC39B5" w:rsidP="0078642F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</w:p>
    <w:p w14:paraId="15D754DB" w14:textId="6463C1F0" w:rsidR="0082127B" w:rsidRPr="0078642F" w:rsidRDefault="0082127B" w:rsidP="0078642F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78642F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15807DB" w14:textId="7E039EFD" w:rsidR="0064348F" w:rsidRPr="0078642F" w:rsidRDefault="0078642F" w:rsidP="0078642F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4878F5" w:rsidRPr="0078642F">
        <w:rPr>
          <w:rFonts w:ascii="Arial" w:hAnsi="Arial" w:cs="Arial"/>
          <w:sz w:val="20"/>
          <w:szCs w:val="20"/>
          <w:lang w:eastAsia="en-US"/>
        </w:rPr>
        <w:t>In the late evening o</w:t>
      </w:r>
      <w:r w:rsidR="002E2DC5" w:rsidRPr="0078642F">
        <w:rPr>
          <w:rFonts w:ascii="Arial" w:hAnsi="Arial" w:cs="Arial"/>
          <w:sz w:val="20"/>
          <w:szCs w:val="20"/>
          <w:lang w:eastAsia="en-US"/>
        </w:rPr>
        <w:t>n 1</w:t>
      </w:r>
      <w:r w:rsidR="009908E5" w:rsidRPr="0078642F">
        <w:rPr>
          <w:rFonts w:ascii="Arial" w:hAnsi="Arial" w:cs="Arial"/>
          <w:sz w:val="20"/>
          <w:szCs w:val="20"/>
          <w:lang w:eastAsia="en-US"/>
        </w:rPr>
        <w:t>7</w:t>
      </w:r>
      <w:r w:rsidR="003A046F" w:rsidRPr="0078642F">
        <w:rPr>
          <w:rFonts w:ascii="Arial" w:hAnsi="Arial" w:cs="Arial"/>
          <w:sz w:val="20"/>
          <w:szCs w:val="20"/>
          <w:lang w:eastAsia="en-US"/>
        </w:rPr>
        <w:t xml:space="preserve"> April</w:t>
      </w:r>
      <w:r w:rsidR="009908E5" w:rsidRPr="0078642F">
        <w:rPr>
          <w:rFonts w:ascii="Arial" w:hAnsi="Arial" w:cs="Arial"/>
          <w:sz w:val="20"/>
          <w:szCs w:val="20"/>
          <w:lang w:eastAsia="en-US"/>
        </w:rPr>
        <w:t xml:space="preserve">, police 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>arrested human rights</w:t>
      </w:r>
      <w:r w:rsidR="00130352" w:rsidRPr="0078642F">
        <w:rPr>
          <w:rFonts w:ascii="Arial" w:hAnsi="Arial" w:cs="Arial"/>
          <w:sz w:val="20"/>
          <w:szCs w:val="20"/>
          <w:lang w:eastAsia="en-US"/>
        </w:rPr>
        <w:t xml:space="preserve"> activist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4878F5" w:rsidRPr="0078642F">
        <w:rPr>
          <w:rFonts w:ascii="Arial" w:hAnsi="Arial" w:cs="Arial"/>
          <w:sz w:val="20"/>
          <w:szCs w:val="20"/>
          <w:lang w:eastAsia="en-US"/>
        </w:rPr>
        <w:t>Alnur</w:t>
      </w:r>
      <w:proofErr w:type="spellEnd"/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4878F5" w:rsidRPr="0078642F">
        <w:rPr>
          <w:rFonts w:ascii="Arial" w:hAnsi="Arial" w:cs="Arial"/>
          <w:sz w:val="20"/>
          <w:szCs w:val="20"/>
          <w:lang w:eastAsia="en-US"/>
        </w:rPr>
        <w:t>Ilyashev</w:t>
      </w:r>
      <w:proofErr w:type="spellEnd"/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 at an office</w:t>
      </w:r>
      <w:r w:rsidR="00E5065D" w:rsidRPr="0078642F">
        <w:rPr>
          <w:rFonts w:ascii="Arial" w:hAnsi="Arial" w:cs="Arial"/>
          <w:sz w:val="20"/>
          <w:szCs w:val="20"/>
          <w:lang w:eastAsia="en-US"/>
        </w:rPr>
        <w:t>,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FB7033" w:rsidRPr="0078642F">
        <w:rPr>
          <w:rFonts w:ascii="Arial" w:hAnsi="Arial" w:cs="Arial"/>
          <w:sz w:val="20"/>
          <w:szCs w:val="20"/>
          <w:lang w:eastAsia="en-US"/>
        </w:rPr>
        <w:t xml:space="preserve">then visited </w:t>
      </w:r>
      <w:r w:rsidR="008B04C0" w:rsidRPr="0078642F">
        <w:rPr>
          <w:rFonts w:ascii="Arial" w:hAnsi="Arial" w:cs="Arial"/>
          <w:sz w:val="20"/>
          <w:szCs w:val="20"/>
          <w:lang w:eastAsia="en-US"/>
        </w:rPr>
        <w:t xml:space="preserve">two family </w:t>
      </w:r>
      <w:r w:rsidR="00FB7033" w:rsidRPr="0078642F">
        <w:rPr>
          <w:rFonts w:ascii="Arial" w:hAnsi="Arial" w:cs="Arial"/>
          <w:sz w:val="20"/>
          <w:szCs w:val="20"/>
          <w:lang w:eastAsia="en-US"/>
        </w:rPr>
        <w:t xml:space="preserve">homes </w:t>
      </w:r>
      <w:r w:rsidR="00260532" w:rsidRPr="0078642F">
        <w:rPr>
          <w:rFonts w:ascii="Arial" w:hAnsi="Arial" w:cs="Arial"/>
          <w:sz w:val="20"/>
          <w:szCs w:val="20"/>
          <w:lang w:eastAsia="en-US"/>
        </w:rPr>
        <w:t>i</w:t>
      </w:r>
      <w:r w:rsidR="005F3ADD" w:rsidRPr="0078642F">
        <w:rPr>
          <w:rFonts w:ascii="Arial" w:hAnsi="Arial" w:cs="Arial"/>
          <w:sz w:val="20"/>
          <w:szCs w:val="20"/>
          <w:lang w:eastAsia="en-US"/>
        </w:rPr>
        <w:t>n Almaty, Kazakhstan’s biggest city</w:t>
      </w:r>
      <w:r w:rsidR="009908E5" w:rsidRPr="0078642F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8C7531" w:rsidRPr="0078642F">
        <w:rPr>
          <w:rFonts w:ascii="Arial" w:hAnsi="Arial" w:cs="Arial"/>
          <w:sz w:val="20"/>
          <w:szCs w:val="20"/>
          <w:lang w:eastAsia="en-US"/>
        </w:rPr>
        <w:t>In</w:t>
      </w:r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 an apparent </w:t>
      </w:r>
      <w:r w:rsidR="008C7531" w:rsidRPr="0078642F">
        <w:rPr>
          <w:rFonts w:ascii="Arial" w:hAnsi="Arial" w:cs="Arial"/>
          <w:sz w:val="20"/>
          <w:szCs w:val="20"/>
          <w:lang w:eastAsia="en-US"/>
        </w:rPr>
        <w:t xml:space="preserve">attempt </w:t>
      </w:r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to </w:t>
      </w:r>
      <w:r w:rsidR="003A046F" w:rsidRPr="0078642F">
        <w:rPr>
          <w:rFonts w:ascii="Arial" w:hAnsi="Arial" w:cs="Arial"/>
          <w:sz w:val="20"/>
          <w:szCs w:val="20"/>
          <w:lang w:eastAsia="en-US"/>
        </w:rPr>
        <w:t>frighten</w:t>
      </w:r>
      <w:r w:rsidR="008C7531" w:rsidRPr="0078642F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 family</w:t>
      </w:r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8C7531" w:rsidRPr="0078642F">
        <w:rPr>
          <w:rFonts w:ascii="Arial" w:hAnsi="Arial" w:cs="Arial"/>
          <w:sz w:val="20"/>
          <w:szCs w:val="20"/>
          <w:lang w:eastAsia="en-US"/>
        </w:rPr>
        <w:t>police</w:t>
      </w:r>
      <w:r w:rsidR="009908E5" w:rsidRPr="0078642F">
        <w:rPr>
          <w:rFonts w:ascii="Arial" w:hAnsi="Arial" w:cs="Arial"/>
          <w:sz w:val="20"/>
          <w:szCs w:val="20"/>
          <w:lang w:eastAsia="en-US"/>
        </w:rPr>
        <w:t xml:space="preserve"> used 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intimidation and </w:t>
      </w:r>
      <w:r w:rsidR="00BE6778" w:rsidRPr="0078642F">
        <w:rPr>
          <w:rFonts w:ascii="Arial" w:hAnsi="Arial" w:cs="Arial"/>
          <w:sz w:val="20"/>
          <w:szCs w:val="20"/>
          <w:lang w:eastAsia="en-US"/>
        </w:rPr>
        <w:t xml:space="preserve">physical </w:t>
      </w:r>
      <w:r w:rsidR="009908E5" w:rsidRPr="0078642F">
        <w:rPr>
          <w:rFonts w:ascii="Arial" w:hAnsi="Arial" w:cs="Arial"/>
          <w:sz w:val="20"/>
          <w:szCs w:val="20"/>
          <w:lang w:eastAsia="en-US"/>
        </w:rPr>
        <w:t xml:space="preserve">force </w:t>
      </w:r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against </w:t>
      </w:r>
      <w:r w:rsidR="00AB6258" w:rsidRPr="0078642F">
        <w:rPr>
          <w:rFonts w:ascii="Arial" w:hAnsi="Arial" w:cs="Arial"/>
          <w:sz w:val="20"/>
          <w:szCs w:val="20"/>
          <w:lang w:eastAsia="en-US"/>
        </w:rPr>
        <w:t xml:space="preserve">his relatives. 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In one of the 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>homes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="004878F5" w:rsidRPr="0078642F">
        <w:rPr>
          <w:rFonts w:ascii="Arial" w:hAnsi="Arial" w:cs="Arial"/>
          <w:sz w:val="20"/>
          <w:szCs w:val="20"/>
          <w:lang w:eastAsia="en-US"/>
        </w:rPr>
        <w:t>Alnur</w:t>
      </w:r>
      <w:proofErr w:type="spellEnd"/>
      <w:r w:rsidR="003A046F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A046F" w:rsidRPr="0078642F">
        <w:rPr>
          <w:rFonts w:ascii="Arial" w:hAnsi="Arial" w:cs="Arial"/>
          <w:sz w:val="20"/>
          <w:szCs w:val="20"/>
          <w:lang w:eastAsia="en-US"/>
        </w:rPr>
        <w:t>Ilyashev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>’s</w:t>
      </w:r>
      <w:proofErr w:type="spellEnd"/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13C1C" w:rsidRPr="0078642F">
        <w:rPr>
          <w:rFonts w:ascii="Arial" w:hAnsi="Arial" w:cs="Arial"/>
          <w:sz w:val="20"/>
          <w:szCs w:val="20"/>
          <w:lang w:eastAsia="en-US"/>
        </w:rPr>
        <w:t>17-year-old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daughter </w:t>
      </w:r>
      <w:r w:rsidR="00D011A8" w:rsidRPr="0078642F">
        <w:rPr>
          <w:rFonts w:ascii="Arial" w:hAnsi="Arial" w:cs="Arial"/>
          <w:sz w:val="20"/>
          <w:szCs w:val="20"/>
          <w:lang w:eastAsia="en-US"/>
        </w:rPr>
        <w:t>was alone with a</w:t>
      </w:r>
      <w:r w:rsidR="004878F5" w:rsidRPr="0078642F">
        <w:rPr>
          <w:rFonts w:ascii="Arial" w:hAnsi="Arial" w:cs="Arial"/>
          <w:sz w:val="20"/>
          <w:szCs w:val="20"/>
          <w:lang w:eastAsia="en-US"/>
        </w:rPr>
        <w:t xml:space="preserve"> friend, </w:t>
      </w:r>
      <w:r w:rsidR="003A046F" w:rsidRPr="0078642F">
        <w:rPr>
          <w:rFonts w:ascii="Arial" w:hAnsi="Arial" w:cs="Arial"/>
          <w:sz w:val="20"/>
          <w:szCs w:val="20"/>
          <w:lang w:eastAsia="en-US"/>
        </w:rPr>
        <w:t>also a minor</w:t>
      </w:r>
      <w:r w:rsidR="00D011A8" w:rsidRPr="0078642F">
        <w:rPr>
          <w:rFonts w:ascii="Arial" w:hAnsi="Arial" w:cs="Arial"/>
          <w:sz w:val="20"/>
          <w:szCs w:val="20"/>
          <w:lang w:eastAsia="en-US"/>
        </w:rPr>
        <w:t>.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 xml:space="preserve"> The police </w:t>
      </w:r>
      <w:r w:rsidR="001C0301" w:rsidRPr="0078642F">
        <w:rPr>
          <w:rFonts w:ascii="Arial" w:hAnsi="Arial" w:cs="Arial"/>
          <w:sz w:val="20"/>
          <w:szCs w:val="20"/>
          <w:lang w:eastAsia="en-US"/>
        </w:rPr>
        <w:t xml:space="preserve">officers 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 xml:space="preserve">took away the girls’ phones </w:t>
      </w:r>
      <w:r w:rsidR="001C0301" w:rsidRPr="0078642F">
        <w:rPr>
          <w:rFonts w:ascii="Arial" w:hAnsi="Arial" w:cs="Arial"/>
          <w:sz w:val="20"/>
          <w:szCs w:val="20"/>
          <w:lang w:eastAsia="en-US"/>
        </w:rPr>
        <w:t xml:space="preserve">preventing them from 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>call</w:t>
      </w:r>
      <w:r w:rsidR="001C0301" w:rsidRPr="0078642F">
        <w:rPr>
          <w:rFonts w:ascii="Arial" w:hAnsi="Arial" w:cs="Arial"/>
          <w:sz w:val="20"/>
          <w:szCs w:val="20"/>
          <w:lang w:eastAsia="en-US"/>
        </w:rPr>
        <w:t>ing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 xml:space="preserve"> any </w:t>
      </w:r>
      <w:r w:rsidR="003A046F" w:rsidRPr="0078642F">
        <w:rPr>
          <w:rFonts w:ascii="Arial" w:hAnsi="Arial" w:cs="Arial"/>
          <w:sz w:val="20"/>
          <w:szCs w:val="20"/>
          <w:lang w:eastAsia="en-US"/>
        </w:rPr>
        <w:t>adults and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 xml:space="preserve"> proceeded to search the flat. </w:t>
      </w:r>
      <w:r w:rsidR="001C0301" w:rsidRPr="0078642F">
        <w:rPr>
          <w:rFonts w:ascii="Arial" w:hAnsi="Arial" w:cs="Arial"/>
          <w:sz w:val="20"/>
          <w:szCs w:val="20"/>
          <w:lang w:eastAsia="en-US"/>
        </w:rPr>
        <w:t>His d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 xml:space="preserve">aughter had </w:t>
      </w:r>
      <w:r w:rsidR="001C0301" w:rsidRPr="0078642F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>panic attack and repeatedly los</w:t>
      </w:r>
      <w:r w:rsidR="00BE6778" w:rsidRPr="0078642F">
        <w:rPr>
          <w:rFonts w:ascii="Arial" w:hAnsi="Arial" w:cs="Arial"/>
          <w:sz w:val="20"/>
          <w:szCs w:val="20"/>
          <w:lang w:eastAsia="en-US"/>
        </w:rPr>
        <w:t>t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E6778" w:rsidRPr="0078642F">
        <w:rPr>
          <w:rFonts w:ascii="Arial" w:hAnsi="Arial" w:cs="Arial"/>
          <w:sz w:val="20"/>
          <w:szCs w:val="20"/>
          <w:lang w:eastAsia="en-US"/>
        </w:rPr>
        <w:t>consciousness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53BD2" w:rsidRPr="0078642F">
        <w:rPr>
          <w:rFonts w:ascii="Arial" w:hAnsi="Arial" w:cs="Arial"/>
          <w:sz w:val="20"/>
          <w:szCs w:val="20"/>
          <w:lang w:eastAsia="en-US"/>
        </w:rPr>
        <w:t xml:space="preserve">Police were still searching the flat when her mother arrived and called an ambulance. The ambulance crew attended to the girl in the presence of the police officers. </w:t>
      </w:r>
      <w:r w:rsidR="009A1876" w:rsidRPr="0078642F">
        <w:rPr>
          <w:rFonts w:ascii="Arial" w:hAnsi="Arial" w:cs="Arial"/>
          <w:sz w:val="20"/>
          <w:szCs w:val="20"/>
          <w:lang w:eastAsia="en-US"/>
        </w:rPr>
        <w:t>Police officers left b</w:t>
      </w:r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oth </w:t>
      </w:r>
      <w:r w:rsidR="001470DA" w:rsidRPr="0078642F">
        <w:rPr>
          <w:rFonts w:ascii="Arial" w:hAnsi="Arial" w:cs="Arial"/>
          <w:sz w:val="20"/>
          <w:szCs w:val="20"/>
          <w:lang w:eastAsia="en-US"/>
        </w:rPr>
        <w:t xml:space="preserve">homes </w:t>
      </w:r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in a state of </w:t>
      </w:r>
      <w:r w:rsidR="009A1876" w:rsidRPr="0078642F">
        <w:rPr>
          <w:rFonts w:ascii="Arial" w:hAnsi="Arial" w:cs="Arial"/>
          <w:sz w:val="20"/>
          <w:szCs w:val="20"/>
          <w:lang w:eastAsia="en-US"/>
        </w:rPr>
        <w:t>d</w:t>
      </w:r>
      <w:r w:rsidR="001430B5" w:rsidRPr="0078642F">
        <w:rPr>
          <w:rFonts w:ascii="Arial" w:hAnsi="Arial" w:cs="Arial"/>
          <w:sz w:val="20"/>
          <w:szCs w:val="20"/>
          <w:lang w:eastAsia="en-US"/>
        </w:rPr>
        <w:t>eliberate disorder</w:t>
      </w:r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9908E5" w:rsidRPr="0078642F">
        <w:rPr>
          <w:rFonts w:ascii="Arial" w:hAnsi="Arial" w:cs="Arial"/>
          <w:sz w:val="20"/>
          <w:szCs w:val="20"/>
          <w:lang w:eastAsia="en-US"/>
        </w:rPr>
        <w:t>The following day</w:t>
      </w:r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A7E16" w:rsidRPr="0078642F">
        <w:rPr>
          <w:rFonts w:ascii="Arial" w:hAnsi="Arial" w:cs="Arial"/>
          <w:sz w:val="20"/>
          <w:szCs w:val="20"/>
          <w:lang w:eastAsia="en-US"/>
        </w:rPr>
        <w:t>Alnur</w:t>
      </w:r>
      <w:proofErr w:type="spellEnd"/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A7E16" w:rsidRPr="0078642F">
        <w:rPr>
          <w:rFonts w:ascii="Arial" w:hAnsi="Arial" w:cs="Arial"/>
          <w:sz w:val="20"/>
          <w:szCs w:val="20"/>
          <w:lang w:eastAsia="en-US"/>
        </w:rPr>
        <w:t>Ilyashev</w:t>
      </w:r>
      <w:proofErr w:type="spellEnd"/>
      <w:r w:rsidR="00FA7E16" w:rsidRPr="0078642F">
        <w:rPr>
          <w:rFonts w:ascii="Arial" w:hAnsi="Arial" w:cs="Arial"/>
          <w:sz w:val="20"/>
          <w:szCs w:val="20"/>
          <w:lang w:eastAsia="en-US"/>
        </w:rPr>
        <w:t xml:space="preserve"> was remanded </w:t>
      </w:r>
      <w:r w:rsidR="00C129F3" w:rsidRPr="0078642F">
        <w:rPr>
          <w:rFonts w:ascii="Arial" w:hAnsi="Arial" w:cs="Arial"/>
          <w:sz w:val="20"/>
          <w:szCs w:val="20"/>
          <w:lang w:eastAsia="en-US"/>
        </w:rPr>
        <w:t xml:space="preserve">in custody </w:t>
      </w:r>
      <w:r w:rsidR="00FA7E16" w:rsidRPr="0078642F">
        <w:rPr>
          <w:rFonts w:ascii="Arial" w:hAnsi="Arial" w:cs="Arial"/>
          <w:sz w:val="20"/>
          <w:szCs w:val="20"/>
          <w:lang w:eastAsia="en-US"/>
        </w:rPr>
        <w:t>for two months</w:t>
      </w:r>
      <w:r w:rsidR="008C7531" w:rsidRPr="0078642F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026A47B3" w14:textId="75D19F0B" w:rsidR="005F3ADD" w:rsidRPr="0078642F" w:rsidRDefault="008C7531" w:rsidP="0078642F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642F">
        <w:rPr>
          <w:rFonts w:ascii="Arial" w:hAnsi="Arial" w:cs="Arial"/>
          <w:sz w:val="20"/>
          <w:szCs w:val="20"/>
          <w:lang w:eastAsia="en-US"/>
        </w:rPr>
        <w:t xml:space="preserve">The criminal proceedings against </w:t>
      </w:r>
      <w:proofErr w:type="spellStart"/>
      <w:r w:rsidRPr="0078642F">
        <w:rPr>
          <w:rFonts w:ascii="Arial" w:hAnsi="Arial" w:cs="Arial"/>
          <w:sz w:val="20"/>
          <w:szCs w:val="20"/>
          <w:lang w:eastAsia="en-US"/>
        </w:rPr>
        <w:t>Alnur</w:t>
      </w:r>
      <w:proofErr w:type="spellEnd"/>
      <w:r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78642F">
        <w:rPr>
          <w:rFonts w:ascii="Arial" w:hAnsi="Arial" w:cs="Arial"/>
          <w:sz w:val="20"/>
          <w:szCs w:val="20"/>
          <w:lang w:eastAsia="en-US"/>
        </w:rPr>
        <w:t>Ilyashev</w:t>
      </w:r>
      <w:proofErr w:type="spellEnd"/>
      <w:r w:rsidRPr="0078642F">
        <w:rPr>
          <w:rFonts w:ascii="Arial" w:hAnsi="Arial" w:cs="Arial"/>
          <w:sz w:val="20"/>
          <w:szCs w:val="20"/>
          <w:lang w:eastAsia="en-US"/>
        </w:rPr>
        <w:t xml:space="preserve"> have been opened under Article 274 of the Criminal Code of the Republic of Kazakhstan ("dissemination of knowingly false information that threatens public order”)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 xml:space="preserve">, and specifically </w:t>
      </w:r>
      <w:r w:rsidR="00C129F3" w:rsidRPr="0078642F">
        <w:rPr>
          <w:rFonts w:ascii="Arial" w:hAnsi="Arial" w:cs="Arial"/>
          <w:sz w:val="20"/>
          <w:szCs w:val="20"/>
          <w:lang w:eastAsia="en-US"/>
        </w:rPr>
        <w:t xml:space="preserve">under part 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 xml:space="preserve">4(2) </w:t>
      </w:r>
      <w:r w:rsidR="00D4724E" w:rsidRPr="0078642F">
        <w:rPr>
          <w:rFonts w:ascii="Arial" w:hAnsi="Arial" w:cs="Arial"/>
          <w:sz w:val="20"/>
          <w:szCs w:val="20"/>
          <w:lang w:eastAsia="en-US"/>
        </w:rPr>
        <w:t>which applies i</w:t>
      </w:r>
      <w:r w:rsidR="005F3ADD" w:rsidRPr="0078642F">
        <w:rPr>
          <w:rFonts w:ascii="Arial" w:hAnsi="Arial" w:cs="Arial"/>
          <w:sz w:val="20"/>
          <w:szCs w:val="20"/>
          <w:lang w:eastAsia="en-US"/>
        </w:rPr>
        <w:t xml:space="preserve">n a 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 xml:space="preserve">state of emergency </w:t>
      </w:r>
      <w:r w:rsidR="00D4724E" w:rsidRPr="0078642F">
        <w:rPr>
          <w:rFonts w:ascii="Arial" w:hAnsi="Arial" w:cs="Arial"/>
          <w:sz w:val="20"/>
          <w:szCs w:val="20"/>
          <w:lang w:eastAsia="en-US"/>
        </w:rPr>
        <w:t xml:space="preserve">and imposes an increased penalty of 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>between three and seven years</w:t>
      </w:r>
      <w:r w:rsidR="00B02FB1" w:rsidRPr="0078642F">
        <w:rPr>
          <w:rFonts w:ascii="Arial" w:hAnsi="Arial" w:cs="Arial"/>
          <w:sz w:val="20"/>
          <w:szCs w:val="20"/>
          <w:lang w:eastAsia="en-US"/>
        </w:rPr>
        <w:t>’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 xml:space="preserve"> imprisonment. The investigating police officer listed </w:t>
      </w:r>
      <w:proofErr w:type="spellStart"/>
      <w:r w:rsidR="005F3ADD" w:rsidRPr="0078642F">
        <w:rPr>
          <w:rFonts w:ascii="Arial" w:hAnsi="Arial" w:cs="Arial"/>
          <w:sz w:val="20"/>
          <w:szCs w:val="20"/>
          <w:lang w:eastAsia="en-US"/>
        </w:rPr>
        <w:t>Alnur</w:t>
      </w:r>
      <w:proofErr w:type="spellEnd"/>
      <w:r w:rsidR="005F3ADD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5F3ADD" w:rsidRPr="0078642F">
        <w:rPr>
          <w:rFonts w:ascii="Arial" w:hAnsi="Arial" w:cs="Arial"/>
          <w:sz w:val="20"/>
          <w:szCs w:val="20"/>
          <w:lang w:eastAsia="en-US"/>
        </w:rPr>
        <w:t>Ilyashev’s</w:t>
      </w:r>
      <w:proofErr w:type="spellEnd"/>
      <w:r w:rsidR="005F3ADD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>publications on Facebook, YouTube, and in other social media</w:t>
      </w:r>
      <w:r w:rsidR="001470DA" w:rsidRPr="0078642F">
        <w:rPr>
          <w:rFonts w:ascii="Arial" w:hAnsi="Arial" w:cs="Arial"/>
          <w:sz w:val="20"/>
          <w:szCs w:val="20"/>
          <w:lang w:eastAsia="en-US"/>
        </w:rPr>
        <w:t xml:space="preserve"> platforms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 xml:space="preserve">, dated between 29 February and 28 March 2020, as the grounds for his prosecution and evidence of his “crime”. In them, the activist alleges </w:t>
      </w:r>
      <w:r w:rsidR="005F3ADD" w:rsidRPr="0078642F">
        <w:rPr>
          <w:rFonts w:ascii="Arial" w:hAnsi="Arial" w:cs="Arial"/>
          <w:sz w:val="20"/>
          <w:szCs w:val="20"/>
          <w:lang w:eastAsia="en-US"/>
        </w:rPr>
        <w:t xml:space="preserve">that 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 xml:space="preserve">the ruling Nur </w:t>
      </w:r>
      <w:proofErr w:type="spellStart"/>
      <w:r w:rsidR="0054103D" w:rsidRPr="0078642F">
        <w:rPr>
          <w:rFonts w:ascii="Arial" w:hAnsi="Arial" w:cs="Arial"/>
          <w:sz w:val="20"/>
          <w:szCs w:val="20"/>
          <w:lang w:eastAsia="en-US"/>
        </w:rPr>
        <w:t>Otan</w:t>
      </w:r>
      <w:proofErr w:type="spellEnd"/>
      <w:r w:rsidR="0054103D" w:rsidRPr="0078642F">
        <w:rPr>
          <w:rFonts w:ascii="Arial" w:hAnsi="Arial" w:cs="Arial"/>
          <w:sz w:val="20"/>
          <w:szCs w:val="20"/>
          <w:lang w:eastAsia="en-US"/>
        </w:rPr>
        <w:t xml:space="preserve"> party and the authorities </w:t>
      </w:r>
      <w:r w:rsidR="001470DA" w:rsidRPr="0078642F">
        <w:rPr>
          <w:rFonts w:ascii="Arial" w:hAnsi="Arial" w:cs="Arial"/>
          <w:sz w:val="20"/>
          <w:szCs w:val="20"/>
          <w:lang w:eastAsia="en-US"/>
        </w:rPr>
        <w:t>i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>n Kazakhstan are corrupt and incompetent</w:t>
      </w:r>
      <w:r w:rsidR="005F3ADD" w:rsidRPr="0078642F">
        <w:rPr>
          <w:rFonts w:ascii="Arial" w:hAnsi="Arial" w:cs="Arial"/>
          <w:sz w:val="20"/>
          <w:szCs w:val="20"/>
          <w:lang w:eastAsia="en-US"/>
        </w:rPr>
        <w:t xml:space="preserve">, including in the face of </w:t>
      </w:r>
      <w:r w:rsidR="001470DA" w:rsidRPr="0078642F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5F3ADD" w:rsidRPr="0078642F">
        <w:rPr>
          <w:rFonts w:ascii="Arial" w:hAnsi="Arial" w:cs="Arial"/>
          <w:sz w:val="20"/>
          <w:szCs w:val="20"/>
          <w:lang w:eastAsia="en-US"/>
        </w:rPr>
        <w:t xml:space="preserve">COVID-19 pandemic. </w:t>
      </w:r>
    </w:p>
    <w:p w14:paraId="3B0389D3" w14:textId="41824235" w:rsidR="0054103D" w:rsidRPr="0078642F" w:rsidRDefault="005F3ADD" w:rsidP="0078642F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78642F">
        <w:rPr>
          <w:rFonts w:ascii="Arial" w:hAnsi="Arial" w:cs="Arial"/>
          <w:sz w:val="20"/>
          <w:szCs w:val="20"/>
          <w:lang w:eastAsia="en-US"/>
        </w:rPr>
        <w:t>Alnur</w:t>
      </w:r>
      <w:proofErr w:type="spellEnd"/>
      <w:r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78642F">
        <w:rPr>
          <w:rFonts w:ascii="Arial" w:hAnsi="Arial" w:cs="Arial"/>
          <w:sz w:val="20"/>
          <w:szCs w:val="20"/>
          <w:lang w:eastAsia="en-US"/>
        </w:rPr>
        <w:t>Ilyashev</w:t>
      </w:r>
      <w:proofErr w:type="spellEnd"/>
      <w:r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35AC9" w:rsidRPr="0078642F">
        <w:rPr>
          <w:rFonts w:ascii="Arial" w:hAnsi="Arial" w:cs="Arial"/>
          <w:sz w:val="20"/>
          <w:szCs w:val="20"/>
          <w:lang w:eastAsia="en-US"/>
        </w:rPr>
        <w:t xml:space="preserve">is a principled advocate of peaceful activism, and has been campaigning for human rights and strict observance of the law and the Constitution by the authorities. The 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unduly </w:t>
      </w:r>
      <w:r w:rsidR="00E35AC9" w:rsidRPr="0078642F">
        <w:rPr>
          <w:rFonts w:ascii="Arial" w:hAnsi="Arial" w:cs="Arial"/>
          <w:sz w:val="20"/>
          <w:szCs w:val="20"/>
          <w:lang w:eastAsia="en-US"/>
        </w:rPr>
        <w:t>restrictive law governing p</w:t>
      </w:r>
      <w:r w:rsidR="00925781" w:rsidRPr="0078642F">
        <w:rPr>
          <w:rFonts w:ascii="Arial" w:hAnsi="Arial" w:cs="Arial"/>
          <w:sz w:val="20"/>
          <w:szCs w:val="20"/>
          <w:lang w:eastAsia="en-US"/>
        </w:rPr>
        <w:t>eaceful</w:t>
      </w:r>
      <w:r w:rsidR="00E35AC9" w:rsidRPr="0078642F">
        <w:rPr>
          <w:rFonts w:ascii="Arial" w:hAnsi="Arial" w:cs="Arial"/>
          <w:sz w:val="20"/>
          <w:szCs w:val="20"/>
          <w:lang w:eastAsia="en-US"/>
        </w:rPr>
        <w:t xml:space="preserve"> assemblies in Kazakhstan requires th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eir organisers to receive the authorities’ prior permission for any street protest. To make his point, </w:t>
      </w:r>
      <w:proofErr w:type="spellStart"/>
      <w:r w:rsidR="00F56E33" w:rsidRPr="0078642F">
        <w:rPr>
          <w:rFonts w:ascii="Arial" w:hAnsi="Arial" w:cs="Arial"/>
          <w:sz w:val="20"/>
          <w:szCs w:val="20"/>
          <w:lang w:eastAsia="en-US"/>
        </w:rPr>
        <w:t>Alnur</w:t>
      </w:r>
      <w:proofErr w:type="spellEnd"/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56E33" w:rsidRPr="0078642F">
        <w:rPr>
          <w:rFonts w:ascii="Arial" w:hAnsi="Arial" w:cs="Arial"/>
          <w:sz w:val="20"/>
          <w:szCs w:val="20"/>
          <w:lang w:eastAsia="en-US"/>
        </w:rPr>
        <w:t>Ilyashev</w:t>
      </w:r>
      <w:proofErr w:type="spellEnd"/>
      <w:r w:rsidR="00391577" w:rsidRPr="0078642F">
        <w:rPr>
          <w:rFonts w:ascii="Arial" w:hAnsi="Arial" w:cs="Arial"/>
          <w:sz w:val="20"/>
          <w:szCs w:val="20"/>
          <w:lang w:eastAsia="en-US"/>
        </w:rPr>
        <w:t xml:space="preserve">, repeatedly and tirelessly 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requested a permission to hold a </w:t>
      </w:r>
      <w:r w:rsidR="00F22111" w:rsidRPr="0078642F">
        <w:rPr>
          <w:rFonts w:ascii="Arial" w:hAnsi="Arial" w:cs="Arial"/>
          <w:sz w:val="20"/>
          <w:szCs w:val="20"/>
          <w:lang w:eastAsia="en-US"/>
        </w:rPr>
        <w:t>rally and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22111" w:rsidRPr="0078642F">
        <w:rPr>
          <w:rFonts w:ascii="Arial" w:hAnsi="Arial" w:cs="Arial"/>
          <w:sz w:val="20"/>
          <w:szCs w:val="20"/>
          <w:lang w:eastAsia="en-US"/>
        </w:rPr>
        <w:t xml:space="preserve">that 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was consistently refused 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>35 times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. He unsuccessfully challenged the refusals in court. Finally, permission was granted </w:t>
      </w:r>
      <w:r w:rsidR="00391577" w:rsidRPr="0078642F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 xml:space="preserve">June 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2019, after 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 xml:space="preserve">which 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>he organised a peaceful assembly</w:t>
      </w:r>
      <w:r w:rsidR="001470DA" w:rsidRPr="0078642F">
        <w:rPr>
          <w:rFonts w:ascii="Arial" w:hAnsi="Arial" w:cs="Arial"/>
          <w:sz w:val="20"/>
          <w:szCs w:val="20"/>
          <w:lang w:eastAsia="en-US"/>
        </w:rPr>
        <w:t xml:space="preserve"> that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4103D" w:rsidRPr="0078642F">
        <w:rPr>
          <w:rFonts w:ascii="Arial" w:hAnsi="Arial" w:cs="Arial"/>
          <w:sz w:val="20"/>
          <w:szCs w:val="20"/>
          <w:lang w:eastAsia="en-US"/>
        </w:rPr>
        <w:t>was attended by more than 100 people.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According to his lawyer, </w:t>
      </w:r>
      <w:proofErr w:type="spellStart"/>
      <w:r w:rsidR="002D5F4C" w:rsidRPr="0078642F">
        <w:rPr>
          <w:rFonts w:ascii="Arial" w:hAnsi="Arial" w:cs="Arial"/>
          <w:sz w:val="20"/>
          <w:szCs w:val="20"/>
          <w:lang w:eastAsia="en-US"/>
        </w:rPr>
        <w:t>Alnur</w:t>
      </w:r>
      <w:proofErr w:type="spellEnd"/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D5F4C" w:rsidRPr="0078642F">
        <w:rPr>
          <w:rFonts w:ascii="Arial" w:hAnsi="Arial" w:cs="Arial"/>
          <w:sz w:val="20"/>
          <w:szCs w:val="20"/>
          <w:lang w:eastAsia="en-US"/>
        </w:rPr>
        <w:t>Ilyashev</w:t>
      </w:r>
      <w:proofErr w:type="spellEnd"/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 will not discuss any deals with the prosecuting </w:t>
      </w:r>
      <w:r w:rsidR="00F22111" w:rsidRPr="0078642F">
        <w:rPr>
          <w:rFonts w:ascii="Arial" w:hAnsi="Arial" w:cs="Arial"/>
          <w:sz w:val="20"/>
          <w:szCs w:val="20"/>
          <w:lang w:eastAsia="en-US"/>
        </w:rPr>
        <w:t>authorities and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 intends to stand trial </w:t>
      </w:r>
      <w:r w:rsidR="00C4472D" w:rsidRPr="0078642F">
        <w:rPr>
          <w:rFonts w:ascii="Arial" w:hAnsi="Arial" w:cs="Arial"/>
          <w:sz w:val="20"/>
          <w:szCs w:val="20"/>
          <w:lang w:eastAsia="en-US"/>
        </w:rPr>
        <w:t xml:space="preserve">and </w:t>
      </w:r>
      <w:r w:rsidR="00DD14C9" w:rsidRPr="0078642F">
        <w:rPr>
          <w:rFonts w:ascii="Arial" w:hAnsi="Arial" w:cs="Arial"/>
          <w:sz w:val="20"/>
          <w:szCs w:val="20"/>
          <w:lang w:eastAsia="en-US"/>
        </w:rPr>
        <w:t xml:space="preserve">defend 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his innocence in court. 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In a hand-written </w:t>
      </w:r>
      <w:r w:rsidR="00F22111" w:rsidRPr="0078642F">
        <w:rPr>
          <w:rFonts w:ascii="Arial" w:hAnsi="Arial" w:cs="Arial"/>
          <w:sz w:val="20"/>
          <w:szCs w:val="20"/>
          <w:lang w:eastAsia="en-US"/>
        </w:rPr>
        <w:t>note addressed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 to his relatives and friends, </w:t>
      </w:r>
      <w:proofErr w:type="spellStart"/>
      <w:r w:rsidR="00F56E33" w:rsidRPr="0078642F">
        <w:rPr>
          <w:rFonts w:ascii="Arial" w:hAnsi="Arial" w:cs="Arial"/>
          <w:sz w:val="20"/>
          <w:szCs w:val="20"/>
          <w:lang w:eastAsia="en-US"/>
        </w:rPr>
        <w:t>Alnur</w:t>
      </w:r>
      <w:proofErr w:type="spellEnd"/>
      <w:r w:rsidR="00F56E33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551B8C" w:rsidRPr="0078642F">
        <w:rPr>
          <w:rFonts w:ascii="Arial" w:hAnsi="Arial" w:cs="Arial"/>
          <w:sz w:val="20"/>
          <w:szCs w:val="20"/>
          <w:lang w:eastAsia="en-US"/>
        </w:rPr>
        <w:t>Ilyashev</w:t>
      </w:r>
      <w:proofErr w:type="spellEnd"/>
      <w:r w:rsidR="00551B8C" w:rsidRPr="0078642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56E33" w:rsidRPr="0078642F">
        <w:rPr>
          <w:rFonts w:ascii="Arial" w:hAnsi="Arial" w:cs="Arial"/>
          <w:sz w:val="20"/>
          <w:szCs w:val="20"/>
          <w:lang w:eastAsia="en-US"/>
        </w:rPr>
        <w:t>assured them that he was fine and asked them to remain calm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, asked for some books, and concluded with his familiar personal slogan “God and </w:t>
      </w:r>
      <w:r w:rsidR="00551B8C" w:rsidRPr="0078642F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Constitution are on our side!” </w:t>
      </w:r>
    </w:p>
    <w:p w14:paraId="1AF9F70C" w14:textId="6273D717" w:rsidR="002D5F4C" w:rsidRPr="0078642F" w:rsidRDefault="00880D7B" w:rsidP="0078642F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8642F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ruling </w:t>
      </w:r>
      <w:r w:rsidRPr="0078642F">
        <w:rPr>
          <w:rFonts w:ascii="Arial" w:hAnsi="Arial" w:cs="Arial"/>
          <w:sz w:val="20"/>
          <w:szCs w:val="20"/>
          <w:lang w:eastAsia="en-US"/>
        </w:rPr>
        <w:t xml:space="preserve">political party Nur </w:t>
      </w:r>
      <w:proofErr w:type="spellStart"/>
      <w:r w:rsidRPr="0078642F">
        <w:rPr>
          <w:rFonts w:ascii="Arial" w:hAnsi="Arial" w:cs="Arial"/>
          <w:sz w:val="20"/>
          <w:szCs w:val="20"/>
          <w:lang w:eastAsia="en-US"/>
        </w:rPr>
        <w:t>Otan</w:t>
      </w:r>
      <w:proofErr w:type="spellEnd"/>
      <w:r w:rsidRPr="0078642F">
        <w:rPr>
          <w:rFonts w:ascii="Arial" w:hAnsi="Arial" w:cs="Arial"/>
          <w:sz w:val="20"/>
          <w:szCs w:val="20"/>
          <w:lang w:eastAsia="en-US"/>
        </w:rPr>
        <w:t xml:space="preserve"> was 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founded by President </w:t>
      </w:r>
      <w:r w:rsidRPr="0078642F">
        <w:rPr>
          <w:rFonts w:ascii="Arial" w:hAnsi="Arial" w:cs="Arial"/>
          <w:sz w:val="20"/>
          <w:szCs w:val="20"/>
          <w:lang w:eastAsia="en-US"/>
        </w:rPr>
        <w:t xml:space="preserve">Nursultan </w:t>
      </w:r>
      <w:proofErr w:type="spellStart"/>
      <w:r w:rsidRPr="0078642F">
        <w:rPr>
          <w:rFonts w:ascii="Arial" w:hAnsi="Arial" w:cs="Arial"/>
          <w:sz w:val="20"/>
          <w:szCs w:val="20"/>
          <w:lang w:eastAsia="en-US"/>
        </w:rPr>
        <w:t>Nazarbaev</w:t>
      </w:r>
      <w:proofErr w:type="spellEnd"/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 in 1999</w:t>
      </w:r>
      <w:r w:rsidRPr="0078642F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and he has since been its </w:t>
      </w:r>
      <w:r w:rsidR="00806E98" w:rsidRPr="0078642F">
        <w:rPr>
          <w:rFonts w:ascii="Arial" w:hAnsi="Arial" w:cs="Arial"/>
          <w:sz w:val="20"/>
          <w:szCs w:val="20"/>
          <w:lang w:eastAsia="en-US"/>
        </w:rPr>
        <w:t>chair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, including after he resigned from his position </w:t>
      </w:r>
      <w:r w:rsidR="00551B8C" w:rsidRPr="0078642F">
        <w:rPr>
          <w:rFonts w:ascii="Arial" w:hAnsi="Arial" w:cs="Arial"/>
          <w:sz w:val="20"/>
          <w:szCs w:val="20"/>
          <w:lang w:eastAsia="en-US"/>
        </w:rPr>
        <w:t>as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 president </w:t>
      </w:r>
      <w:r w:rsidR="00806E98" w:rsidRPr="0078642F">
        <w:rPr>
          <w:rFonts w:ascii="Arial" w:hAnsi="Arial" w:cs="Arial"/>
          <w:sz w:val="20"/>
          <w:szCs w:val="20"/>
          <w:lang w:eastAsia="en-US"/>
        </w:rPr>
        <w:t>in March 2019</w:t>
      </w:r>
      <w:r w:rsidR="00551B8C" w:rsidRPr="0078642F">
        <w:rPr>
          <w:rFonts w:ascii="Arial" w:hAnsi="Arial" w:cs="Arial"/>
          <w:sz w:val="20"/>
          <w:szCs w:val="20"/>
          <w:lang w:eastAsia="en-US"/>
        </w:rPr>
        <w:t>. After his resignation he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 xml:space="preserve"> retained </w:t>
      </w:r>
      <w:r w:rsidR="00806E98" w:rsidRPr="0078642F">
        <w:rPr>
          <w:rFonts w:ascii="Arial" w:hAnsi="Arial" w:cs="Arial"/>
          <w:sz w:val="20"/>
          <w:szCs w:val="20"/>
          <w:lang w:eastAsia="en-US"/>
        </w:rPr>
        <w:t>the official title “First President of Kazakhstan” and continued to wield considerable political power</w:t>
      </w:r>
      <w:r w:rsidR="002D5F4C" w:rsidRPr="0078642F">
        <w:rPr>
          <w:rFonts w:ascii="Arial" w:hAnsi="Arial" w:cs="Arial"/>
          <w:sz w:val="20"/>
          <w:szCs w:val="20"/>
          <w:lang w:eastAsia="en-US"/>
        </w:rPr>
        <w:t>.</w:t>
      </w:r>
      <w:r w:rsidR="00806E98" w:rsidRPr="0078642F">
        <w:rPr>
          <w:rFonts w:ascii="Arial" w:hAnsi="Arial" w:cs="Arial"/>
          <w:sz w:val="20"/>
          <w:szCs w:val="20"/>
          <w:lang w:eastAsia="en-US"/>
        </w:rPr>
        <w:t xml:space="preserve"> Successive parliamentary elections that have been criticised by international observers as far from free and fair, have ensured that Nur </w:t>
      </w:r>
      <w:proofErr w:type="spellStart"/>
      <w:r w:rsidR="00806E98" w:rsidRPr="0078642F">
        <w:rPr>
          <w:rFonts w:ascii="Arial" w:hAnsi="Arial" w:cs="Arial"/>
          <w:sz w:val="20"/>
          <w:szCs w:val="20"/>
          <w:lang w:eastAsia="en-US"/>
        </w:rPr>
        <w:t>Otan</w:t>
      </w:r>
      <w:proofErr w:type="spellEnd"/>
      <w:r w:rsidR="00806E98" w:rsidRPr="0078642F">
        <w:rPr>
          <w:rFonts w:ascii="Arial" w:hAnsi="Arial" w:cs="Arial"/>
          <w:sz w:val="20"/>
          <w:szCs w:val="20"/>
          <w:lang w:eastAsia="en-US"/>
        </w:rPr>
        <w:t xml:space="preserve"> remained the only party represented in the legislature.</w:t>
      </w:r>
    </w:p>
    <w:p w14:paraId="71C70A0D" w14:textId="77777777" w:rsidR="0078642F" w:rsidRDefault="0078642F" w:rsidP="00786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9DCC27" w14:textId="77777777" w:rsidR="0078642F" w:rsidRDefault="0078642F" w:rsidP="00786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F78A38" w14:textId="7BD98A5B" w:rsidR="005D2C37" w:rsidRPr="0078642F" w:rsidRDefault="005D2C37" w:rsidP="00786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642F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78642F">
        <w:rPr>
          <w:rFonts w:ascii="Arial" w:hAnsi="Arial" w:cs="Arial"/>
          <w:b/>
          <w:sz w:val="20"/>
          <w:szCs w:val="20"/>
        </w:rPr>
        <w:t xml:space="preserve"> </w:t>
      </w:r>
      <w:r w:rsidR="00DD5F7E" w:rsidRPr="0078642F">
        <w:rPr>
          <w:rFonts w:ascii="Arial" w:hAnsi="Arial" w:cs="Arial"/>
          <w:sz w:val="20"/>
          <w:szCs w:val="20"/>
        </w:rPr>
        <w:t>Russian</w:t>
      </w:r>
      <w:r w:rsidR="008142E4" w:rsidRPr="0078642F">
        <w:rPr>
          <w:rFonts w:ascii="Arial" w:hAnsi="Arial" w:cs="Arial"/>
          <w:sz w:val="20"/>
          <w:szCs w:val="20"/>
        </w:rPr>
        <w:t>, Kazakh</w:t>
      </w:r>
      <w:r w:rsidR="00551B8C" w:rsidRPr="0078642F">
        <w:rPr>
          <w:rFonts w:ascii="Arial" w:hAnsi="Arial" w:cs="Arial"/>
          <w:sz w:val="20"/>
          <w:szCs w:val="20"/>
        </w:rPr>
        <w:t>.</w:t>
      </w:r>
    </w:p>
    <w:p w14:paraId="677E723D" w14:textId="77777777" w:rsidR="005D2C37" w:rsidRPr="0078642F" w:rsidRDefault="005D2C37" w:rsidP="0078642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78642F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78642F" w:rsidRDefault="005D2C37" w:rsidP="0078642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608092B9" w:rsidR="005D2C37" w:rsidRPr="0078642F" w:rsidRDefault="005D2C37" w:rsidP="007864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42F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F22111" w:rsidRPr="0078642F">
        <w:rPr>
          <w:rFonts w:ascii="Arial" w:hAnsi="Arial" w:cs="Arial"/>
          <w:sz w:val="20"/>
          <w:szCs w:val="20"/>
        </w:rPr>
        <w:t>8</w:t>
      </w:r>
      <w:r w:rsidR="00C038CF" w:rsidRPr="0078642F">
        <w:rPr>
          <w:rFonts w:ascii="Arial" w:hAnsi="Arial" w:cs="Arial"/>
          <w:sz w:val="20"/>
          <w:szCs w:val="20"/>
        </w:rPr>
        <w:t xml:space="preserve"> June 2020</w:t>
      </w:r>
      <w:r w:rsidRPr="0078642F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78642F" w:rsidRDefault="005D2C37" w:rsidP="007864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42F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78642F" w:rsidRDefault="005D2C37" w:rsidP="00786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6BF75E46" w:rsidR="005D2C37" w:rsidRPr="0078642F" w:rsidRDefault="005D2C37" w:rsidP="00786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642F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9C6120" w:rsidRPr="0078642F">
        <w:rPr>
          <w:rFonts w:ascii="Arial" w:hAnsi="Arial" w:cs="Arial"/>
          <w:b/>
          <w:sz w:val="20"/>
          <w:szCs w:val="20"/>
        </w:rPr>
        <w:t>Alnur</w:t>
      </w:r>
      <w:proofErr w:type="spellEnd"/>
      <w:r w:rsidR="009C6120" w:rsidRPr="007864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6120" w:rsidRPr="0078642F">
        <w:rPr>
          <w:rFonts w:ascii="Arial" w:hAnsi="Arial" w:cs="Arial"/>
          <w:b/>
          <w:sz w:val="20"/>
          <w:szCs w:val="20"/>
        </w:rPr>
        <w:t>Ilyashev</w:t>
      </w:r>
      <w:proofErr w:type="spellEnd"/>
      <w:r w:rsidRPr="0078642F">
        <w:rPr>
          <w:rFonts w:ascii="Arial" w:hAnsi="Arial" w:cs="Arial"/>
          <w:b/>
          <w:sz w:val="20"/>
          <w:szCs w:val="20"/>
        </w:rPr>
        <w:t xml:space="preserve"> </w:t>
      </w:r>
      <w:r w:rsidRPr="0078642F">
        <w:rPr>
          <w:rFonts w:ascii="Arial" w:hAnsi="Arial" w:cs="Arial"/>
          <w:sz w:val="20"/>
          <w:szCs w:val="20"/>
        </w:rPr>
        <w:t>(</w:t>
      </w:r>
      <w:r w:rsidR="009C6120" w:rsidRPr="0078642F">
        <w:rPr>
          <w:rFonts w:ascii="Arial" w:hAnsi="Arial" w:cs="Arial"/>
          <w:sz w:val="20"/>
          <w:szCs w:val="20"/>
        </w:rPr>
        <w:t>he,</w:t>
      </w:r>
      <w:r w:rsidR="00806E98" w:rsidRPr="0078642F">
        <w:rPr>
          <w:rFonts w:ascii="Arial" w:hAnsi="Arial" w:cs="Arial"/>
          <w:sz w:val="20"/>
          <w:szCs w:val="20"/>
        </w:rPr>
        <w:t xml:space="preserve"> </w:t>
      </w:r>
      <w:r w:rsidR="009C6120" w:rsidRPr="0078642F">
        <w:rPr>
          <w:rFonts w:ascii="Arial" w:hAnsi="Arial" w:cs="Arial"/>
          <w:sz w:val="20"/>
          <w:szCs w:val="20"/>
        </w:rPr>
        <w:t>him</w:t>
      </w:r>
      <w:r w:rsidRPr="0078642F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78642F" w:rsidRDefault="005D2C37" w:rsidP="00786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1705B6FA" w:rsidR="00B92AEC" w:rsidRDefault="000C6196" w:rsidP="0078642F">
      <w:pPr>
        <w:spacing w:line="240" w:lineRule="auto"/>
        <w:rPr>
          <w:rFonts w:ascii="Arial" w:hAnsi="Arial" w:cs="Arial"/>
        </w:rPr>
      </w:pPr>
      <w:r w:rsidRPr="0078642F">
        <w:rPr>
          <w:rFonts w:ascii="Arial" w:hAnsi="Arial" w:cs="Arial"/>
        </w:rPr>
        <w:softHyphen/>
      </w:r>
      <w:r w:rsidRPr="0078642F">
        <w:rPr>
          <w:rFonts w:ascii="Arial" w:hAnsi="Arial" w:cs="Arial"/>
        </w:rPr>
        <w:softHyphen/>
      </w:r>
      <w:r w:rsidRPr="0078642F">
        <w:rPr>
          <w:rFonts w:ascii="Arial" w:hAnsi="Arial" w:cs="Arial"/>
        </w:rPr>
        <w:softHyphen/>
      </w:r>
      <w:r w:rsidRPr="0078642F">
        <w:rPr>
          <w:rFonts w:ascii="Arial" w:hAnsi="Arial" w:cs="Arial"/>
        </w:rPr>
        <w:softHyphen/>
      </w:r>
      <w:r w:rsidRPr="0078642F">
        <w:rPr>
          <w:rFonts w:ascii="Arial" w:hAnsi="Arial" w:cs="Arial"/>
        </w:rPr>
        <w:softHyphen/>
      </w:r>
    </w:p>
    <w:p w14:paraId="514941A0" w14:textId="026788CC" w:rsidR="0078642F" w:rsidRDefault="0078642F" w:rsidP="0078642F">
      <w:pPr>
        <w:rPr>
          <w:rFonts w:ascii="Arial" w:hAnsi="Arial" w:cs="Arial"/>
        </w:rPr>
      </w:pPr>
    </w:p>
    <w:p w14:paraId="58F79C47" w14:textId="2E33230B" w:rsidR="0078642F" w:rsidRPr="0078642F" w:rsidRDefault="0078642F" w:rsidP="0078642F">
      <w:pPr>
        <w:tabs>
          <w:tab w:val="left" w:pos="4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8642F" w:rsidRPr="0078642F" w:rsidSect="0078642F">
      <w:footerReference w:type="default" r:id="rId24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3779" w14:textId="77777777" w:rsidR="001A0CFA" w:rsidRDefault="001A0CFA">
      <w:r>
        <w:separator/>
      </w:r>
    </w:p>
  </w:endnote>
  <w:endnote w:type="continuationSeparator" w:id="0">
    <w:p w14:paraId="69554FCD" w14:textId="77777777" w:rsidR="001A0CFA" w:rsidRDefault="001A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C2AA" w14:textId="5FA3A59F" w:rsidR="0078642F" w:rsidRPr="0078642F" w:rsidRDefault="0078642F">
    <w:pPr>
      <w:pStyle w:val="Footer"/>
      <w:rPr>
        <w:b/>
        <w:bCs/>
      </w:rPr>
    </w:pPr>
    <w:r w:rsidRPr="009160F6">
      <w:rPr>
        <w:noProof/>
        <w:lang w:val="es-MX" w:eastAsia="es-MX"/>
      </w:rPr>
      <w:drawing>
        <wp:inline distT="0" distB="0" distL="0" distR="0" wp14:anchorId="2415B1C9" wp14:editId="6F522A82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8FA0" w14:textId="77777777" w:rsidR="0078642F" w:rsidRPr="004D1533" w:rsidRDefault="0078642F" w:rsidP="0078642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159CD02F" w14:textId="77777777" w:rsidR="0078642F" w:rsidRPr="004D1533" w:rsidRDefault="0078642F" w:rsidP="0078642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420958F" w14:textId="4990D6F0" w:rsidR="0078642F" w:rsidRPr="0078642F" w:rsidRDefault="0078642F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5C57" w14:textId="77777777" w:rsidR="001A0CFA" w:rsidRDefault="001A0CFA">
      <w:r>
        <w:separator/>
      </w:r>
    </w:p>
  </w:footnote>
  <w:footnote w:type="continuationSeparator" w:id="0">
    <w:p w14:paraId="1C48241B" w14:textId="77777777" w:rsidR="001A0CFA" w:rsidRDefault="001A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4C0CA4CE" w:rsidR="00355617" w:rsidRPr="00F955D1" w:rsidRDefault="00F955D1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F955D1">
      <w:rPr>
        <w:sz w:val="16"/>
        <w:szCs w:val="16"/>
      </w:rPr>
      <w:t>First</w:t>
    </w:r>
    <w:r w:rsidR="007A3AEA" w:rsidRPr="00F955D1">
      <w:rPr>
        <w:sz w:val="16"/>
        <w:szCs w:val="16"/>
      </w:rPr>
      <w:t xml:space="preserve"> UA: </w:t>
    </w:r>
    <w:r w:rsidRPr="00F955D1">
      <w:rPr>
        <w:sz w:val="16"/>
        <w:szCs w:val="16"/>
      </w:rPr>
      <w:t>65/20</w:t>
    </w:r>
    <w:r w:rsidR="007A3AEA" w:rsidRPr="00F955D1">
      <w:rPr>
        <w:sz w:val="16"/>
        <w:szCs w:val="16"/>
      </w:rPr>
      <w:t xml:space="preserve"> Index: </w:t>
    </w:r>
    <w:r w:rsidRPr="00F955D1">
      <w:rPr>
        <w:sz w:val="16"/>
        <w:szCs w:val="16"/>
      </w:rPr>
      <w:t>EUR 57/2227/2020 Kazakhstan</w:t>
    </w:r>
    <w:r w:rsidR="007A3AEA" w:rsidRPr="00F955D1">
      <w:rPr>
        <w:sz w:val="16"/>
        <w:szCs w:val="16"/>
      </w:rPr>
      <w:tab/>
    </w:r>
    <w:r w:rsidR="0082127B" w:rsidRPr="00F955D1">
      <w:rPr>
        <w:sz w:val="16"/>
        <w:szCs w:val="16"/>
      </w:rPr>
      <w:tab/>
    </w:r>
    <w:r w:rsidR="007A3AEA" w:rsidRPr="00F955D1">
      <w:rPr>
        <w:sz w:val="16"/>
        <w:szCs w:val="16"/>
      </w:rPr>
      <w:t xml:space="preserve">Date: </w:t>
    </w:r>
    <w:r>
      <w:rPr>
        <w:sz w:val="16"/>
        <w:szCs w:val="16"/>
      </w:rPr>
      <w:t>27 April 2020</w:t>
    </w:r>
  </w:p>
  <w:p w14:paraId="76F9B49C" w14:textId="77777777" w:rsidR="007A3AEA" w:rsidRPr="00F955D1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193C"/>
    <w:rsid w:val="00004D79"/>
    <w:rsid w:val="000058B2"/>
    <w:rsid w:val="00006612"/>
    <w:rsid w:val="00006629"/>
    <w:rsid w:val="0002386F"/>
    <w:rsid w:val="00023998"/>
    <w:rsid w:val="000315CD"/>
    <w:rsid w:val="0005597F"/>
    <w:rsid w:val="00057679"/>
    <w:rsid w:val="00057A7E"/>
    <w:rsid w:val="00061F7D"/>
    <w:rsid w:val="000650C0"/>
    <w:rsid w:val="0006672B"/>
    <w:rsid w:val="00075C1D"/>
    <w:rsid w:val="00076037"/>
    <w:rsid w:val="00077C30"/>
    <w:rsid w:val="00083462"/>
    <w:rsid w:val="00087E2B"/>
    <w:rsid w:val="0009130D"/>
    <w:rsid w:val="00092DFA"/>
    <w:rsid w:val="00094C08"/>
    <w:rsid w:val="000957C5"/>
    <w:rsid w:val="000A1F14"/>
    <w:rsid w:val="000B02B4"/>
    <w:rsid w:val="000B4A38"/>
    <w:rsid w:val="000B716A"/>
    <w:rsid w:val="000C2A0D"/>
    <w:rsid w:val="000C322B"/>
    <w:rsid w:val="000C6196"/>
    <w:rsid w:val="000D0ABB"/>
    <w:rsid w:val="000D70C1"/>
    <w:rsid w:val="000E0D61"/>
    <w:rsid w:val="000E57D4"/>
    <w:rsid w:val="000E7EF1"/>
    <w:rsid w:val="000F1E14"/>
    <w:rsid w:val="000F3012"/>
    <w:rsid w:val="00100FE4"/>
    <w:rsid w:val="0010425E"/>
    <w:rsid w:val="00106837"/>
    <w:rsid w:val="00106D61"/>
    <w:rsid w:val="001079FB"/>
    <w:rsid w:val="00114556"/>
    <w:rsid w:val="0012544D"/>
    <w:rsid w:val="00127260"/>
    <w:rsid w:val="001300C3"/>
    <w:rsid w:val="00130352"/>
    <w:rsid w:val="00130B8A"/>
    <w:rsid w:val="00135058"/>
    <w:rsid w:val="001430B5"/>
    <w:rsid w:val="0014617E"/>
    <w:rsid w:val="001470DA"/>
    <w:rsid w:val="001526C3"/>
    <w:rsid w:val="001561F4"/>
    <w:rsid w:val="0016118D"/>
    <w:rsid w:val="00161265"/>
    <w:rsid w:val="001648DB"/>
    <w:rsid w:val="00171C32"/>
    <w:rsid w:val="00174398"/>
    <w:rsid w:val="00176678"/>
    <w:rsid w:val="001773D1"/>
    <w:rsid w:val="001776C0"/>
    <w:rsid w:val="00177779"/>
    <w:rsid w:val="0019118D"/>
    <w:rsid w:val="00194CD5"/>
    <w:rsid w:val="001A0CFA"/>
    <w:rsid w:val="001A635D"/>
    <w:rsid w:val="001A6AC9"/>
    <w:rsid w:val="001B3DBF"/>
    <w:rsid w:val="001B5920"/>
    <w:rsid w:val="001C0301"/>
    <w:rsid w:val="001D52A5"/>
    <w:rsid w:val="001E0C1C"/>
    <w:rsid w:val="001E2045"/>
    <w:rsid w:val="001E2095"/>
    <w:rsid w:val="001E4865"/>
    <w:rsid w:val="001E5AC1"/>
    <w:rsid w:val="001F5FD3"/>
    <w:rsid w:val="00201189"/>
    <w:rsid w:val="002036C0"/>
    <w:rsid w:val="00215C3E"/>
    <w:rsid w:val="00215E33"/>
    <w:rsid w:val="0022237C"/>
    <w:rsid w:val="00225560"/>
    <w:rsid w:val="00225A11"/>
    <w:rsid w:val="002558D7"/>
    <w:rsid w:val="0025792F"/>
    <w:rsid w:val="00260532"/>
    <w:rsid w:val="00261CC7"/>
    <w:rsid w:val="00263D85"/>
    <w:rsid w:val="002665C3"/>
    <w:rsid w:val="00267383"/>
    <w:rsid w:val="002703E7"/>
    <w:rsid w:val="002709C3"/>
    <w:rsid w:val="002739C9"/>
    <w:rsid w:val="00273E9A"/>
    <w:rsid w:val="00284B65"/>
    <w:rsid w:val="00291FFC"/>
    <w:rsid w:val="002A2F36"/>
    <w:rsid w:val="002B2E9B"/>
    <w:rsid w:val="002C06A6"/>
    <w:rsid w:val="002C112C"/>
    <w:rsid w:val="002C5FE4"/>
    <w:rsid w:val="002C68EB"/>
    <w:rsid w:val="002C7F1F"/>
    <w:rsid w:val="002D48CD"/>
    <w:rsid w:val="002D5454"/>
    <w:rsid w:val="002D57B1"/>
    <w:rsid w:val="002D5F4C"/>
    <w:rsid w:val="002E2DC5"/>
    <w:rsid w:val="002E3658"/>
    <w:rsid w:val="002E6412"/>
    <w:rsid w:val="002F3C80"/>
    <w:rsid w:val="00300B10"/>
    <w:rsid w:val="0031230A"/>
    <w:rsid w:val="00313C1C"/>
    <w:rsid w:val="00313E8B"/>
    <w:rsid w:val="00320079"/>
    <w:rsid w:val="00320461"/>
    <w:rsid w:val="0032069D"/>
    <w:rsid w:val="0033624A"/>
    <w:rsid w:val="0033645E"/>
    <w:rsid w:val="003373A5"/>
    <w:rsid w:val="00337826"/>
    <w:rsid w:val="0034128A"/>
    <w:rsid w:val="0034324D"/>
    <w:rsid w:val="0035329F"/>
    <w:rsid w:val="00355617"/>
    <w:rsid w:val="003641A2"/>
    <w:rsid w:val="00376EF4"/>
    <w:rsid w:val="003771A5"/>
    <w:rsid w:val="003904F0"/>
    <w:rsid w:val="00391577"/>
    <w:rsid w:val="003975C9"/>
    <w:rsid w:val="003A046F"/>
    <w:rsid w:val="003A6C24"/>
    <w:rsid w:val="003B294A"/>
    <w:rsid w:val="003B5579"/>
    <w:rsid w:val="003B6DFD"/>
    <w:rsid w:val="003C3210"/>
    <w:rsid w:val="003C5EEA"/>
    <w:rsid w:val="003C7CB6"/>
    <w:rsid w:val="003F3D5D"/>
    <w:rsid w:val="003F6647"/>
    <w:rsid w:val="00407117"/>
    <w:rsid w:val="0042210F"/>
    <w:rsid w:val="00423D74"/>
    <w:rsid w:val="004334BF"/>
    <w:rsid w:val="004408A1"/>
    <w:rsid w:val="00440BA2"/>
    <w:rsid w:val="00442E5B"/>
    <w:rsid w:val="0044379B"/>
    <w:rsid w:val="00445D50"/>
    <w:rsid w:val="00453538"/>
    <w:rsid w:val="004601BE"/>
    <w:rsid w:val="004603A2"/>
    <w:rsid w:val="00486088"/>
    <w:rsid w:val="004878F5"/>
    <w:rsid w:val="00492FA8"/>
    <w:rsid w:val="004A1BDD"/>
    <w:rsid w:val="004A522B"/>
    <w:rsid w:val="004B1E15"/>
    <w:rsid w:val="004B2367"/>
    <w:rsid w:val="004B26B0"/>
    <w:rsid w:val="004B381D"/>
    <w:rsid w:val="004B3E2D"/>
    <w:rsid w:val="004B69AC"/>
    <w:rsid w:val="004C1D14"/>
    <w:rsid w:val="004C265C"/>
    <w:rsid w:val="004C71F5"/>
    <w:rsid w:val="004D41DC"/>
    <w:rsid w:val="00504FBC"/>
    <w:rsid w:val="00517E88"/>
    <w:rsid w:val="005318C3"/>
    <w:rsid w:val="00535037"/>
    <w:rsid w:val="005363CA"/>
    <w:rsid w:val="0054103D"/>
    <w:rsid w:val="00542F58"/>
    <w:rsid w:val="005443EA"/>
    <w:rsid w:val="00545423"/>
    <w:rsid w:val="00547E71"/>
    <w:rsid w:val="00551B8C"/>
    <w:rsid w:val="00555D60"/>
    <w:rsid w:val="00565462"/>
    <w:rsid w:val="005668D0"/>
    <w:rsid w:val="00572CCD"/>
    <w:rsid w:val="0057440A"/>
    <w:rsid w:val="00581A12"/>
    <w:rsid w:val="00582F5E"/>
    <w:rsid w:val="00586F3B"/>
    <w:rsid w:val="00587FC3"/>
    <w:rsid w:val="00592C3E"/>
    <w:rsid w:val="00596449"/>
    <w:rsid w:val="005A0521"/>
    <w:rsid w:val="005A3E28"/>
    <w:rsid w:val="005A4C46"/>
    <w:rsid w:val="005A59DE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0249"/>
    <w:rsid w:val="005F0355"/>
    <w:rsid w:val="005F3ADD"/>
    <w:rsid w:val="005F5E43"/>
    <w:rsid w:val="00606108"/>
    <w:rsid w:val="00620196"/>
    <w:rsid w:val="006201FC"/>
    <w:rsid w:val="00620ADD"/>
    <w:rsid w:val="00623129"/>
    <w:rsid w:val="006247F4"/>
    <w:rsid w:val="00640EF2"/>
    <w:rsid w:val="0064348F"/>
    <w:rsid w:val="0064718C"/>
    <w:rsid w:val="0065049B"/>
    <w:rsid w:val="00650C1A"/>
    <w:rsid w:val="00650D73"/>
    <w:rsid w:val="00654183"/>
    <w:rsid w:val="006558EE"/>
    <w:rsid w:val="00657231"/>
    <w:rsid w:val="00662070"/>
    <w:rsid w:val="00667FBC"/>
    <w:rsid w:val="006711E5"/>
    <w:rsid w:val="0069571A"/>
    <w:rsid w:val="006A0BB9"/>
    <w:rsid w:val="006B12FA"/>
    <w:rsid w:val="006B461E"/>
    <w:rsid w:val="006B4C29"/>
    <w:rsid w:val="006B4CF0"/>
    <w:rsid w:val="006C3C21"/>
    <w:rsid w:val="006C7A31"/>
    <w:rsid w:val="006F4C28"/>
    <w:rsid w:val="0070364E"/>
    <w:rsid w:val="007104E8"/>
    <w:rsid w:val="007127AD"/>
    <w:rsid w:val="007156FC"/>
    <w:rsid w:val="00716729"/>
    <w:rsid w:val="00716942"/>
    <w:rsid w:val="007173E9"/>
    <w:rsid w:val="00727519"/>
    <w:rsid w:val="0072754D"/>
    <w:rsid w:val="00727CA7"/>
    <w:rsid w:val="0073431C"/>
    <w:rsid w:val="00736984"/>
    <w:rsid w:val="00753BD2"/>
    <w:rsid w:val="007656E7"/>
    <w:rsid w:val="007666A4"/>
    <w:rsid w:val="00770B33"/>
    <w:rsid w:val="00773365"/>
    <w:rsid w:val="00781624"/>
    <w:rsid w:val="00781E3C"/>
    <w:rsid w:val="007858BA"/>
    <w:rsid w:val="0078642F"/>
    <w:rsid w:val="007943D2"/>
    <w:rsid w:val="00795247"/>
    <w:rsid w:val="007A2ABA"/>
    <w:rsid w:val="007A3AEA"/>
    <w:rsid w:val="007A7F97"/>
    <w:rsid w:val="007B4F3E"/>
    <w:rsid w:val="007B7197"/>
    <w:rsid w:val="007C16D9"/>
    <w:rsid w:val="007C6CD0"/>
    <w:rsid w:val="007E39A8"/>
    <w:rsid w:val="007F0764"/>
    <w:rsid w:val="007F63D5"/>
    <w:rsid w:val="007F72FF"/>
    <w:rsid w:val="007F7B5E"/>
    <w:rsid w:val="008056E9"/>
    <w:rsid w:val="00806E98"/>
    <w:rsid w:val="0081049F"/>
    <w:rsid w:val="00813954"/>
    <w:rsid w:val="00813FB5"/>
    <w:rsid w:val="008140E5"/>
    <w:rsid w:val="008142E4"/>
    <w:rsid w:val="00814632"/>
    <w:rsid w:val="0081649F"/>
    <w:rsid w:val="0082127B"/>
    <w:rsid w:val="00827A40"/>
    <w:rsid w:val="008413DE"/>
    <w:rsid w:val="00844F48"/>
    <w:rsid w:val="008455C2"/>
    <w:rsid w:val="00846E45"/>
    <w:rsid w:val="00864035"/>
    <w:rsid w:val="00866873"/>
    <w:rsid w:val="008763F4"/>
    <w:rsid w:val="00880D7B"/>
    <w:rsid w:val="0088499C"/>
    <w:rsid w:val="008849EA"/>
    <w:rsid w:val="00891FE8"/>
    <w:rsid w:val="00896A9C"/>
    <w:rsid w:val="008B04C0"/>
    <w:rsid w:val="008C0D03"/>
    <w:rsid w:val="008C3055"/>
    <w:rsid w:val="008C7531"/>
    <w:rsid w:val="008D16ED"/>
    <w:rsid w:val="008D2A6B"/>
    <w:rsid w:val="008D49A5"/>
    <w:rsid w:val="008E0B66"/>
    <w:rsid w:val="008E172D"/>
    <w:rsid w:val="008E70FF"/>
    <w:rsid w:val="00902730"/>
    <w:rsid w:val="00902ECC"/>
    <w:rsid w:val="00906C9F"/>
    <w:rsid w:val="00921577"/>
    <w:rsid w:val="00925781"/>
    <w:rsid w:val="009259E1"/>
    <w:rsid w:val="009311B9"/>
    <w:rsid w:val="00931BC7"/>
    <w:rsid w:val="00947472"/>
    <w:rsid w:val="0095188F"/>
    <w:rsid w:val="00952511"/>
    <w:rsid w:val="00954D6F"/>
    <w:rsid w:val="009550A0"/>
    <w:rsid w:val="00960C64"/>
    <w:rsid w:val="00963D4F"/>
    <w:rsid w:val="00971042"/>
    <w:rsid w:val="0097218E"/>
    <w:rsid w:val="00980425"/>
    <w:rsid w:val="00982612"/>
    <w:rsid w:val="009908E5"/>
    <w:rsid w:val="00991C69"/>
    <w:rsid w:val="009923C0"/>
    <w:rsid w:val="009A1876"/>
    <w:rsid w:val="009A5DA3"/>
    <w:rsid w:val="009B778B"/>
    <w:rsid w:val="009B78FE"/>
    <w:rsid w:val="009C3521"/>
    <w:rsid w:val="009C4461"/>
    <w:rsid w:val="009C5A45"/>
    <w:rsid w:val="009C6120"/>
    <w:rsid w:val="009C6B5A"/>
    <w:rsid w:val="009E097D"/>
    <w:rsid w:val="009E7E6E"/>
    <w:rsid w:val="00A07E67"/>
    <w:rsid w:val="00A114C1"/>
    <w:rsid w:val="00A2368A"/>
    <w:rsid w:val="00A31F72"/>
    <w:rsid w:val="00A3271D"/>
    <w:rsid w:val="00A401E0"/>
    <w:rsid w:val="00A41FC6"/>
    <w:rsid w:val="00A44B1B"/>
    <w:rsid w:val="00A4583A"/>
    <w:rsid w:val="00A65BDD"/>
    <w:rsid w:val="00A70450"/>
    <w:rsid w:val="00A70D9D"/>
    <w:rsid w:val="00A7548F"/>
    <w:rsid w:val="00A81673"/>
    <w:rsid w:val="00A902C3"/>
    <w:rsid w:val="00A90EA6"/>
    <w:rsid w:val="00AA6A66"/>
    <w:rsid w:val="00AB4748"/>
    <w:rsid w:val="00AB5744"/>
    <w:rsid w:val="00AB5C6E"/>
    <w:rsid w:val="00AB6258"/>
    <w:rsid w:val="00AB7E5D"/>
    <w:rsid w:val="00AC15B7"/>
    <w:rsid w:val="00AC367F"/>
    <w:rsid w:val="00AE4214"/>
    <w:rsid w:val="00AE67C6"/>
    <w:rsid w:val="00AF0FCD"/>
    <w:rsid w:val="00AF5FF0"/>
    <w:rsid w:val="00B02FB1"/>
    <w:rsid w:val="00B206A8"/>
    <w:rsid w:val="00B27341"/>
    <w:rsid w:val="00B36AC7"/>
    <w:rsid w:val="00B408D4"/>
    <w:rsid w:val="00B52B01"/>
    <w:rsid w:val="00B6690B"/>
    <w:rsid w:val="00B7545C"/>
    <w:rsid w:val="00B92AEC"/>
    <w:rsid w:val="00B943EB"/>
    <w:rsid w:val="00B957E6"/>
    <w:rsid w:val="00B9627F"/>
    <w:rsid w:val="00B97626"/>
    <w:rsid w:val="00BA0E81"/>
    <w:rsid w:val="00BA2A56"/>
    <w:rsid w:val="00BA6913"/>
    <w:rsid w:val="00BB072E"/>
    <w:rsid w:val="00BB0B3B"/>
    <w:rsid w:val="00BC2DFA"/>
    <w:rsid w:val="00BC7111"/>
    <w:rsid w:val="00BD0B43"/>
    <w:rsid w:val="00BE02B4"/>
    <w:rsid w:val="00BE0D92"/>
    <w:rsid w:val="00BE1F93"/>
    <w:rsid w:val="00BE4685"/>
    <w:rsid w:val="00BE6035"/>
    <w:rsid w:val="00BE6778"/>
    <w:rsid w:val="00BF4778"/>
    <w:rsid w:val="00BF7136"/>
    <w:rsid w:val="00C038CF"/>
    <w:rsid w:val="00C129F3"/>
    <w:rsid w:val="00C162AD"/>
    <w:rsid w:val="00C17D6F"/>
    <w:rsid w:val="00C21E95"/>
    <w:rsid w:val="00C359CF"/>
    <w:rsid w:val="00C370BB"/>
    <w:rsid w:val="00C415B8"/>
    <w:rsid w:val="00C4472D"/>
    <w:rsid w:val="00C460DB"/>
    <w:rsid w:val="00C4706C"/>
    <w:rsid w:val="00C50CEC"/>
    <w:rsid w:val="00C538D1"/>
    <w:rsid w:val="00C607FB"/>
    <w:rsid w:val="00C61B39"/>
    <w:rsid w:val="00C63E45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D6257"/>
    <w:rsid w:val="00CF7805"/>
    <w:rsid w:val="00D007F8"/>
    <w:rsid w:val="00D011A8"/>
    <w:rsid w:val="00D030C9"/>
    <w:rsid w:val="00D05A52"/>
    <w:rsid w:val="00D114C6"/>
    <w:rsid w:val="00D142D0"/>
    <w:rsid w:val="00D23D90"/>
    <w:rsid w:val="00D25439"/>
    <w:rsid w:val="00D26BF9"/>
    <w:rsid w:val="00D35879"/>
    <w:rsid w:val="00D42656"/>
    <w:rsid w:val="00D446A8"/>
    <w:rsid w:val="00D47210"/>
    <w:rsid w:val="00D4724E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0681"/>
    <w:rsid w:val="00DB3522"/>
    <w:rsid w:val="00DB4CDC"/>
    <w:rsid w:val="00DB7D74"/>
    <w:rsid w:val="00DC0C79"/>
    <w:rsid w:val="00DC3861"/>
    <w:rsid w:val="00DC39B5"/>
    <w:rsid w:val="00DC523F"/>
    <w:rsid w:val="00DC65A4"/>
    <w:rsid w:val="00DD14C9"/>
    <w:rsid w:val="00DD346F"/>
    <w:rsid w:val="00DD5F7E"/>
    <w:rsid w:val="00DD788F"/>
    <w:rsid w:val="00DF1141"/>
    <w:rsid w:val="00DF3644"/>
    <w:rsid w:val="00DF3DF5"/>
    <w:rsid w:val="00DF63A6"/>
    <w:rsid w:val="00E04AF0"/>
    <w:rsid w:val="00E12FD3"/>
    <w:rsid w:val="00E22AAE"/>
    <w:rsid w:val="00E26759"/>
    <w:rsid w:val="00E35AC9"/>
    <w:rsid w:val="00E37B98"/>
    <w:rsid w:val="00E406B4"/>
    <w:rsid w:val="00E40EAA"/>
    <w:rsid w:val="00E43F3A"/>
    <w:rsid w:val="00E45B15"/>
    <w:rsid w:val="00E5065D"/>
    <w:rsid w:val="00E63CEF"/>
    <w:rsid w:val="00E65D5E"/>
    <w:rsid w:val="00E67C6B"/>
    <w:rsid w:val="00E707D9"/>
    <w:rsid w:val="00E7569C"/>
    <w:rsid w:val="00E75FDE"/>
    <w:rsid w:val="00E76516"/>
    <w:rsid w:val="00E7787D"/>
    <w:rsid w:val="00E778FE"/>
    <w:rsid w:val="00EA1562"/>
    <w:rsid w:val="00EA43A5"/>
    <w:rsid w:val="00EA68CE"/>
    <w:rsid w:val="00EB1C45"/>
    <w:rsid w:val="00EB51EB"/>
    <w:rsid w:val="00EB7208"/>
    <w:rsid w:val="00EB7997"/>
    <w:rsid w:val="00EC397C"/>
    <w:rsid w:val="00EC677A"/>
    <w:rsid w:val="00EF284E"/>
    <w:rsid w:val="00EF38B3"/>
    <w:rsid w:val="00EF5A82"/>
    <w:rsid w:val="00EF68E5"/>
    <w:rsid w:val="00F206E4"/>
    <w:rsid w:val="00F22111"/>
    <w:rsid w:val="00F25445"/>
    <w:rsid w:val="00F26599"/>
    <w:rsid w:val="00F30798"/>
    <w:rsid w:val="00F322A8"/>
    <w:rsid w:val="00F3436F"/>
    <w:rsid w:val="00F3562D"/>
    <w:rsid w:val="00F37B19"/>
    <w:rsid w:val="00F45927"/>
    <w:rsid w:val="00F56E33"/>
    <w:rsid w:val="00F61077"/>
    <w:rsid w:val="00F6446E"/>
    <w:rsid w:val="00F65D4B"/>
    <w:rsid w:val="00F7577A"/>
    <w:rsid w:val="00F771BD"/>
    <w:rsid w:val="00F83EDB"/>
    <w:rsid w:val="00F91619"/>
    <w:rsid w:val="00F93094"/>
    <w:rsid w:val="00F9400E"/>
    <w:rsid w:val="00F955D1"/>
    <w:rsid w:val="00FA1C07"/>
    <w:rsid w:val="00FA48E3"/>
    <w:rsid w:val="00FA4E88"/>
    <w:rsid w:val="00FA7368"/>
    <w:rsid w:val="00FA7E16"/>
    <w:rsid w:val="00FB2CBD"/>
    <w:rsid w:val="00FB4680"/>
    <w:rsid w:val="00FB54DD"/>
    <w:rsid w:val="00FB6A97"/>
    <w:rsid w:val="00FB7033"/>
    <w:rsid w:val="00FC01A6"/>
    <w:rsid w:val="00FC478C"/>
    <w:rsid w:val="00FF14E2"/>
    <w:rsid w:val="00FF4725"/>
    <w:rsid w:val="00FF4E4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A6A66"/>
    <w:rPr>
      <w:rFonts w:ascii="Amnesty Trade Gothic" w:hAnsi="Amnesty Trade Gothic"/>
      <w:color w:val="00000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78642F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642F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AIAddressText">
    <w:name w:val="AI Address Text"/>
    <w:basedOn w:val="Normal"/>
    <w:rsid w:val="002D57B1"/>
    <w:pPr>
      <w:widowControl/>
      <w:tabs>
        <w:tab w:val="left" w:pos="567"/>
      </w:tabs>
      <w:suppressAutoHyphens w:val="0"/>
      <w:spacing w:after="0" w:line="240" w:lineRule="exact"/>
    </w:pPr>
    <w:rPr>
      <w:rFonts w:ascii="Arial" w:eastAsia="Times New Roman" w:hAnsi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7170004@prokuror.k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kazakhembassy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7170005@prokuror.k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7170003@prokuror.kz" TargetMode="External"/><Relationship Id="rId20" Type="http://schemas.openxmlformats.org/officeDocument/2006/relationships/hyperlink" Target="mailto:washington@mfa.k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7170002@prokuror.kz" TargetMode="External"/><Relationship Id="rId23" Type="http://schemas.openxmlformats.org/officeDocument/2006/relationships/hyperlink" Target="mailto: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mailto:7172510@prokuror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7170001@prokuror.kz" TargetMode="External"/><Relationship Id="rId22" Type="http://schemas.openxmlformats.org/officeDocument/2006/relationships/hyperlink" Target="https://www.facebook.com/KazakhEmbassyD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F5DE1-1E65-4089-8DF1-8A873FE2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8243C-065C-4596-920F-A26E173D6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01305-1833-4FCF-93AA-C85DE7F48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3</cp:revision>
  <cp:lastPrinted>2019-01-25T20:51:00Z</cp:lastPrinted>
  <dcterms:created xsi:type="dcterms:W3CDTF">2020-04-27T18:17:00Z</dcterms:created>
  <dcterms:modified xsi:type="dcterms:W3CDTF">2020-04-28T15:41:00Z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