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11D10009" w:rsidR="0034128A" w:rsidRPr="00285459" w:rsidRDefault="0034128A" w:rsidP="00285459">
      <w:pPr>
        <w:pStyle w:val="AIUrgentActionTopHeading"/>
        <w:tabs>
          <w:tab w:val="clear" w:pos="567"/>
        </w:tabs>
        <w:spacing w:line="240" w:lineRule="auto"/>
        <w:rPr>
          <w:rFonts w:cs="Arial"/>
          <w:sz w:val="80"/>
          <w:szCs w:val="80"/>
        </w:rPr>
      </w:pPr>
      <w:r w:rsidRPr="00285459">
        <w:rPr>
          <w:rFonts w:cs="Arial"/>
          <w:sz w:val="80"/>
          <w:szCs w:val="80"/>
          <w:highlight w:val="yellow"/>
        </w:rPr>
        <w:t>URGENT ACTION</w:t>
      </w:r>
    </w:p>
    <w:p w14:paraId="36A43202" w14:textId="77777777" w:rsidR="005D2C37" w:rsidRPr="00285459" w:rsidRDefault="005D2C37" w:rsidP="00285459">
      <w:pPr>
        <w:pStyle w:val="Default"/>
        <w:rPr>
          <w:b/>
          <w:sz w:val="28"/>
          <w:szCs w:val="28"/>
        </w:rPr>
      </w:pPr>
    </w:p>
    <w:p w14:paraId="541F4F11" w14:textId="076A6F7E" w:rsidR="0034128A" w:rsidRPr="00285459" w:rsidRDefault="00223C6E" w:rsidP="00285459">
      <w:pPr>
        <w:spacing w:after="0" w:line="240" w:lineRule="auto"/>
        <w:rPr>
          <w:rFonts w:ascii="Arial" w:hAnsi="Arial" w:cs="Arial"/>
          <w:b/>
          <w:i/>
          <w:sz w:val="36"/>
          <w:lang w:eastAsia="es-MX"/>
        </w:rPr>
      </w:pPr>
      <w:r w:rsidRPr="00285459">
        <w:rPr>
          <w:rFonts w:ascii="Arial" w:hAnsi="Arial" w:cs="Arial"/>
          <w:b/>
          <w:sz w:val="36"/>
          <w:lang w:eastAsia="es-MX"/>
        </w:rPr>
        <w:t>HEALTH OF PRISONER OF CONSCIENCE AT RISK</w:t>
      </w:r>
    </w:p>
    <w:p w14:paraId="549495E8" w14:textId="4883DF96" w:rsidR="00D23D90" w:rsidRPr="00285459" w:rsidRDefault="00223C6E" w:rsidP="00285459">
      <w:pPr>
        <w:spacing w:after="0" w:line="240" w:lineRule="auto"/>
        <w:rPr>
          <w:rFonts w:ascii="Arial" w:hAnsi="Arial" w:cs="Arial"/>
          <w:b/>
          <w:sz w:val="22"/>
          <w:szCs w:val="22"/>
          <w:lang w:eastAsia="es-MX"/>
        </w:rPr>
      </w:pPr>
      <w:r w:rsidRPr="00285459">
        <w:rPr>
          <w:rFonts w:ascii="Arial" w:hAnsi="Arial" w:cs="Arial"/>
          <w:b/>
          <w:sz w:val="22"/>
          <w:szCs w:val="22"/>
          <w:lang w:eastAsia="es-MX"/>
        </w:rPr>
        <w:t xml:space="preserve">Azimjan Askarov has been </w:t>
      </w:r>
      <w:r w:rsidR="0049362C" w:rsidRPr="00285459">
        <w:rPr>
          <w:rFonts w:ascii="Arial" w:hAnsi="Arial" w:cs="Arial"/>
          <w:b/>
          <w:sz w:val="22"/>
          <w:szCs w:val="22"/>
          <w:lang w:eastAsia="es-MX"/>
        </w:rPr>
        <w:t>jailed</w:t>
      </w:r>
      <w:r w:rsidRPr="00285459">
        <w:rPr>
          <w:rFonts w:ascii="Arial" w:hAnsi="Arial" w:cs="Arial"/>
          <w:b/>
          <w:sz w:val="22"/>
          <w:szCs w:val="22"/>
          <w:lang w:eastAsia="es-MX"/>
        </w:rPr>
        <w:t xml:space="preserve"> for almost </w:t>
      </w:r>
      <w:r w:rsidR="006E0303" w:rsidRPr="00285459">
        <w:rPr>
          <w:rFonts w:ascii="Arial" w:hAnsi="Arial" w:cs="Arial"/>
          <w:b/>
          <w:sz w:val="22"/>
          <w:szCs w:val="22"/>
          <w:lang w:eastAsia="es-MX"/>
        </w:rPr>
        <w:t xml:space="preserve">10 </w:t>
      </w:r>
      <w:r w:rsidRPr="00285459">
        <w:rPr>
          <w:rFonts w:ascii="Arial" w:hAnsi="Arial" w:cs="Arial"/>
          <w:b/>
          <w:sz w:val="22"/>
          <w:szCs w:val="22"/>
          <w:lang w:eastAsia="es-MX"/>
        </w:rPr>
        <w:t>yea</w:t>
      </w:r>
      <w:r w:rsidR="0049362C" w:rsidRPr="00285459">
        <w:rPr>
          <w:rFonts w:ascii="Arial" w:hAnsi="Arial" w:cs="Arial"/>
          <w:b/>
          <w:sz w:val="22"/>
          <w:szCs w:val="22"/>
          <w:lang w:eastAsia="es-MX"/>
        </w:rPr>
        <w:t>rs on fabricated charges in retaliation for his human rights work. He will turn</w:t>
      </w:r>
      <w:r w:rsidRPr="00285459">
        <w:rPr>
          <w:rFonts w:ascii="Arial" w:hAnsi="Arial" w:cs="Arial"/>
          <w:b/>
          <w:sz w:val="22"/>
          <w:szCs w:val="22"/>
          <w:lang w:eastAsia="es-MX"/>
        </w:rPr>
        <w:t xml:space="preserve"> </w:t>
      </w:r>
      <w:r w:rsidR="0049362C" w:rsidRPr="00285459">
        <w:rPr>
          <w:rFonts w:ascii="Arial" w:hAnsi="Arial" w:cs="Arial"/>
          <w:b/>
          <w:sz w:val="22"/>
          <w:szCs w:val="22"/>
          <w:lang w:eastAsia="es-MX"/>
        </w:rPr>
        <w:t>69</w:t>
      </w:r>
      <w:r w:rsidRPr="00285459">
        <w:rPr>
          <w:rFonts w:ascii="Arial" w:hAnsi="Arial" w:cs="Arial"/>
          <w:b/>
          <w:sz w:val="22"/>
          <w:szCs w:val="22"/>
          <w:lang w:eastAsia="es-MX"/>
        </w:rPr>
        <w:t xml:space="preserve"> </w:t>
      </w:r>
      <w:r w:rsidR="0049362C" w:rsidRPr="00285459">
        <w:rPr>
          <w:rFonts w:ascii="Arial" w:hAnsi="Arial" w:cs="Arial"/>
          <w:b/>
          <w:sz w:val="22"/>
          <w:szCs w:val="22"/>
          <w:lang w:eastAsia="es-MX"/>
        </w:rPr>
        <w:t xml:space="preserve">in May </w:t>
      </w:r>
      <w:r w:rsidRPr="00285459">
        <w:rPr>
          <w:rFonts w:ascii="Arial" w:hAnsi="Arial" w:cs="Arial"/>
          <w:b/>
          <w:sz w:val="22"/>
          <w:szCs w:val="22"/>
          <w:lang w:eastAsia="es-MX"/>
        </w:rPr>
        <w:t xml:space="preserve">and </w:t>
      </w:r>
      <w:r w:rsidR="0049362C" w:rsidRPr="00285459">
        <w:rPr>
          <w:rFonts w:ascii="Arial" w:hAnsi="Arial" w:cs="Arial"/>
          <w:b/>
          <w:sz w:val="22"/>
          <w:szCs w:val="22"/>
          <w:lang w:eastAsia="es-MX"/>
        </w:rPr>
        <w:t xml:space="preserve">suffers from cardiac and respiratory </w:t>
      </w:r>
      <w:r w:rsidR="006E0303" w:rsidRPr="00285459">
        <w:rPr>
          <w:rFonts w:ascii="Arial" w:hAnsi="Arial" w:cs="Arial"/>
          <w:b/>
          <w:sz w:val="22"/>
          <w:szCs w:val="22"/>
          <w:lang w:eastAsia="es-MX"/>
        </w:rPr>
        <w:t>conditions</w:t>
      </w:r>
      <w:r w:rsidR="0049362C" w:rsidRPr="00285459">
        <w:rPr>
          <w:rFonts w:ascii="Arial" w:hAnsi="Arial" w:cs="Arial"/>
          <w:b/>
          <w:sz w:val="22"/>
          <w:szCs w:val="22"/>
          <w:lang w:eastAsia="es-MX"/>
        </w:rPr>
        <w:t xml:space="preserve"> that have </w:t>
      </w:r>
      <w:r w:rsidR="006E0303" w:rsidRPr="00285459">
        <w:rPr>
          <w:rFonts w:ascii="Arial" w:hAnsi="Arial" w:cs="Arial"/>
          <w:b/>
          <w:sz w:val="22"/>
          <w:szCs w:val="22"/>
          <w:lang w:eastAsia="es-MX"/>
        </w:rPr>
        <w:t xml:space="preserve">gravely </w:t>
      </w:r>
      <w:r w:rsidR="0049362C" w:rsidRPr="00285459">
        <w:rPr>
          <w:rFonts w:ascii="Arial" w:hAnsi="Arial" w:cs="Arial"/>
          <w:b/>
          <w:sz w:val="22"/>
          <w:szCs w:val="22"/>
          <w:lang w:eastAsia="es-MX"/>
        </w:rPr>
        <w:t>deteriorated in prison</w:t>
      </w:r>
      <w:r w:rsidRPr="00285459">
        <w:rPr>
          <w:rFonts w:ascii="Arial" w:hAnsi="Arial" w:cs="Arial"/>
          <w:b/>
          <w:sz w:val="22"/>
          <w:szCs w:val="22"/>
          <w:lang w:eastAsia="es-MX"/>
        </w:rPr>
        <w:t xml:space="preserve">. </w:t>
      </w:r>
      <w:r w:rsidR="006E0303" w:rsidRPr="00285459">
        <w:rPr>
          <w:rFonts w:ascii="Arial" w:hAnsi="Arial" w:cs="Arial"/>
          <w:b/>
          <w:sz w:val="22"/>
          <w:szCs w:val="22"/>
          <w:lang w:eastAsia="es-MX"/>
        </w:rPr>
        <w:t xml:space="preserve">His </w:t>
      </w:r>
      <w:r w:rsidR="00CC36C6" w:rsidRPr="00285459">
        <w:rPr>
          <w:rFonts w:ascii="Arial" w:hAnsi="Arial" w:cs="Arial"/>
          <w:b/>
          <w:sz w:val="22"/>
          <w:szCs w:val="22"/>
          <w:lang w:eastAsia="es-MX"/>
        </w:rPr>
        <w:t xml:space="preserve">life is at </w:t>
      </w:r>
      <w:r w:rsidR="006E0303" w:rsidRPr="00285459">
        <w:rPr>
          <w:rFonts w:ascii="Arial" w:hAnsi="Arial" w:cs="Arial"/>
          <w:b/>
          <w:sz w:val="22"/>
          <w:szCs w:val="22"/>
          <w:lang w:eastAsia="es-MX"/>
        </w:rPr>
        <w:t>serious</w:t>
      </w:r>
      <w:r w:rsidR="00CC36C6" w:rsidRPr="00285459">
        <w:rPr>
          <w:rFonts w:ascii="Arial" w:hAnsi="Arial" w:cs="Arial"/>
          <w:b/>
          <w:sz w:val="22"/>
          <w:szCs w:val="22"/>
          <w:lang w:eastAsia="es-MX"/>
        </w:rPr>
        <w:t xml:space="preserve"> risk, amid the spread of </w:t>
      </w:r>
      <w:r w:rsidR="0049362C" w:rsidRPr="00285459">
        <w:rPr>
          <w:rFonts w:ascii="Arial" w:hAnsi="Arial" w:cs="Arial"/>
          <w:b/>
          <w:sz w:val="22"/>
          <w:szCs w:val="22"/>
          <w:lang w:eastAsia="es-MX"/>
        </w:rPr>
        <w:t>the deadly COVID-19 pandemic in Kyrgyzstan</w:t>
      </w:r>
      <w:r w:rsidR="00285459">
        <w:rPr>
          <w:rFonts w:ascii="Arial" w:hAnsi="Arial" w:cs="Arial"/>
          <w:b/>
          <w:sz w:val="22"/>
          <w:szCs w:val="22"/>
          <w:lang w:eastAsia="es-MX"/>
        </w:rPr>
        <w:t>,</w:t>
      </w:r>
      <w:r w:rsidR="00B825FC" w:rsidRPr="00285459">
        <w:rPr>
          <w:rFonts w:ascii="Arial" w:hAnsi="Arial" w:cs="Arial"/>
          <w:b/>
          <w:sz w:val="22"/>
          <w:szCs w:val="22"/>
          <w:lang w:eastAsia="es-MX"/>
        </w:rPr>
        <w:t xml:space="preserve"> and h</w:t>
      </w:r>
      <w:r w:rsidR="00CC36C6" w:rsidRPr="00285459">
        <w:rPr>
          <w:rFonts w:ascii="Arial" w:hAnsi="Arial" w:cs="Arial"/>
          <w:b/>
          <w:sz w:val="22"/>
          <w:szCs w:val="22"/>
          <w:lang w:eastAsia="es-MX"/>
        </w:rPr>
        <w:t xml:space="preserve">e </w:t>
      </w:r>
      <w:r w:rsidR="006E0303" w:rsidRPr="00285459">
        <w:rPr>
          <w:rFonts w:ascii="Arial" w:hAnsi="Arial" w:cs="Arial"/>
          <w:b/>
          <w:sz w:val="22"/>
          <w:szCs w:val="22"/>
          <w:lang w:eastAsia="es-MX"/>
        </w:rPr>
        <w:t>must</w:t>
      </w:r>
      <w:r w:rsidR="00CC36C6" w:rsidRPr="00285459">
        <w:rPr>
          <w:rFonts w:ascii="Arial" w:hAnsi="Arial" w:cs="Arial"/>
          <w:b/>
          <w:sz w:val="22"/>
          <w:szCs w:val="22"/>
          <w:lang w:eastAsia="es-MX"/>
        </w:rPr>
        <w:t xml:space="preserve"> be released</w:t>
      </w:r>
      <w:r w:rsidR="00D23D90" w:rsidRPr="00285459">
        <w:rPr>
          <w:rFonts w:ascii="Arial" w:hAnsi="Arial" w:cs="Arial"/>
          <w:b/>
          <w:sz w:val="22"/>
          <w:szCs w:val="22"/>
          <w:lang w:eastAsia="es-MX"/>
        </w:rPr>
        <w:t xml:space="preserve">. </w:t>
      </w:r>
    </w:p>
    <w:p w14:paraId="6347D260" w14:textId="77777777" w:rsidR="005D2C37" w:rsidRPr="00285459" w:rsidRDefault="005D2C37" w:rsidP="00285459">
      <w:pPr>
        <w:spacing w:after="0" w:line="240" w:lineRule="auto"/>
        <w:rPr>
          <w:rFonts w:ascii="Arial" w:hAnsi="Arial" w:cs="Arial"/>
          <w:b/>
          <w:lang w:eastAsia="es-MX"/>
        </w:rPr>
      </w:pPr>
    </w:p>
    <w:p w14:paraId="334D875A" w14:textId="77777777" w:rsidR="00285459" w:rsidRPr="0007751F" w:rsidRDefault="00285459" w:rsidP="00285459">
      <w:pPr>
        <w:spacing w:line="240" w:lineRule="auto"/>
        <w:rPr>
          <w:rFonts w:ascii="Arial" w:hAnsi="Arial" w:cs="Arial"/>
          <w:b/>
          <w:sz w:val="20"/>
          <w:szCs w:val="20"/>
        </w:rPr>
      </w:pPr>
      <w:r w:rsidRPr="0007751F">
        <w:rPr>
          <w:rFonts w:ascii="Arial" w:hAnsi="Arial" w:cs="Arial"/>
          <w:b/>
          <w:sz w:val="20"/>
          <w:szCs w:val="20"/>
        </w:rPr>
        <w:t xml:space="preserve">TAKE ACTION: </w:t>
      </w:r>
    </w:p>
    <w:p w14:paraId="404E4849" w14:textId="77777777" w:rsidR="00285459" w:rsidRPr="004D1533" w:rsidRDefault="00285459" w:rsidP="0028545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37E207" w14:textId="2440F2F5" w:rsidR="00285459" w:rsidRPr="004D1533" w:rsidRDefault="009228D6" w:rsidP="0028545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285459" w:rsidRPr="004D1533">
          <w:rPr>
            <w:rStyle w:val="Hyperlink"/>
            <w:rFonts w:ascii="Arial" w:eastAsiaTheme="majorEastAsia" w:hAnsi="Arial" w:cs="Arial"/>
            <w:sz w:val="20"/>
            <w:szCs w:val="20"/>
          </w:rPr>
          <w:t>Click here</w:t>
        </w:r>
      </w:hyperlink>
      <w:r w:rsidR="00285459" w:rsidRPr="004D1533">
        <w:rPr>
          <w:rFonts w:ascii="Arial" w:hAnsi="Arial" w:cs="Arial"/>
          <w:color w:val="000000"/>
          <w:sz w:val="20"/>
          <w:szCs w:val="20"/>
        </w:rPr>
        <w:t xml:space="preserve"> to let us know the actions you took on </w:t>
      </w:r>
      <w:r w:rsidR="00285459" w:rsidRPr="004D1533">
        <w:rPr>
          <w:rFonts w:ascii="Arial" w:hAnsi="Arial" w:cs="Arial"/>
          <w:b/>
          <w:i/>
          <w:iCs/>
          <w:color w:val="000000"/>
          <w:sz w:val="20"/>
          <w:szCs w:val="20"/>
        </w:rPr>
        <w:t xml:space="preserve">Urgent Action </w:t>
      </w:r>
      <w:r w:rsidR="00285459">
        <w:rPr>
          <w:rFonts w:ascii="Arial" w:hAnsi="Arial" w:cs="Arial"/>
          <w:b/>
          <w:i/>
          <w:iCs/>
          <w:color w:val="000000"/>
          <w:sz w:val="20"/>
          <w:szCs w:val="20"/>
        </w:rPr>
        <w:t>61.20</w:t>
      </w:r>
      <w:r w:rsidR="00285459" w:rsidRPr="004D1533">
        <w:rPr>
          <w:rFonts w:ascii="Arial" w:hAnsi="Arial" w:cs="Arial"/>
          <w:i/>
          <w:iCs/>
          <w:color w:val="000000"/>
          <w:sz w:val="20"/>
          <w:szCs w:val="20"/>
        </w:rPr>
        <w:t xml:space="preserve">. </w:t>
      </w:r>
      <w:r w:rsidR="0028545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285459" w:rsidRDefault="005D2C37" w:rsidP="00285459">
      <w:pPr>
        <w:autoSpaceDE w:val="0"/>
        <w:autoSpaceDN w:val="0"/>
        <w:adjustRightInd w:val="0"/>
        <w:spacing w:after="0" w:line="240" w:lineRule="auto"/>
        <w:jc w:val="right"/>
        <w:rPr>
          <w:rFonts w:ascii="Arial" w:hAnsi="Arial" w:cs="Arial"/>
          <w:lang w:eastAsia="es-MX"/>
        </w:rPr>
      </w:pPr>
    </w:p>
    <w:p w14:paraId="57F204CB" w14:textId="77777777" w:rsidR="00285459" w:rsidRDefault="00285459" w:rsidP="00285459">
      <w:pPr>
        <w:spacing w:after="0" w:line="240" w:lineRule="auto"/>
        <w:rPr>
          <w:rFonts w:ascii="Arial" w:hAnsi="Arial" w:cs="Arial"/>
          <w:b/>
          <w:iCs/>
          <w:szCs w:val="18"/>
        </w:rPr>
        <w:sectPr w:rsidR="00285459" w:rsidSect="0028545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332B4FC" w14:textId="1189363A" w:rsidR="002447A6" w:rsidRPr="00285459" w:rsidRDefault="002447A6" w:rsidP="00285459">
      <w:pPr>
        <w:spacing w:after="0" w:line="240" w:lineRule="auto"/>
        <w:rPr>
          <w:rFonts w:ascii="Arial" w:hAnsi="Arial" w:cs="Arial"/>
          <w:b/>
          <w:iCs/>
          <w:szCs w:val="18"/>
        </w:rPr>
      </w:pPr>
      <w:r w:rsidRPr="00285459">
        <w:rPr>
          <w:rFonts w:ascii="Arial" w:hAnsi="Arial" w:cs="Arial"/>
          <w:b/>
          <w:iCs/>
          <w:szCs w:val="18"/>
        </w:rPr>
        <w:t>Mr Sooronbay Jeenbekov</w:t>
      </w:r>
    </w:p>
    <w:p w14:paraId="4B55CAFD" w14:textId="77777777" w:rsidR="002447A6" w:rsidRPr="00285459" w:rsidRDefault="002447A6" w:rsidP="00285459">
      <w:pPr>
        <w:spacing w:after="0" w:line="240" w:lineRule="auto"/>
        <w:rPr>
          <w:rFonts w:ascii="Arial" w:hAnsi="Arial" w:cs="Arial"/>
          <w:bCs/>
          <w:iCs/>
          <w:szCs w:val="18"/>
        </w:rPr>
      </w:pPr>
      <w:r w:rsidRPr="00285459">
        <w:rPr>
          <w:rFonts w:ascii="Arial" w:hAnsi="Arial" w:cs="Arial"/>
          <w:bCs/>
          <w:iCs/>
          <w:szCs w:val="18"/>
        </w:rPr>
        <w:t>President of Kyrgyzstan</w:t>
      </w:r>
    </w:p>
    <w:p w14:paraId="7BBE29C5" w14:textId="77777777" w:rsidR="00285459" w:rsidRPr="00D30767" w:rsidRDefault="00285459" w:rsidP="00285459">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6AD1F10F" w14:textId="6F9B6B3B" w:rsidR="002447A6" w:rsidRPr="00285459" w:rsidRDefault="002447A6" w:rsidP="00285459">
      <w:pPr>
        <w:spacing w:after="0" w:line="240" w:lineRule="auto"/>
        <w:rPr>
          <w:rStyle w:val="Hyperlink"/>
          <w:rFonts w:ascii="Arial" w:hAnsi="Arial" w:cs="Arial"/>
          <w:iCs/>
          <w:szCs w:val="18"/>
        </w:rPr>
      </w:pPr>
      <w:r w:rsidRPr="00285459">
        <w:rPr>
          <w:rFonts w:ascii="Arial" w:hAnsi="Arial" w:cs="Arial"/>
          <w:iCs/>
          <w:szCs w:val="18"/>
        </w:rPr>
        <w:t xml:space="preserve">Email: </w:t>
      </w:r>
      <w:hyperlink r:id="rId15" w:history="1">
        <w:r w:rsidRPr="00285459">
          <w:rPr>
            <w:rStyle w:val="Hyperlink"/>
            <w:rFonts w:ascii="Arial" w:hAnsi="Arial" w:cs="Arial"/>
            <w:iCs/>
            <w:szCs w:val="18"/>
          </w:rPr>
          <w:t>pisma@mail.gov.kg</w:t>
        </w:r>
      </w:hyperlink>
      <w:r w:rsidRPr="00285459">
        <w:rPr>
          <w:rFonts w:ascii="Arial" w:hAnsi="Arial" w:cs="Arial"/>
          <w:iCs/>
          <w:szCs w:val="18"/>
        </w:rPr>
        <w:t xml:space="preserve"> </w:t>
      </w:r>
      <w:hyperlink r:id="rId16" w:history="1">
        <w:r w:rsidRPr="00285459">
          <w:rPr>
            <w:rStyle w:val="Hyperlink"/>
            <w:rFonts w:ascii="Arial" w:hAnsi="Arial" w:cs="Arial"/>
            <w:iCs/>
            <w:szCs w:val="18"/>
          </w:rPr>
          <w:t>oip@adm.gov.kg</w:t>
        </w:r>
      </w:hyperlink>
    </w:p>
    <w:p w14:paraId="747FDDF0" w14:textId="6C4166F2" w:rsidR="00E0318E" w:rsidRPr="00285459" w:rsidRDefault="00285459" w:rsidP="00285459">
      <w:pPr>
        <w:spacing w:after="0" w:line="240" w:lineRule="auto"/>
        <w:rPr>
          <w:rFonts w:ascii="Arial" w:hAnsi="Arial" w:cs="Arial"/>
          <w:iCs/>
          <w:szCs w:val="18"/>
        </w:rPr>
      </w:pPr>
      <w:r>
        <w:rPr>
          <w:rFonts w:ascii="Arial" w:hAnsi="Arial" w:cs="Arial"/>
          <w:iCs/>
          <w:szCs w:val="18"/>
        </w:rPr>
        <w:t xml:space="preserve">Facebook: </w:t>
      </w:r>
      <w:hyperlink r:id="rId17" w:history="1">
        <w:r w:rsidRPr="00285459">
          <w:rPr>
            <w:rStyle w:val="Hyperlink"/>
            <w:rFonts w:ascii="Arial" w:hAnsi="Arial" w:cs="Arial"/>
            <w:iCs/>
            <w:szCs w:val="18"/>
          </w:rPr>
          <w:t>@PresidentKyrgzRepublic</w:t>
        </w:r>
      </w:hyperlink>
      <w:r>
        <w:rPr>
          <w:rFonts w:ascii="Arial" w:hAnsi="Arial" w:cs="Arial"/>
          <w:iCs/>
          <w:szCs w:val="18"/>
        </w:rPr>
        <w:t xml:space="preserve"> </w:t>
      </w:r>
    </w:p>
    <w:p w14:paraId="0BEEB446" w14:textId="5B1CE276" w:rsidR="00E0318E" w:rsidRPr="00285459" w:rsidRDefault="00E0318E" w:rsidP="00285459">
      <w:pPr>
        <w:spacing w:after="0" w:line="240" w:lineRule="auto"/>
        <w:rPr>
          <w:rFonts w:ascii="Arial" w:hAnsi="Arial" w:cs="Arial"/>
          <w:iCs/>
          <w:szCs w:val="18"/>
        </w:rPr>
      </w:pPr>
      <w:r w:rsidRPr="00285459">
        <w:rPr>
          <w:rFonts w:ascii="Arial" w:hAnsi="Arial" w:cs="Arial"/>
          <w:iCs/>
          <w:szCs w:val="18"/>
        </w:rPr>
        <w:t xml:space="preserve">Twitter: </w:t>
      </w:r>
      <w:hyperlink r:id="rId18" w:history="1">
        <w:r w:rsidRPr="00285459">
          <w:rPr>
            <w:rStyle w:val="Hyperlink"/>
            <w:rFonts w:ascii="Arial" w:hAnsi="Arial" w:cs="Arial"/>
            <w:iCs/>
            <w:szCs w:val="18"/>
          </w:rPr>
          <w:t>@kyrgyzpresident</w:t>
        </w:r>
      </w:hyperlink>
    </w:p>
    <w:p w14:paraId="4AB01642" w14:textId="6052C687" w:rsidR="00285459" w:rsidRPr="00285459" w:rsidRDefault="00285459" w:rsidP="00285459">
      <w:pPr>
        <w:spacing w:after="0" w:line="240" w:lineRule="auto"/>
        <w:rPr>
          <w:rFonts w:ascii="Arial" w:hAnsi="Arial" w:cs="Arial"/>
          <w:iCs/>
          <w:szCs w:val="18"/>
        </w:rPr>
      </w:pPr>
    </w:p>
    <w:p w14:paraId="2CAD85BF" w14:textId="665EDF5B" w:rsidR="00285459" w:rsidRPr="00285459" w:rsidRDefault="00285459" w:rsidP="00B64B69">
      <w:pPr>
        <w:pStyle w:val="PlainText"/>
        <w:rPr>
          <w:rFonts w:ascii="Arial" w:hAnsi="Arial" w:cs="Arial"/>
          <w:b/>
          <w:bCs/>
          <w:iCs/>
          <w:sz w:val="18"/>
          <w:szCs w:val="18"/>
        </w:rPr>
      </w:pPr>
      <w:r w:rsidRPr="00285459">
        <w:rPr>
          <w:rFonts w:ascii="Arial" w:hAnsi="Arial" w:cs="Arial"/>
          <w:b/>
          <w:bCs/>
          <w:iCs/>
          <w:sz w:val="18"/>
          <w:szCs w:val="18"/>
        </w:rPr>
        <w:t xml:space="preserve">Ambassador </w:t>
      </w:r>
      <w:r w:rsidR="00523FA1" w:rsidRPr="00523FA1">
        <w:rPr>
          <w:rFonts w:ascii="Arial" w:hAnsi="Arial" w:cs="Arial"/>
          <w:b/>
          <w:bCs/>
          <w:iCs/>
          <w:sz w:val="18"/>
          <w:szCs w:val="18"/>
        </w:rPr>
        <w:t>Bolot Isakovich Otunbaev</w:t>
      </w:r>
    </w:p>
    <w:p w14:paraId="17F0AC8F"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Embassy of the Kyrgyz Republic</w:t>
      </w:r>
    </w:p>
    <w:p w14:paraId="071897F6"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2360 Massachusetts Avenue NW, Washington DC 20008</w:t>
      </w:r>
    </w:p>
    <w:p w14:paraId="558A59B6"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Phone: 202 449 9822 I Fax: 202 449 8275</w:t>
      </w:r>
    </w:p>
    <w:p w14:paraId="37A06E70" w14:textId="2F1DB7E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Email: </w:t>
      </w:r>
      <w:hyperlink r:id="rId19" w:history="1">
        <w:r w:rsidRPr="004F4B96">
          <w:rPr>
            <w:rStyle w:val="Hyperlink"/>
            <w:rFonts w:ascii="Arial" w:hAnsi="Arial" w:cs="Arial"/>
            <w:iCs/>
            <w:sz w:val="18"/>
            <w:szCs w:val="18"/>
          </w:rPr>
          <w:t>kgembassy.usa@mfa.gov.kg</w:t>
        </w:r>
      </w:hyperlink>
      <w:r>
        <w:rPr>
          <w:rFonts w:ascii="Arial" w:hAnsi="Arial" w:cs="Arial"/>
          <w:iCs/>
          <w:sz w:val="18"/>
          <w:szCs w:val="18"/>
        </w:rPr>
        <w:t xml:space="preserve"> </w:t>
      </w:r>
    </w:p>
    <w:p w14:paraId="20B997EE" w14:textId="0E1BB11E"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Facebook: </w:t>
      </w:r>
      <w:hyperlink r:id="rId20" w:history="1">
        <w:r w:rsidRPr="00285459">
          <w:rPr>
            <w:rStyle w:val="Hyperlink"/>
            <w:rFonts w:ascii="Arial" w:hAnsi="Arial" w:cs="Arial"/>
            <w:iCs/>
            <w:sz w:val="18"/>
            <w:szCs w:val="18"/>
          </w:rPr>
          <w:t>@kgembassyusa</w:t>
        </w:r>
      </w:hyperlink>
    </w:p>
    <w:p w14:paraId="0AAEAAC0" w14:textId="467D5182"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Instagram: </w:t>
      </w:r>
      <w:hyperlink r:id="rId21" w:history="1">
        <w:r w:rsidRPr="00285459">
          <w:rPr>
            <w:rStyle w:val="Hyperlink"/>
            <w:rFonts w:ascii="Arial" w:hAnsi="Arial" w:cs="Arial"/>
            <w:iCs/>
            <w:sz w:val="18"/>
            <w:szCs w:val="18"/>
          </w:rPr>
          <w:t>@KGEMBASSY</w:t>
        </w:r>
      </w:hyperlink>
    </w:p>
    <w:p w14:paraId="6297201A" w14:textId="235D9C32" w:rsidR="00285459" w:rsidRPr="00285459" w:rsidRDefault="00285459" w:rsidP="00285459">
      <w:pPr>
        <w:pStyle w:val="PlainText"/>
        <w:rPr>
          <w:rFonts w:ascii="Arial" w:hAnsi="Arial" w:cs="Arial"/>
          <w:iCs/>
          <w:sz w:val="18"/>
          <w:szCs w:val="18"/>
        </w:rPr>
      </w:pPr>
      <w:r w:rsidRPr="00285459">
        <w:rPr>
          <w:rFonts w:ascii="Arial" w:hAnsi="Arial" w:cs="Arial"/>
          <w:iCs/>
          <w:sz w:val="18"/>
          <w:szCs w:val="18"/>
        </w:rPr>
        <w:t>Salutation: Dear Ambassador</w:t>
      </w:r>
    </w:p>
    <w:p w14:paraId="1D6E5185" w14:textId="77777777" w:rsidR="00285459" w:rsidRDefault="00285459" w:rsidP="00285459">
      <w:pPr>
        <w:spacing w:after="0" w:line="240" w:lineRule="auto"/>
        <w:rPr>
          <w:rFonts w:ascii="Arial" w:hAnsi="Arial" w:cs="Arial"/>
          <w:b/>
          <w:i/>
          <w:sz w:val="20"/>
          <w:szCs w:val="20"/>
        </w:rPr>
        <w:sectPr w:rsidR="00285459" w:rsidSect="002854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638E2706" w:rsidR="005D2C37" w:rsidRPr="00285459" w:rsidRDefault="005D2C37" w:rsidP="00285459">
      <w:pPr>
        <w:spacing w:after="0" w:line="240" w:lineRule="auto"/>
        <w:rPr>
          <w:rFonts w:ascii="Arial" w:hAnsi="Arial" w:cs="Arial"/>
          <w:iCs/>
          <w:sz w:val="20"/>
          <w:szCs w:val="20"/>
        </w:rPr>
      </w:pPr>
      <w:r w:rsidRPr="00285459">
        <w:rPr>
          <w:rFonts w:ascii="Arial" w:hAnsi="Arial" w:cs="Arial"/>
          <w:iCs/>
          <w:sz w:val="20"/>
          <w:szCs w:val="20"/>
        </w:rPr>
        <w:t xml:space="preserve">Dear </w:t>
      </w:r>
      <w:r w:rsidR="002447A6" w:rsidRPr="00285459">
        <w:rPr>
          <w:rFonts w:ascii="Arial" w:hAnsi="Arial" w:cs="Arial"/>
          <w:iCs/>
          <w:sz w:val="20"/>
          <w:szCs w:val="20"/>
        </w:rPr>
        <w:t>President</w:t>
      </w:r>
      <w:r w:rsidRPr="00285459">
        <w:rPr>
          <w:rFonts w:ascii="Arial" w:hAnsi="Arial" w:cs="Arial"/>
          <w:iCs/>
          <w:sz w:val="20"/>
          <w:szCs w:val="20"/>
        </w:rPr>
        <w:t>,</w:t>
      </w:r>
    </w:p>
    <w:p w14:paraId="277B32C2" w14:textId="77777777" w:rsidR="005D2C37" w:rsidRPr="00285459" w:rsidRDefault="005D2C37" w:rsidP="00285459">
      <w:pPr>
        <w:spacing w:after="0" w:line="240" w:lineRule="auto"/>
        <w:jc w:val="both"/>
        <w:rPr>
          <w:rFonts w:ascii="Arial" w:hAnsi="Arial" w:cs="Arial"/>
          <w:iCs/>
          <w:sz w:val="20"/>
          <w:szCs w:val="20"/>
        </w:rPr>
      </w:pPr>
    </w:p>
    <w:p w14:paraId="32FD9710" w14:textId="7E495DC0" w:rsidR="00A167A2" w:rsidRPr="00285459" w:rsidRDefault="00D8628C" w:rsidP="00285459">
      <w:pPr>
        <w:spacing w:after="0" w:line="240" w:lineRule="auto"/>
        <w:jc w:val="both"/>
        <w:rPr>
          <w:rFonts w:ascii="Arial" w:hAnsi="Arial" w:cs="Arial"/>
          <w:iCs/>
          <w:sz w:val="20"/>
          <w:szCs w:val="20"/>
        </w:rPr>
      </w:pPr>
      <w:r w:rsidRPr="00285459">
        <w:rPr>
          <w:rFonts w:ascii="Arial" w:hAnsi="Arial" w:cs="Arial"/>
          <w:iCs/>
          <w:sz w:val="20"/>
          <w:szCs w:val="20"/>
        </w:rPr>
        <w:t xml:space="preserve">I am writing to you concerning human rights defender Azimjan Askarov, who has spent almost ten years in </w:t>
      </w:r>
      <w:r w:rsidR="00667D27" w:rsidRPr="00285459">
        <w:rPr>
          <w:rFonts w:ascii="Arial" w:hAnsi="Arial" w:cs="Arial"/>
          <w:iCs/>
          <w:sz w:val="20"/>
          <w:szCs w:val="20"/>
        </w:rPr>
        <w:t xml:space="preserve">prison </w:t>
      </w:r>
      <w:r w:rsidR="001F4858" w:rsidRPr="00285459">
        <w:rPr>
          <w:rFonts w:ascii="Arial" w:hAnsi="Arial" w:cs="Arial"/>
          <w:iCs/>
          <w:sz w:val="20"/>
          <w:szCs w:val="20"/>
        </w:rPr>
        <w:t xml:space="preserve">after being </w:t>
      </w:r>
      <w:r w:rsidR="006E0303" w:rsidRPr="00285459">
        <w:rPr>
          <w:rFonts w:ascii="Arial" w:hAnsi="Arial" w:cs="Arial"/>
          <w:iCs/>
          <w:sz w:val="20"/>
          <w:szCs w:val="20"/>
        </w:rPr>
        <w:t xml:space="preserve">unjustly </w:t>
      </w:r>
      <w:r w:rsidR="001F4858" w:rsidRPr="00285459">
        <w:rPr>
          <w:rFonts w:ascii="Arial" w:hAnsi="Arial" w:cs="Arial"/>
          <w:iCs/>
          <w:sz w:val="20"/>
          <w:szCs w:val="20"/>
        </w:rPr>
        <w:t xml:space="preserve">sentenced to life </w:t>
      </w:r>
      <w:r w:rsidR="00667D27" w:rsidRPr="00285459">
        <w:rPr>
          <w:rFonts w:ascii="Arial" w:hAnsi="Arial" w:cs="Arial"/>
          <w:iCs/>
          <w:sz w:val="20"/>
          <w:szCs w:val="20"/>
        </w:rPr>
        <w:t>imprisonment</w:t>
      </w:r>
      <w:r w:rsidR="001F4858" w:rsidRPr="00285459">
        <w:rPr>
          <w:rFonts w:ascii="Arial" w:hAnsi="Arial" w:cs="Arial"/>
          <w:iCs/>
          <w:sz w:val="20"/>
          <w:szCs w:val="20"/>
        </w:rPr>
        <w:t xml:space="preserve"> </w:t>
      </w:r>
      <w:r w:rsidR="00A167A2" w:rsidRPr="00285459">
        <w:rPr>
          <w:rFonts w:ascii="Arial" w:hAnsi="Arial" w:cs="Arial"/>
          <w:iCs/>
          <w:sz w:val="20"/>
          <w:szCs w:val="20"/>
        </w:rPr>
        <w:t xml:space="preserve">in September 2010 </w:t>
      </w:r>
      <w:r w:rsidR="001F4858" w:rsidRPr="00285459">
        <w:rPr>
          <w:rFonts w:ascii="Arial" w:hAnsi="Arial" w:cs="Arial"/>
          <w:iCs/>
          <w:sz w:val="20"/>
          <w:szCs w:val="20"/>
        </w:rPr>
        <w:t xml:space="preserve">for his alleged role in the June 2010 interethnic violence in southern Kyrgyzstan. Amnesty International </w:t>
      </w:r>
      <w:r w:rsidR="00667D27" w:rsidRPr="00285459">
        <w:rPr>
          <w:rFonts w:ascii="Arial" w:hAnsi="Arial" w:cs="Arial"/>
          <w:iCs/>
          <w:sz w:val="20"/>
          <w:szCs w:val="20"/>
        </w:rPr>
        <w:t>belie</w:t>
      </w:r>
      <w:r w:rsidR="00B825FC" w:rsidRPr="00285459">
        <w:rPr>
          <w:rFonts w:ascii="Arial" w:hAnsi="Arial" w:cs="Arial"/>
          <w:iCs/>
          <w:sz w:val="20"/>
          <w:szCs w:val="20"/>
        </w:rPr>
        <w:t>ves</w:t>
      </w:r>
      <w:r w:rsidR="001F4858" w:rsidRPr="00285459">
        <w:rPr>
          <w:rFonts w:ascii="Arial" w:hAnsi="Arial" w:cs="Arial"/>
          <w:iCs/>
          <w:sz w:val="20"/>
          <w:szCs w:val="20"/>
        </w:rPr>
        <w:t xml:space="preserve"> the charges against him </w:t>
      </w:r>
      <w:r w:rsidR="00667D27" w:rsidRPr="00285459">
        <w:rPr>
          <w:rFonts w:ascii="Arial" w:hAnsi="Arial" w:cs="Arial"/>
          <w:iCs/>
          <w:sz w:val="20"/>
          <w:szCs w:val="20"/>
        </w:rPr>
        <w:t>were</w:t>
      </w:r>
      <w:r w:rsidR="006E0303" w:rsidRPr="00285459">
        <w:rPr>
          <w:rFonts w:ascii="Arial" w:hAnsi="Arial" w:cs="Arial"/>
          <w:iCs/>
          <w:sz w:val="20"/>
          <w:szCs w:val="20"/>
        </w:rPr>
        <w:t xml:space="preserve"> </w:t>
      </w:r>
      <w:r w:rsidR="001F4858" w:rsidRPr="00285459">
        <w:rPr>
          <w:rFonts w:ascii="Arial" w:hAnsi="Arial" w:cs="Arial"/>
          <w:iCs/>
          <w:sz w:val="20"/>
          <w:szCs w:val="20"/>
        </w:rPr>
        <w:t xml:space="preserve">fabricated </w:t>
      </w:r>
      <w:r w:rsidR="006E0303" w:rsidRPr="00285459">
        <w:rPr>
          <w:rFonts w:ascii="Arial" w:hAnsi="Arial" w:cs="Arial"/>
          <w:iCs/>
          <w:sz w:val="20"/>
          <w:szCs w:val="20"/>
        </w:rPr>
        <w:t>in retaliation for</w:t>
      </w:r>
      <w:r w:rsidR="001F4858" w:rsidRPr="00285459">
        <w:rPr>
          <w:rFonts w:ascii="Arial" w:hAnsi="Arial" w:cs="Arial"/>
          <w:iCs/>
          <w:sz w:val="20"/>
          <w:szCs w:val="20"/>
        </w:rPr>
        <w:t xml:space="preserve"> his human rights work and that </w:t>
      </w:r>
      <w:r w:rsidR="00A167A2" w:rsidRPr="00285459">
        <w:rPr>
          <w:rFonts w:ascii="Arial" w:hAnsi="Arial" w:cs="Arial"/>
          <w:iCs/>
          <w:sz w:val="20"/>
          <w:szCs w:val="20"/>
        </w:rPr>
        <w:t xml:space="preserve">the investigation and trial were marred by fair trial violations. Azimjan Askarov’s credible allegations that he was tortured in pre-trial detention have never been properly investigated. </w:t>
      </w:r>
    </w:p>
    <w:p w14:paraId="2C4CE14A" w14:textId="77777777" w:rsidR="001F4858" w:rsidRPr="00285459" w:rsidRDefault="001F4858" w:rsidP="00285459">
      <w:pPr>
        <w:spacing w:after="0" w:line="240" w:lineRule="auto"/>
        <w:jc w:val="both"/>
        <w:rPr>
          <w:rFonts w:ascii="Arial" w:hAnsi="Arial" w:cs="Arial"/>
          <w:iCs/>
          <w:sz w:val="20"/>
          <w:szCs w:val="20"/>
        </w:rPr>
      </w:pPr>
    </w:p>
    <w:p w14:paraId="018E2DEA" w14:textId="1FA2666C" w:rsidR="00D8628C" w:rsidRPr="00285459" w:rsidRDefault="00C06115" w:rsidP="00285459">
      <w:pPr>
        <w:spacing w:after="0" w:line="240" w:lineRule="auto"/>
        <w:jc w:val="both"/>
        <w:rPr>
          <w:rFonts w:ascii="Arial" w:hAnsi="Arial" w:cs="Arial"/>
          <w:iCs/>
          <w:sz w:val="20"/>
          <w:szCs w:val="20"/>
        </w:rPr>
      </w:pPr>
      <w:r w:rsidRPr="00285459">
        <w:rPr>
          <w:rFonts w:ascii="Arial" w:hAnsi="Arial" w:cs="Arial"/>
          <w:iCs/>
          <w:sz w:val="20"/>
          <w:szCs w:val="20"/>
        </w:rPr>
        <w:t xml:space="preserve">Azimjan Askarov will turn 69 in May and his health has seriously deteriorated </w:t>
      </w:r>
      <w:r w:rsidR="00667D27" w:rsidRPr="00285459">
        <w:rPr>
          <w:rFonts w:ascii="Arial" w:hAnsi="Arial" w:cs="Arial"/>
          <w:iCs/>
          <w:sz w:val="20"/>
          <w:szCs w:val="20"/>
        </w:rPr>
        <w:t>after</w:t>
      </w:r>
      <w:r w:rsidR="006E0303" w:rsidRPr="00285459">
        <w:rPr>
          <w:rFonts w:ascii="Arial" w:hAnsi="Arial" w:cs="Arial"/>
          <w:iCs/>
          <w:sz w:val="20"/>
          <w:szCs w:val="20"/>
        </w:rPr>
        <w:t xml:space="preserve"> </w:t>
      </w:r>
      <w:r w:rsidRPr="00285459">
        <w:rPr>
          <w:rFonts w:ascii="Arial" w:hAnsi="Arial" w:cs="Arial"/>
          <w:iCs/>
          <w:sz w:val="20"/>
          <w:szCs w:val="20"/>
        </w:rPr>
        <w:t xml:space="preserve">years </w:t>
      </w:r>
      <w:r w:rsidR="00667D27" w:rsidRPr="00285459">
        <w:rPr>
          <w:rFonts w:ascii="Arial" w:hAnsi="Arial" w:cs="Arial"/>
          <w:iCs/>
          <w:sz w:val="20"/>
          <w:szCs w:val="20"/>
        </w:rPr>
        <w:t>in prison</w:t>
      </w:r>
      <w:r w:rsidRPr="00285459">
        <w:rPr>
          <w:rFonts w:ascii="Arial" w:hAnsi="Arial" w:cs="Arial"/>
          <w:iCs/>
          <w:sz w:val="20"/>
          <w:szCs w:val="20"/>
        </w:rPr>
        <w:t xml:space="preserve">. He suffers from cardiac and respiratory problems, </w:t>
      </w:r>
      <w:r w:rsidR="006E0303" w:rsidRPr="00285459">
        <w:rPr>
          <w:rFonts w:ascii="Arial" w:hAnsi="Arial" w:cs="Arial"/>
          <w:iCs/>
          <w:sz w:val="20"/>
          <w:szCs w:val="20"/>
        </w:rPr>
        <w:t xml:space="preserve">and has not been receiving adequate medical care, </w:t>
      </w:r>
      <w:r w:rsidRPr="00285459">
        <w:rPr>
          <w:rFonts w:ascii="Arial" w:hAnsi="Arial" w:cs="Arial"/>
          <w:iCs/>
          <w:sz w:val="20"/>
          <w:szCs w:val="20"/>
        </w:rPr>
        <w:t>which in the context of the deadly spread of COVID-19 in Kyrgyzstan put</w:t>
      </w:r>
      <w:r w:rsidR="00D32F30" w:rsidRPr="00285459">
        <w:rPr>
          <w:rFonts w:ascii="Arial" w:hAnsi="Arial" w:cs="Arial"/>
          <w:iCs/>
          <w:sz w:val="20"/>
          <w:szCs w:val="20"/>
        </w:rPr>
        <w:t>s</w:t>
      </w:r>
      <w:r w:rsidRPr="00285459">
        <w:rPr>
          <w:rFonts w:ascii="Arial" w:hAnsi="Arial" w:cs="Arial"/>
          <w:iCs/>
          <w:sz w:val="20"/>
          <w:szCs w:val="20"/>
        </w:rPr>
        <w:t xml:space="preserve"> his life at increased risk.</w:t>
      </w:r>
    </w:p>
    <w:p w14:paraId="281EEBA9" w14:textId="77777777" w:rsidR="00C06115" w:rsidRPr="00285459" w:rsidRDefault="00C06115" w:rsidP="00285459">
      <w:pPr>
        <w:spacing w:after="0" w:line="240" w:lineRule="auto"/>
        <w:jc w:val="both"/>
        <w:rPr>
          <w:rFonts w:ascii="Arial" w:hAnsi="Arial" w:cs="Arial"/>
          <w:iCs/>
          <w:sz w:val="20"/>
          <w:szCs w:val="20"/>
        </w:rPr>
      </w:pPr>
    </w:p>
    <w:p w14:paraId="542CDE13" w14:textId="1E376C31" w:rsidR="00D8628C" w:rsidRPr="00285459" w:rsidRDefault="00C06115" w:rsidP="00285459">
      <w:pPr>
        <w:spacing w:after="0" w:line="240" w:lineRule="auto"/>
        <w:jc w:val="both"/>
        <w:rPr>
          <w:rFonts w:ascii="Arial" w:hAnsi="Arial" w:cs="Arial"/>
          <w:iCs/>
          <w:sz w:val="20"/>
          <w:szCs w:val="20"/>
        </w:rPr>
      </w:pPr>
      <w:r w:rsidRPr="00285459">
        <w:rPr>
          <w:rFonts w:ascii="Arial" w:hAnsi="Arial" w:cs="Arial"/>
          <w:iCs/>
          <w:sz w:val="20"/>
          <w:szCs w:val="20"/>
        </w:rPr>
        <w:t>I</w:t>
      </w:r>
      <w:r w:rsidR="00D32F30" w:rsidRPr="00285459">
        <w:rPr>
          <w:rFonts w:ascii="Arial" w:hAnsi="Arial" w:cs="Arial"/>
          <w:iCs/>
          <w:sz w:val="20"/>
          <w:szCs w:val="20"/>
        </w:rPr>
        <w:t>n</w:t>
      </w:r>
      <w:r w:rsidRPr="00285459">
        <w:rPr>
          <w:rFonts w:ascii="Arial" w:hAnsi="Arial" w:cs="Arial"/>
          <w:iCs/>
          <w:sz w:val="20"/>
          <w:szCs w:val="20"/>
        </w:rPr>
        <w:t xml:space="preserve"> </w:t>
      </w:r>
      <w:r w:rsidR="00D8628C" w:rsidRPr="00285459">
        <w:rPr>
          <w:rFonts w:ascii="Arial" w:hAnsi="Arial" w:cs="Arial"/>
          <w:iCs/>
          <w:sz w:val="20"/>
          <w:szCs w:val="20"/>
        </w:rPr>
        <w:t xml:space="preserve">2016 the UN Human Rights Committee called on your Government to immediately release Azimjan Askarov and for his conviction to be quashed. </w:t>
      </w:r>
      <w:r w:rsidRPr="00285459">
        <w:rPr>
          <w:rFonts w:ascii="Arial" w:hAnsi="Arial" w:cs="Arial"/>
          <w:iCs/>
          <w:sz w:val="20"/>
          <w:szCs w:val="20"/>
        </w:rPr>
        <w:t xml:space="preserve">This call has been reiterated by the European Union </w:t>
      </w:r>
      <w:r w:rsidR="00D32F30" w:rsidRPr="00285459">
        <w:rPr>
          <w:rFonts w:ascii="Arial" w:hAnsi="Arial" w:cs="Arial"/>
          <w:iCs/>
          <w:sz w:val="20"/>
          <w:szCs w:val="20"/>
        </w:rPr>
        <w:t xml:space="preserve">and many others </w:t>
      </w:r>
      <w:r w:rsidRPr="00285459">
        <w:rPr>
          <w:rFonts w:ascii="Arial" w:hAnsi="Arial" w:cs="Arial"/>
          <w:iCs/>
          <w:sz w:val="20"/>
          <w:szCs w:val="20"/>
        </w:rPr>
        <w:t xml:space="preserve">on </w:t>
      </w:r>
      <w:r w:rsidR="00D32F30" w:rsidRPr="00285459">
        <w:rPr>
          <w:rFonts w:ascii="Arial" w:hAnsi="Arial" w:cs="Arial"/>
          <w:iCs/>
          <w:sz w:val="20"/>
          <w:szCs w:val="20"/>
        </w:rPr>
        <w:t xml:space="preserve">numerous </w:t>
      </w:r>
      <w:r w:rsidRPr="00285459">
        <w:rPr>
          <w:rFonts w:ascii="Arial" w:hAnsi="Arial" w:cs="Arial"/>
          <w:iCs/>
          <w:sz w:val="20"/>
          <w:szCs w:val="20"/>
        </w:rPr>
        <w:t>occasions.</w:t>
      </w:r>
    </w:p>
    <w:p w14:paraId="32927604" w14:textId="77777777" w:rsidR="0082127B" w:rsidRPr="00285459" w:rsidRDefault="0082127B" w:rsidP="00285459">
      <w:pPr>
        <w:spacing w:after="0" w:line="240" w:lineRule="auto"/>
        <w:jc w:val="both"/>
        <w:rPr>
          <w:rFonts w:ascii="Arial" w:hAnsi="Arial" w:cs="Arial"/>
          <w:iCs/>
          <w:sz w:val="20"/>
          <w:szCs w:val="20"/>
        </w:rPr>
      </w:pPr>
    </w:p>
    <w:p w14:paraId="71DFB04E" w14:textId="6DF23E66" w:rsidR="000434DD" w:rsidRPr="00285459" w:rsidRDefault="000434DD" w:rsidP="00285459">
      <w:pPr>
        <w:spacing w:after="0" w:line="240" w:lineRule="auto"/>
        <w:jc w:val="both"/>
        <w:rPr>
          <w:rFonts w:ascii="Arial" w:hAnsi="Arial" w:cs="Arial"/>
          <w:iCs/>
          <w:sz w:val="20"/>
          <w:szCs w:val="20"/>
        </w:rPr>
      </w:pPr>
      <w:r w:rsidRPr="00285459">
        <w:rPr>
          <w:rFonts w:ascii="Arial" w:hAnsi="Arial" w:cs="Arial"/>
          <w:iCs/>
          <w:sz w:val="20"/>
          <w:szCs w:val="20"/>
        </w:rPr>
        <w:t>I urge you to</w:t>
      </w:r>
      <w:r w:rsidR="00285459">
        <w:rPr>
          <w:rFonts w:ascii="Arial" w:hAnsi="Arial" w:cs="Arial"/>
          <w:iCs/>
          <w:sz w:val="20"/>
          <w:szCs w:val="20"/>
        </w:rPr>
        <w:t xml:space="preserve"> e</w:t>
      </w:r>
      <w:r w:rsidRPr="00285459">
        <w:rPr>
          <w:rFonts w:ascii="Arial" w:hAnsi="Arial" w:cs="Arial"/>
          <w:iCs/>
          <w:sz w:val="20"/>
          <w:szCs w:val="20"/>
        </w:rPr>
        <w:t>nsure that Azimjan Askarov is immediately and unconditionally released, as he is a prisoner of conscience imprisoned solely for defending human rights;</w:t>
      </w:r>
      <w:r w:rsidR="00285459">
        <w:rPr>
          <w:rFonts w:ascii="Arial" w:hAnsi="Arial" w:cs="Arial"/>
          <w:iCs/>
          <w:sz w:val="20"/>
          <w:szCs w:val="20"/>
        </w:rPr>
        <w:t xml:space="preserve"> and p</w:t>
      </w:r>
      <w:r w:rsidRPr="00285459">
        <w:rPr>
          <w:rFonts w:ascii="Arial" w:hAnsi="Arial" w:cs="Arial"/>
          <w:iCs/>
          <w:sz w:val="20"/>
          <w:szCs w:val="20"/>
        </w:rPr>
        <w:t xml:space="preserve">ending his release, ensure that Azimjan Askarov and all others imprisoned </w:t>
      </w:r>
      <w:r w:rsidR="00D32F30" w:rsidRPr="00285459">
        <w:rPr>
          <w:rFonts w:ascii="Arial" w:hAnsi="Arial" w:cs="Arial"/>
          <w:iCs/>
          <w:sz w:val="20"/>
          <w:szCs w:val="20"/>
        </w:rPr>
        <w:t xml:space="preserve">and detained </w:t>
      </w:r>
      <w:r w:rsidRPr="00285459">
        <w:rPr>
          <w:rFonts w:ascii="Arial" w:hAnsi="Arial" w:cs="Arial"/>
          <w:iCs/>
          <w:sz w:val="20"/>
          <w:szCs w:val="20"/>
        </w:rPr>
        <w:t>in Kyrgyzstan have access to</w:t>
      </w:r>
      <w:r w:rsidR="00285459">
        <w:rPr>
          <w:rFonts w:ascii="Arial" w:hAnsi="Arial" w:cs="Arial"/>
          <w:iCs/>
          <w:sz w:val="20"/>
          <w:szCs w:val="20"/>
        </w:rPr>
        <w:t xml:space="preserve"> the</w:t>
      </w:r>
      <w:r w:rsidRPr="00285459">
        <w:rPr>
          <w:rFonts w:ascii="Arial" w:hAnsi="Arial" w:cs="Arial"/>
          <w:iCs/>
          <w:sz w:val="20"/>
          <w:szCs w:val="20"/>
        </w:rPr>
        <w:t xml:space="preserve"> </w:t>
      </w:r>
      <w:r w:rsidR="00D32F30" w:rsidRPr="00285459">
        <w:rPr>
          <w:rFonts w:ascii="Arial" w:hAnsi="Arial" w:cs="Arial"/>
          <w:iCs/>
          <w:sz w:val="20"/>
          <w:szCs w:val="20"/>
        </w:rPr>
        <w:t xml:space="preserve">adequate </w:t>
      </w:r>
      <w:r w:rsidRPr="00285459">
        <w:rPr>
          <w:rFonts w:ascii="Arial" w:hAnsi="Arial" w:cs="Arial"/>
          <w:iCs/>
          <w:sz w:val="20"/>
          <w:szCs w:val="20"/>
        </w:rPr>
        <w:t xml:space="preserve">medical care </w:t>
      </w:r>
      <w:r w:rsidR="00D32F30" w:rsidRPr="00285459">
        <w:rPr>
          <w:rFonts w:ascii="Arial" w:hAnsi="Arial" w:cs="Arial"/>
          <w:iCs/>
          <w:sz w:val="20"/>
          <w:szCs w:val="20"/>
        </w:rPr>
        <w:t xml:space="preserve">they require and </w:t>
      </w:r>
      <w:r w:rsidRPr="00285459">
        <w:rPr>
          <w:rFonts w:ascii="Arial" w:hAnsi="Arial" w:cs="Arial"/>
          <w:iCs/>
          <w:sz w:val="20"/>
          <w:szCs w:val="20"/>
        </w:rPr>
        <w:t xml:space="preserve">to the same </w:t>
      </w:r>
      <w:r w:rsidR="00D32F30" w:rsidRPr="00285459">
        <w:rPr>
          <w:rFonts w:ascii="Arial" w:hAnsi="Arial" w:cs="Arial"/>
          <w:iCs/>
          <w:sz w:val="20"/>
          <w:szCs w:val="20"/>
        </w:rPr>
        <w:t xml:space="preserve">healthcare </w:t>
      </w:r>
      <w:r w:rsidRPr="00285459">
        <w:rPr>
          <w:rFonts w:ascii="Arial" w:hAnsi="Arial" w:cs="Arial"/>
          <w:iCs/>
          <w:sz w:val="20"/>
          <w:szCs w:val="20"/>
        </w:rPr>
        <w:t>standards that are available in the community, including when it comes to testing, prevention and treatment of COVID-19.</w:t>
      </w:r>
    </w:p>
    <w:p w14:paraId="464CCD10" w14:textId="302610B9" w:rsidR="00EA68CE" w:rsidRPr="00285459" w:rsidRDefault="00EA68CE" w:rsidP="00285459">
      <w:pPr>
        <w:spacing w:after="0" w:line="240" w:lineRule="auto"/>
        <w:jc w:val="both"/>
        <w:rPr>
          <w:rFonts w:ascii="Arial" w:hAnsi="Arial" w:cs="Arial"/>
          <w:iCs/>
          <w:sz w:val="20"/>
          <w:szCs w:val="20"/>
        </w:rPr>
      </w:pPr>
    </w:p>
    <w:p w14:paraId="0B63BF66" w14:textId="77777777" w:rsidR="005D2C37" w:rsidRPr="00285459" w:rsidRDefault="005D2C37" w:rsidP="00285459">
      <w:pPr>
        <w:spacing w:after="0" w:line="240" w:lineRule="auto"/>
        <w:jc w:val="both"/>
        <w:rPr>
          <w:rFonts w:ascii="Arial" w:hAnsi="Arial" w:cs="Arial"/>
          <w:iCs/>
          <w:sz w:val="20"/>
          <w:szCs w:val="20"/>
        </w:rPr>
      </w:pPr>
      <w:r w:rsidRPr="00285459">
        <w:rPr>
          <w:rFonts w:ascii="Arial" w:hAnsi="Arial" w:cs="Arial"/>
          <w:iCs/>
          <w:sz w:val="20"/>
          <w:szCs w:val="20"/>
        </w:rPr>
        <w:t>Yours sincerely,</w:t>
      </w:r>
    </w:p>
    <w:p w14:paraId="0CB264B4" w14:textId="77777777" w:rsidR="005D2C37" w:rsidRPr="00285459" w:rsidRDefault="005D2C37" w:rsidP="00285459">
      <w:pPr>
        <w:spacing w:line="240" w:lineRule="auto"/>
        <w:rPr>
          <w:rFonts w:ascii="Arial" w:hAnsi="Arial" w:cs="Arial"/>
          <w:b/>
          <w:sz w:val="20"/>
          <w:szCs w:val="20"/>
        </w:rPr>
      </w:pPr>
    </w:p>
    <w:p w14:paraId="45554156" w14:textId="77777777" w:rsidR="00657469" w:rsidRPr="00285459" w:rsidRDefault="00657469" w:rsidP="00285459">
      <w:pPr>
        <w:widowControl/>
        <w:suppressAutoHyphens w:val="0"/>
        <w:spacing w:after="0" w:line="240" w:lineRule="auto"/>
        <w:rPr>
          <w:rFonts w:ascii="Arial" w:eastAsia="Arial Unicode MS" w:hAnsi="Arial" w:cs="Arial"/>
          <w:b/>
          <w:caps/>
          <w:sz w:val="32"/>
          <w:szCs w:val="32"/>
        </w:rPr>
      </w:pPr>
      <w:r w:rsidRPr="00285459">
        <w:rPr>
          <w:rFonts w:ascii="Arial" w:hAnsi="Arial" w:cs="Arial"/>
          <w:b/>
          <w:sz w:val="32"/>
          <w:szCs w:val="32"/>
        </w:rPr>
        <w:br w:type="page"/>
      </w:r>
    </w:p>
    <w:p w14:paraId="32CE0D28" w14:textId="3CB6A142" w:rsidR="0082127B" w:rsidRPr="00285459" w:rsidRDefault="0082127B" w:rsidP="00285459">
      <w:pPr>
        <w:pStyle w:val="AIBoxHeading"/>
        <w:shd w:val="clear" w:color="auto" w:fill="D9D9D9" w:themeFill="background1" w:themeFillShade="D9"/>
        <w:spacing w:line="240" w:lineRule="auto"/>
        <w:rPr>
          <w:rFonts w:ascii="Arial" w:hAnsi="Arial" w:cs="Arial"/>
          <w:b/>
          <w:sz w:val="32"/>
          <w:szCs w:val="32"/>
        </w:rPr>
      </w:pPr>
      <w:r w:rsidRPr="00285459">
        <w:rPr>
          <w:rFonts w:ascii="Arial" w:hAnsi="Arial" w:cs="Arial"/>
          <w:b/>
          <w:sz w:val="32"/>
          <w:szCs w:val="32"/>
        </w:rPr>
        <w:lastRenderedPageBreak/>
        <w:t>Additional information</w:t>
      </w:r>
    </w:p>
    <w:p w14:paraId="6B02A08A" w14:textId="0150BB68" w:rsidR="00522219" w:rsidRPr="00285459" w:rsidRDefault="00285459" w:rsidP="00285459">
      <w:pPr>
        <w:spacing w:line="240" w:lineRule="auto"/>
        <w:jc w:val="both"/>
        <w:rPr>
          <w:rFonts w:ascii="Arial" w:hAnsi="Arial" w:cs="Arial"/>
          <w:sz w:val="20"/>
          <w:szCs w:val="20"/>
          <w:lang w:eastAsia="en-US"/>
        </w:rPr>
      </w:pPr>
      <w:r>
        <w:rPr>
          <w:rFonts w:ascii="Arial" w:hAnsi="Arial" w:cs="Arial"/>
        </w:rPr>
        <w:br/>
      </w:r>
      <w:r w:rsidR="00BE2090" w:rsidRPr="00285459">
        <w:rPr>
          <w:rFonts w:ascii="Arial" w:hAnsi="Arial" w:cs="Arial"/>
          <w:sz w:val="20"/>
          <w:szCs w:val="20"/>
          <w:lang w:eastAsia="en-US"/>
        </w:rPr>
        <w:t>The prosecution and conviction of Kyrgyz</w:t>
      </w:r>
      <w:r w:rsidR="00CE12C3" w:rsidRPr="00285459">
        <w:rPr>
          <w:rFonts w:ascii="Arial" w:hAnsi="Arial" w:cs="Arial"/>
          <w:sz w:val="20"/>
          <w:szCs w:val="20"/>
          <w:lang w:eastAsia="en-US"/>
        </w:rPr>
        <w:t>stani</w:t>
      </w:r>
      <w:r w:rsidR="00BE2090" w:rsidRPr="00285459">
        <w:rPr>
          <w:rFonts w:ascii="Arial" w:hAnsi="Arial" w:cs="Arial"/>
          <w:sz w:val="20"/>
          <w:szCs w:val="20"/>
          <w:lang w:eastAsia="en-US"/>
        </w:rPr>
        <w:t xml:space="preserve"> human rights defender</w:t>
      </w:r>
      <w:r w:rsidR="00B825FC" w:rsidRPr="00285459">
        <w:rPr>
          <w:rFonts w:ascii="Arial" w:hAnsi="Arial" w:cs="Arial"/>
          <w:sz w:val="20"/>
          <w:szCs w:val="20"/>
          <w:lang w:eastAsia="en-US"/>
        </w:rPr>
        <w:t xml:space="preserve"> Azimjan Askarov</w:t>
      </w:r>
      <w:r w:rsidR="00831B9A" w:rsidRPr="00285459">
        <w:rPr>
          <w:rFonts w:ascii="Arial" w:hAnsi="Arial" w:cs="Arial"/>
          <w:sz w:val="20"/>
          <w:szCs w:val="20"/>
          <w:lang w:eastAsia="en-US"/>
        </w:rPr>
        <w:t>, an ethnic Uzbek,</w:t>
      </w:r>
      <w:r w:rsidR="00BE2090" w:rsidRPr="00285459">
        <w:rPr>
          <w:rFonts w:ascii="Arial" w:hAnsi="Arial" w:cs="Arial"/>
          <w:sz w:val="20"/>
          <w:szCs w:val="20"/>
          <w:lang w:eastAsia="en-US"/>
        </w:rPr>
        <w:t xml:space="preserve"> </w:t>
      </w:r>
      <w:r w:rsidR="008D6627" w:rsidRPr="00285459">
        <w:rPr>
          <w:rFonts w:ascii="Arial" w:hAnsi="Arial" w:cs="Arial"/>
          <w:sz w:val="20"/>
          <w:szCs w:val="20"/>
          <w:lang w:eastAsia="en-US"/>
        </w:rPr>
        <w:t>followed</w:t>
      </w:r>
      <w:r w:rsidR="00522219" w:rsidRPr="00285459">
        <w:rPr>
          <w:rFonts w:ascii="Arial" w:hAnsi="Arial" w:cs="Arial"/>
          <w:sz w:val="20"/>
          <w:szCs w:val="20"/>
          <w:lang w:eastAsia="en-US"/>
        </w:rPr>
        <w:t xml:space="preserve"> ethnic clashes between ethnic Kyrgyz and Uzbeks in southern Kyrgyzstan</w:t>
      </w:r>
      <w:r w:rsidR="00831B9A" w:rsidRPr="00285459">
        <w:rPr>
          <w:rFonts w:ascii="Arial" w:hAnsi="Arial" w:cs="Arial"/>
          <w:sz w:val="20"/>
          <w:szCs w:val="20"/>
          <w:lang w:eastAsia="en-US"/>
        </w:rPr>
        <w:t xml:space="preserve"> in 2010</w:t>
      </w:r>
      <w:r w:rsidR="00BE2090" w:rsidRPr="00285459">
        <w:rPr>
          <w:rFonts w:ascii="Arial" w:hAnsi="Arial" w:cs="Arial"/>
          <w:sz w:val="20"/>
          <w:szCs w:val="20"/>
          <w:lang w:eastAsia="en-US"/>
        </w:rPr>
        <w:t>, which resulted in the deaths of 470 people</w:t>
      </w:r>
      <w:r w:rsidR="00831B9A" w:rsidRPr="00285459">
        <w:rPr>
          <w:rFonts w:ascii="Arial" w:hAnsi="Arial" w:cs="Arial"/>
          <w:sz w:val="20"/>
          <w:szCs w:val="20"/>
          <w:lang w:eastAsia="en-US"/>
        </w:rPr>
        <w:t>. During these events</w:t>
      </w:r>
      <w:r w:rsidR="00BE2090" w:rsidRPr="00285459">
        <w:rPr>
          <w:rFonts w:ascii="Arial" w:hAnsi="Arial" w:cs="Arial"/>
          <w:sz w:val="20"/>
          <w:szCs w:val="20"/>
          <w:lang w:eastAsia="en-US"/>
        </w:rPr>
        <w:t>, Azimjan Askrarov</w:t>
      </w:r>
      <w:r w:rsidR="00522219" w:rsidRPr="00285459">
        <w:rPr>
          <w:rFonts w:ascii="Arial" w:hAnsi="Arial" w:cs="Arial"/>
          <w:sz w:val="20"/>
          <w:szCs w:val="20"/>
          <w:lang w:eastAsia="en-US"/>
        </w:rPr>
        <w:t xml:space="preserve"> </w:t>
      </w:r>
      <w:r w:rsidR="00BE2090" w:rsidRPr="00285459">
        <w:rPr>
          <w:rFonts w:ascii="Arial" w:hAnsi="Arial" w:cs="Arial"/>
          <w:sz w:val="20"/>
          <w:szCs w:val="20"/>
          <w:lang w:eastAsia="en-US"/>
        </w:rPr>
        <w:t>was documenting human rights violations</w:t>
      </w:r>
      <w:r w:rsidR="003C7DBB" w:rsidRPr="00285459">
        <w:rPr>
          <w:rFonts w:ascii="Arial" w:hAnsi="Arial" w:cs="Arial"/>
          <w:sz w:val="20"/>
          <w:szCs w:val="20"/>
          <w:lang w:eastAsia="en-US"/>
        </w:rPr>
        <w:t xml:space="preserve">. The criminal proceedings </w:t>
      </w:r>
      <w:r w:rsidR="00831B9A" w:rsidRPr="00285459">
        <w:rPr>
          <w:rFonts w:ascii="Arial" w:hAnsi="Arial" w:cs="Arial"/>
          <w:sz w:val="20"/>
          <w:szCs w:val="20"/>
          <w:lang w:eastAsia="en-US"/>
        </w:rPr>
        <w:t xml:space="preserve">against him </w:t>
      </w:r>
      <w:r w:rsidR="003C7DBB" w:rsidRPr="00285459">
        <w:rPr>
          <w:rFonts w:ascii="Arial" w:hAnsi="Arial" w:cs="Arial"/>
          <w:sz w:val="20"/>
          <w:szCs w:val="20"/>
          <w:lang w:eastAsia="en-US"/>
        </w:rPr>
        <w:t xml:space="preserve">that followed </w:t>
      </w:r>
      <w:r w:rsidR="00831B9A" w:rsidRPr="00285459">
        <w:rPr>
          <w:rFonts w:ascii="Arial" w:hAnsi="Arial" w:cs="Arial"/>
          <w:sz w:val="20"/>
          <w:szCs w:val="20"/>
          <w:lang w:eastAsia="en-US"/>
        </w:rPr>
        <w:t xml:space="preserve">targeted him for his human rights work. </w:t>
      </w:r>
      <w:r w:rsidR="00BE2090" w:rsidRPr="00285459">
        <w:rPr>
          <w:rFonts w:ascii="Arial" w:hAnsi="Arial" w:cs="Arial"/>
          <w:sz w:val="20"/>
          <w:szCs w:val="20"/>
          <w:lang w:eastAsia="en-US"/>
        </w:rPr>
        <w:t xml:space="preserve">In a report published in December 2010 (see here: </w:t>
      </w:r>
      <w:hyperlink r:id="rId22" w:history="1">
        <w:r w:rsidR="00BE2090" w:rsidRPr="00285459">
          <w:rPr>
            <w:rStyle w:val="Hyperlink"/>
            <w:rFonts w:ascii="Arial" w:hAnsi="Arial" w:cs="Arial"/>
            <w:sz w:val="20"/>
            <w:szCs w:val="20"/>
            <w:lang w:eastAsia="en-US"/>
          </w:rPr>
          <w:t>https://www.amnesty.org/en/documents/EUR58/022/2010/en/</w:t>
        </w:r>
      </w:hyperlink>
      <w:r w:rsidR="00BE2090" w:rsidRPr="00285459">
        <w:rPr>
          <w:rFonts w:ascii="Arial" w:hAnsi="Arial" w:cs="Arial"/>
          <w:sz w:val="20"/>
          <w:szCs w:val="20"/>
          <w:lang w:eastAsia="en-US"/>
        </w:rPr>
        <w:t>) Amnesty International noted that the disproportionate number of Uzbeks facing charges relative to Kyrgyz was striking. This was particularly surprising as the majority of victims of crimes committed during the June violence</w:t>
      </w:r>
      <w:r w:rsidR="00522219" w:rsidRPr="00285459">
        <w:rPr>
          <w:rFonts w:ascii="Arial" w:hAnsi="Arial" w:cs="Arial"/>
          <w:sz w:val="20"/>
          <w:szCs w:val="20"/>
          <w:lang w:eastAsia="en-US"/>
        </w:rPr>
        <w:t xml:space="preserve"> </w:t>
      </w:r>
      <w:r w:rsidR="00BE2090" w:rsidRPr="00285459">
        <w:rPr>
          <w:rFonts w:ascii="Arial" w:hAnsi="Arial" w:cs="Arial"/>
          <w:sz w:val="20"/>
          <w:szCs w:val="20"/>
          <w:lang w:eastAsia="en-US"/>
        </w:rPr>
        <w:t xml:space="preserve">were ethnic Uzbeks. </w:t>
      </w:r>
    </w:p>
    <w:p w14:paraId="6AF9E5A8" w14:textId="61BCE3C5" w:rsidR="00522219" w:rsidRPr="00285459" w:rsidRDefault="00522219"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trial of Azimjan Askarov and </w:t>
      </w:r>
      <w:r w:rsidR="00831B9A" w:rsidRPr="00285459">
        <w:rPr>
          <w:rFonts w:ascii="Arial" w:hAnsi="Arial" w:cs="Arial"/>
          <w:sz w:val="20"/>
          <w:szCs w:val="20"/>
          <w:lang w:eastAsia="en-US"/>
        </w:rPr>
        <w:t xml:space="preserve">his </w:t>
      </w:r>
      <w:r w:rsidRPr="00285459">
        <w:rPr>
          <w:rFonts w:ascii="Arial" w:hAnsi="Arial" w:cs="Arial"/>
          <w:sz w:val="20"/>
          <w:szCs w:val="20"/>
          <w:lang w:eastAsia="en-US"/>
        </w:rPr>
        <w:t xml:space="preserve">seven co-defendants accused of the murder of an ethnic Kyrgyz police officer during violence in Bazar-Korgan </w:t>
      </w:r>
      <w:r w:rsidR="00831B9A" w:rsidRPr="00285459">
        <w:rPr>
          <w:rFonts w:ascii="Arial" w:hAnsi="Arial" w:cs="Arial"/>
          <w:sz w:val="20"/>
          <w:szCs w:val="20"/>
          <w:lang w:eastAsia="en-US"/>
        </w:rPr>
        <w:t xml:space="preserve">exposed </w:t>
      </w:r>
      <w:r w:rsidRPr="00285459">
        <w:rPr>
          <w:rFonts w:ascii="Arial" w:hAnsi="Arial" w:cs="Arial"/>
          <w:sz w:val="20"/>
          <w:szCs w:val="20"/>
          <w:lang w:eastAsia="en-US"/>
        </w:rPr>
        <w:t xml:space="preserve">the failure of the authorities to guarantee fair trial rights in line with </w:t>
      </w:r>
      <w:r w:rsidR="00831B9A" w:rsidRPr="00285459">
        <w:rPr>
          <w:rFonts w:ascii="Arial" w:hAnsi="Arial" w:cs="Arial"/>
          <w:sz w:val="20"/>
          <w:szCs w:val="20"/>
          <w:lang w:eastAsia="en-US"/>
        </w:rPr>
        <w:t xml:space="preserve">Kyrgyzstan’s </w:t>
      </w:r>
      <w:r w:rsidRPr="00285459">
        <w:rPr>
          <w:rFonts w:ascii="Arial" w:hAnsi="Arial" w:cs="Arial"/>
          <w:sz w:val="20"/>
          <w:szCs w:val="20"/>
          <w:lang w:eastAsia="en-US"/>
        </w:rPr>
        <w:t xml:space="preserve">international human rights commitments. The trial took place between 2 and 15 September 2010 in Nooken and was marred by repeated acts of violence against Azimjan Askarov’s family and </w:t>
      </w:r>
      <w:r w:rsidR="00831B9A" w:rsidRPr="00285459">
        <w:rPr>
          <w:rFonts w:ascii="Arial" w:hAnsi="Arial" w:cs="Arial"/>
          <w:sz w:val="20"/>
          <w:szCs w:val="20"/>
          <w:lang w:eastAsia="en-US"/>
        </w:rPr>
        <w:t xml:space="preserve">his </w:t>
      </w:r>
      <w:r w:rsidRPr="00285459">
        <w:rPr>
          <w:rFonts w:ascii="Arial" w:hAnsi="Arial" w:cs="Arial"/>
          <w:sz w:val="20"/>
          <w:szCs w:val="20"/>
          <w:lang w:eastAsia="en-US"/>
        </w:rPr>
        <w:t>lawyers</w:t>
      </w:r>
      <w:r w:rsidR="00831B9A" w:rsidRPr="00285459">
        <w:rPr>
          <w:rFonts w:ascii="Arial" w:hAnsi="Arial" w:cs="Arial"/>
          <w:sz w:val="20"/>
          <w:szCs w:val="20"/>
          <w:lang w:eastAsia="en-US"/>
        </w:rPr>
        <w:t>,</w:t>
      </w:r>
      <w:r w:rsidRPr="00285459">
        <w:rPr>
          <w:rFonts w:ascii="Arial" w:hAnsi="Arial" w:cs="Arial"/>
          <w:sz w:val="20"/>
          <w:szCs w:val="20"/>
          <w:lang w:eastAsia="en-US"/>
        </w:rPr>
        <w:t xml:space="preserve"> both inside and outside the courtroom. Reportedly, court officials</w:t>
      </w:r>
      <w:r w:rsidR="00831B9A" w:rsidRPr="00285459">
        <w:rPr>
          <w:rFonts w:ascii="Arial" w:hAnsi="Arial" w:cs="Arial"/>
          <w:sz w:val="20"/>
          <w:szCs w:val="20"/>
          <w:lang w:eastAsia="en-US"/>
        </w:rPr>
        <w:t xml:space="preserve"> and</w:t>
      </w:r>
      <w:r w:rsidRPr="00285459">
        <w:rPr>
          <w:rFonts w:ascii="Arial" w:hAnsi="Arial" w:cs="Arial"/>
          <w:sz w:val="20"/>
          <w:szCs w:val="20"/>
          <w:lang w:eastAsia="en-US"/>
        </w:rPr>
        <w:t xml:space="preserve"> the judge, only sporadically intervened to stop the violence and restore order.</w:t>
      </w:r>
    </w:p>
    <w:p w14:paraId="3746A2C2" w14:textId="30C6241C" w:rsidR="00D23D90" w:rsidRPr="00285459" w:rsidRDefault="00522219"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Reports of torture or other ill-treatment in the aftermath of the June 2010 violence were widespread. Suspects were beaten by law enforcement officers in the street during apprehension, during transfer to detention centres, during initial interrogation, or in pre-charge detention facilities. Azimjan Askarov alleged that he was subjected to torture and other ill-treatment in police custody in Bazar-Korgan and Jalal-Abad shortly after his arrest. His allegations of torture, and those of others, have never been effectively investigated.</w:t>
      </w:r>
    </w:p>
    <w:p w14:paraId="753B9B81" w14:textId="09F35EB3" w:rsidR="00D23D90" w:rsidRPr="00285459" w:rsidRDefault="00A167A2"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In September 2010, Azimjan Askarov was convicted and sentenced to life in prison. He was found guilty of participating in mass disturbances, inciting ethnic hatred, and complicity in the murder of a police officer who </w:t>
      </w:r>
      <w:r w:rsidR="00C01171" w:rsidRPr="00285459">
        <w:rPr>
          <w:rFonts w:ascii="Arial" w:hAnsi="Arial" w:cs="Arial"/>
          <w:sz w:val="20"/>
          <w:szCs w:val="20"/>
          <w:lang w:eastAsia="en-US"/>
        </w:rPr>
        <w:t xml:space="preserve">had been </w:t>
      </w:r>
      <w:r w:rsidRPr="00285459">
        <w:rPr>
          <w:rFonts w:ascii="Arial" w:hAnsi="Arial" w:cs="Arial"/>
          <w:sz w:val="20"/>
          <w:szCs w:val="20"/>
          <w:lang w:eastAsia="en-US"/>
        </w:rPr>
        <w:t xml:space="preserve">killed during the unrest. </w:t>
      </w:r>
      <w:r w:rsidR="00B825FC" w:rsidRPr="00285459">
        <w:rPr>
          <w:rFonts w:ascii="Arial" w:hAnsi="Arial" w:cs="Arial"/>
          <w:sz w:val="20"/>
          <w:szCs w:val="20"/>
          <w:lang w:eastAsia="en-US"/>
        </w:rPr>
        <w:t xml:space="preserve">Azimjan </w:t>
      </w:r>
      <w:r w:rsidRPr="00285459">
        <w:rPr>
          <w:rFonts w:ascii="Arial" w:hAnsi="Arial" w:cs="Arial"/>
          <w:sz w:val="20"/>
          <w:szCs w:val="20"/>
          <w:lang w:eastAsia="en-US"/>
        </w:rPr>
        <w:t xml:space="preserve">Askarov’s credible allegations that he was tortured in pre-trial detention have never been properly investigated. </w:t>
      </w:r>
    </w:p>
    <w:p w14:paraId="45D75C34" w14:textId="4B1D600F" w:rsidR="00B82A87" w:rsidRPr="00285459" w:rsidRDefault="00B82A87"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United Nations Human Rights Committee </w:t>
      </w:r>
      <w:r w:rsidR="00C01171" w:rsidRPr="00285459">
        <w:rPr>
          <w:rFonts w:ascii="Arial" w:hAnsi="Arial" w:cs="Arial"/>
          <w:sz w:val="20"/>
          <w:szCs w:val="20"/>
          <w:lang w:eastAsia="en-US"/>
        </w:rPr>
        <w:t xml:space="preserve">concluded </w:t>
      </w:r>
      <w:r w:rsidRPr="00285459">
        <w:rPr>
          <w:rFonts w:ascii="Arial" w:hAnsi="Arial" w:cs="Arial"/>
          <w:sz w:val="20"/>
          <w:szCs w:val="20"/>
          <w:lang w:eastAsia="en-US"/>
        </w:rPr>
        <w:t xml:space="preserve">in March 2016 that Azimjan Askarov </w:t>
      </w:r>
      <w:r w:rsidR="00C01171" w:rsidRPr="00285459">
        <w:rPr>
          <w:rFonts w:ascii="Arial" w:hAnsi="Arial" w:cs="Arial"/>
          <w:sz w:val="20"/>
          <w:szCs w:val="20"/>
          <w:lang w:eastAsia="en-US"/>
        </w:rPr>
        <w:t xml:space="preserve">had been </w:t>
      </w:r>
      <w:r w:rsidRPr="00285459">
        <w:rPr>
          <w:rFonts w:ascii="Arial" w:hAnsi="Arial" w:cs="Arial"/>
          <w:sz w:val="20"/>
          <w:szCs w:val="20"/>
          <w:lang w:eastAsia="en-US"/>
        </w:rPr>
        <w:t>arbitrarily detained, held in inhumane conditions, tortured and otherwise ill-treated without redress, and was not given a fair trial. The Committee called on Kyrgyzstan to take appropriate steps to immediately release Azimjan Askarov and quash his conviction. Although the decision prompted a judicial review of his case</w:t>
      </w:r>
      <w:r w:rsidR="00C01171" w:rsidRPr="00285459">
        <w:rPr>
          <w:rFonts w:ascii="Arial" w:hAnsi="Arial" w:cs="Arial"/>
          <w:sz w:val="20"/>
          <w:szCs w:val="20"/>
          <w:lang w:eastAsia="en-US"/>
        </w:rPr>
        <w:t xml:space="preserve"> in January 2017</w:t>
      </w:r>
      <w:r w:rsidRPr="00285459">
        <w:rPr>
          <w:rFonts w:ascii="Arial" w:hAnsi="Arial" w:cs="Arial"/>
          <w:sz w:val="20"/>
          <w:szCs w:val="20"/>
          <w:lang w:eastAsia="en-US"/>
        </w:rPr>
        <w:t xml:space="preserve">, the court </w:t>
      </w:r>
      <w:r w:rsidR="00C01171" w:rsidRPr="00285459">
        <w:rPr>
          <w:rFonts w:ascii="Arial" w:hAnsi="Arial" w:cs="Arial"/>
          <w:sz w:val="20"/>
          <w:szCs w:val="20"/>
          <w:lang w:eastAsia="en-US"/>
        </w:rPr>
        <w:t>upheld</w:t>
      </w:r>
      <w:r w:rsidRPr="00285459">
        <w:rPr>
          <w:rFonts w:ascii="Arial" w:hAnsi="Arial" w:cs="Arial"/>
          <w:sz w:val="20"/>
          <w:szCs w:val="20"/>
          <w:lang w:eastAsia="en-US"/>
        </w:rPr>
        <w:t xml:space="preserve"> the verdict. </w:t>
      </w:r>
    </w:p>
    <w:p w14:paraId="0AC99143" w14:textId="58734C49" w:rsidR="00D23D90" w:rsidRPr="00285459" w:rsidRDefault="00B82A87"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European Union </w:t>
      </w:r>
      <w:r w:rsidR="00C06115" w:rsidRPr="00285459">
        <w:rPr>
          <w:rFonts w:ascii="Arial" w:hAnsi="Arial" w:cs="Arial"/>
          <w:sz w:val="20"/>
          <w:szCs w:val="20"/>
          <w:lang w:eastAsia="en-US"/>
        </w:rPr>
        <w:t xml:space="preserve">External Action Service </w:t>
      </w:r>
      <w:r w:rsidRPr="00285459">
        <w:rPr>
          <w:rFonts w:ascii="Arial" w:hAnsi="Arial" w:cs="Arial"/>
          <w:sz w:val="20"/>
          <w:szCs w:val="20"/>
          <w:lang w:eastAsia="en-US"/>
        </w:rPr>
        <w:t xml:space="preserve">called on Kyrgyzstan to “fully implement” the Committee’s ruling in an April 2016 statement. More recently, in January 2019, the European Parliament adopted a resolution on the EU-Kyrgyzstan comprehensive agreement calling for Azimjan Askarov’s immediate release and full rehabilitation, and for Kyrgyzstan to quash his conviction and provide him with reparation. </w:t>
      </w:r>
      <w:r w:rsidR="00C01171" w:rsidRPr="00285459">
        <w:rPr>
          <w:rFonts w:ascii="Arial" w:hAnsi="Arial" w:cs="Arial"/>
          <w:sz w:val="20"/>
          <w:szCs w:val="20"/>
          <w:lang w:eastAsia="en-US"/>
        </w:rPr>
        <w:t xml:space="preserve">These calls have been consistently ignored by Kyrgyzstan. </w:t>
      </w:r>
    </w:p>
    <w:p w14:paraId="71D6724E" w14:textId="27CFDEB2" w:rsidR="005D2C37" w:rsidRPr="00285459" w:rsidRDefault="005D2C37" w:rsidP="00285459">
      <w:pPr>
        <w:spacing w:after="0" w:line="240" w:lineRule="auto"/>
        <w:rPr>
          <w:rFonts w:ascii="Arial" w:hAnsi="Arial" w:cs="Arial"/>
          <w:b/>
          <w:color w:val="auto"/>
          <w:sz w:val="20"/>
          <w:szCs w:val="20"/>
        </w:rPr>
      </w:pPr>
      <w:r w:rsidRPr="00285459">
        <w:rPr>
          <w:rFonts w:ascii="Arial" w:hAnsi="Arial" w:cs="Arial"/>
          <w:b/>
          <w:color w:val="auto"/>
          <w:sz w:val="20"/>
          <w:szCs w:val="20"/>
        </w:rPr>
        <w:t>PREFERRED LANGUAGE TO ADDRESS TARGET:</w:t>
      </w:r>
      <w:r w:rsidR="0082127B" w:rsidRPr="00285459">
        <w:rPr>
          <w:rFonts w:ascii="Arial" w:hAnsi="Arial" w:cs="Arial"/>
          <w:b/>
          <w:color w:val="auto"/>
          <w:sz w:val="20"/>
          <w:szCs w:val="20"/>
        </w:rPr>
        <w:t xml:space="preserve"> </w:t>
      </w:r>
      <w:r w:rsidR="00C01171" w:rsidRPr="00285459">
        <w:rPr>
          <w:rFonts w:ascii="Arial" w:hAnsi="Arial" w:cs="Arial"/>
          <w:color w:val="auto"/>
          <w:sz w:val="20"/>
          <w:szCs w:val="20"/>
        </w:rPr>
        <w:t>Kyrgyz or Russian</w:t>
      </w:r>
      <w:r w:rsidR="008D6627" w:rsidRPr="00285459">
        <w:rPr>
          <w:rFonts w:ascii="Arial" w:hAnsi="Arial" w:cs="Arial"/>
          <w:color w:val="auto"/>
          <w:sz w:val="20"/>
          <w:szCs w:val="20"/>
        </w:rPr>
        <w:t>.</w:t>
      </w:r>
    </w:p>
    <w:p w14:paraId="4AEC18AA" w14:textId="77777777" w:rsidR="005D2C37" w:rsidRPr="00285459" w:rsidRDefault="005D2C37" w:rsidP="00285459">
      <w:pPr>
        <w:spacing w:after="0" w:line="240" w:lineRule="auto"/>
        <w:rPr>
          <w:rFonts w:ascii="Arial" w:hAnsi="Arial" w:cs="Arial"/>
          <w:color w:val="auto"/>
          <w:sz w:val="20"/>
          <w:szCs w:val="20"/>
        </w:rPr>
      </w:pPr>
      <w:r w:rsidRPr="00285459">
        <w:rPr>
          <w:rFonts w:ascii="Arial" w:hAnsi="Arial" w:cs="Arial"/>
          <w:color w:val="auto"/>
          <w:sz w:val="20"/>
          <w:szCs w:val="20"/>
        </w:rPr>
        <w:t>You can also write in your own language.</w:t>
      </w:r>
    </w:p>
    <w:p w14:paraId="5E7B1530" w14:textId="77777777" w:rsidR="005D2C37" w:rsidRPr="00285459" w:rsidRDefault="005D2C37" w:rsidP="00285459">
      <w:pPr>
        <w:spacing w:after="0" w:line="240" w:lineRule="auto"/>
        <w:rPr>
          <w:rFonts w:ascii="Arial" w:hAnsi="Arial" w:cs="Arial"/>
          <w:color w:val="auto"/>
          <w:sz w:val="20"/>
          <w:szCs w:val="20"/>
        </w:rPr>
      </w:pPr>
    </w:p>
    <w:p w14:paraId="32E8ADB4" w14:textId="10C14830" w:rsidR="005D2C37" w:rsidRPr="00285459" w:rsidRDefault="005D2C37" w:rsidP="00285459">
      <w:pPr>
        <w:spacing w:after="0" w:line="240" w:lineRule="auto"/>
        <w:rPr>
          <w:rFonts w:ascii="Arial" w:hAnsi="Arial" w:cs="Arial"/>
          <w:color w:val="auto"/>
          <w:sz w:val="20"/>
          <w:szCs w:val="20"/>
        </w:rPr>
      </w:pPr>
      <w:r w:rsidRPr="00285459">
        <w:rPr>
          <w:rFonts w:ascii="Arial" w:hAnsi="Arial" w:cs="Arial"/>
          <w:b/>
          <w:color w:val="auto"/>
          <w:sz w:val="20"/>
          <w:szCs w:val="20"/>
        </w:rPr>
        <w:t xml:space="preserve">PLEASE TAKE ACTION AS SOON AS POSSIBLE UNTIL: </w:t>
      </w:r>
      <w:r w:rsidR="00511E38">
        <w:rPr>
          <w:rFonts w:ascii="Arial" w:hAnsi="Arial" w:cs="Arial"/>
          <w:color w:val="auto"/>
          <w:sz w:val="20"/>
          <w:szCs w:val="20"/>
        </w:rPr>
        <w:t>2 September</w:t>
      </w:r>
      <w:bookmarkStart w:id="0" w:name="_GoBack"/>
      <w:bookmarkEnd w:id="0"/>
      <w:r w:rsidR="008D6627" w:rsidRPr="00285459">
        <w:rPr>
          <w:rFonts w:ascii="Arial" w:hAnsi="Arial" w:cs="Arial"/>
          <w:color w:val="auto"/>
          <w:sz w:val="20"/>
          <w:szCs w:val="20"/>
        </w:rPr>
        <w:t xml:space="preserve"> 2020</w:t>
      </w:r>
    </w:p>
    <w:p w14:paraId="235C8F02" w14:textId="77777777" w:rsidR="005D2C37" w:rsidRPr="00285459" w:rsidRDefault="005D2C37" w:rsidP="00285459">
      <w:pPr>
        <w:spacing w:after="0" w:line="240" w:lineRule="auto"/>
        <w:rPr>
          <w:rFonts w:ascii="Arial" w:hAnsi="Arial" w:cs="Arial"/>
          <w:color w:val="auto"/>
          <w:sz w:val="20"/>
          <w:szCs w:val="20"/>
        </w:rPr>
      </w:pPr>
      <w:r w:rsidRPr="00285459">
        <w:rPr>
          <w:rFonts w:ascii="Arial" w:hAnsi="Arial" w:cs="Arial"/>
          <w:color w:val="auto"/>
          <w:sz w:val="20"/>
          <w:szCs w:val="20"/>
        </w:rPr>
        <w:t>Please check with the Amnesty office in your country if you wish to send appeals after the deadline.</w:t>
      </w:r>
    </w:p>
    <w:p w14:paraId="30E7178B" w14:textId="77777777" w:rsidR="005D2C37" w:rsidRPr="00285459" w:rsidRDefault="005D2C37" w:rsidP="00285459">
      <w:pPr>
        <w:spacing w:after="0" w:line="240" w:lineRule="auto"/>
        <w:rPr>
          <w:rFonts w:ascii="Arial" w:hAnsi="Arial" w:cs="Arial"/>
          <w:b/>
          <w:color w:val="auto"/>
          <w:sz w:val="20"/>
          <w:szCs w:val="20"/>
        </w:rPr>
      </w:pPr>
    </w:p>
    <w:p w14:paraId="2C7F04D7" w14:textId="5FDE5623" w:rsidR="005D2C37" w:rsidRPr="00285459" w:rsidRDefault="005D2C37" w:rsidP="00285459">
      <w:pPr>
        <w:spacing w:after="0" w:line="240" w:lineRule="auto"/>
        <w:rPr>
          <w:rFonts w:ascii="Arial" w:hAnsi="Arial" w:cs="Arial"/>
          <w:color w:val="auto"/>
          <w:sz w:val="20"/>
          <w:szCs w:val="20"/>
        </w:rPr>
      </w:pPr>
      <w:r w:rsidRPr="00285459">
        <w:rPr>
          <w:rFonts w:ascii="Arial" w:hAnsi="Arial" w:cs="Arial"/>
          <w:b/>
          <w:color w:val="auto"/>
          <w:sz w:val="20"/>
          <w:szCs w:val="20"/>
        </w:rPr>
        <w:t xml:space="preserve">NAME AND PRONOUN: </w:t>
      </w:r>
      <w:r w:rsidR="008D6627" w:rsidRPr="00285459">
        <w:rPr>
          <w:rFonts w:ascii="Arial" w:hAnsi="Arial" w:cs="Arial"/>
          <w:b/>
          <w:color w:val="auto"/>
          <w:sz w:val="20"/>
          <w:szCs w:val="20"/>
        </w:rPr>
        <w:t xml:space="preserve">Azimjan Askarov </w:t>
      </w:r>
      <w:r w:rsidR="008D6627" w:rsidRPr="00285459">
        <w:rPr>
          <w:rFonts w:ascii="Arial" w:hAnsi="Arial" w:cs="Arial"/>
          <w:color w:val="auto"/>
          <w:sz w:val="20"/>
          <w:szCs w:val="20"/>
        </w:rPr>
        <w:t>(he/him)</w:t>
      </w:r>
    </w:p>
    <w:p w14:paraId="0D90F414" w14:textId="0357A38B" w:rsidR="005D2C37" w:rsidRPr="00285459" w:rsidRDefault="005D2C37" w:rsidP="00285459">
      <w:pPr>
        <w:spacing w:line="240" w:lineRule="auto"/>
        <w:rPr>
          <w:rFonts w:ascii="Arial" w:hAnsi="Arial" w:cs="Arial"/>
          <w:sz w:val="20"/>
          <w:szCs w:val="20"/>
        </w:rPr>
      </w:pPr>
    </w:p>
    <w:p w14:paraId="0CF057A5" w14:textId="77777777" w:rsidR="00B92AEC" w:rsidRPr="00285459" w:rsidRDefault="000C6196" w:rsidP="00285459">
      <w:pPr>
        <w:spacing w:line="240" w:lineRule="auto"/>
        <w:rPr>
          <w:rFonts w:ascii="Arial" w:hAnsi="Arial" w:cs="Arial"/>
        </w:rPr>
      </w:pPr>
      <w:r w:rsidRPr="00285459">
        <w:rPr>
          <w:rFonts w:ascii="Arial" w:hAnsi="Arial" w:cs="Arial"/>
        </w:rPr>
        <w:softHyphen/>
      </w:r>
      <w:r w:rsidRPr="00285459">
        <w:rPr>
          <w:rFonts w:ascii="Arial" w:hAnsi="Arial" w:cs="Arial"/>
        </w:rPr>
        <w:softHyphen/>
      </w:r>
      <w:r w:rsidRPr="00285459">
        <w:rPr>
          <w:rFonts w:ascii="Arial" w:hAnsi="Arial" w:cs="Arial"/>
        </w:rPr>
        <w:softHyphen/>
      </w:r>
      <w:r w:rsidRPr="00285459">
        <w:rPr>
          <w:rFonts w:ascii="Arial" w:hAnsi="Arial" w:cs="Arial"/>
        </w:rPr>
        <w:softHyphen/>
      </w:r>
      <w:r w:rsidRPr="00285459">
        <w:rPr>
          <w:rFonts w:ascii="Arial" w:hAnsi="Arial" w:cs="Arial"/>
        </w:rPr>
        <w:softHyphen/>
      </w:r>
    </w:p>
    <w:sectPr w:rsidR="00B92AEC" w:rsidRPr="00285459" w:rsidSect="00285459">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07F3" w14:textId="77777777" w:rsidR="009228D6" w:rsidRDefault="009228D6">
      <w:r>
        <w:separator/>
      </w:r>
    </w:p>
  </w:endnote>
  <w:endnote w:type="continuationSeparator" w:id="0">
    <w:p w14:paraId="70B0FBDD" w14:textId="77777777" w:rsidR="009228D6" w:rsidRDefault="0092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679D" w14:textId="1FFB98AB" w:rsidR="00285459" w:rsidRDefault="00285459">
    <w:pPr>
      <w:pStyle w:val="Footer"/>
    </w:pPr>
    <w:r w:rsidRPr="009160F6">
      <w:rPr>
        <w:noProof/>
        <w:lang w:val="es-MX" w:eastAsia="es-MX"/>
      </w:rPr>
      <w:drawing>
        <wp:inline distT="0" distB="0" distL="0" distR="0" wp14:anchorId="121C90B2" wp14:editId="6CE7B57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3B6E" w14:textId="77777777" w:rsidR="00285459" w:rsidRPr="004D1533" w:rsidRDefault="00285459" w:rsidP="002854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471CA0C" w14:textId="77777777" w:rsidR="00285459" w:rsidRPr="004D1533" w:rsidRDefault="00285459" w:rsidP="002854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63FF30" w14:textId="6D2146AD" w:rsidR="00285459" w:rsidRDefault="0028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E544" w14:textId="77777777" w:rsidR="009228D6" w:rsidRDefault="009228D6">
      <w:r>
        <w:separator/>
      </w:r>
    </w:p>
  </w:footnote>
  <w:footnote w:type="continuationSeparator" w:id="0">
    <w:p w14:paraId="6E68FB5B" w14:textId="77777777" w:rsidR="009228D6" w:rsidRDefault="0092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490EB2EF" w:rsidR="00355617" w:rsidRDefault="008D6627" w:rsidP="0082127B">
    <w:pPr>
      <w:tabs>
        <w:tab w:val="left" w:pos="6060"/>
        <w:tab w:val="right" w:pos="10203"/>
      </w:tabs>
      <w:spacing w:after="0"/>
      <w:rPr>
        <w:sz w:val="16"/>
        <w:szCs w:val="16"/>
      </w:rPr>
    </w:pPr>
    <w:r>
      <w:rPr>
        <w:sz w:val="16"/>
        <w:szCs w:val="16"/>
      </w:rPr>
      <w:t>First</w:t>
    </w:r>
    <w:r w:rsidR="007A3AEA">
      <w:rPr>
        <w:sz w:val="16"/>
        <w:szCs w:val="16"/>
      </w:rPr>
      <w:t xml:space="preserve"> UA: </w:t>
    </w:r>
    <w:r w:rsidR="00222F20">
      <w:rPr>
        <w:sz w:val="16"/>
        <w:szCs w:val="16"/>
      </w:rPr>
      <w:t>61/20</w:t>
    </w:r>
    <w:r w:rsidR="007A3AEA">
      <w:rPr>
        <w:sz w:val="16"/>
        <w:szCs w:val="16"/>
      </w:rPr>
      <w:t xml:space="preserve"> Index: </w:t>
    </w:r>
    <w:r w:rsidR="008C4C7A" w:rsidRPr="008C4C7A">
      <w:rPr>
        <w:sz w:val="16"/>
        <w:szCs w:val="16"/>
      </w:rPr>
      <w:t>EUR 58/2195/2020</w:t>
    </w:r>
    <w:r w:rsidR="008C4C7A">
      <w:rPr>
        <w:sz w:val="16"/>
        <w:szCs w:val="16"/>
      </w:rPr>
      <w:t xml:space="preserve"> </w:t>
    </w:r>
    <w:r w:rsidR="00222F20">
      <w:rPr>
        <w:sz w:val="16"/>
        <w:szCs w:val="16"/>
      </w:rPr>
      <w:t>Kyrgyzstan</w:t>
    </w:r>
    <w:r w:rsidR="007A3AEA">
      <w:rPr>
        <w:sz w:val="16"/>
        <w:szCs w:val="16"/>
      </w:rPr>
      <w:tab/>
    </w:r>
    <w:r w:rsidR="0082127B">
      <w:rPr>
        <w:sz w:val="16"/>
        <w:szCs w:val="16"/>
      </w:rPr>
      <w:tab/>
    </w:r>
    <w:r w:rsidR="007A3AEA">
      <w:rPr>
        <w:sz w:val="16"/>
        <w:szCs w:val="16"/>
      </w:rPr>
      <w:t xml:space="preserve">Date: </w:t>
    </w:r>
    <w:r>
      <w:rPr>
        <w:sz w:val="16"/>
        <w:szCs w:val="16"/>
      </w:rPr>
      <w:t>22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34DD"/>
    <w:rsid w:val="00057A7E"/>
    <w:rsid w:val="00076037"/>
    <w:rsid w:val="00083462"/>
    <w:rsid w:val="00087E2B"/>
    <w:rsid w:val="0009130D"/>
    <w:rsid w:val="00092DFA"/>
    <w:rsid w:val="000957C5"/>
    <w:rsid w:val="000A1F14"/>
    <w:rsid w:val="000B02B4"/>
    <w:rsid w:val="000B0542"/>
    <w:rsid w:val="000B4A38"/>
    <w:rsid w:val="000B7586"/>
    <w:rsid w:val="000C2A0D"/>
    <w:rsid w:val="000C6196"/>
    <w:rsid w:val="000D0ABB"/>
    <w:rsid w:val="000D70C1"/>
    <w:rsid w:val="000E0D61"/>
    <w:rsid w:val="000E57D4"/>
    <w:rsid w:val="000F3012"/>
    <w:rsid w:val="000F3289"/>
    <w:rsid w:val="00100FE4"/>
    <w:rsid w:val="0010425E"/>
    <w:rsid w:val="00106837"/>
    <w:rsid w:val="00106D61"/>
    <w:rsid w:val="00114556"/>
    <w:rsid w:val="0012544D"/>
    <w:rsid w:val="00125D8A"/>
    <w:rsid w:val="001300C3"/>
    <w:rsid w:val="00130B8A"/>
    <w:rsid w:val="00143495"/>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3DC"/>
    <w:rsid w:val="001F4858"/>
    <w:rsid w:val="001F50E8"/>
    <w:rsid w:val="00201189"/>
    <w:rsid w:val="002036C0"/>
    <w:rsid w:val="00215C3E"/>
    <w:rsid w:val="00215E33"/>
    <w:rsid w:val="00222F20"/>
    <w:rsid w:val="00223C6E"/>
    <w:rsid w:val="00225A11"/>
    <w:rsid w:val="0023719F"/>
    <w:rsid w:val="002447A6"/>
    <w:rsid w:val="00244D43"/>
    <w:rsid w:val="00244FC6"/>
    <w:rsid w:val="002558D7"/>
    <w:rsid w:val="0025792F"/>
    <w:rsid w:val="00261CC7"/>
    <w:rsid w:val="0026257F"/>
    <w:rsid w:val="002651E7"/>
    <w:rsid w:val="002665C3"/>
    <w:rsid w:val="00267383"/>
    <w:rsid w:val="002703E7"/>
    <w:rsid w:val="002709C3"/>
    <w:rsid w:val="002739C9"/>
    <w:rsid w:val="00273E9A"/>
    <w:rsid w:val="00280BAF"/>
    <w:rsid w:val="00285459"/>
    <w:rsid w:val="00294D45"/>
    <w:rsid w:val="002A2F36"/>
    <w:rsid w:val="002B2E9B"/>
    <w:rsid w:val="002B3E86"/>
    <w:rsid w:val="002C06A6"/>
    <w:rsid w:val="002C356C"/>
    <w:rsid w:val="002C5FE4"/>
    <w:rsid w:val="002C7F1F"/>
    <w:rsid w:val="002D2DCB"/>
    <w:rsid w:val="002D48CD"/>
    <w:rsid w:val="002D5454"/>
    <w:rsid w:val="002E3658"/>
    <w:rsid w:val="002E3D00"/>
    <w:rsid w:val="002F3C80"/>
    <w:rsid w:val="00302C22"/>
    <w:rsid w:val="0031230A"/>
    <w:rsid w:val="00313E8B"/>
    <w:rsid w:val="00320461"/>
    <w:rsid w:val="00330B37"/>
    <w:rsid w:val="0033624A"/>
    <w:rsid w:val="003373A5"/>
    <w:rsid w:val="00337826"/>
    <w:rsid w:val="0034128A"/>
    <w:rsid w:val="0034324D"/>
    <w:rsid w:val="003500A6"/>
    <w:rsid w:val="0035329F"/>
    <w:rsid w:val="00355617"/>
    <w:rsid w:val="00357F3E"/>
    <w:rsid w:val="00376EF4"/>
    <w:rsid w:val="00384B4C"/>
    <w:rsid w:val="003904F0"/>
    <w:rsid w:val="003975C9"/>
    <w:rsid w:val="003B294A"/>
    <w:rsid w:val="003B5483"/>
    <w:rsid w:val="003C3210"/>
    <w:rsid w:val="003C5EEA"/>
    <w:rsid w:val="003C7CB6"/>
    <w:rsid w:val="003C7DBB"/>
    <w:rsid w:val="003F38DF"/>
    <w:rsid w:val="003F3D5D"/>
    <w:rsid w:val="00404EC2"/>
    <w:rsid w:val="0042210F"/>
    <w:rsid w:val="00424913"/>
    <w:rsid w:val="004334BF"/>
    <w:rsid w:val="004408A1"/>
    <w:rsid w:val="00442E5B"/>
    <w:rsid w:val="0044379B"/>
    <w:rsid w:val="00445D50"/>
    <w:rsid w:val="00453538"/>
    <w:rsid w:val="004603A2"/>
    <w:rsid w:val="0048302C"/>
    <w:rsid w:val="00486088"/>
    <w:rsid w:val="00492FA8"/>
    <w:rsid w:val="0049362C"/>
    <w:rsid w:val="004A1BDD"/>
    <w:rsid w:val="004A6208"/>
    <w:rsid w:val="004B1E15"/>
    <w:rsid w:val="004B2367"/>
    <w:rsid w:val="004B381D"/>
    <w:rsid w:val="004C265C"/>
    <w:rsid w:val="004C71F5"/>
    <w:rsid w:val="004D41DC"/>
    <w:rsid w:val="00504FBC"/>
    <w:rsid w:val="00507F6A"/>
    <w:rsid w:val="00511E38"/>
    <w:rsid w:val="00517E88"/>
    <w:rsid w:val="00522219"/>
    <w:rsid w:val="00523FA1"/>
    <w:rsid w:val="00532890"/>
    <w:rsid w:val="005363CA"/>
    <w:rsid w:val="00542F58"/>
    <w:rsid w:val="00545423"/>
    <w:rsid w:val="00547E71"/>
    <w:rsid w:val="00550A0A"/>
    <w:rsid w:val="00551C20"/>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C7F47"/>
    <w:rsid w:val="005D14AA"/>
    <w:rsid w:val="005D2C37"/>
    <w:rsid w:val="005D7287"/>
    <w:rsid w:val="005D7D1C"/>
    <w:rsid w:val="005F0355"/>
    <w:rsid w:val="005F5E43"/>
    <w:rsid w:val="00606108"/>
    <w:rsid w:val="006201FC"/>
    <w:rsid w:val="00620ADD"/>
    <w:rsid w:val="00640EF2"/>
    <w:rsid w:val="00645932"/>
    <w:rsid w:val="0064718C"/>
    <w:rsid w:val="0065049B"/>
    <w:rsid w:val="00650D73"/>
    <w:rsid w:val="006558EE"/>
    <w:rsid w:val="00657231"/>
    <w:rsid w:val="00657469"/>
    <w:rsid w:val="00667D27"/>
    <w:rsid w:val="00667FBC"/>
    <w:rsid w:val="0069571A"/>
    <w:rsid w:val="006A0BB9"/>
    <w:rsid w:val="006B12FA"/>
    <w:rsid w:val="006B461E"/>
    <w:rsid w:val="006C2D44"/>
    <w:rsid w:val="006C3C21"/>
    <w:rsid w:val="006C7A31"/>
    <w:rsid w:val="006E0303"/>
    <w:rsid w:val="006F4C28"/>
    <w:rsid w:val="0070364E"/>
    <w:rsid w:val="007104E8"/>
    <w:rsid w:val="007156FC"/>
    <w:rsid w:val="00716942"/>
    <w:rsid w:val="007173E9"/>
    <w:rsid w:val="00727519"/>
    <w:rsid w:val="00727CA7"/>
    <w:rsid w:val="0073261A"/>
    <w:rsid w:val="0073431C"/>
    <w:rsid w:val="00734DFE"/>
    <w:rsid w:val="007656E7"/>
    <w:rsid w:val="007666A4"/>
    <w:rsid w:val="00773365"/>
    <w:rsid w:val="00777547"/>
    <w:rsid w:val="00781624"/>
    <w:rsid w:val="00781E3C"/>
    <w:rsid w:val="0078490D"/>
    <w:rsid w:val="007858BA"/>
    <w:rsid w:val="0078786A"/>
    <w:rsid w:val="007A2ABA"/>
    <w:rsid w:val="007A3AEA"/>
    <w:rsid w:val="007A7F97"/>
    <w:rsid w:val="007B4F3E"/>
    <w:rsid w:val="007B7197"/>
    <w:rsid w:val="007C6CD0"/>
    <w:rsid w:val="007F72FF"/>
    <w:rsid w:val="007F7B5E"/>
    <w:rsid w:val="008056E9"/>
    <w:rsid w:val="0081049F"/>
    <w:rsid w:val="00814632"/>
    <w:rsid w:val="0082127B"/>
    <w:rsid w:val="00827A40"/>
    <w:rsid w:val="00831B9A"/>
    <w:rsid w:val="00844F48"/>
    <w:rsid w:val="008455C2"/>
    <w:rsid w:val="00846E45"/>
    <w:rsid w:val="00852D32"/>
    <w:rsid w:val="00864035"/>
    <w:rsid w:val="00866873"/>
    <w:rsid w:val="008763F4"/>
    <w:rsid w:val="008849EA"/>
    <w:rsid w:val="00891FE8"/>
    <w:rsid w:val="008C4C7A"/>
    <w:rsid w:val="008D16ED"/>
    <w:rsid w:val="008D2A6B"/>
    <w:rsid w:val="008D49A5"/>
    <w:rsid w:val="008D6627"/>
    <w:rsid w:val="008E0B66"/>
    <w:rsid w:val="008E172D"/>
    <w:rsid w:val="00902730"/>
    <w:rsid w:val="00906C9F"/>
    <w:rsid w:val="00921577"/>
    <w:rsid w:val="009228D6"/>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3222"/>
    <w:rsid w:val="00A07E67"/>
    <w:rsid w:val="00A167A2"/>
    <w:rsid w:val="00A31F72"/>
    <w:rsid w:val="00A41C63"/>
    <w:rsid w:val="00A41FC6"/>
    <w:rsid w:val="00A44B1B"/>
    <w:rsid w:val="00A4583A"/>
    <w:rsid w:val="00A70D9D"/>
    <w:rsid w:val="00A7548F"/>
    <w:rsid w:val="00A80022"/>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0BF4"/>
    <w:rsid w:val="00B72A69"/>
    <w:rsid w:val="00B7545C"/>
    <w:rsid w:val="00B825FC"/>
    <w:rsid w:val="00B82A87"/>
    <w:rsid w:val="00B92AEC"/>
    <w:rsid w:val="00B957E6"/>
    <w:rsid w:val="00B97626"/>
    <w:rsid w:val="00BA0E81"/>
    <w:rsid w:val="00BA6913"/>
    <w:rsid w:val="00BB0B3B"/>
    <w:rsid w:val="00BB2EFF"/>
    <w:rsid w:val="00BC7111"/>
    <w:rsid w:val="00BD0B43"/>
    <w:rsid w:val="00BE0D92"/>
    <w:rsid w:val="00BE2090"/>
    <w:rsid w:val="00BE2E0A"/>
    <w:rsid w:val="00BE4685"/>
    <w:rsid w:val="00BE6035"/>
    <w:rsid w:val="00BF4778"/>
    <w:rsid w:val="00BF7136"/>
    <w:rsid w:val="00C01171"/>
    <w:rsid w:val="00C06115"/>
    <w:rsid w:val="00C07BC8"/>
    <w:rsid w:val="00C162AD"/>
    <w:rsid w:val="00C17D6F"/>
    <w:rsid w:val="00C359CF"/>
    <w:rsid w:val="00C370BB"/>
    <w:rsid w:val="00C415B8"/>
    <w:rsid w:val="00C460DB"/>
    <w:rsid w:val="00C50CEC"/>
    <w:rsid w:val="00C538D1"/>
    <w:rsid w:val="00C607FB"/>
    <w:rsid w:val="00C613A8"/>
    <w:rsid w:val="00C76EE0"/>
    <w:rsid w:val="00C8330C"/>
    <w:rsid w:val="00C85BFA"/>
    <w:rsid w:val="00C85EFE"/>
    <w:rsid w:val="00C934DE"/>
    <w:rsid w:val="00C93CB2"/>
    <w:rsid w:val="00CA13A3"/>
    <w:rsid w:val="00CA51AF"/>
    <w:rsid w:val="00CA5CB1"/>
    <w:rsid w:val="00CB4745"/>
    <w:rsid w:val="00CC36C6"/>
    <w:rsid w:val="00CD2995"/>
    <w:rsid w:val="00CE12C3"/>
    <w:rsid w:val="00CF7805"/>
    <w:rsid w:val="00D007F8"/>
    <w:rsid w:val="00D030C9"/>
    <w:rsid w:val="00D0451E"/>
    <w:rsid w:val="00D05A52"/>
    <w:rsid w:val="00D114C6"/>
    <w:rsid w:val="00D142D0"/>
    <w:rsid w:val="00D223EB"/>
    <w:rsid w:val="00D23D90"/>
    <w:rsid w:val="00D26BF9"/>
    <w:rsid w:val="00D32F30"/>
    <w:rsid w:val="00D35879"/>
    <w:rsid w:val="00D47210"/>
    <w:rsid w:val="00D54217"/>
    <w:rsid w:val="00D62977"/>
    <w:rsid w:val="00D635A1"/>
    <w:rsid w:val="00D6411A"/>
    <w:rsid w:val="00D67ABF"/>
    <w:rsid w:val="00D749E6"/>
    <w:rsid w:val="00D834E2"/>
    <w:rsid w:val="00D839E9"/>
    <w:rsid w:val="00D844EE"/>
    <w:rsid w:val="00D847F8"/>
    <w:rsid w:val="00D8628C"/>
    <w:rsid w:val="00D90465"/>
    <w:rsid w:val="00D91C1E"/>
    <w:rsid w:val="00DB3D28"/>
    <w:rsid w:val="00DB7D74"/>
    <w:rsid w:val="00DC65A4"/>
    <w:rsid w:val="00DD346F"/>
    <w:rsid w:val="00DF1141"/>
    <w:rsid w:val="00DF3644"/>
    <w:rsid w:val="00DF3DF5"/>
    <w:rsid w:val="00DF4C4C"/>
    <w:rsid w:val="00DF63A6"/>
    <w:rsid w:val="00E0318E"/>
    <w:rsid w:val="00E04AF0"/>
    <w:rsid w:val="00E12FD3"/>
    <w:rsid w:val="00E22052"/>
    <w:rsid w:val="00E22AAE"/>
    <w:rsid w:val="00E37B98"/>
    <w:rsid w:val="00E406B4"/>
    <w:rsid w:val="00E40EAA"/>
    <w:rsid w:val="00E420C1"/>
    <w:rsid w:val="00E43F3A"/>
    <w:rsid w:val="00E45B15"/>
    <w:rsid w:val="00E50BB3"/>
    <w:rsid w:val="00E63CEF"/>
    <w:rsid w:val="00E65D5E"/>
    <w:rsid w:val="00E67C6B"/>
    <w:rsid w:val="00E707D9"/>
    <w:rsid w:val="00E7569C"/>
    <w:rsid w:val="00E76516"/>
    <w:rsid w:val="00E778FE"/>
    <w:rsid w:val="00E91EF3"/>
    <w:rsid w:val="00E9441E"/>
    <w:rsid w:val="00E9665A"/>
    <w:rsid w:val="00EA1562"/>
    <w:rsid w:val="00EA68CE"/>
    <w:rsid w:val="00EB1C45"/>
    <w:rsid w:val="00EB51EB"/>
    <w:rsid w:val="00EB66EE"/>
    <w:rsid w:val="00EC677A"/>
    <w:rsid w:val="00EF284E"/>
    <w:rsid w:val="00EF5247"/>
    <w:rsid w:val="00F14E3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0B7F"/>
    <w:rsid w:val="00FB2CBD"/>
    <w:rsid w:val="00FB54DD"/>
    <w:rsid w:val="00FB5C85"/>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2447A6"/>
    <w:rPr>
      <w:color w:val="808080"/>
      <w:shd w:val="clear" w:color="auto" w:fill="E6E6E6"/>
    </w:rPr>
  </w:style>
  <w:style w:type="paragraph" w:styleId="PlainText">
    <w:name w:val="Plain Text"/>
    <w:basedOn w:val="Normal"/>
    <w:link w:val="PlainTextChar"/>
    <w:uiPriority w:val="99"/>
    <w:unhideWhenUsed/>
    <w:rsid w:val="002854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85459"/>
    <w:rPr>
      <w:rFonts w:ascii="Consolas" w:eastAsiaTheme="minorHAnsi" w:hAnsi="Consolas" w:cstheme="minorBidi"/>
      <w:sz w:val="21"/>
      <w:szCs w:val="21"/>
      <w:lang w:val="en-US" w:eastAsia="en-US"/>
    </w:rPr>
  </w:style>
  <w:style w:type="paragraph" w:customStyle="1" w:styleId="AIAddressText">
    <w:name w:val="AI Address Text"/>
    <w:basedOn w:val="Normal"/>
    <w:rsid w:val="00285459"/>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9678">
      <w:bodyDiv w:val="1"/>
      <w:marLeft w:val="0"/>
      <w:marRight w:val="0"/>
      <w:marTop w:val="0"/>
      <w:marBottom w:val="0"/>
      <w:divBdr>
        <w:top w:val="none" w:sz="0" w:space="0" w:color="auto"/>
        <w:left w:val="none" w:sz="0" w:space="0" w:color="auto"/>
        <w:bottom w:val="none" w:sz="0" w:space="0" w:color="auto"/>
        <w:right w:val="none" w:sz="0" w:space="0" w:color="auto"/>
      </w:divBdr>
    </w:div>
    <w:div w:id="1495681742">
      <w:bodyDiv w:val="1"/>
      <w:marLeft w:val="0"/>
      <w:marRight w:val="0"/>
      <w:marTop w:val="0"/>
      <w:marBottom w:val="0"/>
      <w:divBdr>
        <w:top w:val="none" w:sz="0" w:space="0" w:color="auto"/>
        <w:left w:val="none" w:sz="0" w:space="0" w:color="auto"/>
        <w:bottom w:val="none" w:sz="0" w:space="0" w:color="auto"/>
        <w:right w:val="none" w:sz="0" w:space="0" w:color="auto"/>
      </w:divBdr>
      <w:divsChild>
        <w:div w:id="1188176702">
          <w:marLeft w:val="0"/>
          <w:marRight w:val="0"/>
          <w:marTop w:val="0"/>
          <w:marBottom w:val="0"/>
          <w:divBdr>
            <w:top w:val="none" w:sz="0" w:space="0" w:color="auto"/>
            <w:left w:val="none" w:sz="0" w:space="0" w:color="auto"/>
            <w:bottom w:val="none" w:sz="0" w:space="0" w:color="auto"/>
            <w:right w:val="none" w:sz="0" w:space="0" w:color="auto"/>
          </w:divBdr>
        </w:div>
        <w:div w:id="649871413">
          <w:marLeft w:val="0"/>
          <w:marRight w:val="0"/>
          <w:marTop w:val="0"/>
          <w:marBottom w:val="0"/>
          <w:divBdr>
            <w:top w:val="none" w:sz="0" w:space="0" w:color="auto"/>
            <w:left w:val="none" w:sz="0" w:space="0" w:color="auto"/>
            <w:bottom w:val="none" w:sz="0" w:space="0" w:color="auto"/>
            <w:right w:val="none" w:sz="0" w:space="0" w:color="auto"/>
          </w:divBdr>
        </w:div>
        <w:div w:id="151873311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kyrgyzpresident?lang=en" TargetMode="External"/><Relationship Id="rId3" Type="http://schemas.openxmlformats.org/officeDocument/2006/relationships/customXml" Target="../customXml/item3.xml"/><Relationship Id="rId21" Type="http://schemas.openxmlformats.org/officeDocument/2006/relationships/hyperlink" Target="https://www.instagram.com/kgembassy/?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PresidentKyrgyzRepubl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ip@adm.gov.kg" TargetMode="External"/><Relationship Id="rId20" Type="http://schemas.openxmlformats.org/officeDocument/2006/relationships/hyperlink" Target="https://www.facebook.com/kgembassy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isma@mail.gov.k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gembassy.usa@mfa.gov.k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58/022/201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D546-A444-4AF8-89C8-417841F3A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43DF5-889F-4F40-ABAF-B791727E930A}">
  <ds:schemaRefs>
    <ds:schemaRef ds:uri="http://schemas.microsoft.com/sharepoint/v3/contenttype/forms"/>
  </ds:schemaRefs>
</ds:datastoreItem>
</file>

<file path=customXml/itemProps3.xml><?xml version="1.0" encoding="utf-8"?>
<ds:datastoreItem xmlns:ds="http://schemas.openxmlformats.org/officeDocument/2006/customXml" ds:itemID="{CB994C18-3FF8-4555-95F3-BC11289E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E519F-7551-474D-8C67-69D20666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4</cp:revision>
  <cp:lastPrinted>2019-01-25T20:51:00Z</cp:lastPrinted>
  <dcterms:created xsi:type="dcterms:W3CDTF">2020-04-22T14:24:00Z</dcterms:created>
  <dcterms:modified xsi:type="dcterms:W3CDTF">2020-07-22T18:09:00Z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