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6039191B" w:rsidR="0034128A" w:rsidRPr="003837FD" w:rsidRDefault="0034128A" w:rsidP="003837FD">
      <w:pPr>
        <w:pStyle w:val="AIUrgentActionTopHeading"/>
        <w:tabs>
          <w:tab w:val="clear" w:pos="567"/>
        </w:tabs>
        <w:spacing w:line="240" w:lineRule="auto"/>
        <w:rPr>
          <w:rFonts w:cs="Arial"/>
          <w:sz w:val="80"/>
          <w:szCs w:val="80"/>
        </w:rPr>
      </w:pPr>
      <w:r w:rsidRPr="003837FD">
        <w:rPr>
          <w:rFonts w:cs="Arial"/>
          <w:sz w:val="80"/>
          <w:szCs w:val="80"/>
          <w:highlight w:val="yellow"/>
        </w:rPr>
        <w:t>URGENT ACTION</w:t>
      </w:r>
    </w:p>
    <w:p w14:paraId="36A43202" w14:textId="77777777" w:rsidR="005D2C37" w:rsidRPr="003837FD" w:rsidRDefault="005D2C37" w:rsidP="003837FD">
      <w:pPr>
        <w:pStyle w:val="Default"/>
        <w:rPr>
          <w:b/>
          <w:sz w:val="28"/>
          <w:szCs w:val="28"/>
        </w:rPr>
      </w:pPr>
    </w:p>
    <w:p w14:paraId="541F4F11" w14:textId="11A7F707" w:rsidR="0034128A" w:rsidRPr="003837FD" w:rsidRDefault="00A165CA" w:rsidP="003837FD">
      <w:pPr>
        <w:spacing w:after="0" w:line="240" w:lineRule="auto"/>
        <w:rPr>
          <w:rFonts w:ascii="Arial" w:hAnsi="Arial" w:cs="Arial"/>
          <w:b/>
          <w:sz w:val="33"/>
          <w:szCs w:val="33"/>
          <w:lang w:eastAsia="es-MX"/>
        </w:rPr>
      </w:pPr>
      <w:r w:rsidRPr="003837FD">
        <w:rPr>
          <w:rFonts w:ascii="Arial" w:hAnsi="Arial" w:cs="Arial"/>
          <w:b/>
          <w:sz w:val="33"/>
          <w:szCs w:val="33"/>
          <w:lang w:eastAsia="es-MX"/>
        </w:rPr>
        <w:t xml:space="preserve">JOURNALIST AT RISK AFTER </w:t>
      </w:r>
      <w:r w:rsidR="007F1A09" w:rsidRPr="003837FD">
        <w:rPr>
          <w:rFonts w:ascii="Arial" w:hAnsi="Arial" w:cs="Arial"/>
          <w:b/>
          <w:sz w:val="33"/>
          <w:szCs w:val="33"/>
          <w:lang w:eastAsia="es-MX"/>
        </w:rPr>
        <w:t>RECEIVING</w:t>
      </w:r>
      <w:r w:rsidRPr="003837FD">
        <w:rPr>
          <w:rFonts w:ascii="Arial" w:hAnsi="Arial" w:cs="Arial"/>
          <w:b/>
          <w:sz w:val="33"/>
          <w:szCs w:val="33"/>
          <w:lang w:eastAsia="es-MX"/>
        </w:rPr>
        <w:t xml:space="preserve"> DEATH THREAT</w:t>
      </w:r>
    </w:p>
    <w:p w14:paraId="549495E8" w14:textId="1FE69A97" w:rsidR="00D23D90" w:rsidRPr="003837FD" w:rsidRDefault="0023095E" w:rsidP="003837FD">
      <w:pPr>
        <w:spacing w:after="0" w:line="240" w:lineRule="auto"/>
        <w:jc w:val="both"/>
        <w:rPr>
          <w:rFonts w:ascii="Arial" w:hAnsi="Arial" w:cs="Arial"/>
          <w:b/>
          <w:sz w:val="22"/>
          <w:szCs w:val="22"/>
          <w:lang w:eastAsia="es-MX"/>
        </w:rPr>
      </w:pPr>
      <w:r w:rsidRPr="003837FD">
        <w:rPr>
          <w:rFonts w:ascii="Arial" w:hAnsi="Arial" w:cs="Arial"/>
          <w:b/>
          <w:sz w:val="22"/>
          <w:szCs w:val="22"/>
          <w:lang w:eastAsia="es-MX"/>
        </w:rPr>
        <w:t xml:space="preserve">On 13 April, </w:t>
      </w:r>
      <w:r w:rsidR="00F63FD0" w:rsidRPr="003837FD">
        <w:rPr>
          <w:rFonts w:ascii="Arial" w:hAnsi="Arial" w:cs="Arial"/>
          <w:b/>
          <w:sz w:val="22"/>
          <w:szCs w:val="22"/>
          <w:lang w:eastAsia="es-MX"/>
        </w:rPr>
        <w:t>Chechnya’s Head Ramzan Kadyrov</w:t>
      </w:r>
      <w:r w:rsidR="00F63FD0" w:rsidRPr="003837FD" w:rsidDel="00F63FD0">
        <w:rPr>
          <w:rFonts w:ascii="Arial" w:hAnsi="Arial" w:cs="Arial"/>
          <w:b/>
          <w:sz w:val="22"/>
          <w:szCs w:val="22"/>
          <w:lang w:eastAsia="es-MX"/>
        </w:rPr>
        <w:t xml:space="preserve"> </w:t>
      </w:r>
      <w:r w:rsidR="00F63FD0" w:rsidRPr="003837FD">
        <w:rPr>
          <w:rFonts w:ascii="Arial" w:hAnsi="Arial" w:cs="Arial"/>
          <w:b/>
          <w:sz w:val="22"/>
          <w:szCs w:val="22"/>
          <w:lang w:eastAsia="es-MX"/>
        </w:rPr>
        <w:t xml:space="preserve">posted a </w:t>
      </w:r>
      <w:r w:rsidR="00EB42C8" w:rsidRPr="003837FD">
        <w:rPr>
          <w:rFonts w:ascii="Arial" w:hAnsi="Arial" w:cs="Arial"/>
          <w:b/>
          <w:sz w:val="22"/>
          <w:szCs w:val="22"/>
          <w:lang w:eastAsia="es-MX"/>
        </w:rPr>
        <w:t xml:space="preserve">video </w:t>
      </w:r>
      <w:r w:rsidR="00F63FD0" w:rsidRPr="003837FD">
        <w:rPr>
          <w:rFonts w:ascii="Arial" w:hAnsi="Arial" w:cs="Arial"/>
          <w:b/>
          <w:sz w:val="22"/>
          <w:szCs w:val="22"/>
          <w:lang w:eastAsia="es-MX"/>
        </w:rPr>
        <w:t xml:space="preserve">on Instagram </w:t>
      </w:r>
      <w:r w:rsidR="008F55E2" w:rsidRPr="003837FD">
        <w:rPr>
          <w:rFonts w:ascii="Arial" w:hAnsi="Arial" w:cs="Arial"/>
          <w:b/>
          <w:sz w:val="22"/>
          <w:szCs w:val="22"/>
          <w:lang w:eastAsia="es-MX"/>
        </w:rPr>
        <w:t xml:space="preserve">in which he issued a death threat </w:t>
      </w:r>
      <w:r w:rsidR="00F63FD0" w:rsidRPr="003837FD">
        <w:rPr>
          <w:rFonts w:ascii="Arial" w:hAnsi="Arial" w:cs="Arial"/>
          <w:b/>
          <w:sz w:val="22"/>
          <w:szCs w:val="22"/>
          <w:lang w:eastAsia="es-MX"/>
        </w:rPr>
        <w:t xml:space="preserve">aimed at </w:t>
      </w:r>
      <w:r w:rsidRPr="003837FD">
        <w:rPr>
          <w:rFonts w:ascii="Arial" w:hAnsi="Arial" w:cs="Arial"/>
          <w:b/>
          <w:sz w:val="22"/>
          <w:szCs w:val="22"/>
          <w:lang w:eastAsia="es-MX"/>
        </w:rPr>
        <w:t>Russian journalist Elena Milashina</w:t>
      </w:r>
      <w:r w:rsidR="008F55E2" w:rsidRPr="003837FD">
        <w:rPr>
          <w:rFonts w:ascii="Arial" w:hAnsi="Arial" w:cs="Arial"/>
          <w:b/>
          <w:sz w:val="22"/>
          <w:szCs w:val="22"/>
          <w:lang w:eastAsia="es-MX"/>
        </w:rPr>
        <w:t xml:space="preserve">. </w:t>
      </w:r>
      <w:r w:rsidRPr="003837FD">
        <w:rPr>
          <w:rFonts w:ascii="Arial" w:hAnsi="Arial" w:cs="Arial"/>
          <w:b/>
          <w:sz w:val="22"/>
          <w:szCs w:val="22"/>
          <w:lang w:eastAsia="es-MX"/>
        </w:rPr>
        <w:t>The t</w:t>
      </w:r>
      <w:r w:rsidR="00297D81" w:rsidRPr="003837FD">
        <w:rPr>
          <w:rFonts w:ascii="Arial" w:hAnsi="Arial" w:cs="Arial"/>
          <w:b/>
          <w:sz w:val="22"/>
          <w:szCs w:val="22"/>
          <w:lang w:eastAsia="es-MX"/>
        </w:rPr>
        <w:t>h</w:t>
      </w:r>
      <w:r w:rsidRPr="003837FD">
        <w:rPr>
          <w:rFonts w:ascii="Arial" w:hAnsi="Arial" w:cs="Arial"/>
          <w:b/>
          <w:sz w:val="22"/>
          <w:szCs w:val="22"/>
          <w:lang w:eastAsia="es-MX"/>
        </w:rPr>
        <w:t>rea</w:t>
      </w:r>
      <w:r w:rsidR="004E73DD" w:rsidRPr="003837FD">
        <w:rPr>
          <w:rFonts w:ascii="Arial" w:hAnsi="Arial" w:cs="Arial"/>
          <w:b/>
          <w:sz w:val="22"/>
          <w:szCs w:val="22"/>
          <w:lang w:eastAsia="es-MX"/>
        </w:rPr>
        <w:t>t</w:t>
      </w:r>
      <w:r w:rsidRPr="003837FD">
        <w:rPr>
          <w:rFonts w:ascii="Arial" w:hAnsi="Arial" w:cs="Arial"/>
          <w:b/>
          <w:sz w:val="22"/>
          <w:szCs w:val="22"/>
          <w:lang w:eastAsia="es-MX"/>
        </w:rPr>
        <w:t xml:space="preserve"> </w:t>
      </w:r>
      <w:r w:rsidR="008F55E2" w:rsidRPr="003837FD">
        <w:rPr>
          <w:rFonts w:ascii="Arial" w:hAnsi="Arial" w:cs="Arial"/>
          <w:b/>
          <w:sz w:val="22"/>
          <w:szCs w:val="22"/>
          <w:lang w:eastAsia="es-MX"/>
        </w:rPr>
        <w:t>followed</w:t>
      </w:r>
      <w:r w:rsidRPr="003837FD">
        <w:rPr>
          <w:rFonts w:ascii="Arial" w:hAnsi="Arial" w:cs="Arial"/>
          <w:b/>
          <w:sz w:val="22"/>
          <w:szCs w:val="22"/>
          <w:lang w:eastAsia="es-MX"/>
        </w:rPr>
        <w:t xml:space="preserve"> </w:t>
      </w:r>
      <w:r w:rsidR="00F63FD0" w:rsidRPr="003837FD">
        <w:rPr>
          <w:rFonts w:ascii="Arial" w:hAnsi="Arial" w:cs="Arial"/>
          <w:b/>
          <w:sz w:val="22"/>
          <w:szCs w:val="22"/>
          <w:lang w:eastAsia="es-MX"/>
        </w:rPr>
        <w:t xml:space="preserve">the publication of </w:t>
      </w:r>
      <w:r w:rsidR="00692CBE" w:rsidRPr="003837FD">
        <w:rPr>
          <w:rFonts w:ascii="Arial" w:hAnsi="Arial" w:cs="Arial"/>
          <w:b/>
          <w:sz w:val="22"/>
          <w:szCs w:val="22"/>
          <w:lang w:eastAsia="es-MX"/>
        </w:rPr>
        <w:t>her</w:t>
      </w:r>
      <w:r w:rsidRPr="003837FD">
        <w:rPr>
          <w:rFonts w:ascii="Arial" w:hAnsi="Arial" w:cs="Arial"/>
          <w:b/>
          <w:sz w:val="22"/>
          <w:szCs w:val="22"/>
          <w:lang w:eastAsia="es-MX"/>
        </w:rPr>
        <w:t xml:space="preserve"> article about the spread of COVID-19 in Chechnya</w:t>
      </w:r>
      <w:r w:rsidR="00692CBE" w:rsidRPr="003837FD">
        <w:rPr>
          <w:rFonts w:ascii="Arial" w:hAnsi="Arial" w:cs="Arial"/>
          <w:b/>
          <w:sz w:val="22"/>
          <w:szCs w:val="22"/>
          <w:lang w:eastAsia="es-MX"/>
        </w:rPr>
        <w:t>.</w:t>
      </w:r>
      <w:r w:rsidRPr="003837FD">
        <w:rPr>
          <w:rFonts w:ascii="Arial" w:hAnsi="Arial" w:cs="Arial"/>
          <w:b/>
          <w:sz w:val="22"/>
          <w:szCs w:val="22"/>
          <w:lang w:eastAsia="es-MX"/>
        </w:rPr>
        <w:t xml:space="preserve"> She is in grave danger and Russian authorities must take </w:t>
      </w:r>
      <w:r w:rsidR="004E73DD" w:rsidRPr="003837FD">
        <w:rPr>
          <w:rFonts w:ascii="Arial" w:hAnsi="Arial" w:cs="Arial"/>
          <w:b/>
          <w:sz w:val="22"/>
          <w:szCs w:val="22"/>
          <w:lang w:eastAsia="es-MX"/>
        </w:rPr>
        <w:t xml:space="preserve">urgent </w:t>
      </w:r>
      <w:r w:rsidRPr="003837FD">
        <w:rPr>
          <w:rFonts w:ascii="Arial" w:hAnsi="Arial" w:cs="Arial"/>
          <w:b/>
          <w:sz w:val="22"/>
          <w:szCs w:val="22"/>
          <w:lang w:eastAsia="es-MX"/>
        </w:rPr>
        <w:t xml:space="preserve">steps to ensure </w:t>
      </w:r>
      <w:r w:rsidR="00692CBE" w:rsidRPr="003837FD">
        <w:rPr>
          <w:rFonts w:ascii="Arial" w:hAnsi="Arial" w:cs="Arial"/>
          <w:b/>
          <w:sz w:val="22"/>
          <w:szCs w:val="22"/>
          <w:lang w:eastAsia="es-MX"/>
        </w:rPr>
        <w:t>her safety.</w:t>
      </w:r>
    </w:p>
    <w:p w14:paraId="6347D260" w14:textId="77777777" w:rsidR="005D2C37" w:rsidRPr="003837FD" w:rsidRDefault="005D2C37" w:rsidP="003837FD">
      <w:pPr>
        <w:spacing w:after="0" w:line="240" w:lineRule="auto"/>
        <w:rPr>
          <w:rFonts w:ascii="Arial" w:hAnsi="Arial" w:cs="Arial"/>
          <w:b/>
          <w:lang w:eastAsia="es-MX"/>
        </w:rPr>
      </w:pPr>
    </w:p>
    <w:p w14:paraId="0FAD0CFC" w14:textId="77777777" w:rsidR="003837FD" w:rsidRPr="0007751F" w:rsidRDefault="003837FD" w:rsidP="003837FD">
      <w:pPr>
        <w:spacing w:line="240" w:lineRule="auto"/>
        <w:rPr>
          <w:rFonts w:ascii="Arial" w:hAnsi="Arial" w:cs="Arial"/>
          <w:b/>
          <w:sz w:val="20"/>
          <w:szCs w:val="20"/>
        </w:rPr>
      </w:pPr>
      <w:r w:rsidRPr="0007751F">
        <w:rPr>
          <w:rFonts w:ascii="Arial" w:hAnsi="Arial" w:cs="Arial"/>
          <w:b/>
          <w:sz w:val="20"/>
          <w:szCs w:val="20"/>
        </w:rPr>
        <w:t xml:space="preserve">TAKE ACTION: </w:t>
      </w:r>
    </w:p>
    <w:p w14:paraId="7CD7E0E2" w14:textId="77777777" w:rsidR="003837FD" w:rsidRPr="004D1533" w:rsidRDefault="003837FD" w:rsidP="003837F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DB26EE" w14:textId="54A2F1FB" w:rsidR="003837FD" w:rsidRPr="004D1533" w:rsidRDefault="00130460" w:rsidP="003837F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3837FD" w:rsidRPr="004D1533">
          <w:rPr>
            <w:rStyle w:val="Hyperlink"/>
            <w:rFonts w:ascii="Arial" w:eastAsiaTheme="majorEastAsia" w:hAnsi="Arial" w:cs="Arial"/>
            <w:sz w:val="20"/>
            <w:szCs w:val="20"/>
          </w:rPr>
          <w:t>Click here</w:t>
        </w:r>
      </w:hyperlink>
      <w:r w:rsidR="003837FD" w:rsidRPr="004D1533">
        <w:rPr>
          <w:rFonts w:ascii="Arial" w:hAnsi="Arial" w:cs="Arial"/>
          <w:color w:val="000000"/>
          <w:sz w:val="20"/>
          <w:szCs w:val="20"/>
        </w:rPr>
        <w:t xml:space="preserve"> to let us know the actions you took on </w:t>
      </w:r>
      <w:r w:rsidR="003837FD" w:rsidRPr="004D1533">
        <w:rPr>
          <w:rFonts w:ascii="Arial" w:hAnsi="Arial" w:cs="Arial"/>
          <w:b/>
          <w:i/>
          <w:iCs/>
          <w:color w:val="000000"/>
          <w:sz w:val="20"/>
          <w:szCs w:val="20"/>
        </w:rPr>
        <w:t xml:space="preserve">Urgent Action </w:t>
      </w:r>
      <w:r w:rsidR="003837FD">
        <w:rPr>
          <w:rFonts w:ascii="Arial" w:hAnsi="Arial" w:cs="Arial"/>
          <w:b/>
          <w:i/>
          <w:iCs/>
          <w:color w:val="000000"/>
          <w:sz w:val="20"/>
          <w:szCs w:val="20"/>
        </w:rPr>
        <w:t>57.20</w:t>
      </w:r>
      <w:r w:rsidR="003837FD" w:rsidRPr="003837FD">
        <w:rPr>
          <w:rFonts w:ascii="Arial" w:hAnsi="Arial" w:cs="Arial"/>
          <w:bCs/>
          <w:i/>
          <w:iCs/>
          <w:color w:val="000000"/>
          <w:sz w:val="20"/>
          <w:szCs w:val="20"/>
        </w:rPr>
        <w:t>.</w:t>
      </w:r>
      <w:r w:rsidR="003837FD" w:rsidRPr="004D1533">
        <w:rPr>
          <w:rFonts w:ascii="Arial" w:hAnsi="Arial" w:cs="Arial"/>
          <w:i/>
          <w:iCs/>
          <w:color w:val="000000"/>
          <w:sz w:val="20"/>
          <w:szCs w:val="20"/>
        </w:rPr>
        <w:t xml:space="preserve"> </w:t>
      </w:r>
      <w:r w:rsidR="003837F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AD0B4ED" w14:textId="77777777" w:rsidR="003837FD" w:rsidRDefault="003837FD" w:rsidP="003837FD">
      <w:pPr>
        <w:spacing w:after="0" w:line="240" w:lineRule="auto"/>
        <w:rPr>
          <w:rFonts w:ascii="Arial" w:hAnsi="Arial" w:cs="Arial"/>
          <w:b/>
          <w:i/>
          <w:sz w:val="20"/>
          <w:szCs w:val="20"/>
        </w:rPr>
      </w:pPr>
    </w:p>
    <w:p w14:paraId="2C068E2F" w14:textId="77777777" w:rsidR="003837FD" w:rsidRDefault="003837FD" w:rsidP="003837FD">
      <w:pPr>
        <w:spacing w:after="0" w:line="240" w:lineRule="auto"/>
        <w:rPr>
          <w:rFonts w:ascii="Arial" w:hAnsi="Arial" w:cs="Arial"/>
          <w:b/>
          <w:iCs/>
          <w:szCs w:val="18"/>
        </w:rPr>
        <w:sectPr w:rsidR="003837FD" w:rsidSect="003837FD">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BC4391B" w14:textId="77777777" w:rsidR="003837FD" w:rsidRPr="003837FD" w:rsidRDefault="003837FD" w:rsidP="003837FD">
      <w:pPr>
        <w:spacing w:after="0" w:line="240" w:lineRule="auto"/>
        <w:rPr>
          <w:rFonts w:ascii="Arial" w:hAnsi="Arial" w:cs="Arial"/>
          <w:b/>
          <w:iCs/>
          <w:szCs w:val="18"/>
        </w:rPr>
      </w:pPr>
      <w:r w:rsidRPr="003837FD">
        <w:rPr>
          <w:rFonts w:ascii="Arial" w:hAnsi="Arial" w:cs="Arial"/>
          <w:b/>
          <w:iCs/>
          <w:szCs w:val="18"/>
        </w:rPr>
        <w:t>Vladimir Vladimirovich Putin</w:t>
      </w:r>
    </w:p>
    <w:p w14:paraId="55E427FD" w14:textId="564B9100" w:rsidR="004C7B30" w:rsidRPr="003837FD" w:rsidRDefault="004C7B30" w:rsidP="003837FD">
      <w:pPr>
        <w:spacing w:after="0" w:line="240" w:lineRule="auto"/>
        <w:rPr>
          <w:rFonts w:ascii="Arial" w:hAnsi="Arial" w:cs="Arial"/>
          <w:bCs/>
          <w:iCs/>
          <w:szCs w:val="18"/>
        </w:rPr>
      </w:pPr>
      <w:r w:rsidRPr="003837FD">
        <w:rPr>
          <w:rFonts w:ascii="Arial" w:hAnsi="Arial" w:cs="Arial"/>
          <w:bCs/>
          <w:iCs/>
          <w:szCs w:val="18"/>
        </w:rPr>
        <w:t>President of the Russian Federation</w:t>
      </w:r>
    </w:p>
    <w:p w14:paraId="2E06147D" w14:textId="77777777" w:rsidR="00050C6D" w:rsidRPr="0030245A" w:rsidRDefault="00050C6D" w:rsidP="00050C6D">
      <w:pPr>
        <w:spacing w:after="0" w:line="240" w:lineRule="auto"/>
        <w:rPr>
          <w:rFonts w:ascii="Arial" w:hAnsi="Arial" w:cs="Arial"/>
          <w:b/>
          <w:bCs/>
          <w:iCs/>
          <w:szCs w:val="18"/>
          <w:lang w:val="es-PE"/>
        </w:rPr>
      </w:pPr>
      <w:r w:rsidRPr="0030245A">
        <w:rPr>
          <w:rFonts w:ascii="Arial" w:hAnsi="Arial" w:cs="Arial"/>
          <w:b/>
          <w:bCs/>
          <w:iCs/>
          <w:szCs w:val="18"/>
          <w:lang w:val="es-PE"/>
        </w:rPr>
        <w:t>Due to postal restrictions caused by COVID-19, please only send physical mail to the Embassy</w:t>
      </w:r>
    </w:p>
    <w:p w14:paraId="0C47CA04" w14:textId="6A733E4D" w:rsidR="00196556" w:rsidRPr="003837FD" w:rsidRDefault="00EA68CE" w:rsidP="003837FD">
      <w:pPr>
        <w:spacing w:after="0" w:line="240" w:lineRule="auto"/>
        <w:rPr>
          <w:rFonts w:ascii="Arial" w:hAnsi="Arial" w:cs="Arial"/>
          <w:iCs/>
          <w:szCs w:val="18"/>
        </w:rPr>
      </w:pPr>
      <w:r w:rsidRPr="003837FD">
        <w:rPr>
          <w:rFonts w:ascii="Arial" w:hAnsi="Arial" w:cs="Arial"/>
          <w:iCs/>
          <w:szCs w:val="18"/>
        </w:rPr>
        <w:t>Fax:</w:t>
      </w:r>
      <w:r w:rsidR="00611D8A" w:rsidRPr="003837FD">
        <w:rPr>
          <w:rFonts w:ascii="Arial" w:hAnsi="Arial" w:cs="Arial"/>
          <w:iCs/>
          <w:szCs w:val="18"/>
        </w:rPr>
        <w:t xml:space="preserve"> </w:t>
      </w:r>
      <w:r w:rsidR="00196556" w:rsidRPr="003837FD">
        <w:rPr>
          <w:rFonts w:ascii="Arial" w:hAnsi="Arial" w:cs="Arial"/>
          <w:iCs/>
          <w:szCs w:val="18"/>
        </w:rPr>
        <w:t>+7 495 9102134</w:t>
      </w:r>
    </w:p>
    <w:p w14:paraId="53FC9D08" w14:textId="62A8086D" w:rsidR="004C7B30" w:rsidRPr="003837FD" w:rsidRDefault="004C7B30" w:rsidP="003837FD">
      <w:pPr>
        <w:spacing w:after="0" w:line="240" w:lineRule="auto"/>
        <w:rPr>
          <w:rFonts w:ascii="Arial" w:hAnsi="Arial" w:cs="Arial"/>
          <w:iCs/>
          <w:szCs w:val="18"/>
        </w:rPr>
      </w:pPr>
      <w:r w:rsidRPr="003837FD">
        <w:rPr>
          <w:rFonts w:ascii="Arial" w:hAnsi="Arial" w:cs="Arial"/>
          <w:iCs/>
          <w:szCs w:val="18"/>
        </w:rPr>
        <w:t xml:space="preserve">Email: </w:t>
      </w:r>
      <w:hyperlink r:id="rId14" w:history="1">
        <w:r w:rsidR="003837FD" w:rsidRPr="00911A77">
          <w:rPr>
            <w:rStyle w:val="Hyperlink"/>
            <w:rFonts w:ascii="Arial" w:hAnsi="Arial" w:cs="Arial"/>
            <w:iCs/>
            <w:szCs w:val="18"/>
          </w:rPr>
          <w:t>http://en.letters.kremlin.ru/</w:t>
        </w:r>
      </w:hyperlink>
      <w:r w:rsidR="003837FD">
        <w:rPr>
          <w:rFonts w:ascii="Arial" w:hAnsi="Arial" w:cs="Arial"/>
          <w:iCs/>
          <w:szCs w:val="18"/>
        </w:rPr>
        <w:t xml:space="preserve"> </w:t>
      </w:r>
    </w:p>
    <w:p w14:paraId="79CA25AD" w14:textId="6BA49D62" w:rsidR="00196556" w:rsidRPr="003837FD" w:rsidRDefault="00196556" w:rsidP="003837FD">
      <w:pPr>
        <w:spacing w:after="0" w:line="240" w:lineRule="auto"/>
        <w:rPr>
          <w:rFonts w:ascii="Arial" w:hAnsi="Arial" w:cs="Arial"/>
          <w:iCs/>
          <w:szCs w:val="18"/>
        </w:rPr>
      </w:pPr>
      <w:r w:rsidRPr="003837FD">
        <w:rPr>
          <w:rFonts w:ascii="Arial" w:hAnsi="Arial" w:cs="Arial"/>
          <w:iCs/>
          <w:szCs w:val="18"/>
        </w:rPr>
        <w:t xml:space="preserve">Twitter: </w:t>
      </w:r>
      <w:hyperlink r:id="rId15" w:history="1">
        <w:r w:rsidRPr="003837FD">
          <w:rPr>
            <w:rStyle w:val="Hyperlink"/>
            <w:rFonts w:ascii="Arial" w:hAnsi="Arial" w:cs="Arial"/>
            <w:iCs/>
            <w:szCs w:val="18"/>
          </w:rPr>
          <w:t>@KremlinRussia</w:t>
        </w:r>
      </w:hyperlink>
    </w:p>
    <w:p w14:paraId="23AEBB46" w14:textId="01532D79" w:rsidR="003837FD" w:rsidRPr="003837FD" w:rsidRDefault="003837FD" w:rsidP="003837FD">
      <w:pPr>
        <w:spacing w:after="0" w:line="240" w:lineRule="auto"/>
        <w:rPr>
          <w:rFonts w:ascii="Arial" w:hAnsi="Arial" w:cs="Arial"/>
          <w:iCs/>
          <w:szCs w:val="18"/>
        </w:rPr>
      </w:pPr>
    </w:p>
    <w:p w14:paraId="79736DCF" w14:textId="77777777" w:rsidR="00050C6D" w:rsidRDefault="00050C6D" w:rsidP="00874EE6">
      <w:pPr>
        <w:pStyle w:val="PlainText"/>
        <w:rPr>
          <w:rFonts w:ascii="Arial" w:hAnsi="Arial" w:cs="Arial"/>
          <w:b/>
          <w:bCs/>
          <w:iCs/>
          <w:sz w:val="18"/>
          <w:szCs w:val="18"/>
        </w:rPr>
      </w:pPr>
    </w:p>
    <w:p w14:paraId="4BF9C116" w14:textId="3A0F566D" w:rsidR="003837FD" w:rsidRPr="003837FD" w:rsidRDefault="003837FD" w:rsidP="00874EE6">
      <w:pPr>
        <w:pStyle w:val="PlainText"/>
        <w:rPr>
          <w:rFonts w:ascii="Arial" w:hAnsi="Arial" w:cs="Arial"/>
          <w:b/>
          <w:bCs/>
          <w:iCs/>
          <w:sz w:val="18"/>
          <w:szCs w:val="18"/>
        </w:rPr>
      </w:pPr>
      <w:r w:rsidRPr="003837FD">
        <w:rPr>
          <w:rFonts w:ascii="Arial" w:hAnsi="Arial" w:cs="Arial"/>
          <w:b/>
          <w:bCs/>
          <w:iCs/>
          <w:sz w:val="18"/>
          <w:szCs w:val="18"/>
        </w:rPr>
        <w:t>Ambassador Anatoly Antonov</w:t>
      </w:r>
    </w:p>
    <w:p w14:paraId="47713558"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Embassy of the Russian Federation</w:t>
      </w:r>
    </w:p>
    <w:p w14:paraId="5D184E54"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2650 Wisconsin Ave. NW, Washington DC 20007</w:t>
      </w:r>
    </w:p>
    <w:p w14:paraId="0881D2CC"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Phone: 202 298 5700 I Fax: 202 298 5735</w:t>
      </w:r>
    </w:p>
    <w:p w14:paraId="77808D42" w14:textId="0D8A1C43"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Email: </w:t>
      </w:r>
      <w:hyperlink r:id="rId16" w:history="1">
        <w:r w:rsidRPr="00911A77">
          <w:rPr>
            <w:rStyle w:val="Hyperlink"/>
            <w:rFonts w:ascii="Arial" w:hAnsi="Arial" w:cs="Arial"/>
            <w:iCs/>
            <w:sz w:val="18"/>
            <w:szCs w:val="18"/>
          </w:rPr>
          <w:t>rusembusa@mid.ru</w:t>
        </w:r>
      </w:hyperlink>
      <w:r>
        <w:rPr>
          <w:rFonts w:ascii="Arial" w:hAnsi="Arial" w:cs="Arial"/>
          <w:iCs/>
          <w:sz w:val="18"/>
          <w:szCs w:val="18"/>
        </w:rPr>
        <w:t xml:space="preserve"> </w:t>
      </w:r>
    </w:p>
    <w:p w14:paraId="19B8232D" w14:textId="7E708346"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Twitter: </w:t>
      </w:r>
      <w:hyperlink r:id="rId17" w:history="1">
        <w:r w:rsidRPr="003837FD">
          <w:rPr>
            <w:rStyle w:val="Hyperlink"/>
            <w:rFonts w:ascii="Arial" w:hAnsi="Arial" w:cs="Arial"/>
            <w:iCs/>
            <w:sz w:val="18"/>
            <w:szCs w:val="18"/>
          </w:rPr>
          <w:t>@RusEmbUSA</w:t>
        </w:r>
      </w:hyperlink>
    </w:p>
    <w:p w14:paraId="482A351D" w14:textId="31C9B17A"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Facebook: </w:t>
      </w:r>
      <w:hyperlink r:id="rId18" w:history="1">
        <w:r w:rsidRPr="003837FD">
          <w:rPr>
            <w:rStyle w:val="Hyperlink"/>
            <w:rFonts w:ascii="Arial" w:hAnsi="Arial" w:cs="Arial"/>
            <w:iCs/>
            <w:sz w:val="18"/>
            <w:szCs w:val="18"/>
          </w:rPr>
          <w:t>@RusEmbUSA</w:t>
        </w:r>
      </w:hyperlink>
    </w:p>
    <w:p w14:paraId="1644631E" w14:textId="037890C0"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Instagram: </w:t>
      </w:r>
      <w:hyperlink r:id="rId19" w:history="1">
        <w:r w:rsidRPr="003837FD">
          <w:rPr>
            <w:rStyle w:val="Hyperlink"/>
            <w:rFonts w:ascii="Arial" w:hAnsi="Arial" w:cs="Arial"/>
            <w:iCs/>
            <w:sz w:val="18"/>
            <w:szCs w:val="18"/>
          </w:rPr>
          <w:t>@RusEmbUSA</w:t>
        </w:r>
      </w:hyperlink>
    </w:p>
    <w:p w14:paraId="3CDEAFF8" w14:textId="77777777" w:rsidR="003837FD" w:rsidRDefault="003837FD" w:rsidP="00874EE6">
      <w:pPr>
        <w:pStyle w:val="PlainText"/>
        <w:rPr>
          <w:rFonts w:ascii="Arial" w:hAnsi="Arial" w:cs="Arial"/>
          <w:iCs/>
          <w:sz w:val="18"/>
          <w:szCs w:val="18"/>
        </w:rPr>
        <w:sectPr w:rsidR="003837FD" w:rsidSect="003837F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3837FD">
        <w:rPr>
          <w:rFonts w:ascii="Arial" w:hAnsi="Arial" w:cs="Arial"/>
          <w:iCs/>
          <w:sz w:val="18"/>
          <w:szCs w:val="18"/>
        </w:rPr>
        <w:t>Salutation: Dear Ambassador</w:t>
      </w:r>
    </w:p>
    <w:p w14:paraId="3555611C" w14:textId="0060699A" w:rsidR="005D2C37" w:rsidRPr="003837FD" w:rsidRDefault="005D2C37" w:rsidP="003837FD">
      <w:pPr>
        <w:spacing w:after="0" w:line="240" w:lineRule="auto"/>
        <w:jc w:val="both"/>
        <w:rPr>
          <w:rFonts w:ascii="Arial" w:hAnsi="Arial" w:cs="Arial"/>
          <w:iCs/>
          <w:sz w:val="20"/>
          <w:szCs w:val="20"/>
        </w:rPr>
      </w:pPr>
      <w:r w:rsidRPr="003837FD">
        <w:rPr>
          <w:rFonts w:ascii="Arial" w:hAnsi="Arial" w:cs="Arial"/>
          <w:iCs/>
          <w:sz w:val="20"/>
          <w:szCs w:val="20"/>
        </w:rPr>
        <w:t xml:space="preserve">Dear </w:t>
      </w:r>
      <w:r w:rsidR="00692CBE" w:rsidRPr="003837FD">
        <w:rPr>
          <w:rFonts w:ascii="Arial" w:hAnsi="Arial" w:cs="Arial"/>
          <w:iCs/>
          <w:sz w:val="20"/>
          <w:szCs w:val="20"/>
        </w:rPr>
        <w:t>President Putin</w:t>
      </w:r>
      <w:r w:rsidRPr="003837FD">
        <w:rPr>
          <w:rFonts w:ascii="Arial" w:hAnsi="Arial" w:cs="Arial"/>
          <w:iCs/>
          <w:sz w:val="20"/>
          <w:szCs w:val="20"/>
        </w:rPr>
        <w:t>,</w:t>
      </w:r>
    </w:p>
    <w:p w14:paraId="277B32C2" w14:textId="77777777" w:rsidR="005D2C37" w:rsidRPr="003837FD" w:rsidRDefault="005D2C37" w:rsidP="003837FD">
      <w:pPr>
        <w:spacing w:after="0" w:line="240" w:lineRule="auto"/>
        <w:jc w:val="both"/>
        <w:rPr>
          <w:rFonts w:ascii="Arial" w:hAnsi="Arial" w:cs="Arial"/>
          <w:iCs/>
          <w:sz w:val="20"/>
          <w:szCs w:val="20"/>
        </w:rPr>
      </w:pPr>
    </w:p>
    <w:p w14:paraId="1D6409B1" w14:textId="7E2974A7" w:rsidR="00692CBE" w:rsidRPr="003837FD" w:rsidRDefault="00692CBE" w:rsidP="003837FD">
      <w:pPr>
        <w:spacing w:after="0" w:line="240" w:lineRule="auto"/>
        <w:jc w:val="both"/>
        <w:rPr>
          <w:rFonts w:ascii="Arial" w:hAnsi="Arial" w:cs="Arial"/>
          <w:iCs/>
          <w:sz w:val="20"/>
          <w:szCs w:val="20"/>
        </w:rPr>
      </w:pPr>
      <w:r w:rsidRPr="003837FD">
        <w:rPr>
          <w:rFonts w:ascii="Arial" w:hAnsi="Arial" w:cs="Arial"/>
          <w:iCs/>
          <w:sz w:val="20"/>
          <w:szCs w:val="20"/>
        </w:rPr>
        <w:t xml:space="preserve">I am writing to express my grave concern regarding </w:t>
      </w:r>
      <w:r w:rsidR="00F63FD0" w:rsidRPr="003837FD">
        <w:rPr>
          <w:rFonts w:ascii="Arial" w:hAnsi="Arial" w:cs="Arial"/>
          <w:iCs/>
          <w:sz w:val="20"/>
          <w:szCs w:val="20"/>
        </w:rPr>
        <w:t xml:space="preserve">the </w:t>
      </w:r>
      <w:r w:rsidRPr="003837FD">
        <w:rPr>
          <w:rFonts w:ascii="Arial" w:hAnsi="Arial" w:cs="Arial"/>
          <w:iCs/>
          <w:sz w:val="20"/>
          <w:szCs w:val="20"/>
        </w:rPr>
        <w:t>death threa</w:t>
      </w:r>
      <w:r w:rsidR="00FF5604" w:rsidRPr="003837FD">
        <w:rPr>
          <w:rFonts w:ascii="Arial" w:hAnsi="Arial" w:cs="Arial"/>
          <w:iCs/>
          <w:sz w:val="20"/>
          <w:szCs w:val="20"/>
        </w:rPr>
        <w:t>t</w:t>
      </w:r>
      <w:r w:rsidRPr="003837FD">
        <w:rPr>
          <w:rFonts w:ascii="Arial" w:hAnsi="Arial" w:cs="Arial"/>
          <w:iCs/>
          <w:sz w:val="20"/>
          <w:szCs w:val="20"/>
        </w:rPr>
        <w:t xml:space="preserve"> </w:t>
      </w:r>
      <w:r w:rsidR="00F63FD0" w:rsidRPr="003837FD">
        <w:rPr>
          <w:rFonts w:ascii="Arial" w:hAnsi="Arial" w:cs="Arial"/>
          <w:iCs/>
          <w:sz w:val="20"/>
          <w:szCs w:val="20"/>
        </w:rPr>
        <w:t xml:space="preserve">posted on Instagram by the Head of Chechnya Ramzan Kadyrov on 13 April. </w:t>
      </w:r>
      <w:r w:rsidRPr="003837FD">
        <w:rPr>
          <w:rFonts w:ascii="Arial" w:hAnsi="Arial" w:cs="Arial"/>
          <w:iCs/>
          <w:sz w:val="20"/>
          <w:szCs w:val="20"/>
        </w:rPr>
        <w:t>The threa</w:t>
      </w:r>
      <w:r w:rsidR="004E73DD" w:rsidRPr="003837FD">
        <w:rPr>
          <w:rFonts w:ascii="Arial" w:hAnsi="Arial" w:cs="Arial"/>
          <w:iCs/>
          <w:sz w:val="20"/>
          <w:szCs w:val="20"/>
        </w:rPr>
        <w:t>t</w:t>
      </w:r>
      <w:r w:rsidRPr="003837FD">
        <w:rPr>
          <w:rFonts w:ascii="Arial" w:hAnsi="Arial" w:cs="Arial"/>
          <w:iCs/>
          <w:sz w:val="20"/>
          <w:szCs w:val="20"/>
        </w:rPr>
        <w:t xml:space="preserve"> </w:t>
      </w:r>
      <w:r w:rsidR="00F63FD0" w:rsidRPr="003837FD">
        <w:rPr>
          <w:rFonts w:ascii="Arial" w:hAnsi="Arial" w:cs="Arial"/>
          <w:iCs/>
          <w:sz w:val="20"/>
          <w:szCs w:val="20"/>
        </w:rPr>
        <w:t xml:space="preserve">is aimed at Novaya Gazeta journalist Elena Milashina and </w:t>
      </w:r>
      <w:r w:rsidRPr="003837FD">
        <w:rPr>
          <w:rFonts w:ascii="Arial" w:hAnsi="Arial" w:cs="Arial"/>
          <w:iCs/>
          <w:sz w:val="20"/>
          <w:szCs w:val="20"/>
        </w:rPr>
        <w:t>came as a reaction to her article</w:t>
      </w:r>
      <w:r w:rsidR="006B1F31" w:rsidRPr="003837FD">
        <w:rPr>
          <w:rFonts w:ascii="Arial" w:hAnsi="Arial" w:cs="Arial"/>
          <w:iCs/>
          <w:sz w:val="20"/>
          <w:szCs w:val="20"/>
        </w:rPr>
        <w:t>,</w:t>
      </w:r>
      <w:r w:rsidRPr="003837FD">
        <w:rPr>
          <w:rFonts w:ascii="Arial" w:hAnsi="Arial" w:cs="Arial"/>
          <w:iCs/>
          <w:sz w:val="20"/>
          <w:szCs w:val="20"/>
        </w:rPr>
        <w:t xml:space="preserve"> </w:t>
      </w:r>
      <w:r w:rsidR="00EB42C8" w:rsidRPr="003837FD">
        <w:rPr>
          <w:rFonts w:ascii="Arial" w:hAnsi="Arial" w:cs="Arial"/>
          <w:iCs/>
          <w:sz w:val="20"/>
          <w:szCs w:val="20"/>
        </w:rPr>
        <w:t>published in Novaya Gazeta on 12 April</w:t>
      </w:r>
      <w:r w:rsidR="006B1F31" w:rsidRPr="003837FD">
        <w:rPr>
          <w:rFonts w:ascii="Arial" w:hAnsi="Arial" w:cs="Arial"/>
          <w:iCs/>
          <w:sz w:val="20"/>
          <w:szCs w:val="20"/>
        </w:rPr>
        <w:t>,</w:t>
      </w:r>
      <w:r w:rsidR="00EB42C8" w:rsidRPr="003837FD">
        <w:rPr>
          <w:rFonts w:ascii="Arial" w:hAnsi="Arial" w:cs="Arial"/>
          <w:iCs/>
          <w:sz w:val="20"/>
          <w:szCs w:val="20"/>
        </w:rPr>
        <w:t xml:space="preserve"> </w:t>
      </w:r>
      <w:r w:rsidRPr="003837FD">
        <w:rPr>
          <w:rFonts w:ascii="Arial" w:hAnsi="Arial" w:cs="Arial"/>
          <w:iCs/>
          <w:sz w:val="20"/>
          <w:szCs w:val="20"/>
        </w:rPr>
        <w:t xml:space="preserve">regarding the authorities’ response to </w:t>
      </w:r>
      <w:r w:rsidR="00EB42C8" w:rsidRPr="003837FD">
        <w:rPr>
          <w:rFonts w:ascii="Arial" w:hAnsi="Arial" w:cs="Arial"/>
          <w:iCs/>
          <w:sz w:val="20"/>
          <w:szCs w:val="20"/>
        </w:rPr>
        <w:t>the COVID-19 pandemic in Chechnya</w:t>
      </w:r>
      <w:r w:rsidRPr="003837FD">
        <w:rPr>
          <w:rFonts w:ascii="Arial" w:hAnsi="Arial" w:cs="Arial"/>
          <w:iCs/>
          <w:sz w:val="20"/>
          <w:szCs w:val="20"/>
        </w:rPr>
        <w:t xml:space="preserve">. </w:t>
      </w:r>
      <w:r w:rsidR="00EB42C8" w:rsidRPr="003837FD">
        <w:rPr>
          <w:rFonts w:ascii="Arial" w:hAnsi="Arial" w:cs="Arial"/>
          <w:iCs/>
          <w:sz w:val="20"/>
          <w:szCs w:val="20"/>
        </w:rPr>
        <w:t xml:space="preserve">Ramzan </w:t>
      </w:r>
      <w:r w:rsidRPr="003837FD">
        <w:rPr>
          <w:rFonts w:ascii="Arial" w:hAnsi="Arial" w:cs="Arial"/>
          <w:iCs/>
          <w:sz w:val="20"/>
          <w:szCs w:val="20"/>
        </w:rPr>
        <w:t xml:space="preserve">Kadyrov accused Novaya Gazeta and its journalists of being </w:t>
      </w:r>
      <w:r w:rsidR="00EB42C8" w:rsidRPr="003837FD">
        <w:rPr>
          <w:rFonts w:ascii="Arial" w:hAnsi="Arial" w:cs="Arial"/>
          <w:iCs/>
          <w:sz w:val="20"/>
          <w:szCs w:val="20"/>
        </w:rPr>
        <w:t>“</w:t>
      </w:r>
      <w:r w:rsidRPr="003837FD">
        <w:rPr>
          <w:rFonts w:ascii="Arial" w:hAnsi="Arial" w:cs="Arial"/>
          <w:iCs/>
          <w:sz w:val="20"/>
          <w:szCs w:val="20"/>
        </w:rPr>
        <w:t>puppets of the West</w:t>
      </w:r>
      <w:r w:rsidR="00EB42C8" w:rsidRPr="003837FD">
        <w:rPr>
          <w:rFonts w:ascii="Arial" w:hAnsi="Arial" w:cs="Arial"/>
          <w:iCs/>
          <w:sz w:val="20"/>
          <w:szCs w:val="20"/>
        </w:rPr>
        <w:t>”</w:t>
      </w:r>
      <w:r w:rsidRPr="003837FD">
        <w:rPr>
          <w:rFonts w:ascii="Arial" w:hAnsi="Arial" w:cs="Arial"/>
          <w:iCs/>
          <w:sz w:val="20"/>
          <w:szCs w:val="20"/>
        </w:rPr>
        <w:t xml:space="preserve"> and directly appealed to </w:t>
      </w:r>
      <w:r w:rsidR="00EB42C8" w:rsidRPr="003837FD">
        <w:rPr>
          <w:rFonts w:ascii="Arial" w:hAnsi="Arial" w:cs="Arial"/>
          <w:iCs/>
          <w:sz w:val="20"/>
          <w:szCs w:val="20"/>
        </w:rPr>
        <w:t xml:space="preserve">the </w:t>
      </w:r>
      <w:r w:rsidR="008F0135" w:rsidRPr="003837FD">
        <w:rPr>
          <w:rFonts w:ascii="Arial" w:hAnsi="Arial" w:cs="Arial"/>
          <w:iCs/>
          <w:sz w:val="20"/>
          <w:szCs w:val="20"/>
        </w:rPr>
        <w:t xml:space="preserve">Presidential </w:t>
      </w:r>
      <w:r w:rsidR="00EB42C8" w:rsidRPr="003837FD">
        <w:rPr>
          <w:rFonts w:ascii="Arial" w:hAnsi="Arial" w:cs="Arial"/>
          <w:iCs/>
          <w:sz w:val="20"/>
          <w:szCs w:val="20"/>
        </w:rPr>
        <w:t>a</w:t>
      </w:r>
      <w:r w:rsidRPr="003837FD">
        <w:rPr>
          <w:rFonts w:ascii="Arial" w:hAnsi="Arial" w:cs="Arial"/>
          <w:iCs/>
          <w:sz w:val="20"/>
          <w:szCs w:val="20"/>
        </w:rPr>
        <w:t xml:space="preserve">dministration and the Federal Security Service (FSB) “to stop those non-humans who are writing and provoking our people.” He further </w:t>
      </w:r>
      <w:r w:rsidR="004E73DD" w:rsidRPr="003837FD">
        <w:rPr>
          <w:rFonts w:ascii="Arial" w:hAnsi="Arial" w:cs="Arial"/>
          <w:iCs/>
          <w:sz w:val="20"/>
          <w:szCs w:val="20"/>
        </w:rPr>
        <w:t>alluded</w:t>
      </w:r>
      <w:r w:rsidRPr="003837FD">
        <w:rPr>
          <w:rFonts w:ascii="Arial" w:hAnsi="Arial" w:cs="Arial"/>
          <w:iCs/>
          <w:sz w:val="20"/>
          <w:szCs w:val="20"/>
        </w:rPr>
        <w:t xml:space="preserve"> that unless </w:t>
      </w:r>
      <w:r w:rsidR="00EB42C8" w:rsidRPr="003837FD">
        <w:rPr>
          <w:rFonts w:ascii="Arial" w:hAnsi="Arial" w:cs="Arial"/>
          <w:iCs/>
          <w:sz w:val="20"/>
          <w:szCs w:val="20"/>
        </w:rPr>
        <w:t xml:space="preserve">they </w:t>
      </w:r>
      <w:r w:rsidR="008F0135" w:rsidRPr="003837FD">
        <w:rPr>
          <w:rFonts w:ascii="Arial" w:hAnsi="Arial" w:cs="Arial"/>
          <w:iCs/>
          <w:sz w:val="20"/>
          <w:szCs w:val="20"/>
        </w:rPr>
        <w:t>do it</w:t>
      </w:r>
      <w:r w:rsidRPr="003837FD">
        <w:rPr>
          <w:rFonts w:ascii="Arial" w:hAnsi="Arial" w:cs="Arial"/>
          <w:iCs/>
          <w:sz w:val="20"/>
          <w:szCs w:val="20"/>
        </w:rPr>
        <w:t xml:space="preserve">, </w:t>
      </w:r>
      <w:r w:rsidR="004E73DD" w:rsidRPr="003837FD">
        <w:rPr>
          <w:rFonts w:ascii="Arial" w:hAnsi="Arial" w:cs="Arial"/>
          <w:iCs/>
          <w:sz w:val="20"/>
          <w:szCs w:val="20"/>
        </w:rPr>
        <w:t xml:space="preserve">someone in Chechnya would have to commit a crime to silence the journalist. </w:t>
      </w:r>
    </w:p>
    <w:p w14:paraId="21D47E54" w14:textId="77777777" w:rsidR="00692CBE" w:rsidRPr="003837FD" w:rsidRDefault="00692CBE" w:rsidP="003837FD">
      <w:pPr>
        <w:spacing w:after="0" w:line="240" w:lineRule="auto"/>
        <w:jc w:val="both"/>
        <w:rPr>
          <w:rFonts w:ascii="Arial" w:hAnsi="Arial" w:cs="Arial"/>
          <w:iCs/>
          <w:sz w:val="20"/>
          <w:szCs w:val="20"/>
        </w:rPr>
      </w:pPr>
    </w:p>
    <w:p w14:paraId="13EC08EC" w14:textId="153E761A" w:rsidR="00634A4D" w:rsidRPr="003837FD" w:rsidRDefault="003837FD" w:rsidP="003837FD">
      <w:pPr>
        <w:spacing w:after="0" w:line="240" w:lineRule="auto"/>
        <w:jc w:val="both"/>
        <w:rPr>
          <w:rFonts w:ascii="Arial" w:hAnsi="Arial" w:cs="Arial"/>
          <w:iCs/>
          <w:sz w:val="20"/>
          <w:szCs w:val="20"/>
        </w:rPr>
      </w:pPr>
      <w:r>
        <w:rPr>
          <w:rFonts w:ascii="Arial" w:hAnsi="Arial" w:cs="Arial"/>
          <w:iCs/>
          <w:sz w:val="20"/>
          <w:szCs w:val="20"/>
        </w:rPr>
        <w:t>I am</w:t>
      </w:r>
      <w:r w:rsidR="004E73DD" w:rsidRPr="003837FD">
        <w:rPr>
          <w:rFonts w:ascii="Arial" w:hAnsi="Arial" w:cs="Arial"/>
          <w:iCs/>
          <w:sz w:val="20"/>
          <w:szCs w:val="20"/>
        </w:rPr>
        <w:t xml:space="preserve"> concerned that </w:t>
      </w:r>
      <w:r w:rsidR="006B1F31" w:rsidRPr="003837FD">
        <w:rPr>
          <w:rFonts w:ascii="Arial" w:hAnsi="Arial" w:cs="Arial"/>
          <w:iCs/>
          <w:sz w:val="20"/>
          <w:szCs w:val="20"/>
        </w:rPr>
        <w:t>the Presidential Press Secretary</w:t>
      </w:r>
      <w:r w:rsidR="004E73DD" w:rsidRPr="003837FD">
        <w:rPr>
          <w:rFonts w:ascii="Arial" w:hAnsi="Arial" w:cs="Arial"/>
          <w:iCs/>
          <w:sz w:val="20"/>
          <w:szCs w:val="20"/>
        </w:rPr>
        <w:t xml:space="preserve"> dismissed those very real and serious threats as </w:t>
      </w:r>
      <w:r w:rsidR="006B1F31" w:rsidRPr="003837FD">
        <w:rPr>
          <w:rFonts w:ascii="Arial" w:hAnsi="Arial" w:cs="Arial"/>
          <w:iCs/>
          <w:sz w:val="20"/>
          <w:szCs w:val="20"/>
        </w:rPr>
        <w:t>“</w:t>
      </w:r>
      <w:r w:rsidR="00FF5604" w:rsidRPr="003837FD">
        <w:rPr>
          <w:rFonts w:ascii="Arial" w:hAnsi="Arial" w:cs="Arial"/>
          <w:iCs/>
          <w:sz w:val="20"/>
          <w:szCs w:val="20"/>
        </w:rPr>
        <w:t>nothing out of the ordinary</w:t>
      </w:r>
      <w:r w:rsidR="006B1F31" w:rsidRPr="003837FD">
        <w:rPr>
          <w:rFonts w:ascii="Arial" w:hAnsi="Arial" w:cs="Arial"/>
          <w:iCs/>
          <w:sz w:val="20"/>
          <w:szCs w:val="20"/>
        </w:rPr>
        <w:t>”</w:t>
      </w:r>
      <w:r w:rsidR="00FF5604" w:rsidRPr="003837FD">
        <w:rPr>
          <w:rFonts w:ascii="Arial" w:hAnsi="Arial" w:cs="Arial"/>
          <w:iCs/>
          <w:sz w:val="20"/>
          <w:szCs w:val="20"/>
        </w:rPr>
        <w:t xml:space="preserve"> and </w:t>
      </w:r>
      <w:r w:rsidR="006B1F31" w:rsidRPr="003837FD">
        <w:rPr>
          <w:rFonts w:ascii="Arial" w:hAnsi="Arial" w:cs="Arial"/>
          <w:iCs/>
          <w:sz w:val="20"/>
          <w:szCs w:val="20"/>
        </w:rPr>
        <w:t xml:space="preserve">a </w:t>
      </w:r>
      <w:r w:rsidR="00FF5604" w:rsidRPr="003837FD">
        <w:rPr>
          <w:rFonts w:ascii="Arial" w:hAnsi="Arial" w:cs="Arial"/>
          <w:iCs/>
          <w:sz w:val="20"/>
          <w:szCs w:val="20"/>
        </w:rPr>
        <w:t>mere “emotional” reaction “which is understandable in such a (</w:t>
      </w:r>
      <w:r w:rsidR="008C0962" w:rsidRPr="003837FD">
        <w:rPr>
          <w:rFonts w:ascii="Arial" w:hAnsi="Arial" w:cs="Arial"/>
          <w:iCs/>
          <w:sz w:val="20"/>
          <w:szCs w:val="20"/>
        </w:rPr>
        <w:t xml:space="preserve">COVID-19 </w:t>
      </w:r>
      <w:r w:rsidR="00FF5604" w:rsidRPr="003837FD">
        <w:rPr>
          <w:rFonts w:ascii="Arial" w:hAnsi="Arial" w:cs="Arial"/>
          <w:iCs/>
          <w:sz w:val="20"/>
          <w:szCs w:val="20"/>
        </w:rPr>
        <w:t>pandemic) situation.”</w:t>
      </w:r>
      <w:r w:rsidR="00634A4D" w:rsidRPr="003837FD">
        <w:rPr>
          <w:rFonts w:ascii="Arial" w:hAnsi="Arial" w:cs="Arial"/>
          <w:iCs/>
          <w:sz w:val="20"/>
          <w:szCs w:val="20"/>
        </w:rPr>
        <w:t xml:space="preserve"> Moreover, the Prosecutor General’s office ordered that Elena Milashina’s article be removed </w:t>
      </w:r>
      <w:r w:rsidR="006B1F31" w:rsidRPr="003837FD">
        <w:rPr>
          <w:rFonts w:ascii="Arial" w:hAnsi="Arial" w:cs="Arial"/>
          <w:iCs/>
          <w:sz w:val="20"/>
          <w:szCs w:val="20"/>
        </w:rPr>
        <w:t xml:space="preserve">from </w:t>
      </w:r>
      <w:r w:rsidR="00634A4D" w:rsidRPr="003837FD">
        <w:rPr>
          <w:rFonts w:ascii="Arial" w:hAnsi="Arial" w:cs="Arial"/>
          <w:iCs/>
          <w:sz w:val="20"/>
          <w:szCs w:val="20"/>
        </w:rPr>
        <w:t xml:space="preserve">the Novaya Gazeta website. </w:t>
      </w:r>
    </w:p>
    <w:p w14:paraId="7C59BDA4" w14:textId="77777777" w:rsidR="00634A4D" w:rsidRPr="003837FD" w:rsidRDefault="00634A4D" w:rsidP="003837FD">
      <w:pPr>
        <w:spacing w:after="0" w:line="240" w:lineRule="auto"/>
        <w:jc w:val="both"/>
        <w:rPr>
          <w:rFonts w:ascii="Arial" w:hAnsi="Arial" w:cs="Arial"/>
          <w:iCs/>
          <w:sz w:val="20"/>
          <w:szCs w:val="20"/>
        </w:rPr>
      </w:pPr>
    </w:p>
    <w:p w14:paraId="6150CCA8" w14:textId="49A90C2E" w:rsidR="008C0962" w:rsidRPr="003837FD" w:rsidRDefault="00345A71" w:rsidP="003837FD">
      <w:pPr>
        <w:spacing w:after="0" w:line="240" w:lineRule="auto"/>
        <w:jc w:val="both"/>
        <w:rPr>
          <w:rFonts w:ascii="Arial" w:hAnsi="Arial" w:cs="Arial"/>
          <w:iCs/>
          <w:sz w:val="20"/>
          <w:szCs w:val="20"/>
        </w:rPr>
      </w:pPr>
      <w:r w:rsidRPr="003837FD">
        <w:rPr>
          <w:rFonts w:ascii="Arial" w:hAnsi="Arial" w:cs="Arial"/>
          <w:iCs/>
          <w:sz w:val="20"/>
          <w:szCs w:val="20"/>
        </w:rPr>
        <w:t xml:space="preserve">This is </w:t>
      </w:r>
      <w:r w:rsidR="00034279" w:rsidRPr="003837FD">
        <w:rPr>
          <w:rFonts w:ascii="Arial" w:hAnsi="Arial" w:cs="Arial"/>
          <w:iCs/>
          <w:sz w:val="20"/>
          <w:szCs w:val="20"/>
        </w:rPr>
        <w:t>not the first time that threats and attacks against human rights defenders and journalists in Russia are being neglected and even condoned by the authorities</w:t>
      </w:r>
      <w:r w:rsidR="00634A4D" w:rsidRPr="003837FD">
        <w:rPr>
          <w:rFonts w:ascii="Arial" w:hAnsi="Arial" w:cs="Arial"/>
          <w:iCs/>
          <w:sz w:val="20"/>
          <w:szCs w:val="20"/>
        </w:rPr>
        <w:t>. This is a violation of Russia’s international human rights obligations to protect human rights defenders and journalists and to promote freedom of expression</w:t>
      </w:r>
      <w:r w:rsidR="003837FD">
        <w:rPr>
          <w:rFonts w:ascii="Arial" w:hAnsi="Arial" w:cs="Arial"/>
          <w:iCs/>
          <w:sz w:val="20"/>
          <w:szCs w:val="20"/>
        </w:rPr>
        <w:t>.</w:t>
      </w:r>
    </w:p>
    <w:p w14:paraId="60840FF5" w14:textId="77777777" w:rsidR="008C0962" w:rsidRPr="003837FD" w:rsidRDefault="008C0962" w:rsidP="003837FD">
      <w:pPr>
        <w:spacing w:after="0" w:line="240" w:lineRule="auto"/>
        <w:jc w:val="both"/>
        <w:rPr>
          <w:rFonts w:ascii="Arial" w:hAnsi="Arial" w:cs="Arial"/>
          <w:iCs/>
          <w:sz w:val="20"/>
          <w:szCs w:val="20"/>
        </w:rPr>
      </w:pPr>
    </w:p>
    <w:p w14:paraId="78F95942" w14:textId="755767EE" w:rsidR="00634A4D" w:rsidRPr="003837FD" w:rsidRDefault="00034279" w:rsidP="003837FD">
      <w:pPr>
        <w:spacing w:after="0" w:line="240" w:lineRule="auto"/>
        <w:jc w:val="both"/>
        <w:rPr>
          <w:rFonts w:ascii="Arial" w:hAnsi="Arial" w:cs="Arial"/>
          <w:iCs/>
          <w:sz w:val="20"/>
          <w:szCs w:val="20"/>
        </w:rPr>
      </w:pPr>
      <w:r w:rsidRPr="003837FD">
        <w:rPr>
          <w:rFonts w:ascii="Arial" w:hAnsi="Arial" w:cs="Arial"/>
          <w:iCs/>
          <w:sz w:val="20"/>
          <w:szCs w:val="20"/>
        </w:rPr>
        <w:t>I</w:t>
      </w:r>
      <w:r w:rsidR="00974BBB" w:rsidRPr="003837FD">
        <w:rPr>
          <w:rFonts w:ascii="Arial" w:hAnsi="Arial" w:cs="Arial"/>
          <w:iCs/>
          <w:sz w:val="20"/>
          <w:szCs w:val="20"/>
        </w:rPr>
        <w:t xml:space="preserve"> </w:t>
      </w:r>
      <w:r w:rsidR="003837FD">
        <w:rPr>
          <w:rFonts w:ascii="Arial" w:hAnsi="Arial" w:cs="Arial"/>
          <w:iCs/>
          <w:sz w:val="20"/>
          <w:szCs w:val="20"/>
        </w:rPr>
        <w:t xml:space="preserve">call on you to </w:t>
      </w:r>
      <w:r w:rsidR="00634A4D" w:rsidRPr="003837FD">
        <w:rPr>
          <w:rFonts w:ascii="Arial" w:hAnsi="Arial" w:cs="Arial"/>
          <w:iCs/>
          <w:sz w:val="20"/>
          <w:szCs w:val="20"/>
        </w:rPr>
        <w:t>publicly condemn the threats against Elena Milashina</w:t>
      </w:r>
      <w:r w:rsidR="003837FD">
        <w:rPr>
          <w:rFonts w:ascii="Arial" w:hAnsi="Arial" w:cs="Arial"/>
          <w:iCs/>
          <w:sz w:val="20"/>
          <w:szCs w:val="20"/>
        </w:rPr>
        <w:t xml:space="preserve"> and</w:t>
      </w:r>
      <w:r w:rsidR="00183077" w:rsidRPr="003837FD">
        <w:rPr>
          <w:rFonts w:ascii="Arial" w:hAnsi="Arial" w:cs="Arial"/>
          <w:iCs/>
          <w:sz w:val="20"/>
          <w:szCs w:val="20"/>
        </w:rPr>
        <w:t xml:space="preserve"> take meaningful steps to </w:t>
      </w:r>
      <w:r w:rsidR="00634A4D" w:rsidRPr="003837FD">
        <w:rPr>
          <w:rFonts w:ascii="Arial" w:hAnsi="Arial" w:cs="Arial"/>
          <w:iCs/>
          <w:sz w:val="20"/>
          <w:szCs w:val="20"/>
        </w:rPr>
        <w:t xml:space="preserve">ensure that </w:t>
      </w:r>
      <w:r w:rsidR="00E54BA4" w:rsidRPr="003837FD">
        <w:rPr>
          <w:rFonts w:ascii="Arial" w:hAnsi="Arial" w:cs="Arial"/>
          <w:iCs/>
          <w:sz w:val="20"/>
          <w:szCs w:val="20"/>
        </w:rPr>
        <w:t>this does not happen again</w:t>
      </w:r>
      <w:r w:rsidR="00183077" w:rsidRPr="003837FD">
        <w:rPr>
          <w:rFonts w:ascii="Arial" w:hAnsi="Arial" w:cs="Arial"/>
          <w:iCs/>
          <w:sz w:val="20"/>
          <w:szCs w:val="20"/>
        </w:rPr>
        <w:t xml:space="preserve"> and </w:t>
      </w:r>
      <w:r w:rsidR="00C35245" w:rsidRPr="003837FD">
        <w:rPr>
          <w:rFonts w:ascii="Arial" w:hAnsi="Arial" w:cs="Arial"/>
          <w:iCs/>
          <w:sz w:val="20"/>
          <w:szCs w:val="20"/>
        </w:rPr>
        <w:t xml:space="preserve">that </w:t>
      </w:r>
      <w:r w:rsidR="00183077" w:rsidRPr="003837FD">
        <w:rPr>
          <w:rFonts w:ascii="Arial" w:hAnsi="Arial" w:cs="Arial"/>
          <w:iCs/>
          <w:sz w:val="20"/>
          <w:szCs w:val="20"/>
        </w:rPr>
        <w:t>Elena Milashina</w:t>
      </w:r>
      <w:r w:rsidR="00C35245" w:rsidRPr="003837FD">
        <w:rPr>
          <w:rFonts w:ascii="Arial" w:hAnsi="Arial" w:cs="Arial"/>
          <w:iCs/>
          <w:sz w:val="20"/>
          <w:szCs w:val="20"/>
        </w:rPr>
        <w:t xml:space="preserve"> is safe</w:t>
      </w:r>
      <w:r w:rsidR="00E54BA4" w:rsidRPr="003837FD">
        <w:rPr>
          <w:rFonts w:ascii="Arial" w:hAnsi="Arial" w:cs="Arial"/>
          <w:iCs/>
          <w:sz w:val="20"/>
          <w:szCs w:val="20"/>
        </w:rPr>
        <w:t xml:space="preserve">; </w:t>
      </w:r>
      <w:r w:rsidR="003837FD">
        <w:rPr>
          <w:rFonts w:ascii="Arial" w:hAnsi="Arial" w:cs="Arial"/>
          <w:iCs/>
          <w:sz w:val="20"/>
          <w:szCs w:val="20"/>
        </w:rPr>
        <w:t>and to</w:t>
      </w:r>
      <w:r w:rsidR="00E54BA4" w:rsidRPr="003837FD">
        <w:rPr>
          <w:rFonts w:ascii="Arial" w:hAnsi="Arial" w:cs="Arial"/>
          <w:iCs/>
          <w:sz w:val="20"/>
          <w:szCs w:val="20"/>
        </w:rPr>
        <w:t xml:space="preserve"> </w:t>
      </w:r>
      <w:r w:rsidR="00634A4D" w:rsidRPr="003837FD">
        <w:rPr>
          <w:rFonts w:ascii="Arial" w:hAnsi="Arial" w:cs="Arial"/>
          <w:iCs/>
          <w:sz w:val="20"/>
          <w:szCs w:val="20"/>
        </w:rPr>
        <w:t xml:space="preserve">uphold the right of journalists to investigate and report on the </w:t>
      </w:r>
      <w:r w:rsidR="008C0962" w:rsidRPr="003837FD">
        <w:rPr>
          <w:rFonts w:ascii="Arial" w:hAnsi="Arial" w:cs="Arial"/>
          <w:iCs/>
          <w:sz w:val="20"/>
          <w:szCs w:val="20"/>
        </w:rPr>
        <w:t>COVID-19</w:t>
      </w:r>
      <w:r w:rsidR="00634A4D" w:rsidRPr="003837FD">
        <w:rPr>
          <w:rFonts w:ascii="Arial" w:hAnsi="Arial" w:cs="Arial"/>
          <w:iCs/>
          <w:sz w:val="20"/>
          <w:szCs w:val="20"/>
        </w:rPr>
        <w:t xml:space="preserve"> pandemic </w:t>
      </w:r>
      <w:r w:rsidR="00DF57F0" w:rsidRPr="003837FD">
        <w:rPr>
          <w:rFonts w:ascii="Arial" w:hAnsi="Arial" w:cs="Arial"/>
          <w:iCs/>
          <w:sz w:val="20"/>
          <w:szCs w:val="20"/>
        </w:rPr>
        <w:t>and to protect the right to freedom of expression and information.</w:t>
      </w:r>
    </w:p>
    <w:p w14:paraId="114A9589" w14:textId="77777777" w:rsidR="003837FD" w:rsidRDefault="003837FD" w:rsidP="003837FD">
      <w:pPr>
        <w:spacing w:after="0" w:line="240" w:lineRule="auto"/>
        <w:jc w:val="both"/>
        <w:rPr>
          <w:rFonts w:ascii="Arial" w:hAnsi="Arial" w:cs="Arial"/>
          <w:iCs/>
          <w:sz w:val="20"/>
          <w:szCs w:val="20"/>
        </w:rPr>
      </w:pPr>
    </w:p>
    <w:p w14:paraId="0B63BF66" w14:textId="6DC3F2E8" w:rsidR="005D2C37" w:rsidRPr="003837FD" w:rsidRDefault="005D2C37" w:rsidP="003837FD">
      <w:pPr>
        <w:spacing w:after="0" w:line="240" w:lineRule="auto"/>
        <w:jc w:val="both"/>
        <w:rPr>
          <w:rFonts w:ascii="Arial" w:hAnsi="Arial" w:cs="Arial"/>
          <w:iCs/>
          <w:sz w:val="20"/>
          <w:szCs w:val="20"/>
        </w:rPr>
      </w:pPr>
      <w:r w:rsidRPr="003837FD">
        <w:rPr>
          <w:rFonts w:ascii="Arial" w:hAnsi="Arial" w:cs="Arial"/>
          <w:iCs/>
          <w:sz w:val="20"/>
          <w:szCs w:val="20"/>
        </w:rPr>
        <w:t>Yours sincerely,</w:t>
      </w:r>
    </w:p>
    <w:p w14:paraId="45554156" w14:textId="353B1A62" w:rsidR="00657469" w:rsidRPr="003837FD" w:rsidRDefault="00657469" w:rsidP="003837FD">
      <w:pPr>
        <w:widowControl/>
        <w:suppressAutoHyphens w:val="0"/>
        <w:spacing w:after="0" w:line="240" w:lineRule="auto"/>
        <w:rPr>
          <w:rFonts w:ascii="Arial" w:eastAsia="Arial Unicode MS" w:hAnsi="Arial" w:cs="Arial"/>
          <w:b/>
          <w:caps/>
          <w:sz w:val="32"/>
          <w:szCs w:val="32"/>
        </w:rPr>
      </w:pPr>
    </w:p>
    <w:p w14:paraId="32CE0D28" w14:textId="3CB6A142" w:rsidR="0082127B" w:rsidRPr="003837FD" w:rsidRDefault="0082127B" w:rsidP="003837FD">
      <w:pPr>
        <w:pStyle w:val="AIBoxHeading"/>
        <w:shd w:val="clear" w:color="auto" w:fill="D9D9D9" w:themeFill="background1" w:themeFillShade="D9"/>
        <w:spacing w:line="240" w:lineRule="auto"/>
        <w:rPr>
          <w:rFonts w:ascii="Arial" w:hAnsi="Arial" w:cs="Arial"/>
          <w:b/>
          <w:sz w:val="32"/>
          <w:szCs w:val="32"/>
        </w:rPr>
      </w:pPr>
      <w:r w:rsidRPr="003837FD">
        <w:rPr>
          <w:rFonts w:ascii="Arial" w:hAnsi="Arial" w:cs="Arial"/>
          <w:b/>
          <w:sz w:val="32"/>
          <w:szCs w:val="32"/>
        </w:rPr>
        <w:lastRenderedPageBreak/>
        <w:t>Additional information</w:t>
      </w:r>
    </w:p>
    <w:p w14:paraId="16A64E75" w14:textId="3770046F" w:rsidR="005D2C37" w:rsidRPr="003837FD" w:rsidRDefault="003837FD" w:rsidP="003837FD">
      <w:pPr>
        <w:spacing w:line="240" w:lineRule="auto"/>
        <w:jc w:val="both"/>
        <w:rPr>
          <w:rFonts w:ascii="Arial" w:hAnsi="Arial" w:cs="Arial"/>
          <w:sz w:val="20"/>
          <w:szCs w:val="20"/>
          <w:lang w:eastAsia="en-US"/>
        </w:rPr>
      </w:pPr>
      <w:r>
        <w:rPr>
          <w:rFonts w:ascii="Arial" w:hAnsi="Arial" w:cs="Arial"/>
          <w:szCs w:val="20"/>
          <w:lang w:eastAsia="en-US"/>
        </w:rPr>
        <w:br/>
      </w:r>
      <w:r w:rsidR="00692CBE" w:rsidRPr="003837FD">
        <w:rPr>
          <w:rFonts w:ascii="Arial" w:hAnsi="Arial" w:cs="Arial"/>
          <w:sz w:val="20"/>
          <w:szCs w:val="20"/>
          <w:lang w:eastAsia="en-US"/>
        </w:rPr>
        <w:t xml:space="preserve">On 12 April, Russian independent newspaper Novaya Gazeta published Elena Milashina’s article regarding the COVID-19 situation in Chechnya and the authorities’ response to it. The article, entitled “Death of corona virus is a lesser evil - When in Chechnya those who are infected are being equalled to terrorists, people have started to conceal their disease and die at home,” brought about an unprecedented response from the Head of Chechnya Ramzan Kadyrov. He commented extensively on the article on his Telegram account and more alarmingly issued a video on Instagram in which he accused Novaya Gazeta and its journalists of being </w:t>
      </w:r>
      <w:r w:rsidR="00C15B43" w:rsidRPr="003837FD">
        <w:rPr>
          <w:rFonts w:ascii="Arial" w:hAnsi="Arial" w:cs="Arial"/>
          <w:sz w:val="20"/>
          <w:szCs w:val="20"/>
          <w:lang w:eastAsia="en-US"/>
        </w:rPr>
        <w:t>“</w:t>
      </w:r>
      <w:r w:rsidR="00692CBE" w:rsidRPr="003837FD">
        <w:rPr>
          <w:rFonts w:ascii="Arial" w:hAnsi="Arial" w:cs="Arial"/>
          <w:sz w:val="20"/>
          <w:szCs w:val="20"/>
          <w:lang w:eastAsia="en-US"/>
        </w:rPr>
        <w:t>puppets of the West</w:t>
      </w:r>
      <w:r w:rsidR="00C15B43" w:rsidRPr="003837FD">
        <w:rPr>
          <w:rFonts w:ascii="Arial" w:hAnsi="Arial" w:cs="Arial"/>
          <w:sz w:val="20"/>
          <w:szCs w:val="20"/>
          <w:lang w:eastAsia="en-US"/>
        </w:rPr>
        <w:t>”</w:t>
      </w:r>
      <w:r w:rsidR="00692CBE" w:rsidRPr="003837FD">
        <w:rPr>
          <w:rFonts w:ascii="Arial" w:hAnsi="Arial" w:cs="Arial"/>
          <w:sz w:val="20"/>
          <w:szCs w:val="20"/>
          <w:lang w:eastAsia="en-US"/>
        </w:rPr>
        <w:t xml:space="preserve"> and directly appealed to the </w:t>
      </w:r>
      <w:r w:rsidR="00C15B43" w:rsidRPr="003837FD">
        <w:rPr>
          <w:rFonts w:ascii="Arial" w:hAnsi="Arial" w:cs="Arial"/>
          <w:sz w:val="20"/>
          <w:szCs w:val="20"/>
          <w:lang w:eastAsia="en-US"/>
        </w:rPr>
        <w:t>R</w:t>
      </w:r>
      <w:r w:rsidR="006614AB" w:rsidRPr="003837FD">
        <w:rPr>
          <w:rFonts w:ascii="Arial" w:hAnsi="Arial" w:cs="Arial"/>
          <w:sz w:val="20"/>
          <w:szCs w:val="20"/>
          <w:lang w:eastAsia="en-US"/>
        </w:rPr>
        <w:t xml:space="preserve">ussian </w:t>
      </w:r>
      <w:r w:rsidR="00C15B43" w:rsidRPr="003837FD">
        <w:rPr>
          <w:rFonts w:ascii="Arial" w:hAnsi="Arial" w:cs="Arial"/>
          <w:sz w:val="20"/>
          <w:szCs w:val="20"/>
          <w:lang w:eastAsia="en-US"/>
        </w:rPr>
        <w:t xml:space="preserve">government </w:t>
      </w:r>
      <w:r w:rsidR="00692CBE" w:rsidRPr="003837FD">
        <w:rPr>
          <w:rFonts w:ascii="Arial" w:hAnsi="Arial" w:cs="Arial"/>
          <w:sz w:val="20"/>
          <w:szCs w:val="20"/>
          <w:lang w:eastAsia="en-US"/>
        </w:rPr>
        <w:t>and the Federal Security Service (FSB) “to stop those non-humans who are writing and provoking our people.” He stated: “We’ve had enough! If you want us to commit a crime and become criminals, then tell us so! One of us will take the burden of this responsibility on himself and suffer the punishment (for it) prescribed by law. He will spend some time in jail but will (eventually) be free. Do not try to turn us into criminals, murderers…”</w:t>
      </w:r>
      <w:r w:rsidR="00FE7147" w:rsidRPr="003837FD">
        <w:rPr>
          <w:rFonts w:ascii="Arial" w:hAnsi="Arial" w:cs="Arial"/>
          <w:sz w:val="20"/>
          <w:szCs w:val="20"/>
          <w:lang w:eastAsia="en-US"/>
        </w:rPr>
        <w:t>.</w:t>
      </w:r>
    </w:p>
    <w:p w14:paraId="74A9498B" w14:textId="62B4AE38" w:rsidR="00E54BA4" w:rsidRPr="003837FD" w:rsidRDefault="00E54BA4" w:rsidP="003837FD">
      <w:pPr>
        <w:spacing w:line="240" w:lineRule="auto"/>
        <w:jc w:val="both"/>
        <w:rPr>
          <w:rFonts w:ascii="Arial" w:hAnsi="Arial" w:cs="Arial"/>
          <w:sz w:val="20"/>
          <w:szCs w:val="20"/>
          <w:lang w:eastAsia="en-US"/>
        </w:rPr>
      </w:pPr>
      <w:r w:rsidRPr="003837FD">
        <w:rPr>
          <w:rFonts w:ascii="Arial" w:hAnsi="Arial" w:cs="Arial"/>
          <w:sz w:val="20"/>
          <w:szCs w:val="20"/>
          <w:lang w:eastAsia="en-US"/>
        </w:rPr>
        <w:t>This is not the first time Elena Milashina is being threatened for her work in Chechnya</w:t>
      </w:r>
      <w:r w:rsidR="006614AB" w:rsidRPr="003837FD">
        <w:rPr>
          <w:rFonts w:ascii="Arial" w:hAnsi="Arial" w:cs="Arial"/>
          <w:sz w:val="20"/>
          <w:szCs w:val="20"/>
          <w:lang w:eastAsia="en-US"/>
        </w:rPr>
        <w:t xml:space="preserve"> (see an Urgent Action we issued already in 2015 </w:t>
      </w:r>
      <w:hyperlink r:id="rId20" w:history="1">
        <w:r w:rsidR="006614AB" w:rsidRPr="003837FD">
          <w:rPr>
            <w:rStyle w:val="Hyperlink"/>
            <w:rFonts w:ascii="Arial" w:hAnsi="Arial" w:cs="Arial"/>
            <w:sz w:val="20"/>
            <w:szCs w:val="20"/>
            <w:lang w:eastAsia="en-US"/>
          </w:rPr>
          <w:t>https://www.amnesty.org/en/documents/eur46/1844/2015/en/</w:t>
        </w:r>
      </w:hyperlink>
      <w:r w:rsidR="006614AB" w:rsidRPr="003837FD">
        <w:rPr>
          <w:rFonts w:ascii="Arial" w:hAnsi="Arial" w:cs="Arial"/>
          <w:sz w:val="20"/>
          <w:szCs w:val="20"/>
          <w:lang w:eastAsia="en-US"/>
        </w:rPr>
        <w:t xml:space="preserve">). </w:t>
      </w:r>
      <w:r w:rsidRPr="003837FD">
        <w:rPr>
          <w:rFonts w:ascii="Arial" w:hAnsi="Arial" w:cs="Arial"/>
          <w:sz w:val="20"/>
          <w:szCs w:val="20"/>
          <w:lang w:eastAsia="en-US"/>
        </w:rPr>
        <w:t xml:space="preserve">On 6 February 2020, she and lawyer Marina Dubrovina were attacked and beaten up by an mob in a </w:t>
      </w:r>
      <w:r w:rsidR="00C15B43" w:rsidRPr="003837FD">
        <w:rPr>
          <w:rFonts w:ascii="Arial" w:hAnsi="Arial" w:cs="Arial"/>
          <w:sz w:val="20"/>
          <w:szCs w:val="20"/>
          <w:lang w:eastAsia="en-US"/>
        </w:rPr>
        <w:t xml:space="preserve">hotel in </w:t>
      </w:r>
      <w:r w:rsidRPr="003837FD">
        <w:rPr>
          <w:rFonts w:ascii="Arial" w:hAnsi="Arial" w:cs="Arial"/>
          <w:sz w:val="20"/>
          <w:szCs w:val="20"/>
          <w:lang w:eastAsia="en-US"/>
        </w:rPr>
        <w:t>Grozny</w:t>
      </w:r>
      <w:r w:rsidR="00C15B43" w:rsidRPr="003837FD">
        <w:rPr>
          <w:rFonts w:ascii="Arial" w:hAnsi="Arial" w:cs="Arial"/>
          <w:sz w:val="20"/>
          <w:szCs w:val="20"/>
          <w:lang w:eastAsia="en-US"/>
        </w:rPr>
        <w:t>, Chechnya’s capital</w:t>
      </w:r>
      <w:r w:rsidR="006344AD" w:rsidRPr="003837FD">
        <w:rPr>
          <w:rFonts w:ascii="Arial" w:hAnsi="Arial" w:cs="Arial"/>
          <w:sz w:val="20"/>
          <w:szCs w:val="20"/>
          <w:lang w:eastAsia="en-US"/>
        </w:rPr>
        <w:t xml:space="preserve"> (see here: </w:t>
      </w:r>
      <w:hyperlink r:id="rId21" w:history="1">
        <w:r w:rsidR="00FE7147" w:rsidRPr="003837FD">
          <w:rPr>
            <w:rStyle w:val="Hyperlink"/>
            <w:rFonts w:ascii="Arial" w:hAnsi="Arial" w:cs="Arial"/>
            <w:sz w:val="20"/>
            <w:szCs w:val="20"/>
            <w:lang w:eastAsia="en-US"/>
          </w:rPr>
          <w:t>https://www.amnesty.org/en/latest/news/2020/02/russia-prominent-investigative-journalist-and-lawyer-attacked-during-visit-to-chechnya/</w:t>
        </w:r>
      </w:hyperlink>
      <w:r w:rsidR="00FE7147" w:rsidRPr="003837FD">
        <w:rPr>
          <w:rFonts w:ascii="Arial" w:hAnsi="Arial" w:cs="Arial"/>
          <w:sz w:val="20"/>
          <w:szCs w:val="20"/>
          <w:lang w:eastAsia="en-US"/>
        </w:rPr>
        <w:t>)</w:t>
      </w:r>
      <w:r w:rsidRPr="003837FD">
        <w:rPr>
          <w:rFonts w:ascii="Arial" w:hAnsi="Arial" w:cs="Arial"/>
          <w:sz w:val="20"/>
          <w:szCs w:val="20"/>
          <w:lang w:eastAsia="en-US"/>
        </w:rPr>
        <w:t>. The investigation into this attack is now</w:t>
      </w:r>
      <w:r w:rsidR="00DF57F0" w:rsidRPr="003837FD">
        <w:rPr>
          <w:rFonts w:ascii="Arial" w:hAnsi="Arial" w:cs="Arial"/>
          <w:sz w:val="20"/>
          <w:szCs w:val="20"/>
          <w:lang w:eastAsia="en-US"/>
        </w:rPr>
        <w:t xml:space="preserve"> stalled</w:t>
      </w:r>
      <w:r w:rsidRPr="003837FD">
        <w:rPr>
          <w:rFonts w:ascii="Arial" w:hAnsi="Arial" w:cs="Arial"/>
          <w:sz w:val="20"/>
          <w:szCs w:val="20"/>
          <w:lang w:eastAsia="en-US"/>
        </w:rPr>
        <w:t xml:space="preserve">, CCTV recordings from the crime scene have reportedly been “lost” and no perpetrators have been brought to justice. Ramzan Kadyrov also referred to this attack in his recent </w:t>
      </w:r>
      <w:r w:rsidR="00DF57F0" w:rsidRPr="003837FD">
        <w:rPr>
          <w:rFonts w:ascii="Arial" w:hAnsi="Arial" w:cs="Arial"/>
          <w:sz w:val="20"/>
          <w:szCs w:val="20"/>
          <w:lang w:eastAsia="en-US"/>
        </w:rPr>
        <w:t>video</w:t>
      </w:r>
      <w:r w:rsidRPr="003837FD">
        <w:rPr>
          <w:rFonts w:ascii="Arial" w:hAnsi="Arial" w:cs="Arial"/>
          <w:sz w:val="20"/>
          <w:szCs w:val="20"/>
          <w:lang w:eastAsia="en-US"/>
        </w:rPr>
        <w:t>, dismissing it as a mere act of “street hooliganism... not a crime” and alleging that “there was not a single witness, no</w:t>
      </w:r>
      <w:r w:rsidR="00FE7147" w:rsidRPr="003837FD">
        <w:rPr>
          <w:rFonts w:ascii="Arial" w:hAnsi="Arial" w:cs="Arial"/>
          <w:sz w:val="20"/>
          <w:szCs w:val="20"/>
          <w:lang w:eastAsia="en-US"/>
        </w:rPr>
        <w:t>t a shred of evidence.”</w:t>
      </w:r>
    </w:p>
    <w:p w14:paraId="753B9B81" w14:textId="4A34730C" w:rsidR="00D23D90" w:rsidRPr="003837FD" w:rsidRDefault="00E54BA4" w:rsidP="003837FD">
      <w:pPr>
        <w:spacing w:line="240" w:lineRule="auto"/>
        <w:jc w:val="both"/>
        <w:rPr>
          <w:rFonts w:ascii="Arial" w:hAnsi="Arial" w:cs="Arial"/>
          <w:sz w:val="20"/>
          <w:szCs w:val="20"/>
          <w:lang w:eastAsia="en-US"/>
        </w:rPr>
      </w:pPr>
      <w:r w:rsidRPr="003837FD">
        <w:rPr>
          <w:rFonts w:ascii="Arial" w:hAnsi="Arial" w:cs="Arial"/>
          <w:sz w:val="20"/>
          <w:szCs w:val="20"/>
          <w:lang w:eastAsia="en-US"/>
        </w:rPr>
        <w:t xml:space="preserve">On April 15, the Prosecutor General’s office ordered that the Novaya Gazeta article </w:t>
      </w:r>
      <w:r w:rsidR="00C15B43" w:rsidRPr="003837FD">
        <w:rPr>
          <w:rFonts w:ascii="Arial" w:hAnsi="Arial" w:cs="Arial"/>
          <w:sz w:val="20"/>
          <w:szCs w:val="20"/>
          <w:lang w:eastAsia="en-US"/>
        </w:rPr>
        <w:t xml:space="preserve">by Elena Milashina </w:t>
      </w:r>
      <w:r w:rsidRPr="003837FD">
        <w:rPr>
          <w:rFonts w:ascii="Arial" w:hAnsi="Arial" w:cs="Arial"/>
          <w:sz w:val="20"/>
          <w:szCs w:val="20"/>
          <w:lang w:eastAsia="en-US"/>
        </w:rPr>
        <w:t xml:space="preserve">about Chechnya </w:t>
      </w:r>
      <w:r w:rsidR="00C15B43" w:rsidRPr="003837FD">
        <w:rPr>
          <w:rFonts w:ascii="Arial" w:hAnsi="Arial" w:cs="Arial"/>
          <w:sz w:val="20"/>
          <w:szCs w:val="20"/>
          <w:lang w:eastAsia="en-US"/>
        </w:rPr>
        <w:t xml:space="preserve">and the authorities’ response to COVID-19 </w:t>
      </w:r>
      <w:r w:rsidRPr="003837FD">
        <w:rPr>
          <w:rFonts w:ascii="Arial" w:hAnsi="Arial" w:cs="Arial"/>
          <w:sz w:val="20"/>
          <w:szCs w:val="20"/>
          <w:lang w:eastAsia="en-US"/>
        </w:rPr>
        <w:t>must be removed and it has been taken off the website. The Prosecutor General has not yet clarified its claims that the article contains “false information”.</w:t>
      </w:r>
    </w:p>
    <w:p w14:paraId="0AC99143" w14:textId="77777777" w:rsidR="00D23D90" w:rsidRPr="003837FD" w:rsidRDefault="00D23D90" w:rsidP="003837FD">
      <w:pPr>
        <w:spacing w:line="240" w:lineRule="auto"/>
        <w:rPr>
          <w:rFonts w:ascii="Arial" w:hAnsi="Arial" w:cs="Arial"/>
          <w:szCs w:val="20"/>
          <w:lang w:eastAsia="en-US"/>
        </w:rPr>
      </w:pPr>
    </w:p>
    <w:p w14:paraId="71D6724E" w14:textId="06BDFC9E" w:rsidR="005D2C37" w:rsidRPr="003837FD" w:rsidRDefault="005D2C37" w:rsidP="003837FD">
      <w:pPr>
        <w:spacing w:after="0" w:line="240" w:lineRule="auto"/>
        <w:rPr>
          <w:rFonts w:ascii="Arial" w:hAnsi="Arial" w:cs="Arial"/>
          <w:b/>
          <w:color w:val="auto"/>
          <w:sz w:val="20"/>
          <w:szCs w:val="20"/>
        </w:rPr>
      </w:pPr>
      <w:r w:rsidRPr="003837FD">
        <w:rPr>
          <w:rFonts w:ascii="Arial" w:hAnsi="Arial" w:cs="Arial"/>
          <w:b/>
          <w:color w:val="auto"/>
          <w:sz w:val="20"/>
          <w:szCs w:val="20"/>
        </w:rPr>
        <w:t>PREFERRED LANGUAGE TO ADDRESS TARGET:</w:t>
      </w:r>
      <w:r w:rsidR="0082127B" w:rsidRPr="003837FD">
        <w:rPr>
          <w:rFonts w:ascii="Arial" w:hAnsi="Arial" w:cs="Arial"/>
          <w:b/>
          <w:color w:val="auto"/>
          <w:sz w:val="20"/>
          <w:szCs w:val="20"/>
        </w:rPr>
        <w:t xml:space="preserve"> </w:t>
      </w:r>
      <w:r w:rsidR="00FE7147" w:rsidRPr="003837FD">
        <w:rPr>
          <w:rFonts w:ascii="Arial" w:hAnsi="Arial" w:cs="Arial"/>
          <w:color w:val="auto"/>
          <w:sz w:val="20"/>
          <w:szCs w:val="20"/>
        </w:rPr>
        <w:t>Russian, English.</w:t>
      </w:r>
    </w:p>
    <w:p w14:paraId="4AEC18AA" w14:textId="77777777" w:rsidR="005D2C37" w:rsidRPr="003837FD" w:rsidRDefault="005D2C37" w:rsidP="003837FD">
      <w:pPr>
        <w:spacing w:after="0" w:line="240" w:lineRule="auto"/>
        <w:rPr>
          <w:rFonts w:ascii="Arial" w:hAnsi="Arial" w:cs="Arial"/>
          <w:color w:val="auto"/>
          <w:sz w:val="20"/>
          <w:szCs w:val="20"/>
        </w:rPr>
      </w:pPr>
      <w:r w:rsidRPr="003837FD">
        <w:rPr>
          <w:rFonts w:ascii="Arial" w:hAnsi="Arial" w:cs="Arial"/>
          <w:color w:val="auto"/>
          <w:sz w:val="20"/>
          <w:szCs w:val="20"/>
        </w:rPr>
        <w:t>You can also write in your own language.</w:t>
      </w:r>
    </w:p>
    <w:p w14:paraId="5E7B1530" w14:textId="77777777" w:rsidR="005D2C37" w:rsidRPr="003837FD" w:rsidRDefault="005D2C37" w:rsidP="003837FD">
      <w:pPr>
        <w:spacing w:after="0" w:line="240" w:lineRule="auto"/>
        <w:rPr>
          <w:rFonts w:ascii="Arial" w:hAnsi="Arial" w:cs="Arial"/>
          <w:color w:val="auto"/>
          <w:sz w:val="20"/>
          <w:szCs w:val="20"/>
        </w:rPr>
      </w:pPr>
    </w:p>
    <w:p w14:paraId="32E8ADB4" w14:textId="44CE5501" w:rsidR="005D2C37" w:rsidRPr="003837FD" w:rsidRDefault="005D2C37" w:rsidP="003837FD">
      <w:pPr>
        <w:spacing w:after="0" w:line="240" w:lineRule="auto"/>
        <w:rPr>
          <w:rFonts w:ascii="Arial" w:hAnsi="Arial" w:cs="Arial"/>
          <w:color w:val="auto"/>
          <w:sz w:val="20"/>
          <w:szCs w:val="20"/>
        </w:rPr>
      </w:pPr>
      <w:r w:rsidRPr="003837FD">
        <w:rPr>
          <w:rFonts w:ascii="Arial" w:hAnsi="Arial" w:cs="Arial"/>
          <w:b/>
          <w:color w:val="auto"/>
          <w:sz w:val="20"/>
          <w:szCs w:val="20"/>
        </w:rPr>
        <w:t xml:space="preserve">PLEASE TAKE ACTION AS SOON AS POSSIBLE UNTIL: </w:t>
      </w:r>
      <w:r w:rsidR="00050C6D">
        <w:rPr>
          <w:rFonts w:ascii="Arial" w:hAnsi="Arial" w:cs="Arial"/>
          <w:color w:val="auto"/>
          <w:sz w:val="20"/>
          <w:szCs w:val="20"/>
        </w:rPr>
        <w:t>10 July</w:t>
      </w:r>
      <w:bookmarkStart w:id="0" w:name="_GoBack"/>
      <w:bookmarkEnd w:id="0"/>
      <w:r w:rsidR="00FE7147" w:rsidRPr="003837FD">
        <w:rPr>
          <w:rFonts w:ascii="Arial" w:hAnsi="Arial" w:cs="Arial"/>
          <w:color w:val="auto"/>
          <w:sz w:val="20"/>
          <w:szCs w:val="20"/>
        </w:rPr>
        <w:t xml:space="preserve"> 2020</w:t>
      </w:r>
    </w:p>
    <w:p w14:paraId="235C8F02" w14:textId="77777777" w:rsidR="005D2C37" w:rsidRPr="003837FD" w:rsidRDefault="005D2C37" w:rsidP="003837FD">
      <w:pPr>
        <w:spacing w:after="0" w:line="240" w:lineRule="auto"/>
        <w:rPr>
          <w:rFonts w:ascii="Arial" w:hAnsi="Arial" w:cs="Arial"/>
          <w:color w:val="auto"/>
          <w:sz w:val="20"/>
          <w:szCs w:val="20"/>
        </w:rPr>
      </w:pPr>
      <w:r w:rsidRPr="003837FD">
        <w:rPr>
          <w:rFonts w:ascii="Arial" w:hAnsi="Arial" w:cs="Arial"/>
          <w:color w:val="auto"/>
          <w:sz w:val="20"/>
          <w:szCs w:val="20"/>
        </w:rPr>
        <w:t>Please check with the Amnesty office in your country if you wish to send appeals after the deadline.</w:t>
      </w:r>
    </w:p>
    <w:p w14:paraId="30E7178B" w14:textId="77777777" w:rsidR="005D2C37" w:rsidRPr="003837FD" w:rsidRDefault="005D2C37" w:rsidP="003837FD">
      <w:pPr>
        <w:spacing w:after="0" w:line="240" w:lineRule="auto"/>
        <w:rPr>
          <w:rFonts w:ascii="Arial" w:hAnsi="Arial" w:cs="Arial"/>
          <w:b/>
          <w:color w:val="auto"/>
          <w:sz w:val="20"/>
          <w:szCs w:val="20"/>
        </w:rPr>
      </w:pPr>
    </w:p>
    <w:p w14:paraId="2C7F04D7" w14:textId="5F66E034" w:rsidR="005D2C37" w:rsidRPr="003837FD" w:rsidRDefault="005D2C37" w:rsidP="003837FD">
      <w:pPr>
        <w:spacing w:after="0" w:line="240" w:lineRule="auto"/>
        <w:rPr>
          <w:rFonts w:ascii="Arial" w:hAnsi="Arial" w:cs="Arial"/>
          <w:b/>
          <w:color w:val="auto"/>
          <w:sz w:val="20"/>
          <w:szCs w:val="20"/>
        </w:rPr>
      </w:pPr>
      <w:r w:rsidRPr="003837FD">
        <w:rPr>
          <w:rFonts w:ascii="Arial" w:hAnsi="Arial" w:cs="Arial"/>
          <w:b/>
          <w:color w:val="auto"/>
          <w:sz w:val="20"/>
          <w:szCs w:val="20"/>
        </w:rPr>
        <w:t xml:space="preserve">NAME AND PRONOUN: </w:t>
      </w:r>
      <w:r w:rsidR="006344AD" w:rsidRPr="003837FD">
        <w:rPr>
          <w:rFonts w:ascii="Arial" w:hAnsi="Arial" w:cs="Arial"/>
          <w:b/>
          <w:color w:val="auto"/>
          <w:sz w:val="20"/>
          <w:szCs w:val="20"/>
        </w:rPr>
        <w:t>Elena Milashina</w:t>
      </w:r>
      <w:r w:rsidRPr="003837FD">
        <w:rPr>
          <w:rFonts w:ascii="Arial" w:hAnsi="Arial" w:cs="Arial"/>
          <w:b/>
          <w:color w:val="auto"/>
          <w:sz w:val="20"/>
          <w:szCs w:val="20"/>
        </w:rPr>
        <w:t xml:space="preserve"> </w:t>
      </w:r>
      <w:r w:rsidRPr="003837FD">
        <w:rPr>
          <w:rFonts w:ascii="Arial" w:hAnsi="Arial" w:cs="Arial"/>
          <w:color w:val="auto"/>
          <w:sz w:val="20"/>
          <w:szCs w:val="20"/>
        </w:rPr>
        <w:t>(</w:t>
      </w:r>
      <w:r w:rsidR="00FE7147" w:rsidRPr="003837FD">
        <w:rPr>
          <w:rFonts w:ascii="Arial" w:hAnsi="Arial" w:cs="Arial"/>
          <w:color w:val="auto"/>
          <w:sz w:val="20"/>
          <w:szCs w:val="20"/>
        </w:rPr>
        <w:t>she/her</w:t>
      </w:r>
      <w:r w:rsidRPr="003837FD">
        <w:rPr>
          <w:rFonts w:ascii="Arial" w:hAnsi="Arial" w:cs="Arial"/>
          <w:color w:val="auto"/>
          <w:sz w:val="20"/>
          <w:szCs w:val="20"/>
        </w:rPr>
        <w:t>)</w:t>
      </w:r>
    </w:p>
    <w:p w14:paraId="0D90F414" w14:textId="0357A38B" w:rsidR="005D2C37" w:rsidRPr="003837FD" w:rsidRDefault="005D2C37" w:rsidP="003837FD">
      <w:pPr>
        <w:spacing w:line="240" w:lineRule="auto"/>
        <w:rPr>
          <w:rFonts w:ascii="Arial" w:hAnsi="Arial" w:cs="Arial"/>
          <w:sz w:val="20"/>
          <w:szCs w:val="20"/>
        </w:rPr>
      </w:pPr>
    </w:p>
    <w:p w14:paraId="0CF057A5" w14:textId="77777777" w:rsidR="00B92AEC" w:rsidRPr="003837FD" w:rsidRDefault="000C6196" w:rsidP="003837FD">
      <w:pPr>
        <w:spacing w:line="240" w:lineRule="auto"/>
        <w:rPr>
          <w:rFonts w:ascii="Arial" w:hAnsi="Arial" w:cs="Arial"/>
        </w:rPr>
      </w:pPr>
      <w:r w:rsidRPr="003837FD">
        <w:rPr>
          <w:rFonts w:ascii="Arial" w:hAnsi="Arial" w:cs="Arial"/>
        </w:rPr>
        <w:softHyphen/>
      </w:r>
      <w:r w:rsidRPr="003837FD">
        <w:rPr>
          <w:rFonts w:ascii="Arial" w:hAnsi="Arial" w:cs="Arial"/>
        </w:rPr>
        <w:softHyphen/>
      </w:r>
      <w:r w:rsidRPr="003837FD">
        <w:rPr>
          <w:rFonts w:ascii="Arial" w:hAnsi="Arial" w:cs="Arial"/>
        </w:rPr>
        <w:softHyphen/>
      </w:r>
      <w:r w:rsidRPr="003837FD">
        <w:rPr>
          <w:rFonts w:ascii="Arial" w:hAnsi="Arial" w:cs="Arial"/>
        </w:rPr>
        <w:softHyphen/>
      </w:r>
      <w:r w:rsidRPr="003837FD">
        <w:rPr>
          <w:rFonts w:ascii="Arial" w:hAnsi="Arial" w:cs="Arial"/>
        </w:rPr>
        <w:softHyphen/>
      </w:r>
    </w:p>
    <w:sectPr w:rsidR="00B92AEC" w:rsidRPr="003837FD" w:rsidSect="003837FD">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691C" w14:textId="77777777" w:rsidR="00130460" w:rsidRDefault="00130460">
      <w:r>
        <w:separator/>
      </w:r>
    </w:p>
  </w:endnote>
  <w:endnote w:type="continuationSeparator" w:id="0">
    <w:p w14:paraId="6970AF3F" w14:textId="77777777" w:rsidR="00130460" w:rsidRDefault="0013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36" w14:textId="0E97E174" w:rsidR="003837FD" w:rsidRDefault="003837FD">
    <w:pPr>
      <w:pStyle w:val="Footer"/>
    </w:pPr>
    <w:r w:rsidRPr="009160F6">
      <w:rPr>
        <w:noProof/>
        <w:lang w:val="es-MX" w:eastAsia="es-MX"/>
      </w:rPr>
      <w:drawing>
        <wp:inline distT="0" distB="0" distL="0" distR="0" wp14:anchorId="73B0E3FF" wp14:editId="6427AB1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4802" w14:textId="77777777" w:rsidR="003837FD" w:rsidRPr="004D1533" w:rsidRDefault="003837FD" w:rsidP="003837F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A096066" w14:textId="77777777" w:rsidR="003837FD" w:rsidRPr="004D1533" w:rsidRDefault="003837FD" w:rsidP="003837F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DC9F4B3" w14:textId="655A2214" w:rsidR="003837FD" w:rsidRDefault="0038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EF00" w14:textId="77777777" w:rsidR="00130460" w:rsidRDefault="00130460">
      <w:r>
        <w:separator/>
      </w:r>
    </w:p>
  </w:footnote>
  <w:footnote w:type="continuationSeparator" w:id="0">
    <w:p w14:paraId="2231F6B9" w14:textId="77777777" w:rsidR="00130460" w:rsidRDefault="0013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3BCD729" w:rsidR="00355617" w:rsidRDefault="00796288"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57/20</w:t>
    </w:r>
    <w:r w:rsidR="007A3AEA">
      <w:rPr>
        <w:sz w:val="16"/>
        <w:szCs w:val="16"/>
      </w:rPr>
      <w:t xml:space="preserve"> Index: </w:t>
    </w:r>
    <w:r w:rsidRPr="00796288">
      <w:rPr>
        <w:sz w:val="16"/>
        <w:szCs w:val="16"/>
      </w:rPr>
      <w:t>EUR 46/2172/2020</w:t>
    </w:r>
    <w:r>
      <w:rPr>
        <w:sz w:val="16"/>
        <w:szCs w:val="16"/>
      </w:rPr>
      <w:t xml:space="preserve"> Russian Federation</w:t>
    </w:r>
    <w:r w:rsidR="007A3AEA">
      <w:rPr>
        <w:sz w:val="16"/>
        <w:szCs w:val="16"/>
      </w:rPr>
      <w:tab/>
    </w:r>
    <w:r w:rsidR="0082127B">
      <w:rPr>
        <w:sz w:val="16"/>
        <w:szCs w:val="16"/>
      </w:rPr>
      <w:tab/>
    </w:r>
    <w:r>
      <w:rPr>
        <w:sz w:val="16"/>
        <w:szCs w:val="16"/>
      </w:rPr>
      <w:t>Date: 17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5pt;height:5.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4279"/>
    <w:rsid w:val="00050C6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460"/>
    <w:rsid w:val="001308C0"/>
    <w:rsid w:val="00130B8A"/>
    <w:rsid w:val="0014617E"/>
    <w:rsid w:val="001526C3"/>
    <w:rsid w:val="001561F4"/>
    <w:rsid w:val="0016118D"/>
    <w:rsid w:val="00161C46"/>
    <w:rsid w:val="001648DB"/>
    <w:rsid w:val="00174398"/>
    <w:rsid w:val="00176678"/>
    <w:rsid w:val="001773D1"/>
    <w:rsid w:val="00177779"/>
    <w:rsid w:val="00183077"/>
    <w:rsid w:val="0019118D"/>
    <w:rsid w:val="00194CD5"/>
    <w:rsid w:val="00196556"/>
    <w:rsid w:val="001A635D"/>
    <w:rsid w:val="001A6AC9"/>
    <w:rsid w:val="001D52A5"/>
    <w:rsid w:val="001E2045"/>
    <w:rsid w:val="00201189"/>
    <w:rsid w:val="002036C0"/>
    <w:rsid w:val="00215C3E"/>
    <w:rsid w:val="00215E33"/>
    <w:rsid w:val="00225A11"/>
    <w:rsid w:val="0023095E"/>
    <w:rsid w:val="00241FA0"/>
    <w:rsid w:val="002558D7"/>
    <w:rsid w:val="0025792F"/>
    <w:rsid w:val="00261CC7"/>
    <w:rsid w:val="002665C3"/>
    <w:rsid w:val="00267383"/>
    <w:rsid w:val="002703E7"/>
    <w:rsid w:val="002709C3"/>
    <w:rsid w:val="002739C9"/>
    <w:rsid w:val="00273E9A"/>
    <w:rsid w:val="00294D45"/>
    <w:rsid w:val="00297D81"/>
    <w:rsid w:val="002A2F36"/>
    <w:rsid w:val="002B2E9B"/>
    <w:rsid w:val="002C06A6"/>
    <w:rsid w:val="002C5FE4"/>
    <w:rsid w:val="002C7F1F"/>
    <w:rsid w:val="002D48CD"/>
    <w:rsid w:val="002D5454"/>
    <w:rsid w:val="002E3658"/>
    <w:rsid w:val="002F3C80"/>
    <w:rsid w:val="00307C08"/>
    <w:rsid w:val="0031230A"/>
    <w:rsid w:val="00313E8B"/>
    <w:rsid w:val="00320461"/>
    <w:rsid w:val="0033624A"/>
    <w:rsid w:val="003373A5"/>
    <w:rsid w:val="00337826"/>
    <w:rsid w:val="0034128A"/>
    <w:rsid w:val="0034324D"/>
    <w:rsid w:val="00345A71"/>
    <w:rsid w:val="0035329F"/>
    <w:rsid w:val="00355617"/>
    <w:rsid w:val="00376EF4"/>
    <w:rsid w:val="003837FD"/>
    <w:rsid w:val="00384B4C"/>
    <w:rsid w:val="003904F0"/>
    <w:rsid w:val="003975C9"/>
    <w:rsid w:val="003B0DC6"/>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65B89"/>
    <w:rsid w:val="00486088"/>
    <w:rsid w:val="00487837"/>
    <w:rsid w:val="00492FA8"/>
    <w:rsid w:val="004A1BDD"/>
    <w:rsid w:val="004B1E15"/>
    <w:rsid w:val="004B2367"/>
    <w:rsid w:val="004B381D"/>
    <w:rsid w:val="004C265C"/>
    <w:rsid w:val="004C71F5"/>
    <w:rsid w:val="004C7B30"/>
    <w:rsid w:val="004D41DC"/>
    <w:rsid w:val="004E73DD"/>
    <w:rsid w:val="00504FBC"/>
    <w:rsid w:val="00517E88"/>
    <w:rsid w:val="005363CA"/>
    <w:rsid w:val="00542F58"/>
    <w:rsid w:val="00545423"/>
    <w:rsid w:val="00547E71"/>
    <w:rsid w:val="00550A0A"/>
    <w:rsid w:val="00562222"/>
    <w:rsid w:val="00565462"/>
    <w:rsid w:val="005655D2"/>
    <w:rsid w:val="005668D0"/>
    <w:rsid w:val="00567190"/>
    <w:rsid w:val="00572CCD"/>
    <w:rsid w:val="0057440A"/>
    <w:rsid w:val="00581A12"/>
    <w:rsid w:val="00587D05"/>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1D8A"/>
    <w:rsid w:val="006201FC"/>
    <w:rsid w:val="00620ADD"/>
    <w:rsid w:val="006344AD"/>
    <w:rsid w:val="00634A4D"/>
    <w:rsid w:val="00640EF2"/>
    <w:rsid w:val="0064718C"/>
    <w:rsid w:val="0065049B"/>
    <w:rsid w:val="00650D73"/>
    <w:rsid w:val="006558EE"/>
    <w:rsid w:val="00657231"/>
    <w:rsid w:val="00657469"/>
    <w:rsid w:val="006614AB"/>
    <w:rsid w:val="00667FBC"/>
    <w:rsid w:val="00675334"/>
    <w:rsid w:val="00677B3C"/>
    <w:rsid w:val="00692CBE"/>
    <w:rsid w:val="0069571A"/>
    <w:rsid w:val="006A0BB9"/>
    <w:rsid w:val="006B12FA"/>
    <w:rsid w:val="006B1F31"/>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6288"/>
    <w:rsid w:val="007A2ABA"/>
    <w:rsid w:val="007A3AEA"/>
    <w:rsid w:val="007A7F97"/>
    <w:rsid w:val="007B4F3E"/>
    <w:rsid w:val="007B7197"/>
    <w:rsid w:val="007C6CD0"/>
    <w:rsid w:val="007D745B"/>
    <w:rsid w:val="007F1A09"/>
    <w:rsid w:val="007F72FF"/>
    <w:rsid w:val="007F7B5E"/>
    <w:rsid w:val="008056E9"/>
    <w:rsid w:val="0081049F"/>
    <w:rsid w:val="00813DD9"/>
    <w:rsid w:val="00814632"/>
    <w:rsid w:val="0082127B"/>
    <w:rsid w:val="00825970"/>
    <w:rsid w:val="00827A40"/>
    <w:rsid w:val="00844F48"/>
    <w:rsid w:val="008455C2"/>
    <w:rsid w:val="00846E45"/>
    <w:rsid w:val="00864035"/>
    <w:rsid w:val="00866873"/>
    <w:rsid w:val="008763F4"/>
    <w:rsid w:val="008849EA"/>
    <w:rsid w:val="00891FE8"/>
    <w:rsid w:val="008C0962"/>
    <w:rsid w:val="008D16ED"/>
    <w:rsid w:val="008D2A6B"/>
    <w:rsid w:val="008D49A5"/>
    <w:rsid w:val="008E0B66"/>
    <w:rsid w:val="008E172D"/>
    <w:rsid w:val="008F0135"/>
    <w:rsid w:val="008F55E2"/>
    <w:rsid w:val="00902730"/>
    <w:rsid w:val="00906C9F"/>
    <w:rsid w:val="00911558"/>
    <w:rsid w:val="00921577"/>
    <w:rsid w:val="0092466B"/>
    <w:rsid w:val="009259E1"/>
    <w:rsid w:val="0095188F"/>
    <w:rsid w:val="009550A0"/>
    <w:rsid w:val="00960C64"/>
    <w:rsid w:val="00963D4F"/>
    <w:rsid w:val="0097218E"/>
    <w:rsid w:val="00974BBB"/>
    <w:rsid w:val="00980425"/>
    <w:rsid w:val="00991C69"/>
    <w:rsid w:val="009923C0"/>
    <w:rsid w:val="00993E8A"/>
    <w:rsid w:val="009B78FE"/>
    <w:rsid w:val="009C3521"/>
    <w:rsid w:val="009C4461"/>
    <w:rsid w:val="009C6B5A"/>
    <w:rsid w:val="009C706E"/>
    <w:rsid w:val="009E097D"/>
    <w:rsid w:val="009E56FC"/>
    <w:rsid w:val="009E7E6E"/>
    <w:rsid w:val="00A07E67"/>
    <w:rsid w:val="00A165CA"/>
    <w:rsid w:val="00A31F72"/>
    <w:rsid w:val="00A41FC6"/>
    <w:rsid w:val="00A44B1B"/>
    <w:rsid w:val="00A4583A"/>
    <w:rsid w:val="00A70D9D"/>
    <w:rsid w:val="00A7548F"/>
    <w:rsid w:val="00A81673"/>
    <w:rsid w:val="00A90EA6"/>
    <w:rsid w:val="00AB4940"/>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5B43"/>
    <w:rsid w:val="00C162AD"/>
    <w:rsid w:val="00C17D6F"/>
    <w:rsid w:val="00C35245"/>
    <w:rsid w:val="00C359CF"/>
    <w:rsid w:val="00C370BB"/>
    <w:rsid w:val="00C415B8"/>
    <w:rsid w:val="00C460DB"/>
    <w:rsid w:val="00C50CEC"/>
    <w:rsid w:val="00C538D1"/>
    <w:rsid w:val="00C607FB"/>
    <w:rsid w:val="00C76EE0"/>
    <w:rsid w:val="00C8330C"/>
    <w:rsid w:val="00C85BFA"/>
    <w:rsid w:val="00C85EFE"/>
    <w:rsid w:val="00C934DE"/>
    <w:rsid w:val="00C93CB2"/>
    <w:rsid w:val="00C9607A"/>
    <w:rsid w:val="00C97FC0"/>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2E3D"/>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57F0"/>
    <w:rsid w:val="00DF63A6"/>
    <w:rsid w:val="00E04AF0"/>
    <w:rsid w:val="00E12FD3"/>
    <w:rsid w:val="00E22AAE"/>
    <w:rsid w:val="00E37B98"/>
    <w:rsid w:val="00E406B4"/>
    <w:rsid w:val="00E40EAA"/>
    <w:rsid w:val="00E420C1"/>
    <w:rsid w:val="00E43F3A"/>
    <w:rsid w:val="00E45B15"/>
    <w:rsid w:val="00E54BA4"/>
    <w:rsid w:val="00E63CEF"/>
    <w:rsid w:val="00E65D5E"/>
    <w:rsid w:val="00E67C6B"/>
    <w:rsid w:val="00E707D9"/>
    <w:rsid w:val="00E7569C"/>
    <w:rsid w:val="00E76516"/>
    <w:rsid w:val="00E778FE"/>
    <w:rsid w:val="00EA1562"/>
    <w:rsid w:val="00EA68CE"/>
    <w:rsid w:val="00EB1C45"/>
    <w:rsid w:val="00EB42C8"/>
    <w:rsid w:val="00EB51EB"/>
    <w:rsid w:val="00EC677A"/>
    <w:rsid w:val="00EF284E"/>
    <w:rsid w:val="00F071B8"/>
    <w:rsid w:val="00F25445"/>
    <w:rsid w:val="00F322A8"/>
    <w:rsid w:val="00F3436F"/>
    <w:rsid w:val="00F45927"/>
    <w:rsid w:val="00F63FD0"/>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7147"/>
    <w:rsid w:val="00FF4725"/>
    <w:rsid w:val="00FF5604"/>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837F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7F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hyperlink" Target="https://www.amnesty.org/en/latest/news/2020/02/russia-prominent-investigative-journalist-and-lawyer-attacked-during-visit-to-chechny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usEmb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1844/2015/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kremlinrussia?lang=en"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rusembusa/?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letters.kremlin.r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A00F6-FD04-49EE-8105-C9DB8D646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AED5D-907E-45A4-8630-254EFA04DEE4}">
  <ds:schemaRefs>
    <ds:schemaRef ds:uri="http://schemas.microsoft.com/sharepoint/v3/contenttype/forms"/>
  </ds:schemaRefs>
</ds:datastoreItem>
</file>

<file path=customXml/itemProps3.xml><?xml version="1.0" encoding="utf-8"?>
<ds:datastoreItem xmlns:ds="http://schemas.openxmlformats.org/officeDocument/2006/customXml" ds:itemID="{779E58CB-1498-4833-95CB-EBF4592E5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2019-01-25T20:51:00Z</cp:lastPrinted>
  <dcterms:created xsi:type="dcterms:W3CDTF">2020-04-17T19:15:00Z</dcterms:created>
  <dcterms:modified xsi:type="dcterms:W3CDTF">2020-05-29T15:35:00Z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