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8AF7FFA" w14:textId="77777777" w:rsidR="0034128A" w:rsidRPr="00D44718" w:rsidRDefault="0034128A" w:rsidP="00D44718">
      <w:pPr>
        <w:pStyle w:val="AIUrgentActionTopHeading"/>
        <w:tabs>
          <w:tab w:val="clear" w:pos="567"/>
        </w:tabs>
        <w:spacing w:line="240" w:lineRule="auto"/>
        <w:rPr>
          <w:rFonts w:cs="Arial"/>
          <w:sz w:val="80"/>
          <w:szCs w:val="80"/>
        </w:rPr>
      </w:pPr>
      <w:r w:rsidRPr="00D44718">
        <w:rPr>
          <w:rFonts w:cs="Arial"/>
          <w:sz w:val="80"/>
          <w:szCs w:val="80"/>
          <w:highlight w:val="yellow"/>
        </w:rPr>
        <w:t>URGENT ACTION</w:t>
      </w:r>
    </w:p>
    <w:p w14:paraId="76BC4611" w14:textId="77777777" w:rsidR="005D2C37" w:rsidRPr="00D44718" w:rsidRDefault="005D2C37" w:rsidP="00D44718">
      <w:pPr>
        <w:pStyle w:val="Default"/>
        <w:ind w:left="-283"/>
        <w:rPr>
          <w:b/>
          <w:sz w:val="28"/>
          <w:szCs w:val="28"/>
        </w:rPr>
      </w:pPr>
    </w:p>
    <w:p w14:paraId="48ED1961" w14:textId="50DFE2B3" w:rsidR="0034128A" w:rsidRPr="00D44718" w:rsidRDefault="00CA41AB" w:rsidP="00D44718">
      <w:pPr>
        <w:spacing w:after="0" w:line="240" w:lineRule="auto"/>
        <w:rPr>
          <w:rFonts w:ascii="Arial" w:hAnsi="Arial" w:cs="Arial"/>
          <w:b/>
          <w:i/>
          <w:sz w:val="36"/>
          <w:lang w:val="en-US" w:eastAsia="es-MX"/>
        </w:rPr>
      </w:pPr>
      <w:r w:rsidRPr="00D44718">
        <w:rPr>
          <w:rFonts w:ascii="Arial" w:hAnsi="Arial" w:cs="Arial"/>
          <w:b/>
          <w:sz w:val="36"/>
          <w:lang w:val="en-US" w:eastAsia="es-MX"/>
        </w:rPr>
        <w:t xml:space="preserve">JOURNALIST </w:t>
      </w:r>
      <w:r w:rsidR="00B90547" w:rsidRPr="00D44718">
        <w:rPr>
          <w:rFonts w:ascii="Arial" w:hAnsi="Arial" w:cs="Arial"/>
          <w:b/>
          <w:sz w:val="36"/>
          <w:lang w:val="en-US" w:eastAsia="es-MX"/>
        </w:rPr>
        <w:t xml:space="preserve">FORCIBLY </w:t>
      </w:r>
      <w:r w:rsidRPr="00D44718">
        <w:rPr>
          <w:rFonts w:ascii="Arial" w:hAnsi="Arial" w:cs="Arial"/>
          <w:b/>
          <w:sz w:val="36"/>
          <w:lang w:val="en-US" w:eastAsia="es-MX"/>
        </w:rPr>
        <w:t xml:space="preserve">DISAPPEARED </w:t>
      </w:r>
    </w:p>
    <w:p w14:paraId="5217CC85" w14:textId="1CF4B972" w:rsidR="005D2C37" w:rsidRPr="00D44718" w:rsidRDefault="001D4461" w:rsidP="00D44718">
      <w:pPr>
        <w:spacing w:after="0" w:line="240" w:lineRule="auto"/>
        <w:rPr>
          <w:rFonts w:ascii="Arial" w:hAnsi="Arial" w:cs="Arial"/>
          <w:b/>
          <w:sz w:val="22"/>
          <w:szCs w:val="22"/>
          <w:lang w:eastAsia="es-MX"/>
        </w:rPr>
      </w:pPr>
      <w:r w:rsidRPr="00D44718">
        <w:rPr>
          <w:rFonts w:ascii="Arial" w:hAnsi="Arial" w:cs="Arial"/>
          <w:b/>
          <w:sz w:val="22"/>
          <w:szCs w:val="22"/>
          <w:lang w:val="en-US" w:eastAsia="es-MX"/>
        </w:rPr>
        <w:t>O</w:t>
      </w:r>
      <w:r w:rsidRPr="00D44718">
        <w:rPr>
          <w:rFonts w:ascii="Arial" w:hAnsi="Arial" w:cs="Arial"/>
          <w:b/>
          <w:sz w:val="22"/>
          <w:szCs w:val="22"/>
          <w:lang w:eastAsia="es-MX"/>
        </w:rPr>
        <w:t xml:space="preserve">n 7 April 2020, </w:t>
      </w:r>
      <w:r w:rsidR="005B46E3" w:rsidRPr="00D44718">
        <w:rPr>
          <w:rFonts w:ascii="Arial" w:hAnsi="Arial" w:cs="Arial"/>
          <w:b/>
          <w:sz w:val="22"/>
          <w:szCs w:val="22"/>
          <w:lang w:val="en-US" w:eastAsia="es-MX"/>
        </w:rPr>
        <w:t xml:space="preserve">Ibraimo Abú Mbaruco, a journalist at Palma </w:t>
      </w:r>
      <w:r w:rsidRPr="00D44718">
        <w:rPr>
          <w:rFonts w:ascii="Arial" w:hAnsi="Arial" w:cs="Arial"/>
          <w:b/>
          <w:sz w:val="22"/>
          <w:szCs w:val="22"/>
          <w:lang w:eastAsia="es-MX"/>
        </w:rPr>
        <w:t>C</w:t>
      </w:r>
      <w:r w:rsidR="005B46E3" w:rsidRPr="00D44718">
        <w:rPr>
          <w:rFonts w:ascii="Arial" w:hAnsi="Arial" w:cs="Arial"/>
          <w:b/>
          <w:sz w:val="22"/>
          <w:szCs w:val="22"/>
          <w:lang w:eastAsia="es-MX"/>
        </w:rPr>
        <w:t xml:space="preserve">ommunity </w:t>
      </w:r>
      <w:r w:rsidRPr="00D44718">
        <w:rPr>
          <w:rFonts w:ascii="Arial" w:hAnsi="Arial" w:cs="Arial"/>
          <w:b/>
          <w:sz w:val="22"/>
          <w:szCs w:val="22"/>
          <w:lang w:eastAsia="es-MX"/>
        </w:rPr>
        <w:t>R</w:t>
      </w:r>
      <w:r w:rsidR="005B46E3" w:rsidRPr="00D44718">
        <w:rPr>
          <w:rFonts w:ascii="Arial" w:hAnsi="Arial" w:cs="Arial"/>
          <w:b/>
          <w:sz w:val="22"/>
          <w:szCs w:val="22"/>
          <w:lang w:eastAsia="es-MX"/>
        </w:rPr>
        <w:t xml:space="preserve">adio, </w:t>
      </w:r>
      <w:r w:rsidR="009374D1" w:rsidRPr="00D44718">
        <w:rPr>
          <w:rFonts w:ascii="Arial" w:hAnsi="Arial" w:cs="Arial"/>
          <w:b/>
          <w:sz w:val="22"/>
          <w:szCs w:val="22"/>
          <w:lang w:eastAsia="es-MX"/>
        </w:rPr>
        <w:t xml:space="preserve">did not return </w:t>
      </w:r>
      <w:r w:rsidRPr="00D44718">
        <w:rPr>
          <w:rFonts w:ascii="Arial" w:hAnsi="Arial" w:cs="Arial"/>
          <w:b/>
          <w:sz w:val="22"/>
          <w:szCs w:val="22"/>
          <w:lang w:eastAsia="es-MX"/>
        </w:rPr>
        <w:t xml:space="preserve">to his </w:t>
      </w:r>
      <w:r w:rsidR="009374D1" w:rsidRPr="00D44718">
        <w:rPr>
          <w:rFonts w:ascii="Arial" w:hAnsi="Arial" w:cs="Arial"/>
          <w:b/>
          <w:sz w:val="22"/>
          <w:szCs w:val="22"/>
          <w:lang w:eastAsia="es-MX"/>
        </w:rPr>
        <w:t xml:space="preserve">home </w:t>
      </w:r>
      <w:r w:rsidRPr="00D44718">
        <w:rPr>
          <w:rFonts w:ascii="Arial" w:hAnsi="Arial" w:cs="Arial"/>
          <w:b/>
          <w:sz w:val="22"/>
          <w:szCs w:val="22"/>
          <w:lang w:eastAsia="es-MX"/>
        </w:rPr>
        <w:t>in Palma, northern Mozambique, after</w:t>
      </w:r>
      <w:r w:rsidR="009374D1" w:rsidRPr="00D44718">
        <w:rPr>
          <w:rFonts w:ascii="Arial" w:hAnsi="Arial" w:cs="Arial"/>
          <w:b/>
          <w:sz w:val="22"/>
          <w:szCs w:val="22"/>
          <w:lang w:eastAsia="es-MX"/>
        </w:rPr>
        <w:t xml:space="preserve"> work. His family and colleagues fear that he could be a victim of military arbitrary detention. </w:t>
      </w:r>
      <w:r w:rsidR="008709CB" w:rsidRPr="00D44718">
        <w:rPr>
          <w:rFonts w:ascii="Arial" w:hAnsi="Arial" w:cs="Arial"/>
          <w:b/>
          <w:sz w:val="22"/>
          <w:szCs w:val="22"/>
          <w:lang w:eastAsia="es-MX"/>
        </w:rPr>
        <w:t xml:space="preserve">Army officers approached </w:t>
      </w:r>
      <w:r w:rsidR="005B46E3" w:rsidRPr="00D44718">
        <w:rPr>
          <w:rFonts w:ascii="Arial" w:hAnsi="Arial" w:cs="Arial"/>
          <w:b/>
          <w:sz w:val="22"/>
          <w:szCs w:val="22"/>
          <w:lang w:eastAsia="es-MX"/>
        </w:rPr>
        <w:t>Ibraimo</w:t>
      </w:r>
      <w:r w:rsidRPr="00D44718">
        <w:rPr>
          <w:rFonts w:ascii="Arial" w:hAnsi="Arial" w:cs="Arial"/>
          <w:b/>
          <w:sz w:val="22"/>
          <w:szCs w:val="22"/>
          <w:lang w:eastAsia="es-MX"/>
        </w:rPr>
        <w:t xml:space="preserve"> </w:t>
      </w:r>
      <w:r w:rsidRPr="00D44718">
        <w:rPr>
          <w:rFonts w:ascii="Arial" w:hAnsi="Arial" w:cs="Arial"/>
          <w:b/>
          <w:sz w:val="22"/>
          <w:szCs w:val="22"/>
          <w:lang w:val="en-US" w:eastAsia="es-MX"/>
        </w:rPr>
        <w:t>Abú</w:t>
      </w:r>
      <w:r w:rsidR="005B46E3" w:rsidRPr="00D44718">
        <w:rPr>
          <w:rFonts w:ascii="Arial" w:hAnsi="Arial" w:cs="Arial"/>
          <w:b/>
          <w:sz w:val="22"/>
          <w:szCs w:val="22"/>
          <w:lang w:eastAsia="es-MX"/>
        </w:rPr>
        <w:t xml:space="preserve"> Mbaruco on his way home after leaving the radio station</w:t>
      </w:r>
      <w:r w:rsidR="009374D1" w:rsidRPr="00D44718">
        <w:rPr>
          <w:rFonts w:ascii="Arial" w:hAnsi="Arial" w:cs="Arial"/>
          <w:b/>
          <w:sz w:val="22"/>
          <w:szCs w:val="22"/>
          <w:lang w:eastAsia="es-MX"/>
        </w:rPr>
        <w:t xml:space="preserve">. Since then, </w:t>
      </w:r>
      <w:r w:rsidRPr="00D44718">
        <w:rPr>
          <w:rFonts w:ascii="Arial" w:hAnsi="Arial" w:cs="Arial"/>
          <w:b/>
          <w:sz w:val="22"/>
          <w:szCs w:val="22"/>
          <w:lang w:eastAsia="es-MX"/>
        </w:rPr>
        <w:t>he</w:t>
      </w:r>
      <w:r w:rsidR="005B46E3" w:rsidRPr="00D44718">
        <w:rPr>
          <w:rFonts w:ascii="Arial" w:hAnsi="Arial" w:cs="Arial"/>
          <w:b/>
          <w:sz w:val="22"/>
          <w:szCs w:val="22"/>
          <w:lang w:eastAsia="es-MX"/>
        </w:rPr>
        <w:t xml:space="preserve"> </w:t>
      </w:r>
      <w:r w:rsidR="009374D1" w:rsidRPr="00D44718">
        <w:rPr>
          <w:rFonts w:ascii="Arial" w:hAnsi="Arial" w:cs="Arial"/>
          <w:b/>
          <w:sz w:val="22"/>
          <w:szCs w:val="22"/>
          <w:lang w:eastAsia="es-MX"/>
        </w:rPr>
        <w:t xml:space="preserve">has not been seen </w:t>
      </w:r>
      <w:r w:rsidRPr="00D44718">
        <w:rPr>
          <w:rFonts w:ascii="Arial" w:hAnsi="Arial" w:cs="Arial"/>
          <w:b/>
          <w:sz w:val="22"/>
          <w:szCs w:val="22"/>
          <w:lang w:eastAsia="es-MX"/>
        </w:rPr>
        <w:t xml:space="preserve">or </w:t>
      </w:r>
      <w:r w:rsidR="009374D1" w:rsidRPr="00D44718">
        <w:rPr>
          <w:rFonts w:ascii="Arial" w:hAnsi="Arial" w:cs="Arial"/>
          <w:b/>
          <w:sz w:val="22"/>
          <w:szCs w:val="22"/>
          <w:lang w:eastAsia="es-MX"/>
        </w:rPr>
        <w:t>heard from</w:t>
      </w:r>
      <w:r w:rsidR="005B46E3" w:rsidRPr="00D44718">
        <w:rPr>
          <w:rFonts w:ascii="Arial" w:hAnsi="Arial" w:cs="Arial"/>
          <w:b/>
          <w:sz w:val="22"/>
          <w:szCs w:val="22"/>
          <w:lang w:eastAsia="es-MX"/>
        </w:rPr>
        <w:t xml:space="preserve"> and </w:t>
      </w:r>
      <w:r w:rsidR="00563CE5" w:rsidRPr="00D44718">
        <w:rPr>
          <w:rFonts w:ascii="Arial" w:hAnsi="Arial" w:cs="Arial"/>
          <w:b/>
          <w:sz w:val="22"/>
          <w:szCs w:val="22"/>
          <w:lang w:eastAsia="es-MX"/>
        </w:rPr>
        <w:t xml:space="preserve">his whereabouts </w:t>
      </w:r>
      <w:r w:rsidR="006944A6" w:rsidRPr="00D44718">
        <w:rPr>
          <w:rFonts w:ascii="Arial" w:hAnsi="Arial" w:cs="Arial"/>
          <w:b/>
          <w:sz w:val="22"/>
          <w:szCs w:val="22"/>
          <w:lang w:eastAsia="es-MX"/>
        </w:rPr>
        <w:t xml:space="preserve">remain </w:t>
      </w:r>
      <w:r w:rsidR="00563CE5" w:rsidRPr="00D44718">
        <w:rPr>
          <w:rFonts w:ascii="Arial" w:hAnsi="Arial" w:cs="Arial"/>
          <w:b/>
          <w:sz w:val="22"/>
          <w:szCs w:val="22"/>
          <w:lang w:eastAsia="es-MX"/>
        </w:rPr>
        <w:t>unknown.</w:t>
      </w:r>
    </w:p>
    <w:p w14:paraId="1D9FF729" w14:textId="77777777" w:rsidR="00D44718" w:rsidRDefault="00D44718" w:rsidP="00D44718">
      <w:pPr>
        <w:spacing w:after="0" w:line="240" w:lineRule="auto"/>
        <w:rPr>
          <w:rFonts w:ascii="Arial" w:hAnsi="Arial" w:cs="Arial"/>
          <w:b/>
          <w:sz w:val="24"/>
          <w:szCs w:val="36"/>
          <w:lang w:eastAsia="es-MX"/>
        </w:rPr>
      </w:pPr>
    </w:p>
    <w:p w14:paraId="7A07CC89" w14:textId="77777777" w:rsidR="00D44718" w:rsidRPr="0007751F" w:rsidRDefault="00D44718" w:rsidP="00D44718">
      <w:pPr>
        <w:spacing w:line="240" w:lineRule="auto"/>
        <w:rPr>
          <w:rFonts w:ascii="Arial" w:hAnsi="Arial" w:cs="Arial"/>
          <w:b/>
          <w:sz w:val="20"/>
          <w:szCs w:val="20"/>
        </w:rPr>
      </w:pPr>
      <w:r w:rsidRPr="0007751F">
        <w:rPr>
          <w:rFonts w:ascii="Arial" w:hAnsi="Arial" w:cs="Arial"/>
          <w:b/>
          <w:sz w:val="20"/>
          <w:szCs w:val="20"/>
        </w:rPr>
        <w:t xml:space="preserve">TAKE ACTION: </w:t>
      </w:r>
    </w:p>
    <w:p w14:paraId="183E9A02" w14:textId="77777777" w:rsidR="00D44718" w:rsidRPr="004D1533" w:rsidRDefault="00D44718" w:rsidP="00D44718">
      <w:pPr>
        <w:pStyle w:val="NormalWeb"/>
        <w:numPr>
          <w:ilvl w:val="0"/>
          <w:numId w:val="25"/>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34A70A7B" w14:textId="26FF8678" w:rsidR="00D44718" w:rsidRPr="004D1533" w:rsidRDefault="00D44718" w:rsidP="00D44718">
      <w:pPr>
        <w:pStyle w:val="NormalWeb"/>
        <w:numPr>
          <w:ilvl w:val="0"/>
          <w:numId w:val="25"/>
        </w:numPr>
        <w:spacing w:before="0" w:beforeAutospacing="0" w:after="0" w:afterAutospacing="0"/>
        <w:ind w:left="360"/>
        <w:textAlignment w:val="baseline"/>
        <w:rPr>
          <w:rFonts w:ascii="Arial" w:hAnsi="Arial" w:cs="Arial"/>
          <w:color w:val="000000"/>
          <w:sz w:val="20"/>
          <w:szCs w:val="20"/>
        </w:rPr>
      </w:pPr>
      <w:hyperlink r:id="rId10"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54.20</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06606BB6" w14:textId="77777777" w:rsidR="00CA41AB" w:rsidRPr="00D44718" w:rsidRDefault="00CA41AB" w:rsidP="00D44718">
      <w:pPr>
        <w:spacing w:after="0" w:line="240" w:lineRule="auto"/>
        <w:ind w:left="-283"/>
        <w:jc w:val="right"/>
        <w:rPr>
          <w:rFonts w:ascii="Arial" w:hAnsi="Arial" w:cs="Arial"/>
          <w:b/>
          <w:i/>
          <w:sz w:val="20"/>
          <w:szCs w:val="20"/>
        </w:rPr>
      </w:pPr>
    </w:p>
    <w:p w14:paraId="3853925F" w14:textId="77777777" w:rsidR="00D44718" w:rsidRDefault="00D44718" w:rsidP="00D44718">
      <w:pPr>
        <w:spacing w:after="0" w:line="240" w:lineRule="auto"/>
        <w:rPr>
          <w:rFonts w:ascii="Arial" w:hAnsi="Arial" w:cs="Arial"/>
          <w:b/>
          <w:iCs/>
          <w:szCs w:val="18"/>
        </w:rPr>
        <w:sectPr w:rsidR="00D44718" w:rsidSect="00D44718">
          <w:headerReference w:type="default" r:id="rId11"/>
          <w:footerReference w:type="default" r:id="rId12"/>
          <w:headerReference w:type="first" r:id="rId13"/>
          <w:footnotePr>
            <w:pos w:val="beneathText"/>
          </w:footnotePr>
          <w:endnotePr>
            <w:numFmt w:val="decimal"/>
          </w:endnotePr>
          <w:type w:val="continuous"/>
          <w:pgSz w:w="11900" w:h="16837" w:code="9"/>
          <w:pgMar w:top="720" w:right="720" w:bottom="1800" w:left="720" w:header="709" w:footer="567" w:gutter="0"/>
          <w:cols w:space="360"/>
          <w:docGrid w:linePitch="360" w:charSpace="32320"/>
        </w:sectPr>
      </w:pPr>
    </w:p>
    <w:p w14:paraId="6A698090" w14:textId="7CADF316" w:rsidR="005D2C37" w:rsidRPr="00D44718" w:rsidRDefault="00AF00B3" w:rsidP="00D44718">
      <w:pPr>
        <w:spacing w:after="0" w:line="240" w:lineRule="auto"/>
        <w:rPr>
          <w:rFonts w:ascii="Arial" w:hAnsi="Arial" w:cs="Arial"/>
          <w:b/>
          <w:iCs/>
          <w:szCs w:val="18"/>
          <w:lang w:val="en-US"/>
        </w:rPr>
      </w:pPr>
      <w:r w:rsidRPr="00D44718">
        <w:rPr>
          <w:rFonts w:ascii="Arial" w:hAnsi="Arial" w:cs="Arial"/>
          <w:b/>
          <w:iCs/>
          <w:szCs w:val="18"/>
        </w:rPr>
        <w:t xml:space="preserve">Minister </w:t>
      </w:r>
      <w:r w:rsidR="001F274E" w:rsidRPr="00D44718">
        <w:rPr>
          <w:rFonts w:ascii="Arial" w:hAnsi="Arial" w:cs="Arial"/>
          <w:b/>
          <w:iCs/>
          <w:szCs w:val="18"/>
        </w:rPr>
        <w:t>Helena Mateus Kida</w:t>
      </w:r>
    </w:p>
    <w:p w14:paraId="28ACCDEF" w14:textId="10A78C67" w:rsidR="0037392F" w:rsidRPr="00D44718" w:rsidRDefault="0037392F" w:rsidP="00D44718">
      <w:pPr>
        <w:spacing w:after="0" w:line="240" w:lineRule="auto"/>
        <w:rPr>
          <w:rFonts w:ascii="Arial" w:hAnsi="Arial" w:cs="Arial"/>
          <w:iCs/>
          <w:szCs w:val="18"/>
        </w:rPr>
      </w:pPr>
      <w:r w:rsidRPr="00D44718">
        <w:rPr>
          <w:rFonts w:ascii="Arial" w:hAnsi="Arial" w:cs="Arial"/>
          <w:iCs/>
          <w:szCs w:val="18"/>
        </w:rPr>
        <w:t>Hono</w:t>
      </w:r>
      <w:bookmarkStart w:id="0" w:name="_GoBack"/>
      <w:bookmarkEnd w:id="0"/>
      <w:r w:rsidRPr="00D44718">
        <w:rPr>
          <w:rFonts w:ascii="Arial" w:hAnsi="Arial" w:cs="Arial"/>
          <w:iCs/>
          <w:szCs w:val="18"/>
        </w:rPr>
        <w:t>rable Minister of Justice, Constitutional and Religious Affairs</w:t>
      </w:r>
    </w:p>
    <w:p w14:paraId="6947A5BB" w14:textId="77777777" w:rsidR="00D44718" w:rsidRPr="00D30767" w:rsidRDefault="00D44718" w:rsidP="00D44718">
      <w:pPr>
        <w:pStyle w:val="AIAddressText"/>
        <w:tabs>
          <w:tab w:val="clear" w:pos="567"/>
        </w:tabs>
        <w:spacing w:line="240" w:lineRule="auto"/>
        <w:rPr>
          <w:rFonts w:cs="Arial"/>
          <w:b/>
          <w:bCs/>
          <w:szCs w:val="18"/>
          <w:lang w:val="es-ES"/>
        </w:rPr>
      </w:pPr>
      <w:r w:rsidRPr="00D30767">
        <w:rPr>
          <w:rFonts w:cs="Arial"/>
          <w:b/>
          <w:bCs/>
          <w:szCs w:val="18"/>
          <w:lang w:val="es-ES"/>
        </w:rPr>
        <w:t>Due to postal restrictions caused by COVID-19, please only send physical mail to the Embassy</w:t>
      </w:r>
    </w:p>
    <w:p w14:paraId="035DD84F" w14:textId="44691594" w:rsidR="0037392F" w:rsidRPr="00D44718" w:rsidRDefault="0037392F" w:rsidP="00D44718">
      <w:pPr>
        <w:spacing w:after="0" w:line="240" w:lineRule="auto"/>
        <w:rPr>
          <w:rFonts w:ascii="Arial" w:hAnsi="Arial" w:cs="Arial"/>
          <w:iCs/>
          <w:szCs w:val="18"/>
          <w:lang w:val="en-US"/>
        </w:rPr>
      </w:pPr>
      <w:r w:rsidRPr="00D44718">
        <w:rPr>
          <w:rFonts w:ascii="Arial" w:hAnsi="Arial" w:cs="Arial"/>
          <w:iCs/>
          <w:szCs w:val="18"/>
          <w:lang w:val="en-US"/>
        </w:rPr>
        <w:t xml:space="preserve">Email: </w:t>
      </w:r>
      <w:hyperlink r:id="rId14" w:history="1">
        <w:r w:rsidR="00CA41AB" w:rsidRPr="00D44718">
          <w:rPr>
            <w:rStyle w:val="Hyperlink"/>
            <w:rFonts w:ascii="Arial" w:hAnsi="Arial" w:cs="Arial"/>
            <w:iCs/>
            <w:szCs w:val="18"/>
            <w:lang w:val="en-US"/>
          </w:rPr>
          <w:t>mjcr@mjcr.gov.mz</w:t>
        </w:r>
      </w:hyperlink>
      <w:r w:rsidRPr="00D44718">
        <w:rPr>
          <w:rFonts w:ascii="Arial" w:hAnsi="Arial" w:cs="Arial"/>
          <w:iCs/>
          <w:szCs w:val="18"/>
          <w:lang w:val="en-US"/>
        </w:rPr>
        <w:t xml:space="preserve"> </w:t>
      </w:r>
      <w:hyperlink r:id="rId15" w:history="1">
        <w:r w:rsidR="00CA41AB" w:rsidRPr="00D44718">
          <w:rPr>
            <w:rStyle w:val="Hyperlink"/>
            <w:rFonts w:ascii="Arial" w:hAnsi="Arial" w:cs="Arial"/>
            <w:iCs/>
            <w:szCs w:val="18"/>
            <w:lang w:val="en-US"/>
          </w:rPr>
          <w:t>vilanchic@yahoo.com.br</w:t>
        </w:r>
      </w:hyperlink>
      <w:r w:rsidR="00CA41AB" w:rsidRPr="00D44718">
        <w:rPr>
          <w:rFonts w:ascii="Arial" w:hAnsi="Arial" w:cs="Arial"/>
          <w:iCs/>
          <w:szCs w:val="18"/>
          <w:lang w:val="en-US"/>
        </w:rPr>
        <w:t xml:space="preserve"> </w:t>
      </w:r>
    </w:p>
    <w:p w14:paraId="0E6DA11D" w14:textId="1ECAA0EA" w:rsidR="00D44718" w:rsidRPr="00D44718" w:rsidRDefault="00D44718" w:rsidP="00D44718">
      <w:pPr>
        <w:spacing w:after="0" w:line="240" w:lineRule="auto"/>
        <w:rPr>
          <w:rFonts w:ascii="Arial" w:hAnsi="Arial" w:cs="Arial"/>
          <w:iCs/>
          <w:szCs w:val="18"/>
          <w:lang w:val="en-US"/>
        </w:rPr>
      </w:pPr>
    </w:p>
    <w:p w14:paraId="2E574AE3" w14:textId="77777777" w:rsidR="00D44718" w:rsidRPr="00D44718" w:rsidRDefault="00D44718" w:rsidP="00FB58BC">
      <w:pPr>
        <w:pStyle w:val="PlainText"/>
        <w:rPr>
          <w:rFonts w:ascii="Arial" w:hAnsi="Arial" w:cs="Arial"/>
          <w:b/>
          <w:bCs/>
          <w:iCs/>
          <w:sz w:val="18"/>
          <w:szCs w:val="18"/>
        </w:rPr>
      </w:pPr>
      <w:r w:rsidRPr="00D44718">
        <w:rPr>
          <w:rFonts w:ascii="Arial" w:hAnsi="Arial" w:cs="Arial"/>
          <w:b/>
          <w:bCs/>
          <w:iCs/>
          <w:sz w:val="18"/>
          <w:szCs w:val="18"/>
        </w:rPr>
        <w:t>Ambassador Carlos Dos Santos</w:t>
      </w:r>
    </w:p>
    <w:p w14:paraId="65E0B1FE" w14:textId="77777777" w:rsidR="00D44718" w:rsidRPr="00D44718" w:rsidRDefault="00D44718" w:rsidP="00FB58BC">
      <w:pPr>
        <w:pStyle w:val="PlainText"/>
        <w:rPr>
          <w:rFonts w:ascii="Arial" w:hAnsi="Arial" w:cs="Arial"/>
          <w:iCs/>
          <w:sz w:val="18"/>
          <w:szCs w:val="18"/>
        </w:rPr>
      </w:pPr>
      <w:r w:rsidRPr="00D44718">
        <w:rPr>
          <w:rFonts w:ascii="Arial" w:hAnsi="Arial" w:cs="Arial"/>
          <w:iCs/>
          <w:sz w:val="18"/>
          <w:szCs w:val="18"/>
        </w:rPr>
        <w:t>Embassy of the Republic of Mozambique</w:t>
      </w:r>
    </w:p>
    <w:p w14:paraId="78193AB5" w14:textId="77777777" w:rsidR="00D44718" w:rsidRPr="00D44718" w:rsidRDefault="00D44718" w:rsidP="00FB58BC">
      <w:pPr>
        <w:pStyle w:val="PlainText"/>
        <w:rPr>
          <w:rFonts w:ascii="Arial" w:hAnsi="Arial" w:cs="Arial"/>
          <w:iCs/>
          <w:sz w:val="18"/>
          <w:szCs w:val="18"/>
        </w:rPr>
      </w:pPr>
      <w:r w:rsidRPr="00D44718">
        <w:rPr>
          <w:rFonts w:ascii="Arial" w:hAnsi="Arial" w:cs="Arial"/>
          <w:iCs/>
          <w:sz w:val="18"/>
          <w:szCs w:val="18"/>
        </w:rPr>
        <w:t>1525 New Hampshire Avenue NW, Washington DC 20036</w:t>
      </w:r>
    </w:p>
    <w:p w14:paraId="7AEE1EFF" w14:textId="77777777" w:rsidR="00D44718" w:rsidRPr="00D44718" w:rsidRDefault="00D44718" w:rsidP="00FB58BC">
      <w:pPr>
        <w:pStyle w:val="PlainText"/>
        <w:rPr>
          <w:rFonts w:ascii="Arial" w:hAnsi="Arial" w:cs="Arial"/>
          <w:iCs/>
          <w:sz w:val="18"/>
          <w:szCs w:val="18"/>
        </w:rPr>
      </w:pPr>
      <w:r w:rsidRPr="00D44718">
        <w:rPr>
          <w:rFonts w:ascii="Arial" w:hAnsi="Arial" w:cs="Arial"/>
          <w:iCs/>
          <w:sz w:val="18"/>
          <w:szCs w:val="18"/>
        </w:rPr>
        <w:t xml:space="preserve">Phone: 202 293 7146 I Fax: 202 835 0245 </w:t>
      </w:r>
    </w:p>
    <w:p w14:paraId="1C28168C" w14:textId="1E681070" w:rsidR="00D44718" w:rsidRPr="00D44718" w:rsidRDefault="00D44718" w:rsidP="00FB58BC">
      <w:pPr>
        <w:pStyle w:val="PlainText"/>
        <w:rPr>
          <w:rFonts w:ascii="Arial" w:hAnsi="Arial" w:cs="Arial"/>
          <w:iCs/>
          <w:sz w:val="18"/>
          <w:szCs w:val="18"/>
        </w:rPr>
      </w:pPr>
      <w:r w:rsidRPr="00D44718">
        <w:rPr>
          <w:rFonts w:ascii="Arial" w:hAnsi="Arial" w:cs="Arial"/>
          <w:iCs/>
          <w:sz w:val="18"/>
          <w:szCs w:val="18"/>
        </w:rPr>
        <w:t xml:space="preserve">Email: </w:t>
      </w:r>
      <w:hyperlink r:id="rId16" w:history="1">
        <w:r w:rsidRPr="00D44718">
          <w:rPr>
            <w:rStyle w:val="Hyperlink"/>
            <w:rFonts w:ascii="Arial" w:hAnsi="Arial" w:cs="Arial"/>
            <w:iCs/>
            <w:sz w:val="18"/>
            <w:szCs w:val="18"/>
          </w:rPr>
          <w:t>washington.dc@embamoc.gov.mz</w:t>
        </w:r>
      </w:hyperlink>
      <w:r w:rsidRPr="00D44718">
        <w:rPr>
          <w:rFonts w:ascii="Arial" w:hAnsi="Arial" w:cs="Arial"/>
          <w:iCs/>
          <w:sz w:val="18"/>
          <w:szCs w:val="18"/>
        </w:rPr>
        <w:t xml:space="preserve"> </w:t>
      </w:r>
    </w:p>
    <w:p w14:paraId="6BEEDCA8" w14:textId="59E16F46" w:rsidR="00D44718" w:rsidRPr="00D44718" w:rsidRDefault="00D44718" w:rsidP="00FB58BC">
      <w:pPr>
        <w:pStyle w:val="PlainText"/>
        <w:rPr>
          <w:rFonts w:ascii="Arial" w:hAnsi="Arial" w:cs="Arial"/>
        </w:rPr>
      </w:pPr>
      <w:r w:rsidRPr="00D44718">
        <w:rPr>
          <w:rFonts w:ascii="Arial" w:hAnsi="Arial" w:cs="Arial"/>
          <w:iCs/>
          <w:sz w:val="18"/>
          <w:szCs w:val="18"/>
        </w:rPr>
        <w:t>Salutation: Dear Ambassador</w:t>
      </w:r>
    </w:p>
    <w:p w14:paraId="52667C55" w14:textId="77777777" w:rsidR="00D44718" w:rsidRDefault="00D44718" w:rsidP="00D44718">
      <w:pPr>
        <w:spacing w:after="0" w:line="240" w:lineRule="auto"/>
        <w:rPr>
          <w:rFonts w:ascii="Arial" w:hAnsi="Arial" w:cs="Arial"/>
          <w:i/>
          <w:sz w:val="20"/>
          <w:szCs w:val="20"/>
          <w:lang w:val="en-US"/>
        </w:rPr>
        <w:sectPr w:rsidR="00D44718" w:rsidSect="00D44718">
          <w:footnotePr>
            <w:pos w:val="beneathText"/>
          </w:footnotePr>
          <w:endnotePr>
            <w:numFmt w:val="decimal"/>
          </w:endnotePr>
          <w:type w:val="continuous"/>
          <w:pgSz w:w="11900" w:h="16837" w:code="9"/>
          <w:pgMar w:top="720" w:right="720" w:bottom="1800" w:left="720" w:header="709" w:footer="567" w:gutter="0"/>
          <w:cols w:num="2" w:space="360"/>
          <w:docGrid w:linePitch="360" w:charSpace="32320"/>
        </w:sectPr>
      </w:pPr>
    </w:p>
    <w:p w14:paraId="791E2F32" w14:textId="23251734" w:rsidR="005D2C37" w:rsidRPr="00D44718" w:rsidRDefault="005D2C37" w:rsidP="00D44718">
      <w:pPr>
        <w:spacing w:after="0" w:line="240" w:lineRule="auto"/>
        <w:rPr>
          <w:rFonts w:ascii="Arial" w:hAnsi="Arial" w:cs="Arial"/>
          <w:b/>
          <w:iCs/>
          <w:sz w:val="20"/>
          <w:szCs w:val="20"/>
        </w:rPr>
      </w:pPr>
      <w:r w:rsidRPr="00D44718">
        <w:rPr>
          <w:rFonts w:ascii="Arial" w:hAnsi="Arial" w:cs="Arial"/>
          <w:iCs/>
          <w:sz w:val="20"/>
          <w:szCs w:val="20"/>
        </w:rPr>
        <w:t xml:space="preserve">Dear </w:t>
      </w:r>
      <w:r w:rsidR="0037392F" w:rsidRPr="00D44718">
        <w:rPr>
          <w:rFonts w:ascii="Arial" w:hAnsi="Arial" w:cs="Arial"/>
          <w:iCs/>
          <w:sz w:val="20"/>
          <w:szCs w:val="20"/>
        </w:rPr>
        <w:t xml:space="preserve">Minister </w:t>
      </w:r>
      <w:r w:rsidR="001F274E" w:rsidRPr="00D44718">
        <w:rPr>
          <w:rFonts w:ascii="Arial" w:hAnsi="Arial" w:cs="Arial"/>
          <w:iCs/>
          <w:sz w:val="20"/>
          <w:szCs w:val="20"/>
        </w:rPr>
        <w:t>Helena Mateus Kida</w:t>
      </w:r>
      <w:r w:rsidRPr="00D44718">
        <w:rPr>
          <w:rFonts w:ascii="Arial" w:hAnsi="Arial" w:cs="Arial"/>
          <w:iCs/>
          <w:sz w:val="20"/>
          <w:szCs w:val="20"/>
        </w:rPr>
        <w:t>,</w:t>
      </w:r>
    </w:p>
    <w:p w14:paraId="160598A3" w14:textId="77777777" w:rsidR="005D2C37" w:rsidRPr="00D44718" w:rsidRDefault="005D2C37" w:rsidP="00D44718">
      <w:pPr>
        <w:spacing w:after="0" w:line="240" w:lineRule="auto"/>
        <w:ind w:left="-283"/>
        <w:rPr>
          <w:rFonts w:ascii="Arial" w:hAnsi="Arial" w:cs="Arial"/>
          <w:iCs/>
          <w:sz w:val="20"/>
          <w:szCs w:val="20"/>
        </w:rPr>
      </w:pPr>
    </w:p>
    <w:p w14:paraId="5BC12DC1" w14:textId="38988B8A" w:rsidR="00673838" w:rsidRPr="00D44718" w:rsidRDefault="00563CE5" w:rsidP="00D44718">
      <w:pPr>
        <w:spacing w:after="0" w:line="240" w:lineRule="auto"/>
        <w:jc w:val="both"/>
        <w:rPr>
          <w:rFonts w:ascii="Arial" w:hAnsi="Arial" w:cs="Arial"/>
          <w:iCs/>
          <w:sz w:val="20"/>
          <w:szCs w:val="20"/>
          <w:lang w:val="en-US"/>
        </w:rPr>
      </w:pPr>
      <w:r w:rsidRPr="00D44718">
        <w:rPr>
          <w:rFonts w:ascii="Arial" w:hAnsi="Arial" w:cs="Arial"/>
          <w:iCs/>
          <w:sz w:val="20"/>
          <w:szCs w:val="20"/>
          <w:lang w:val="en-US"/>
        </w:rPr>
        <w:t>According to local reports, o</w:t>
      </w:r>
      <w:r w:rsidR="00673838" w:rsidRPr="00D44718">
        <w:rPr>
          <w:rFonts w:ascii="Arial" w:hAnsi="Arial" w:cs="Arial"/>
          <w:iCs/>
          <w:sz w:val="20"/>
          <w:szCs w:val="20"/>
          <w:lang w:val="en-US"/>
        </w:rPr>
        <w:t>n 7 April 2020, Ibraimo Abú Mbaruco, a community radio journalist</w:t>
      </w:r>
      <w:r w:rsidR="001D4461" w:rsidRPr="00D44718">
        <w:rPr>
          <w:rFonts w:ascii="Arial" w:hAnsi="Arial" w:cs="Arial"/>
          <w:iCs/>
          <w:sz w:val="20"/>
          <w:szCs w:val="20"/>
          <w:lang w:val="en-US"/>
        </w:rPr>
        <w:t xml:space="preserve"> at Palma Community Radio,</w:t>
      </w:r>
      <w:r w:rsidR="00673838" w:rsidRPr="00D44718">
        <w:rPr>
          <w:rFonts w:ascii="Arial" w:hAnsi="Arial" w:cs="Arial"/>
          <w:iCs/>
          <w:sz w:val="20"/>
          <w:szCs w:val="20"/>
          <w:lang w:val="en-US"/>
        </w:rPr>
        <w:t xml:space="preserve"> was arbitrarily detained by </w:t>
      </w:r>
      <w:r w:rsidR="002C2BA6" w:rsidRPr="00D44718">
        <w:rPr>
          <w:rFonts w:ascii="Arial" w:hAnsi="Arial" w:cs="Arial"/>
          <w:iCs/>
          <w:sz w:val="20"/>
          <w:szCs w:val="20"/>
          <w:lang w:val="en-US"/>
        </w:rPr>
        <w:t>military</w:t>
      </w:r>
      <w:r w:rsidR="00673838" w:rsidRPr="00D44718">
        <w:rPr>
          <w:rFonts w:ascii="Arial" w:hAnsi="Arial" w:cs="Arial"/>
          <w:iCs/>
          <w:sz w:val="20"/>
          <w:szCs w:val="20"/>
          <w:lang w:val="en-US"/>
        </w:rPr>
        <w:t xml:space="preserve"> </w:t>
      </w:r>
      <w:r w:rsidR="002C2BA6" w:rsidRPr="00D44718">
        <w:rPr>
          <w:rFonts w:ascii="Arial" w:hAnsi="Arial" w:cs="Arial"/>
          <w:iCs/>
          <w:sz w:val="20"/>
          <w:szCs w:val="20"/>
          <w:lang w:val="en-US"/>
        </w:rPr>
        <w:t xml:space="preserve">forces </w:t>
      </w:r>
      <w:r w:rsidR="00884381" w:rsidRPr="00D44718">
        <w:rPr>
          <w:rFonts w:ascii="Arial" w:hAnsi="Arial" w:cs="Arial"/>
          <w:iCs/>
          <w:sz w:val="20"/>
          <w:szCs w:val="20"/>
          <w:lang w:val="en-US"/>
        </w:rPr>
        <w:t>in Palma district, Cabo Delgado Province. Ibraimo</w:t>
      </w:r>
      <w:r w:rsidR="001D4461" w:rsidRPr="00D44718">
        <w:rPr>
          <w:rFonts w:ascii="Arial" w:hAnsi="Arial" w:cs="Arial"/>
          <w:iCs/>
          <w:sz w:val="20"/>
          <w:szCs w:val="20"/>
          <w:lang w:val="en-US"/>
        </w:rPr>
        <w:t xml:space="preserve"> Abú Mbaruco</w:t>
      </w:r>
      <w:r w:rsidR="002C2BA6" w:rsidRPr="00D44718">
        <w:rPr>
          <w:rFonts w:ascii="Arial" w:hAnsi="Arial" w:cs="Arial"/>
          <w:iCs/>
          <w:sz w:val="20"/>
          <w:szCs w:val="20"/>
          <w:lang w:val="en-US"/>
        </w:rPr>
        <w:t xml:space="preserve"> </w:t>
      </w:r>
      <w:r w:rsidR="00466A86" w:rsidRPr="00D44718">
        <w:rPr>
          <w:rFonts w:ascii="Arial" w:hAnsi="Arial" w:cs="Arial"/>
          <w:iCs/>
          <w:sz w:val="20"/>
          <w:szCs w:val="20"/>
          <w:lang w:val="en-US"/>
        </w:rPr>
        <w:t>was</w:t>
      </w:r>
      <w:r w:rsidR="002C2BA6" w:rsidRPr="00D44718">
        <w:rPr>
          <w:rFonts w:ascii="Arial" w:hAnsi="Arial" w:cs="Arial"/>
          <w:iCs/>
          <w:sz w:val="20"/>
          <w:szCs w:val="20"/>
          <w:lang w:val="en-US"/>
        </w:rPr>
        <w:t xml:space="preserve"> </w:t>
      </w:r>
      <w:r w:rsidR="00466A86" w:rsidRPr="00D44718">
        <w:rPr>
          <w:rFonts w:ascii="Arial" w:hAnsi="Arial" w:cs="Arial"/>
          <w:iCs/>
          <w:sz w:val="20"/>
          <w:szCs w:val="20"/>
          <w:lang w:val="en-US"/>
        </w:rPr>
        <w:t>on</w:t>
      </w:r>
      <w:r w:rsidR="008709CB" w:rsidRPr="00D44718">
        <w:rPr>
          <w:rFonts w:ascii="Arial" w:hAnsi="Arial" w:cs="Arial"/>
          <w:iCs/>
          <w:sz w:val="20"/>
          <w:szCs w:val="20"/>
          <w:lang w:val="en-US"/>
        </w:rPr>
        <w:t xml:space="preserve"> his moto</w:t>
      </w:r>
      <w:r w:rsidR="001D4461" w:rsidRPr="00D44718">
        <w:rPr>
          <w:rFonts w:ascii="Arial" w:hAnsi="Arial" w:cs="Arial"/>
          <w:iCs/>
          <w:sz w:val="20"/>
          <w:szCs w:val="20"/>
          <w:lang w:val="en-US"/>
        </w:rPr>
        <w:t>r</w:t>
      </w:r>
      <w:r w:rsidR="008709CB" w:rsidRPr="00D44718">
        <w:rPr>
          <w:rFonts w:ascii="Arial" w:hAnsi="Arial" w:cs="Arial"/>
          <w:iCs/>
          <w:sz w:val="20"/>
          <w:szCs w:val="20"/>
          <w:lang w:val="en-US"/>
        </w:rPr>
        <w:t>bike on</w:t>
      </w:r>
      <w:r w:rsidR="00466A86" w:rsidRPr="00D44718">
        <w:rPr>
          <w:rFonts w:ascii="Arial" w:hAnsi="Arial" w:cs="Arial"/>
          <w:iCs/>
          <w:sz w:val="20"/>
          <w:szCs w:val="20"/>
          <w:lang w:val="en-US"/>
        </w:rPr>
        <w:t xml:space="preserve"> his way home from work </w:t>
      </w:r>
      <w:r w:rsidR="00884381" w:rsidRPr="00D44718">
        <w:rPr>
          <w:rFonts w:ascii="Arial" w:hAnsi="Arial" w:cs="Arial"/>
          <w:iCs/>
          <w:sz w:val="20"/>
          <w:szCs w:val="20"/>
          <w:lang w:val="en-US"/>
        </w:rPr>
        <w:t xml:space="preserve">at around </w:t>
      </w:r>
      <w:r w:rsidR="00B90547" w:rsidRPr="00D44718">
        <w:rPr>
          <w:rFonts w:ascii="Arial" w:hAnsi="Arial" w:cs="Arial"/>
          <w:iCs/>
          <w:sz w:val="20"/>
          <w:szCs w:val="20"/>
          <w:lang w:val="en-US"/>
        </w:rPr>
        <w:t xml:space="preserve">6 p.m. </w:t>
      </w:r>
      <w:r w:rsidR="00466A86" w:rsidRPr="00D44718">
        <w:rPr>
          <w:rFonts w:ascii="Arial" w:hAnsi="Arial" w:cs="Arial"/>
          <w:iCs/>
          <w:sz w:val="20"/>
          <w:szCs w:val="20"/>
          <w:lang w:val="en-US"/>
        </w:rPr>
        <w:t xml:space="preserve">when </w:t>
      </w:r>
      <w:r w:rsidR="00C0451F" w:rsidRPr="00D44718">
        <w:rPr>
          <w:rFonts w:ascii="Arial" w:hAnsi="Arial" w:cs="Arial"/>
          <w:iCs/>
          <w:sz w:val="20"/>
          <w:szCs w:val="20"/>
          <w:lang w:val="en-US"/>
        </w:rPr>
        <w:t>military officers</w:t>
      </w:r>
      <w:r w:rsidR="001D4461" w:rsidRPr="00D44718">
        <w:rPr>
          <w:rFonts w:ascii="Arial" w:hAnsi="Arial" w:cs="Arial"/>
          <w:iCs/>
          <w:sz w:val="20"/>
          <w:szCs w:val="20"/>
          <w:lang w:val="en-US"/>
        </w:rPr>
        <w:t xml:space="preserve"> allegedly</w:t>
      </w:r>
      <w:r w:rsidR="00C0451F" w:rsidRPr="00D44718">
        <w:rPr>
          <w:rFonts w:ascii="Arial" w:hAnsi="Arial" w:cs="Arial"/>
          <w:iCs/>
          <w:sz w:val="20"/>
          <w:szCs w:val="20"/>
          <w:lang w:val="en-US"/>
        </w:rPr>
        <w:t xml:space="preserve"> approached him. He had time to send a </w:t>
      </w:r>
      <w:r w:rsidRPr="00D44718">
        <w:rPr>
          <w:rFonts w:ascii="Arial" w:hAnsi="Arial" w:cs="Arial"/>
          <w:iCs/>
          <w:sz w:val="20"/>
          <w:szCs w:val="20"/>
          <w:lang w:val="en-US"/>
        </w:rPr>
        <w:t xml:space="preserve">text </w:t>
      </w:r>
      <w:r w:rsidR="00C0451F" w:rsidRPr="00D44718">
        <w:rPr>
          <w:rFonts w:ascii="Arial" w:hAnsi="Arial" w:cs="Arial"/>
          <w:iCs/>
          <w:sz w:val="20"/>
          <w:szCs w:val="20"/>
          <w:lang w:val="en-US"/>
        </w:rPr>
        <w:t xml:space="preserve">message to </w:t>
      </w:r>
      <w:r w:rsidR="001D4461" w:rsidRPr="00D44718">
        <w:rPr>
          <w:rFonts w:ascii="Arial" w:hAnsi="Arial" w:cs="Arial"/>
          <w:iCs/>
          <w:sz w:val="20"/>
          <w:szCs w:val="20"/>
          <w:lang w:val="en-US"/>
        </w:rPr>
        <w:t xml:space="preserve">a </w:t>
      </w:r>
      <w:r w:rsidR="00C0451F" w:rsidRPr="00D44718">
        <w:rPr>
          <w:rFonts w:ascii="Arial" w:hAnsi="Arial" w:cs="Arial"/>
          <w:iCs/>
          <w:sz w:val="20"/>
          <w:szCs w:val="20"/>
          <w:lang w:val="en-US"/>
        </w:rPr>
        <w:t xml:space="preserve">colleague before </w:t>
      </w:r>
      <w:r w:rsidR="003336B2" w:rsidRPr="00D44718">
        <w:rPr>
          <w:rFonts w:ascii="Arial" w:hAnsi="Arial" w:cs="Arial"/>
          <w:iCs/>
          <w:sz w:val="20"/>
          <w:szCs w:val="20"/>
          <w:lang w:val="en-US"/>
        </w:rPr>
        <w:t>he was taken away</w:t>
      </w:r>
      <w:r w:rsidR="00C0451F" w:rsidRPr="00D44718">
        <w:rPr>
          <w:rFonts w:ascii="Arial" w:hAnsi="Arial" w:cs="Arial"/>
          <w:iCs/>
          <w:sz w:val="20"/>
          <w:szCs w:val="20"/>
          <w:lang w:val="en-US"/>
        </w:rPr>
        <w:t xml:space="preserve">, </w:t>
      </w:r>
      <w:r w:rsidRPr="00D44718">
        <w:rPr>
          <w:rFonts w:ascii="Arial" w:hAnsi="Arial" w:cs="Arial"/>
          <w:iCs/>
          <w:sz w:val="20"/>
          <w:szCs w:val="20"/>
          <w:lang w:val="en-US"/>
        </w:rPr>
        <w:t xml:space="preserve">in which </w:t>
      </w:r>
      <w:r w:rsidR="00C0451F" w:rsidRPr="00D44718">
        <w:rPr>
          <w:rFonts w:ascii="Arial" w:hAnsi="Arial" w:cs="Arial"/>
          <w:iCs/>
          <w:sz w:val="20"/>
          <w:szCs w:val="20"/>
          <w:lang w:val="en-US"/>
        </w:rPr>
        <w:t>he said: “Call me, I am being</w:t>
      </w:r>
      <w:r w:rsidRPr="00D44718">
        <w:rPr>
          <w:rFonts w:ascii="Arial" w:hAnsi="Arial" w:cs="Arial"/>
          <w:iCs/>
          <w:sz w:val="20"/>
          <w:szCs w:val="20"/>
          <w:lang w:val="en-US"/>
        </w:rPr>
        <w:t xml:space="preserve"> disturbed </w:t>
      </w:r>
      <w:r w:rsidR="00C0451F" w:rsidRPr="00D44718">
        <w:rPr>
          <w:rFonts w:ascii="Arial" w:hAnsi="Arial" w:cs="Arial"/>
          <w:iCs/>
          <w:sz w:val="20"/>
          <w:szCs w:val="20"/>
          <w:lang w:val="en-US"/>
        </w:rPr>
        <w:t xml:space="preserve">by militaries”. </w:t>
      </w:r>
      <w:r w:rsidR="008709CB" w:rsidRPr="00D44718">
        <w:rPr>
          <w:rFonts w:ascii="Arial" w:hAnsi="Arial" w:cs="Arial"/>
          <w:iCs/>
          <w:sz w:val="20"/>
          <w:szCs w:val="20"/>
          <w:lang w:val="en-US"/>
        </w:rPr>
        <w:t xml:space="preserve">Since then, he has not been seen </w:t>
      </w:r>
      <w:r w:rsidR="001D4461" w:rsidRPr="00D44718">
        <w:rPr>
          <w:rFonts w:ascii="Arial" w:hAnsi="Arial" w:cs="Arial"/>
          <w:iCs/>
          <w:sz w:val="20"/>
          <w:szCs w:val="20"/>
          <w:lang w:val="en-US"/>
        </w:rPr>
        <w:t>or</w:t>
      </w:r>
      <w:r w:rsidR="008709CB" w:rsidRPr="00D44718">
        <w:rPr>
          <w:rFonts w:ascii="Arial" w:hAnsi="Arial" w:cs="Arial"/>
          <w:iCs/>
          <w:sz w:val="20"/>
          <w:szCs w:val="20"/>
          <w:lang w:val="en-US"/>
        </w:rPr>
        <w:t xml:space="preserve"> heard from and his whereabouts remain unknown.</w:t>
      </w:r>
    </w:p>
    <w:p w14:paraId="0C307530" w14:textId="77777777" w:rsidR="00C0451F" w:rsidRPr="00D44718" w:rsidRDefault="00C0451F" w:rsidP="00D44718">
      <w:pPr>
        <w:spacing w:after="0" w:line="240" w:lineRule="auto"/>
        <w:ind w:left="-283"/>
        <w:jc w:val="both"/>
        <w:rPr>
          <w:rFonts w:ascii="Arial" w:hAnsi="Arial" w:cs="Arial"/>
          <w:iCs/>
          <w:sz w:val="20"/>
          <w:szCs w:val="20"/>
          <w:lang w:val="en-US"/>
        </w:rPr>
      </w:pPr>
    </w:p>
    <w:p w14:paraId="44E5A3B0" w14:textId="1A414636" w:rsidR="00C0451F" w:rsidRPr="00D44718" w:rsidRDefault="00C0451F" w:rsidP="00D44718">
      <w:pPr>
        <w:spacing w:after="0" w:line="240" w:lineRule="auto"/>
        <w:jc w:val="both"/>
        <w:rPr>
          <w:rFonts w:ascii="Arial" w:hAnsi="Arial" w:cs="Arial"/>
          <w:iCs/>
          <w:sz w:val="20"/>
          <w:szCs w:val="20"/>
          <w:lang w:val="en-US"/>
        </w:rPr>
      </w:pPr>
      <w:r w:rsidRPr="00D44718">
        <w:rPr>
          <w:rFonts w:ascii="Arial" w:hAnsi="Arial" w:cs="Arial"/>
          <w:iCs/>
          <w:sz w:val="20"/>
          <w:szCs w:val="20"/>
          <w:lang w:val="en-US"/>
        </w:rPr>
        <w:t>The next day, Ibraimo</w:t>
      </w:r>
      <w:r w:rsidR="00E52434" w:rsidRPr="00D44718">
        <w:rPr>
          <w:rFonts w:ascii="Arial" w:hAnsi="Arial" w:cs="Arial"/>
          <w:iCs/>
          <w:sz w:val="20"/>
          <w:szCs w:val="20"/>
          <w:lang w:val="en-US"/>
        </w:rPr>
        <w:t xml:space="preserve"> Abú Mbaruco</w:t>
      </w:r>
      <w:r w:rsidRPr="00D44718">
        <w:rPr>
          <w:rFonts w:ascii="Arial" w:hAnsi="Arial" w:cs="Arial"/>
          <w:iCs/>
          <w:sz w:val="20"/>
          <w:szCs w:val="20"/>
          <w:lang w:val="en-US"/>
        </w:rPr>
        <w:t xml:space="preserve">’s family members and colleagues went to the military barracks in Palma where officers told them to look for </w:t>
      </w:r>
      <w:r w:rsidR="00E52434" w:rsidRPr="00D44718">
        <w:rPr>
          <w:rFonts w:ascii="Arial" w:hAnsi="Arial" w:cs="Arial"/>
          <w:iCs/>
          <w:sz w:val="20"/>
          <w:szCs w:val="20"/>
          <w:lang w:val="en-US"/>
        </w:rPr>
        <w:t>him at</w:t>
      </w:r>
      <w:r w:rsidRPr="00D44718">
        <w:rPr>
          <w:rFonts w:ascii="Arial" w:hAnsi="Arial" w:cs="Arial"/>
          <w:iCs/>
          <w:sz w:val="20"/>
          <w:szCs w:val="20"/>
          <w:lang w:val="en-US"/>
        </w:rPr>
        <w:t xml:space="preserve"> the police station. </w:t>
      </w:r>
      <w:r w:rsidR="005B46E3" w:rsidRPr="00D44718">
        <w:rPr>
          <w:rFonts w:ascii="Arial" w:hAnsi="Arial" w:cs="Arial"/>
          <w:iCs/>
          <w:sz w:val="20"/>
          <w:szCs w:val="20"/>
          <w:lang w:val="en-US"/>
        </w:rPr>
        <w:t>The family members and colleagues</w:t>
      </w:r>
      <w:r w:rsidR="008709CB" w:rsidRPr="00D44718">
        <w:rPr>
          <w:rFonts w:ascii="Arial" w:hAnsi="Arial" w:cs="Arial"/>
          <w:iCs/>
          <w:sz w:val="20"/>
          <w:szCs w:val="20"/>
          <w:lang w:val="en-US"/>
        </w:rPr>
        <w:t xml:space="preserve"> registered a complaint </w:t>
      </w:r>
      <w:r w:rsidR="00E52434" w:rsidRPr="00D44718">
        <w:rPr>
          <w:rFonts w:ascii="Arial" w:hAnsi="Arial" w:cs="Arial"/>
          <w:iCs/>
          <w:sz w:val="20"/>
          <w:szCs w:val="20"/>
          <w:lang w:val="en-US"/>
        </w:rPr>
        <w:t>regarding</w:t>
      </w:r>
      <w:r w:rsidR="008709CB" w:rsidRPr="00D44718">
        <w:rPr>
          <w:rFonts w:ascii="Arial" w:hAnsi="Arial" w:cs="Arial"/>
          <w:iCs/>
          <w:sz w:val="20"/>
          <w:szCs w:val="20"/>
          <w:lang w:val="en-US"/>
        </w:rPr>
        <w:t xml:space="preserve"> his </w:t>
      </w:r>
      <w:r w:rsidR="003336B2" w:rsidRPr="00D44718">
        <w:rPr>
          <w:rFonts w:ascii="Arial" w:hAnsi="Arial" w:cs="Arial"/>
          <w:iCs/>
          <w:sz w:val="20"/>
          <w:szCs w:val="20"/>
          <w:lang w:val="en-US"/>
        </w:rPr>
        <w:t xml:space="preserve">enforced </w:t>
      </w:r>
      <w:r w:rsidR="008709CB" w:rsidRPr="00D44718">
        <w:rPr>
          <w:rFonts w:ascii="Arial" w:hAnsi="Arial" w:cs="Arial"/>
          <w:iCs/>
          <w:sz w:val="20"/>
          <w:szCs w:val="20"/>
          <w:lang w:val="en-US"/>
        </w:rPr>
        <w:t xml:space="preserve">disappearance </w:t>
      </w:r>
      <w:r w:rsidR="00E52434" w:rsidRPr="00D44718">
        <w:rPr>
          <w:rFonts w:ascii="Arial" w:hAnsi="Arial" w:cs="Arial"/>
          <w:iCs/>
          <w:sz w:val="20"/>
          <w:szCs w:val="20"/>
          <w:lang w:val="en-US"/>
        </w:rPr>
        <w:t>with</w:t>
      </w:r>
      <w:r w:rsidR="005B46E3" w:rsidRPr="00D44718">
        <w:rPr>
          <w:rFonts w:ascii="Arial" w:hAnsi="Arial" w:cs="Arial"/>
          <w:iCs/>
          <w:sz w:val="20"/>
          <w:szCs w:val="20"/>
          <w:lang w:val="en-US"/>
        </w:rPr>
        <w:t xml:space="preserve"> the Palma district administration and the district command of the Police of the Republic of Mozambique (PRM)</w:t>
      </w:r>
      <w:r w:rsidR="008709CB" w:rsidRPr="00D44718">
        <w:rPr>
          <w:rFonts w:ascii="Arial" w:hAnsi="Arial" w:cs="Arial"/>
          <w:iCs/>
          <w:sz w:val="20"/>
          <w:szCs w:val="20"/>
          <w:lang w:val="en-US"/>
        </w:rPr>
        <w:t>. T</w:t>
      </w:r>
      <w:r w:rsidR="00563CE5" w:rsidRPr="00D44718">
        <w:rPr>
          <w:rFonts w:ascii="Arial" w:hAnsi="Arial" w:cs="Arial"/>
          <w:iCs/>
          <w:sz w:val="20"/>
          <w:szCs w:val="20"/>
          <w:lang w:val="en-US"/>
        </w:rPr>
        <w:t>hey have</w:t>
      </w:r>
      <w:r w:rsidR="00E52434" w:rsidRPr="00D44718">
        <w:rPr>
          <w:rFonts w:ascii="Arial" w:hAnsi="Arial" w:cs="Arial"/>
          <w:iCs/>
          <w:sz w:val="20"/>
          <w:szCs w:val="20"/>
          <w:lang w:val="en-US"/>
        </w:rPr>
        <w:t xml:space="preserve"> not yet</w:t>
      </w:r>
      <w:r w:rsidR="00563CE5" w:rsidRPr="00D44718">
        <w:rPr>
          <w:rFonts w:ascii="Arial" w:hAnsi="Arial" w:cs="Arial"/>
          <w:iCs/>
          <w:sz w:val="20"/>
          <w:szCs w:val="20"/>
          <w:lang w:val="en-US"/>
        </w:rPr>
        <w:t xml:space="preserve"> received a</w:t>
      </w:r>
      <w:r w:rsidR="002C2BA6" w:rsidRPr="00D44718">
        <w:rPr>
          <w:rFonts w:ascii="Arial" w:hAnsi="Arial" w:cs="Arial"/>
          <w:iCs/>
          <w:sz w:val="20"/>
          <w:szCs w:val="20"/>
          <w:lang w:val="en-US"/>
        </w:rPr>
        <w:t xml:space="preserve"> </w:t>
      </w:r>
      <w:r w:rsidR="00563CE5" w:rsidRPr="00D44718">
        <w:rPr>
          <w:rFonts w:ascii="Arial" w:hAnsi="Arial" w:cs="Arial"/>
          <w:iCs/>
          <w:sz w:val="20"/>
          <w:szCs w:val="20"/>
          <w:lang w:val="en-US"/>
        </w:rPr>
        <w:t>reply from the authorities</w:t>
      </w:r>
      <w:r w:rsidRPr="00D44718">
        <w:rPr>
          <w:rFonts w:ascii="Arial" w:hAnsi="Arial" w:cs="Arial"/>
          <w:iCs/>
          <w:sz w:val="20"/>
          <w:szCs w:val="20"/>
          <w:lang w:val="en-US"/>
        </w:rPr>
        <w:t xml:space="preserve">. </w:t>
      </w:r>
    </w:p>
    <w:p w14:paraId="7C2224AB" w14:textId="77777777" w:rsidR="00C0451F" w:rsidRPr="00D44718" w:rsidRDefault="00C0451F" w:rsidP="00D44718">
      <w:pPr>
        <w:spacing w:after="0" w:line="240" w:lineRule="auto"/>
        <w:ind w:left="-283"/>
        <w:jc w:val="both"/>
        <w:rPr>
          <w:rFonts w:ascii="Arial" w:hAnsi="Arial" w:cs="Arial"/>
          <w:iCs/>
          <w:sz w:val="20"/>
          <w:szCs w:val="20"/>
          <w:lang w:val="en-US"/>
        </w:rPr>
      </w:pPr>
    </w:p>
    <w:p w14:paraId="412F8C36" w14:textId="0CAF7672" w:rsidR="00CD6ABE" w:rsidRPr="00D44718" w:rsidRDefault="00CD6ABE" w:rsidP="00D44718">
      <w:pPr>
        <w:spacing w:after="0" w:line="240" w:lineRule="auto"/>
        <w:jc w:val="both"/>
        <w:rPr>
          <w:rFonts w:ascii="Arial" w:hAnsi="Arial" w:cs="Arial"/>
          <w:iCs/>
          <w:sz w:val="20"/>
          <w:szCs w:val="20"/>
        </w:rPr>
      </w:pPr>
      <w:r w:rsidRPr="00D44718">
        <w:rPr>
          <w:rFonts w:ascii="Arial" w:hAnsi="Arial" w:cs="Arial"/>
          <w:iCs/>
          <w:sz w:val="20"/>
          <w:szCs w:val="20"/>
        </w:rPr>
        <w:t>I urge you to</w:t>
      </w:r>
      <w:r w:rsidR="00D44718">
        <w:rPr>
          <w:rFonts w:ascii="Arial" w:hAnsi="Arial" w:cs="Arial"/>
          <w:iCs/>
          <w:sz w:val="20"/>
          <w:szCs w:val="20"/>
        </w:rPr>
        <w:t xml:space="preserve"> l</w:t>
      </w:r>
      <w:r w:rsidR="00D043F7" w:rsidRPr="00D44718">
        <w:rPr>
          <w:rFonts w:ascii="Arial" w:hAnsi="Arial" w:cs="Arial"/>
          <w:iCs/>
          <w:sz w:val="20"/>
          <w:szCs w:val="20"/>
        </w:rPr>
        <w:t xml:space="preserve">aunch a prompt, thorough, impartial and effective </w:t>
      </w:r>
      <w:r w:rsidR="009374D1" w:rsidRPr="00D44718">
        <w:rPr>
          <w:rFonts w:ascii="Arial" w:hAnsi="Arial" w:cs="Arial"/>
          <w:iCs/>
          <w:sz w:val="20"/>
          <w:szCs w:val="20"/>
        </w:rPr>
        <w:t xml:space="preserve">investigation </w:t>
      </w:r>
      <w:r w:rsidR="00D043F7" w:rsidRPr="00D44718">
        <w:rPr>
          <w:rFonts w:ascii="Arial" w:hAnsi="Arial" w:cs="Arial"/>
          <w:iCs/>
          <w:sz w:val="20"/>
          <w:szCs w:val="20"/>
        </w:rPr>
        <w:t xml:space="preserve">into the case </w:t>
      </w:r>
      <w:r w:rsidR="009374D1" w:rsidRPr="00D44718">
        <w:rPr>
          <w:rFonts w:ascii="Arial" w:hAnsi="Arial" w:cs="Arial"/>
          <w:iCs/>
          <w:sz w:val="20"/>
          <w:szCs w:val="20"/>
        </w:rPr>
        <w:t xml:space="preserve">to determine the whereabouts </w:t>
      </w:r>
      <w:r w:rsidR="008709CB" w:rsidRPr="00D44718">
        <w:rPr>
          <w:rFonts w:ascii="Arial" w:hAnsi="Arial" w:cs="Arial"/>
          <w:iCs/>
          <w:sz w:val="20"/>
          <w:szCs w:val="20"/>
        </w:rPr>
        <w:t>of the journalist</w:t>
      </w:r>
      <w:r w:rsidR="00D44718">
        <w:rPr>
          <w:rFonts w:ascii="Arial" w:hAnsi="Arial" w:cs="Arial"/>
          <w:iCs/>
          <w:sz w:val="20"/>
          <w:szCs w:val="20"/>
        </w:rPr>
        <w:t xml:space="preserve">, </w:t>
      </w:r>
      <w:r w:rsidR="009374D1" w:rsidRPr="00D44718">
        <w:rPr>
          <w:rFonts w:ascii="Arial" w:hAnsi="Arial" w:cs="Arial"/>
          <w:iCs/>
          <w:sz w:val="20"/>
          <w:szCs w:val="20"/>
        </w:rPr>
        <w:t>keep</w:t>
      </w:r>
      <w:r w:rsidR="00E52434" w:rsidRPr="00D44718">
        <w:rPr>
          <w:rFonts w:ascii="Arial" w:hAnsi="Arial" w:cs="Arial"/>
          <w:iCs/>
          <w:sz w:val="20"/>
          <w:szCs w:val="20"/>
        </w:rPr>
        <w:t>ing</w:t>
      </w:r>
      <w:r w:rsidR="009374D1" w:rsidRPr="00D44718">
        <w:rPr>
          <w:rFonts w:ascii="Arial" w:hAnsi="Arial" w:cs="Arial"/>
          <w:iCs/>
          <w:sz w:val="20"/>
          <w:szCs w:val="20"/>
        </w:rPr>
        <w:t xml:space="preserve"> his family fully informed at all times, and</w:t>
      </w:r>
      <w:r w:rsidR="00E52434" w:rsidRPr="00D44718">
        <w:rPr>
          <w:rFonts w:ascii="Arial" w:hAnsi="Arial" w:cs="Arial"/>
          <w:iCs/>
          <w:sz w:val="20"/>
          <w:szCs w:val="20"/>
        </w:rPr>
        <w:t xml:space="preserve"> if he is under state custody,</w:t>
      </w:r>
      <w:r w:rsidR="009374D1" w:rsidRPr="00D44718">
        <w:rPr>
          <w:rFonts w:ascii="Arial" w:hAnsi="Arial" w:cs="Arial"/>
          <w:iCs/>
          <w:sz w:val="20"/>
          <w:szCs w:val="20"/>
        </w:rPr>
        <w:t xml:space="preserve"> ensure he is </w:t>
      </w:r>
      <w:r w:rsidR="00631E04" w:rsidRPr="00D44718">
        <w:rPr>
          <w:rFonts w:ascii="Arial" w:hAnsi="Arial" w:cs="Arial"/>
          <w:iCs/>
          <w:sz w:val="20"/>
          <w:szCs w:val="20"/>
        </w:rPr>
        <w:t xml:space="preserve">safely and </w:t>
      </w:r>
      <w:r w:rsidR="009374D1" w:rsidRPr="00D44718">
        <w:rPr>
          <w:rFonts w:ascii="Arial" w:hAnsi="Arial" w:cs="Arial"/>
          <w:iCs/>
          <w:sz w:val="20"/>
          <w:szCs w:val="20"/>
        </w:rPr>
        <w:t xml:space="preserve">immediately </w:t>
      </w:r>
      <w:r w:rsidRPr="00D44718">
        <w:rPr>
          <w:rFonts w:ascii="Arial" w:hAnsi="Arial" w:cs="Arial"/>
          <w:iCs/>
          <w:sz w:val="20"/>
          <w:szCs w:val="20"/>
        </w:rPr>
        <w:t>release</w:t>
      </w:r>
      <w:r w:rsidR="009374D1" w:rsidRPr="00D44718">
        <w:rPr>
          <w:rFonts w:ascii="Arial" w:hAnsi="Arial" w:cs="Arial"/>
          <w:iCs/>
          <w:sz w:val="20"/>
          <w:szCs w:val="20"/>
        </w:rPr>
        <w:t>d</w:t>
      </w:r>
      <w:r w:rsidR="00E52434" w:rsidRPr="00D44718">
        <w:rPr>
          <w:rFonts w:ascii="Arial" w:hAnsi="Arial" w:cs="Arial"/>
          <w:iCs/>
          <w:sz w:val="20"/>
          <w:szCs w:val="20"/>
        </w:rPr>
        <w:t>;</w:t>
      </w:r>
      <w:r w:rsidR="009374D1" w:rsidRPr="00D44718">
        <w:rPr>
          <w:rFonts w:ascii="Arial" w:hAnsi="Arial" w:cs="Arial"/>
          <w:iCs/>
          <w:sz w:val="20"/>
          <w:szCs w:val="20"/>
        </w:rPr>
        <w:t xml:space="preserve"> </w:t>
      </w:r>
      <w:r w:rsidR="00D44718">
        <w:rPr>
          <w:rFonts w:ascii="Arial" w:hAnsi="Arial" w:cs="Arial"/>
          <w:iCs/>
          <w:sz w:val="20"/>
          <w:szCs w:val="20"/>
        </w:rPr>
        <w:t>p</w:t>
      </w:r>
      <w:r w:rsidR="009374D1" w:rsidRPr="00D44718">
        <w:rPr>
          <w:rFonts w:ascii="Arial" w:hAnsi="Arial" w:cs="Arial"/>
          <w:iCs/>
          <w:sz w:val="20"/>
          <w:szCs w:val="20"/>
        </w:rPr>
        <w:t>ut an end to the practice of enforced disappearances and ensure that every person arrested is adequately registered</w:t>
      </w:r>
      <w:r w:rsidR="0011799E" w:rsidRPr="00D44718">
        <w:rPr>
          <w:rFonts w:ascii="Arial" w:hAnsi="Arial" w:cs="Arial"/>
          <w:iCs/>
          <w:sz w:val="20"/>
          <w:szCs w:val="20"/>
        </w:rPr>
        <w:t xml:space="preserve"> and enjoys the protection of the law</w:t>
      </w:r>
      <w:r w:rsidR="00E52434" w:rsidRPr="00D44718">
        <w:rPr>
          <w:rFonts w:ascii="Arial" w:hAnsi="Arial" w:cs="Arial"/>
          <w:iCs/>
          <w:sz w:val="20"/>
          <w:szCs w:val="20"/>
        </w:rPr>
        <w:t>;</w:t>
      </w:r>
      <w:r w:rsidR="00D44718">
        <w:rPr>
          <w:rFonts w:ascii="Arial" w:hAnsi="Arial" w:cs="Arial"/>
          <w:iCs/>
          <w:sz w:val="20"/>
          <w:szCs w:val="20"/>
        </w:rPr>
        <w:t xml:space="preserve"> and e</w:t>
      </w:r>
      <w:r w:rsidRPr="00D44718">
        <w:rPr>
          <w:rFonts w:ascii="Arial" w:hAnsi="Arial" w:cs="Arial"/>
          <w:iCs/>
          <w:sz w:val="20"/>
          <w:szCs w:val="20"/>
        </w:rPr>
        <w:t>nsure that the right to freedom of expression and media freedom are fully respected</w:t>
      </w:r>
      <w:r w:rsidR="00EF6F25" w:rsidRPr="00D44718">
        <w:rPr>
          <w:rFonts w:ascii="Arial" w:hAnsi="Arial" w:cs="Arial"/>
          <w:iCs/>
          <w:sz w:val="20"/>
          <w:szCs w:val="20"/>
        </w:rPr>
        <w:t>, protected, promoted and fulfilled</w:t>
      </w:r>
      <w:r w:rsidRPr="00D44718">
        <w:rPr>
          <w:rFonts w:ascii="Arial" w:hAnsi="Arial" w:cs="Arial"/>
          <w:iCs/>
          <w:sz w:val="20"/>
          <w:szCs w:val="20"/>
        </w:rPr>
        <w:t xml:space="preserve"> and that journalists are able to </w:t>
      </w:r>
      <w:r w:rsidR="00EF6F25" w:rsidRPr="00D44718">
        <w:rPr>
          <w:rFonts w:ascii="Arial" w:hAnsi="Arial" w:cs="Arial"/>
          <w:iCs/>
          <w:sz w:val="20"/>
          <w:szCs w:val="20"/>
        </w:rPr>
        <w:t xml:space="preserve">freely </w:t>
      </w:r>
      <w:r w:rsidRPr="00D44718">
        <w:rPr>
          <w:rFonts w:ascii="Arial" w:hAnsi="Arial" w:cs="Arial"/>
          <w:iCs/>
          <w:sz w:val="20"/>
          <w:szCs w:val="20"/>
        </w:rPr>
        <w:t>carry out their work without fear of attacks, intimidation, harassment and censorship.</w:t>
      </w:r>
    </w:p>
    <w:p w14:paraId="7D012816" w14:textId="77777777" w:rsidR="00F94F2E" w:rsidRPr="00D44718" w:rsidRDefault="00F94F2E" w:rsidP="00D44718">
      <w:pPr>
        <w:spacing w:after="0" w:line="240" w:lineRule="auto"/>
        <w:ind w:left="-283"/>
        <w:rPr>
          <w:rFonts w:ascii="Arial" w:hAnsi="Arial" w:cs="Arial"/>
          <w:iCs/>
          <w:sz w:val="20"/>
          <w:szCs w:val="20"/>
        </w:rPr>
      </w:pPr>
    </w:p>
    <w:p w14:paraId="51561A1D" w14:textId="45623003" w:rsidR="005D2C37" w:rsidRPr="00D44718" w:rsidRDefault="005D2C37" w:rsidP="00D44718">
      <w:pPr>
        <w:spacing w:after="0" w:line="240" w:lineRule="auto"/>
        <w:rPr>
          <w:rFonts w:ascii="Arial" w:hAnsi="Arial" w:cs="Arial"/>
          <w:iCs/>
          <w:sz w:val="20"/>
          <w:szCs w:val="20"/>
        </w:rPr>
      </w:pPr>
      <w:r w:rsidRPr="00D44718">
        <w:rPr>
          <w:rFonts w:ascii="Arial" w:hAnsi="Arial" w:cs="Arial"/>
          <w:iCs/>
          <w:sz w:val="20"/>
          <w:szCs w:val="20"/>
        </w:rPr>
        <w:t>Yours sincerely,</w:t>
      </w:r>
    </w:p>
    <w:p w14:paraId="6F34B575" w14:textId="1AD36324" w:rsidR="005D2C37" w:rsidRPr="00D44718" w:rsidRDefault="005D2C37" w:rsidP="00D44718">
      <w:pPr>
        <w:spacing w:line="240" w:lineRule="auto"/>
        <w:rPr>
          <w:rFonts w:ascii="Arial" w:hAnsi="Arial" w:cs="Arial"/>
          <w:b/>
          <w:sz w:val="20"/>
          <w:szCs w:val="20"/>
        </w:rPr>
      </w:pPr>
    </w:p>
    <w:p w14:paraId="3A8F1300" w14:textId="425FA11F" w:rsidR="00B90547" w:rsidRDefault="00B90547" w:rsidP="00D44718">
      <w:pPr>
        <w:spacing w:line="240" w:lineRule="auto"/>
        <w:rPr>
          <w:rFonts w:ascii="Arial" w:hAnsi="Arial" w:cs="Arial"/>
          <w:b/>
          <w:sz w:val="20"/>
          <w:szCs w:val="20"/>
        </w:rPr>
      </w:pPr>
    </w:p>
    <w:p w14:paraId="69B4F475" w14:textId="77777777" w:rsidR="00D44718" w:rsidRDefault="00D44718" w:rsidP="00D44718">
      <w:pPr>
        <w:spacing w:line="240" w:lineRule="auto"/>
        <w:rPr>
          <w:rFonts w:ascii="Arial" w:hAnsi="Arial" w:cs="Arial"/>
          <w:b/>
          <w:sz w:val="20"/>
          <w:szCs w:val="20"/>
        </w:rPr>
      </w:pPr>
    </w:p>
    <w:p w14:paraId="214366D6" w14:textId="77777777" w:rsidR="00D44718" w:rsidRPr="00D44718" w:rsidRDefault="00D44718" w:rsidP="00D44718">
      <w:pPr>
        <w:spacing w:line="240" w:lineRule="auto"/>
        <w:rPr>
          <w:rFonts w:ascii="Arial" w:hAnsi="Arial" w:cs="Arial"/>
          <w:b/>
          <w:sz w:val="20"/>
          <w:szCs w:val="20"/>
        </w:rPr>
      </w:pPr>
    </w:p>
    <w:p w14:paraId="15D754DB" w14:textId="77777777" w:rsidR="0082127B" w:rsidRPr="00D44718" w:rsidRDefault="0082127B" w:rsidP="00D44718">
      <w:pPr>
        <w:pStyle w:val="AIBoxHeading"/>
        <w:shd w:val="clear" w:color="auto" w:fill="D9D9D9" w:themeFill="background1" w:themeFillShade="D9"/>
        <w:spacing w:line="240" w:lineRule="auto"/>
        <w:rPr>
          <w:rFonts w:ascii="Arial" w:hAnsi="Arial" w:cs="Arial"/>
          <w:b/>
          <w:sz w:val="32"/>
          <w:szCs w:val="32"/>
        </w:rPr>
      </w:pPr>
      <w:r w:rsidRPr="00D44718">
        <w:rPr>
          <w:rFonts w:ascii="Arial" w:hAnsi="Arial" w:cs="Arial"/>
          <w:b/>
          <w:sz w:val="32"/>
          <w:szCs w:val="32"/>
        </w:rPr>
        <w:lastRenderedPageBreak/>
        <w:t>Additional information</w:t>
      </w:r>
    </w:p>
    <w:p w14:paraId="73A3078E" w14:textId="77777777" w:rsidR="00F63F35" w:rsidRPr="00D44718" w:rsidRDefault="00F63F35" w:rsidP="00D44718">
      <w:pPr>
        <w:spacing w:after="0" w:line="240" w:lineRule="auto"/>
        <w:contextualSpacing/>
        <w:rPr>
          <w:rFonts w:ascii="Arial" w:hAnsi="Arial" w:cs="Arial"/>
        </w:rPr>
      </w:pPr>
    </w:p>
    <w:p w14:paraId="66A6ED2C" w14:textId="05F21151" w:rsidR="00A4182D" w:rsidRPr="00D44718" w:rsidRDefault="00F63F35" w:rsidP="00D44718">
      <w:pPr>
        <w:spacing w:line="240" w:lineRule="auto"/>
        <w:jc w:val="both"/>
        <w:rPr>
          <w:rFonts w:ascii="Arial" w:hAnsi="Arial" w:cs="Arial"/>
          <w:sz w:val="20"/>
          <w:szCs w:val="20"/>
          <w:lang w:val="en-US"/>
        </w:rPr>
      </w:pPr>
      <w:r w:rsidRPr="00D44718">
        <w:rPr>
          <w:rFonts w:ascii="Arial" w:hAnsi="Arial" w:cs="Arial"/>
          <w:sz w:val="20"/>
          <w:szCs w:val="20"/>
        </w:rPr>
        <w:t>T</w:t>
      </w:r>
      <w:r w:rsidR="00A4182D" w:rsidRPr="00D44718">
        <w:rPr>
          <w:rFonts w:ascii="Arial" w:hAnsi="Arial" w:cs="Arial"/>
          <w:sz w:val="20"/>
          <w:szCs w:val="20"/>
        </w:rPr>
        <w:t xml:space="preserve">he situation is very concerning in the northern province of Cabo Delgado. Since October 2017, the northern districts of Cabo Delgado province have experienced armed attacks by individuals believed to be members of an extremist group, popularly known as “Al-Shabaab”. The attackers have invaded villages, set houses on fire, hacked villagers to death with machetes and looted their food. </w:t>
      </w:r>
      <w:r w:rsidR="00A4182D" w:rsidRPr="00D44718">
        <w:rPr>
          <w:rFonts w:ascii="Arial" w:hAnsi="Arial" w:cs="Arial"/>
          <w:sz w:val="20"/>
          <w:szCs w:val="20"/>
          <w:lang w:val="en-US"/>
        </w:rPr>
        <w:t>Although the government increased its military presence in the region, its response was inadequate. Civilians suspected of being extremists and journalists reporting on the attacks were subjected to intimidation, arbitrary arrest and detention, torture and other ill-treatment, and even summary executions.</w:t>
      </w:r>
    </w:p>
    <w:p w14:paraId="2E62CAEF" w14:textId="13801C83" w:rsidR="002C2BA6" w:rsidRPr="00D44718" w:rsidRDefault="00A4182D" w:rsidP="00D44718">
      <w:pPr>
        <w:spacing w:line="240" w:lineRule="auto"/>
        <w:jc w:val="both"/>
        <w:rPr>
          <w:rFonts w:ascii="Arial" w:hAnsi="Arial" w:cs="Arial"/>
          <w:sz w:val="20"/>
          <w:szCs w:val="20"/>
          <w:lang w:val="en-US"/>
        </w:rPr>
      </w:pPr>
      <w:r w:rsidRPr="00D44718">
        <w:rPr>
          <w:rFonts w:ascii="Arial" w:hAnsi="Arial" w:cs="Arial"/>
          <w:sz w:val="20"/>
          <w:szCs w:val="20"/>
        </w:rPr>
        <w:t xml:space="preserve">The ongoing violent attacks in the northern districts of Cabo Delgado which have so far claimed hundreds of lives not only constitute one of the most heinous violations of human rights but also create an </w:t>
      </w:r>
      <w:r w:rsidR="00EF6F25" w:rsidRPr="00D44718">
        <w:rPr>
          <w:rFonts w:ascii="Arial" w:hAnsi="Arial" w:cs="Arial"/>
          <w:sz w:val="20"/>
          <w:szCs w:val="20"/>
        </w:rPr>
        <w:t xml:space="preserve">environment </w:t>
      </w:r>
      <w:r w:rsidRPr="00D44718">
        <w:rPr>
          <w:rFonts w:ascii="Arial" w:hAnsi="Arial" w:cs="Arial"/>
          <w:sz w:val="20"/>
          <w:szCs w:val="20"/>
        </w:rPr>
        <w:t>for more human rights violations</w:t>
      </w:r>
      <w:r w:rsidR="00EF6F25" w:rsidRPr="00D44718">
        <w:rPr>
          <w:rFonts w:ascii="Arial" w:hAnsi="Arial" w:cs="Arial"/>
          <w:sz w:val="20"/>
          <w:szCs w:val="20"/>
        </w:rPr>
        <w:t xml:space="preserve"> and abuses</w:t>
      </w:r>
      <w:r w:rsidRPr="00D44718">
        <w:rPr>
          <w:rFonts w:ascii="Arial" w:hAnsi="Arial" w:cs="Arial"/>
          <w:sz w:val="20"/>
          <w:szCs w:val="20"/>
        </w:rPr>
        <w:t xml:space="preserve">. </w:t>
      </w:r>
      <w:r w:rsidR="002C2BA6" w:rsidRPr="00D44718">
        <w:rPr>
          <w:rFonts w:ascii="Arial" w:hAnsi="Arial" w:cs="Arial"/>
          <w:sz w:val="20"/>
          <w:szCs w:val="20"/>
          <w:lang w:val="en-US"/>
        </w:rPr>
        <w:t>The unknown perpetrators, whose political demands remain undeclared, have been attacking rural villages, beheading residents, looting food and burning houses. Amnesty International has received disturbing reports of human rights abuses by those charged with protecting communities – the police and the army.</w:t>
      </w:r>
    </w:p>
    <w:p w14:paraId="1026490E" w14:textId="328EF824" w:rsidR="00A4182D" w:rsidRPr="00D44718" w:rsidRDefault="002C2BA6" w:rsidP="00D44718">
      <w:pPr>
        <w:spacing w:line="240" w:lineRule="auto"/>
        <w:jc w:val="both"/>
        <w:rPr>
          <w:rFonts w:ascii="Arial" w:hAnsi="Arial" w:cs="Arial"/>
          <w:sz w:val="20"/>
          <w:szCs w:val="20"/>
          <w:lang w:val="en-US"/>
        </w:rPr>
      </w:pPr>
      <w:r w:rsidRPr="00D44718">
        <w:rPr>
          <w:rFonts w:ascii="Arial" w:hAnsi="Arial" w:cs="Arial"/>
          <w:sz w:val="20"/>
          <w:szCs w:val="20"/>
        </w:rPr>
        <w:t>O</w:t>
      </w:r>
      <w:r w:rsidR="00A4182D" w:rsidRPr="00D44718">
        <w:rPr>
          <w:rFonts w:ascii="Arial" w:hAnsi="Arial" w:cs="Arial"/>
          <w:sz w:val="20"/>
          <w:szCs w:val="20"/>
        </w:rPr>
        <w:t>n 23 January</w:t>
      </w:r>
      <w:r w:rsidR="00F63F35" w:rsidRPr="00D44718">
        <w:rPr>
          <w:rFonts w:ascii="Arial" w:hAnsi="Arial" w:cs="Arial"/>
          <w:sz w:val="20"/>
          <w:szCs w:val="20"/>
        </w:rPr>
        <w:t xml:space="preserve"> 2019</w:t>
      </w:r>
      <w:r w:rsidR="00A4182D" w:rsidRPr="00D44718">
        <w:rPr>
          <w:rFonts w:ascii="Arial" w:hAnsi="Arial" w:cs="Arial"/>
          <w:sz w:val="20"/>
          <w:szCs w:val="20"/>
        </w:rPr>
        <w:t>, a South African businessman Andre Hanekom died in mysterious circumstances under police custody after being shot in the arm and stomach. He had been abducted by four masked men armed with AK’47 rifles in Palma district on 1 August 2018. A series of events between security forces, justice and health services culminated in his death. The Mozambican authorities have not conducted any investigations into the torture allegations and his death.</w:t>
      </w:r>
    </w:p>
    <w:p w14:paraId="7CABA26E" w14:textId="19EB2D8D" w:rsidR="00A4182D" w:rsidRPr="00D44718" w:rsidRDefault="00A4182D" w:rsidP="00D44718">
      <w:pPr>
        <w:spacing w:line="240" w:lineRule="auto"/>
        <w:jc w:val="both"/>
        <w:rPr>
          <w:rFonts w:ascii="Arial" w:hAnsi="Arial" w:cs="Arial"/>
          <w:sz w:val="20"/>
          <w:szCs w:val="20"/>
        </w:rPr>
      </w:pPr>
      <w:r w:rsidRPr="00D44718">
        <w:rPr>
          <w:rFonts w:ascii="Arial" w:hAnsi="Arial" w:cs="Arial"/>
          <w:sz w:val="20"/>
          <w:szCs w:val="20"/>
        </w:rPr>
        <w:t>Amnesty International is</w:t>
      </w:r>
      <w:r w:rsidR="002C2BA6" w:rsidRPr="00D44718">
        <w:rPr>
          <w:rFonts w:ascii="Arial" w:hAnsi="Arial" w:cs="Arial"/>
          <w:sz w:val="20"/>
          <w:szCs w:val="20"/>
        </w:rPr>
        <w:t xml:space="preserve"> also</w:t>
      </w:r>
      <w:r w:rsidRPr="00D44718">
        <w:rPr>
          <w:rFonts w:ascii="Arial" w:hAnsi="Arial" w:cs="Arial"/>
          <w:sz w:val="20"/>
          <w:szCs w:val="20"/>
        </w:rPr>
        <w:t xml:space="preserve"> aware that the government prohibits the media from reporting the current political and social conditions in these districts, which violates the people’s right of access to information; that journalists and researchers have been harassed, intimidated, arrested and detained for reporting about the conflict in Cabo Delgado, in violation of the right to freedom of expression and media freedom.</w:t>
      </w:r>
    </w:p>
    <w:p w14:paraId="0920A351" w14:textId="0BC59B4D" w:rsidR="00563CE5" w:rsidRPr="00D44718" w:rsidRDefault="00563CE5" w:rsidP="00D44718">
      <w:pPr>
        <w:spacing w:line="240" w:lineRule="auto"/>
        <w:jc w:val="both"/>
        <w:rPr>
          <w:rFonts w:ascii="Arial" w:hAnsi="Arial" w:cs="Arial"/>
          <w:sz w:val="20"/>
          <w:szCs w:val="20"/>
        </w:rPr>
      </w:pPr>
      <w:r w:rsidRPr="00D44718">
        <w:rPr>
          <w:rFonts w:ascii="Arial" w:hAnsi="Arial" w:cs="Arial"/>
          <w:sz w:val="20"/>
          <w:szCs w:val="20"/>
        </w:rPr>
        <w:t>On 17 December 2018, investigative journalist</w:t>
      </w:r>
      <w:r w:rsidR="00F63F35" w:rsidRPr="00D44718">
        <w:rPr>
          <w:rFonts w:ascii="Arial" w:hAnsi="Arial" w:cs="Arial"/>
          <w:sz w:val="20"/>
          <w:szCs w:val="20"/>
        </w:rPr>
        <w:t xml:space="preserve"> Estacio Valoi</w:t>
      </w:r>
      <w:r w:rsidRPr="00D44718">
        <w:rPr>
          <w:rFonts w:ascii="Arial" w:hAnsi="Arial" w:cs="Arial"/>
          <w:sz w:val="20"/>
          <w:szCs w:val="20"/>
        </w:rPr>
        <w:t xml:space="preserve"> Amnesty International researcher</w:t>
      </w:r>
      <w:r w:rsidR="00F63F35" w:rsidRPr="00D44718">
        <w:rPr>
          <w:rFonts w:ascii="Arial" w:hAnsi="Arial" w:cs="Arial"/>
          <w:sz w:val="20"/>
          <w:szCs w:val="20"/>
        </w:rPr>
        <w:t xml:space="preserve"> David Matsinhe,</w:t>
      </w:r>
      <w:r w:rsidRPr="00D44718">
        <w:rPr>
          <w:rFonts w:ascii="Arial" w:hAnsi="Arial" w:cs="Arial"/>
          <w:sz w:val="20"/>
          <w:szCs w:val="20"/>
        </w:rPr>
        <w:t xml:space="preserve"> and their driver were arbitrarily arrested by military forces while conducting research on communities attacked by an extremist group popularly known as “Al-Shabaab”. The military forces arrested them at a roadblock in Mocímboa da Praia district and detained them incommunicado in secret detention centre. They were released on 19 December without charges, however their equipment, such as telephones, computers, photographic cameras, and the respective accessories remain with the army.</w:t>
      </w:r>
    </w:p>
    <w:p w14:paraId="5DF88237" w14:textId="078F47D0" w:rsidR="00A4182D" w:rsidRPr="00D44718" w:rsidRDefault="00A4182D" w:rsidP="00D44718">
      <w:pPr>
        <w:spacing w:line="240" w:lineRule="auto"/>
        <w:jc w:val="both"/>
        <w:rPr>
          <w:rFonts w:ascii="Arial" w:hAnsi="Arial" w:cs="Arial"/>
          <w:sz w:val="20"/>
          <w:szCs w:val="20"/>
        </w:rPr>
      </w:pPr>
      <w:r w:rsidRPr="00D44718">
        <w:rPr>
          <w:rFonts w:ascii="Arial" w:hAnsi="Arial" w:cs="Arial"/>
          <w:sz w:val="20"/>
          <w:szCs w:val="20"/>
        </w:rPr>
        <w:t>Amade Abubacar, a community radio journalist, was arbitrarily arrested on 5 January 2019 by police officers in Macomia district while interviewing internally displaced civilians who fled their homes due to the intensification of violent attacks in northern Cabo Delgado. On the same</w:t>
      </w:r>
      <w:r w:rsidR="00563CE5" w:rsidRPr="00D44718">
        <w:rPr>
          <w:rFonts w:ascii="Arial" w:hAnsi="Arial" w:cs="Arial"/>
          <w:sz w:val="20"/>
          <w:szCs w:val="20"/>
        </w:rPr>
        <w:t xml:space="preserve"> </w:t>
      </w:r>
      <w:r w:rsidRPr="00D44718">
        <w:rPr>
          <w:rFonts w:ascii="Arial" w:hAnsi="Arial" w:cs="Arial"/>
          <w:sz w:val="20"/>
          <w:szCs w:val="20"/>
        </w:rPr>
        <w:t>day, he was transferred from police custody to</w:t>
      </w:r>
      <w:r w:rsidR="00563CE5" w:rsidRPr="00D44718">
        <w:rPr>
          <w:rFonts w:ascii="Arial" w:hAnsi="Arial" w:cs="Arial"/>
          <w:sz w:val="20"/>
          <w:szCs w:val="20"/>
        </w:rPr>
        <w:t xml:space="preserve"> </w:t>
      </w:r>
      <w:r w:rsidRPr="00D44718">
        <w:rPr>
          <w:rFonts w:ascii="Arial" w:hAnsi="Arial" w:cs="Arial"/>
          <w:sz w:val="20"/>
          <w:szCs w:val="20"/>
        </w:rPr>
        <w:t>military detention in Mueda district, where he was</w:t>
      </w:r>
      <w:r w:rsidR="00563CE5" w:rsidRPr="00D44718">
        <w:rPr>
          <w:rFonts w:ascii="Arial" w:hAnsi="Arial" w:cs="Arial"/>
          <w:sz w:val="20"/>
          <w:szCs w:val="20"/>
        </w:rPr>
        <w:t xml:space="preserve"> </w:t>
      </w:r>
      <w:r w:rsidRPr="00D44718">
        <w:rPr>
          <w:rFonts w:ascii="Arial" w:hAnsi="Arial" w:cs="Arial"/>
          <w:sz w:val="20"/>
          <w:szCs w:val="20"/>
        </w:rPr>
        <w:t>held incommunicado for 12 days and allegedly</w:t>
      </w:r>
      <w:r w:rsidR="00563CE5" w:rsidRPr="00D44718">
        <w:rPr>
          <w:rFonts w:ascii="Arial" w:hAnsi="Arial" w:cs="Arial"/>
          <w:sz w:val="20"/>
          <w:szCs w:val="20"/>
        </w:rPr>
        <w:t xml:space="preserve"> </w:t>
      </w:r>
      <w:r w:rsidRPr="00D44718">
        <w:rPr>
          <w:rFonts w:ascii="Arial" w:hAnsi="Arial" w:cs="Arial"/>
          <w:sz w:val="20"/>
          <w:szCs w:val="20"/>
        </w:rPr>
        <w:t>subjected to torture and other ill</w:t>
      </w:r>
      <w:r w:rsidR="00F63F35" w:rsidRPr="00D44718">
        <w:rPr>
          <w:rFonts w:ascii="Arial" w:hAnsi="Arial" w:cs="Arial"/>
          <w:sz w:val="20"/>
          <w:szCs w:val="20"/>
        </w:rPr>
        <w:t xml:space="preserve"> </w:t>
      </w:r>
      <w:r w:rsidRPr="00D44718">
        <w:rPr>
          <w:rFonts w:ascii="Arial" w:hAnsi="Arial" w:cs="Arial"/>
          <w:sz w:val="20"/>
          <w:szCs w:val="20"/>
        </w:rPr>
        <w:t>treatment. Amade Abubacar was held in pre</w:t>
      </w:r>
      <w:r w:rsidR="006F7F07" w:rsidRPr="00D44718">
        <w:rPr>
          <w:rFonts w:ascii="Arial" w:hAnsi="Arial" w:cs="Arial"/>
          <w:sz w:val="20"/>
          <w:szCs w:val="20"/>
        </w:rPr>
        <w:t>-</w:t>
      </w:r>
      <w:r w:rsidRPr="00D44718">
        <w:rPr>
          <w:rFonts w:ascii="Arial" w:hAnsi="Arial" w:cs="Arial"/>
          <w:sz w:val="20"/>
          <w:szCs w:val="20"/>
        </w:rPr>
        <w:t>trial detention for more than 90 days before being</w:t>
      </w:r>
      <w:r w:rsidR="00563CE5" w:rsidRPr="00D44718">
        <w:rPr>
          <w:rFonts w:ascii="Arial" w:hAnsi="Arial" w:cs="Arial"/>
          <w:sz w:val="20"/>
          <w:szCs w:val="20"/>
        </w:rPr>
        <w:t xml:space="preserve"> </w:t>
      </w:r>
      <w:r w:rsidRPr="00D44718">
        <w:rPr>
          <w:rFonts w:ascii="Arial" w:hAnsi="Arial" w:cs="Arial"/>
          <w:sz w:val="20"/>
          <w:szCs w:val="20"/>
        </w:rPr>
        <w:t>formally charged. During his pre-trial detention at</w:t>
      </w:r>
      <w:r w:rsidR="00563CE5" w:rsidRPr="00D44718">
        <w:rPr>
          <w:rFonts w:ascii="Arial" w:hAnsi="Arial" w:cs="Arial"/>
          <w:sz w:val="20"/>
          <w:szCs w:val="20"/>
        </w:rPr>
        <w:t xml:space="preserve"> </w:t>
      </w:r>
      <w:r w:rsidRPr="00D44718">
        <w:rPr>
          <w:rFonts w:ascii="Arial" w:hAnsi="Arial" w:cs="Arial"/>
          <w:sz w:val="20"/>
          <w:szCs w:val="20"/>
        </w:rPr>
        <w:t>the Mieze prison in Pemba city, the prison</w:t>
      </w:r>
      <w:r w:rsidR="00563CE5" w:rsidRPr="00D44718">
        <w:rPr>
          <w:rFonts w:ascii="Arial" w:hAnsi="Arial" w:cs="Arial"/>
          <w:sz w:val="20"/>
          <w:szCs w:val="20"/>
        </w:rPr>
        <w:t xml:space="preserve"> </w:t>
      </w:r>
      <w:r w:rsidRPr="00D44718">
        <w:rPr>
          <w:rFonts w:ascii="Arial" w:hAnsi="Arial" w:cs="Arial"/>
          <w:sz w:val="20"/>
          <w:szCs w:val="20"/>
        </w:rPr>
        <w:t>authorities denied him family visits.</w:t>
      </w:r>
    </w:p>
    <w:p w14:paraId="343B17DB" w14:textId="06627F2A" w:rsidR="00563CE5" w:rsidRPr="00D44718" w:rsidRDefault="00563CE5" w:rsidP="00D44718">
      <w:pPr>
        <w:spacing w:line="240" w:lineRule="auto"/>
        <w:jc w:val="both"/>
        <w:rPr>
          <w:rFonts w:ascii="Arial" w:hAnsi="Arial" w:cs="Arial"/>
          <w:sz w:val="20"/>
          <w:szCs w:val="20"/>
        </w:rPr>
      </w:pPr>
      <w:r w:rsidRPr="00D44718">
        <w:rPr>
          <w:rFonts w:ascii="Arial" w:hAnsi="Arial" w:cs="Arial"/>
          <w:sz w:val="20"/>
          <w:szCs w:val="20"/>
        </w:rPr>
        <w:t>On 18 February 2019, security forces arrested and detained incommunicado Germano Adriano, Amade Abubacar’s colleague</w:t>
      </w:r>
      <w:r w:rsidR="006F7F07" w:rsidRPr="00D44718">
        <w:rPr>
          <w:rFonts w:ascii="Arial" w:hAnsi="Arial" w:cs="Arial"/>
          <w:sz w:val="20"/>
          <w:szCs w:val="20"/>
        </w:rPr>
        <w:t>,</w:t>
      </w:r>
      <w:r w:rsidRPr="00D44718">
        <w:rPr>
          <w:rFonts w:ascii="Arial" w:hAnsi="Arial" w:cs="Arial"/>
          <w:sz w:val="20"/>
          <w:szCs w:val="20"/>
        </w:rPr>
        <w:t xml:space="preserve"> in</w:t>
      </w:r>
      <w:r w:rsidR="00B90547" w:rsidRPr="00D44718">
        <w:rPr>
          <w:rFonts w:ascii="Arial" w:hAnsi="Arial" w:cs="Arial"/>
          <w:sz w:val="20"/>
          <w:szCs w:val="20"/>
        </w:rPr>
        <w:t xml:space="preserve"> </w:t>
      </w:r>
      <w:r w:rsidRPr="00D44718">
        <w:rPr>
          <w:rFonts w:ascii="Arial" w:hAnsi="Arial" w:cs="Arial"/>
          <w:sz w:val="20"/>
          <w:szCs w:val="20"/>
        </w:rPr>
        <w:t>Mieze Jail</w:t>
      </w:r>
      <w:r w:rsidR="006F7F07" w:rsidRPr="00D44718">
        <w:rPr>
          <w:rFonts w:ascii="Arial" w:hAnsi="Arial" w:cs="Arial"/>
          <w:sz w:val="20"/>
          <w:szCs w:val="20"/>
        </w:rPr>
        <w:t>,</w:t>
      </w:r>
      <w:r w:rsidRPr="00D44718">
        <w:rPr>
          <w:rFonts w:ascii="Arial" w:hAnsi="Arial" w:cs="Arial"/>
          <w:sz w:val="20"/>
          <w:szCs w:val="20"/>
        </w:rPr>
        <w:t xml:space="preserve"> 20km from Pemba town. On 23 April, both Amade and Germano were granted provisional release and are currently facing charges of crimes of “inciting public disobedience” through “electronic means” and “injury against public officials.”</w:t>
      </w:r>
    </w:p>
    <w:p w14:paraId="234E8096" w14:textId="0B663293" w:rsidR="00A4182D" w:rsidRPr="00D44718" w:rsidRDefault="00A4182D" w:rsidP="00D44718">
      <w:pPr>
        <w:spacing w:line="240" w:lineRule="auto"/>
        <w:jc w:val="both"/>
        <w:rPr>
          <w:rFonts w:ascii="Arial" w:hAnsi="Arial" w:cs="Arial"/>
          <w:sz w:val="20"/>
          <w:szCs w:val="20"/>
        </w:rPr>
      </w:pPr>
      <w:r w:rsidRPr="00D44718">
        <w:rPr>
          <w:rFonts w:ascii="Arial" w:hAnsi="Arial" w:cs="Arial"/>
          <w:sz w:val="20"/>
          <w:szCs w:val="20"/>
        </w:rPr>
        <w:t>Amnesty International is also aware that, after the arrest of Germano Adriano, the governor of Cabo Delgado threatened journalists, t</w:t>
      </w:r>
      <w:r w:rsidR="006F7F07" w:rsidRPr="00D44718">
        <w:rPr>
          <w:rFonts w:ascii="Arial" w:hAnsi="Arial" w:cs="Arial"/>
          <w:sz w:val="20"/>
          <w:szCs w:val="20"/>
        </w:rPr>
        <w:t xml:space="preserve">elling </w:t>
      </w:r>
      <w:r w:rsidRPr="00D44718">
        <w:rPr>
          <w:rFonts w:ascii="Arial" w:hAnsi="Arial" w:cs="Arial"/>
          <w:sz w:val="20"/>
          <w:szCs w:val="20"/>
        </w:rPr>
        <w:t xml:space="preserve">them in a press conference in </w:t>
      </w:r>
      <w:r w:rsidR="00563CE5" w:rsidRPr="00D44718">
        <w:rPr>
          <w:rFonts w:ascii="Arial" w:hAnsi="Arial" w:cs="Arial"/>
          <w:sz w:val="20"/>
          <w:szCs w:val="20"/>
        </w:rPr>
        <w:t>P</w:t>
      </w:r>
      <w:r w:rsidRPr="00D44718">
        <w:rPr>
          <w:rFonts w:ascii="Arial" w:hAnsi="Arial" w:cs="Arial"/>
          <w:sz w:val="20"/>
          <w:szCs w:val="20"/>
        </w:rPr>
        <w:t>emba that there was much more happening in the province than violent extremism, and warned them against of dire consequences if they continued to report about violent extremism.</w:t>
      </w:r>
    </w:p>
    <w:p w14:paraId="0423426E" w14:textId="77777777" w:rsidR="006F7F07" w:rsidRPr="00D44718" w:rsidRDefault="006F7F07" w:rsidP="00D44718">
      <w:pPr>
        <w:spacing w:after="0" w:line="240" w:lineRule="auto"/>
        <w:rPr>
          <w:rFonts w:ascii="Arial" w:hAnsi="Arial" w:cs="Arial"/>
          <w:szCs w:val="20"/>
          <w:lang w:val="en-US" w:eastAsia="en-US"/>
        </w:rPr>
      </w:pPr>
    </w:p>
    <w:p w14:paraId="677E723D" w14:textId="3DCF1D7A" w:rsidR="005D2C37" w:rsidRPr="00D44718" w:rsidRDefault="005D2C37" w:rsidP="00D44718">
      <w:pPr>
        <w:spacing w:after="0" w:line="240" w:lineRule="auto"/>
        <w:rPr>
          <w:rFonts w:ascii="Arial" w:hAnsi="Arial" w:cs="Arial"/>
          <w:color w:val="0070C0"/>
          <w:sz w:val="20"/>
          <w:szCs w:val="20"/>
        </w:rPr>
      </w:pPr>
      <w:r w:rsidRPr="00D44718">
        <w:rPr>
          <w:rFonts w:ascii="Arial" w:hAnsi="Arial" w:cs="Arial"/>
          <w:b/>
          <w:sz w:val="20"/>
          <w:szCs w:val="20"/>
        </w:rPr>
        <w:t>PREFERRED LANGUAGE TO ADDRESS TARGET:</w:t>
      </w:r>
      <w:r w:rsidR="0082127B" w:rsidRPr="00D44718">
        <w:rPr>
          <w:rFonts w:ascii="Arial" w:hAnsi="Arial" w:cs="Arial"/>
          <w:b/>
          <w:sz w:val="20"/>
          <w:szCs w:val="20"/>
        </w:rPr>
        <w:t xml:space="preserve"> </w:t>
      </w:r>
      <w:r w:rsidR="00987A1E" w:rsidRPr="00D44718">
        <w:rPr>
          <w:rFonts w:ascii="Arial" w:hAnsi="Arial" w:cs="Arial"/>
          <w:sz w:val="20"/>
          <w:szCs w:val="20"/>
        </w:rPr>
        <w:t>Portuguese</w:t>
      </w:r>
      <w:r w:rsidR="00B90547" w:rsidRPr="00D44718">
        <w:rPr>
          <w:rFonts w:ascii="Arial" w:hAnsi="Arial" w:cs="Arial"/>
          <w:sz w:val="20"/>
          <w:szCs w:val="20"/>
        </w:rPr>
        <w:t xml:space="preserve">; </w:t>
      </w:r>
      <w:r w:rsidR="00987A1E" w:rsidRPr="00D44718">
        <w:rPr>
          <w:rFonts w:ascii="Arial" w:hAnsi="Arial" w:cs="Arial"/>
          <w:sz w:val="20"/>
          <w:szCs w:val="20"/>
        </w:rPr>
        <w:t>English</w:t>
      </w:r>
      <w:r w:rsidR="00B90547" w:rsidRPr="00D44718">
        <w:rPr>
          <w:rFonts w:ascii="Arial" w:hAnsi="Arial" w:cs="Arial"/>
          <w:sz w:val="20"/>
          <w:szCs w:val="20"/>
        </w:rPr>
        <w:t xml:space="preserve">. </w:t>
      </w:r>
      <w:r w:rsidRPr="00D44718">
        <w:rPr>
          <w:rFonts w:ascii="Arial" w:hAnsi="Arial" w:cs="Arial"/>
          <w:sz w:val="20"/>
          <w:szCs w:val="20"/>
        </w:rPr>
        <w:t>You can also write in your own language.</w:t>
      </w:r>
    </w:p>
    <w:p w14:paraId="78F17D93" w14:textId="77777777" w:rsidR="005D2C37" w:rsidRPr="00D44718" w:rsidRDefault="005D2C37" w:rsidP="00D44718">
      <w:pPr>
        <w:spacing w:after="0" w:line="240" w:lineRule="auto"/>
        <w:rPr>
          <w:rFonts w:ascii="Arial" w:hAnsi="Arial" w:cs="Arial"/>
          <w:color w:val="0070C0"/>
          <w:sz w:val="20"/>
          <w:szCs w:val="20"/>
        </w:rPr>
      </w:pPr>
    </w:p>
    <w:p w14:paraId="636B746D" w14:textId="3F29977A" w:rsidR="005D2C37" w:rsidRPr="00D44718" w:rsidRDefault="005D2C37" w:rsidP="00D44718">
      <w:pPr>
        <w:spacing w:after="0" w:line="240" w:lineRule="auto"/>
        <w:rPr>
          <w:rFonts w:ascii="Arial" w:hAnsi="Arial" w:cs="Arial"/>
          <w:sz w:val="20"/>
          <w:szCs w:val="20"/>
        </w:rPr>
      </w:pPr>
      <w:r w:rsidRPr="00D44718">
        <w:rPr>
          <w:rFonts w:ascii="Arial" w:hAnsi="Arial" w:cs="Arial"/>
          <w:b/>
          <w:sz w:val="20"/>
          <w:szCs w:val="20"/>
        </w:rPr>
        <w:t xml:space="preserve">PLEASE TAKE ACTION AS SOON AS POSSIBLE UNTIL: </w:t>
      </w:r>
      <w:r w:rsidR="0082127B" w:rsidRPr="00D44718">
        <w:rPr>
          <w:rFonts w:ascii="Arial" w:hAnsi="Arial" w:cs="Arial"/>
          <w:sz w:val="20"/>
          <w:szCs w:val="20"/>
        </w:rPr>
        <w:t>[</w:t>
      </w:r>
      <w:r w:rsidR="00F63F35" w:rsidRPr="00D44718">
        <w:rPr>
          <w:rFonts w:ascii="Arial" w:hAnsi="Arial" w:cs="Arial"/>
          <w:sz w:val="20"/>
          <w:szCs w:val="20"/>
        </w:rPr>
        <w:t>2</w:t>
      </w:r>
      <w:r w:rsidR="00B90547" w:rsidRPr="00D44718">
        <w:rPr>
          <w:rFonts w:ascii="Arial" w:hAnsi="Arial" w:cs="Arial"/>
          <w:sz w:val="20"/>
          <w:szCs w:val="20"/>
        </w:rPr>
        <w:t>7</w:t>
      </w:r>
      <w:r w:rsidR="00F63F35" w:rsidRPr="00D44718">
        <w:rPr>
          <w:rFonts w:ascii="Arial" w:hAnsi="Arial" w:cs="Arial"/>
          <w:sz w:val="20"/>
          <w:szCs w:val="20"/>
        </w:rPr>
        <w:t xml:space="preserve"> May</w:t>
      </w:r>
      <w:r w:rsidRPr="00D44718">
        <w:rPr>
          <w:rFonts w:ascii="Arial" w:hAnsi="Arial" w:cs="Arial"/>
          <w:sz w:val="20"/>
          <w:szCs w:val="20"/>
        </w:rPr>
        <w:t xml:space="preserve"> 20</w:t>
      </w:r>
      <w:r w:rsidR="005B46E3" w:rsidRPr="00D44718">
        <w:rPr>
          <w:rFonts w:ascii="Arial" w:hAnsi="Arial" w:cs="Arial"/>
          <w:sz w:val="20"/>
          <w:szCs w:val="20"/>
        </w:rPr>
        <w:t>20</w:t>
      </w:r>
      <w:r w:rsidR="0082127B" w:rsidRPr="00D44718">
        <w:rPr>
          <w:rFonts w:ascii="Arial" w:hAnsi="Arial" w:cs="Arial"/>
          <w:sz w:val="20"/>
          <w:szCs w:val="20"/>
        </w:rPr>
        <w:t>]</w:t>
      </w:r>
      <w:r w:rsidRPr="00D44718">
        <w:rPr>
          <w:rFonts w:ascii="Arial" w:hAnsi="Arial" w:cs="Arial"/>
          <w:sz w:val="20"/>
          <w:szCs w:val="20"/>
        </w:rPr>
        <w:t xml:space="preserve"> </w:t>
      </w:r>
    </w:p>
    <w:p w14:paraId="2C5E5589" w14:textId="77777777" w:rsidR="005D2C37" w:rsidRPr="00D44718" w:rsidRDefault="005D2C37" w:rsidP="00D44718">
      <w:pPr>
        <w:spacing w:after="0" w:line="240" w:lineRule="auto"/>
        <w:rPr>
          <w:rFonts w:ascii="Arial" w:hAnsi="Arial" w:cs="Arial"/>
          <w:sz w:val="20"/>
          <w:szCs w:val="20"/>
        </w:rPr>
      </w:pPr>
      <w:r w:rsidRPr="00D44718">
        <w:rPr>
          <w:rFonts w:ascii="Arial" w:hAnsi="Arial" w:cs="Arial"/>
          <w:sz w:val="20"/>
          <w:szCs w:val="20"/>
        </w:rPr>
        <w:t>Please check with the Amnesty office in your country if you wish to send appeals after the deadline.</w:t>
      </w:r>
    </w:p>
    <w:p w14:paraId="3A043DBD" w14:textId="77777777" w:rsidR="005D2C37" w:rsidRPr="00D44718" w:rsidRDefault="005D2C37" w:rsidP="00D44718">
      <w:pPr>
        <w:spacing w:after="0" w:line="240" w:lineRule="auto"/>
        <w:rPr>
          <w:rFonts w:ascii="Arial" w:hAnsi="Arial" w:cs="Arial"/>
          <w:b/>
          <w:sz w:val="20"/>
          <w:szCs w:val="20"/>
        </w:rPr>
      </w:pPr>
    </w:p>
    <w:p w14:paraId="6BCFCA5F" w14:textId="7CB0836C" w:rsidR="00F63F35" w:rsidRPr="00D44718" w:rsidRDefault="005D2C37" w:rsidP="00D44718">
      <w:pPr>
        <w:spacing w:after="0" w:line="240" w:lineRule="auto"/>
        <w:rPr>
          <w:rFonts w:ascii="Arial" w:hAnsi="Arial" w:cs="Arial"/>
          <w:sz w:val="20"/>
          <w:szCs w:val="20"/>
        </w:rPr>
      </w:pPr>
      <w:r w:rsidRPr="00D44718">
        <w:rPr>
          <w:rFonts w:ascii="Arial" w:hAnsi="Arial" w:cs="Arial"/>
          <w:b/>
          <w:sz w:val="20"/>
          <w:szCs w:val="20"/>
        </w:rPr>
        <w:t xml:space="preserve">NAME AND PRONOUN: </w:t>
      </w:r>
      <w:r w:rsidR="005B46E3" w:rsidRPr="00D44718">
        <w:rPr>
          <w:rFonts w:ascii="Arial" w:hAnsi="Arial" w:cs="Arial"/>
          <w:b/>
          <w:sz w:val="20"/>
          <w:szCs w:val="20"/>
        </w:rPr>
        <w:t xml:space="preserve">Ibraimo </w:t>
      </w:r>
      <w:r w:rsidR="00F63F35" w:rsidRPr="00D44718">
        <w:rPr>
          <w:rFonts w:ascii="Arial" w:hAnsi="Arial" w:cs="Arial"/>
          <w:b/>
          <w:sz w:val="20"/>
          <w:szCs w:val="20"/>
        </w:rPr>
        <w:t xml:space="preserve">Abú </w:t>
      </w:r>
      <w:r w:rsidR="005B46E3" w:rsidRPr="00D44718">
        <w:rPr>
          <w:rFonts w:ascii="Arial" w:hAnsi="Arial" w:cs="Arial"/>
          <w:b/>
          <w:sz w:val="20"/>
          <w:szCs w:val="20"/>
        </w:rPr>
        <w:t>Mbaruco</w:t>
      </w:r>
      <w:r w:rsidRPr="00D44718">
        <w:rPr>
          <w:rFonts w:ascii="Arial" w:hAnsi="Arial" w:cs="Arial"/>
          <w:b/>
          <w:sz w:val="20"/>
          <w:szCs w:val="20"/>
        </w:rPr>
        <w:t xml:space="preserve"> </w:t>
      </w:r>
      <w:r w:rsidRPr="00D44718">
        <w:rPr>
          <w:rFonts w:ascii="Arial" w:hAnsi="Arial" w:cs="Arial"/>
          <w:sz w:val="20"/>
          <w:szCs w:val="20"/>
        </w:rPr>
        <w:t>(</w:t>
      </w:r>
      <w:r w:rsidR="00987A1E" w:rsidRPr="00D44718">
        <w:rPr>
          <w:rFonts w:ascii="Arial" w:hAnsi="Arial" w:cs="Arial"/>
          <w:sz w:val="20"/>
          <w:szCs w:val="20"/>
        </w:rPr>
        <w:t>he/his</w:t>
      </w:r>
      <w:r w:rsidRPr="00D44718">
        <w:rPr>
          <w:rFonts w:ascii="Arial" w:hAnsi="Arial" w:cs="Arial"/>
          <w:sz w:val="20"/>
          <w:szCs w:val="20"/>
        </w:rPr>
        <w:t>)</w:t>
      </w:r>
    </w:p>
    <w:p w14:paraId="009B6002" w14:textId="63BECD2B" w:rsidR="00F63F35" w:rsidRPr="00D44718" w:rsidRDefault="00F63F35" w:rsidP="00D44718">
      <w:pPr>
        <w:spacing w:after="0" w:line="240" w:lineRule="auto"/>
        <w:rPr>
          <w:rFonts w:ascii="Arial" w:hAnsi="Arial" w:cs="Arial"/>
          <w:sz w:val="20"/>
          <w:szCs w:val="20"/>
        </w:rPr>
      </w:pPr>
    </w:p>
    <w:p w14:paraId="54A9F243" w14:textId="2749364D" w:rsidR="00D44718" w:rsidRPr="00D44718" w:rsidRDefault="00F63F35" w:rsidP="00D44718">
      <w:pPr>
        <w:spacing w:after="0" w:line="240" w:lineRule="auto"/>
        <w:rPr>
          <w:rFonts w:ascii="Arial" w:hAnsi="Arial" w:cs="Arial"/>
          <w:bCs/>
          <w:sz w:val="20"/>
          <w:szCs w:val="20"/>
        </w:rPr>
      </w:pPr>
      <w:r w:rsidRPr="00D44718">
        <w:rPr>
          <w:rFonts w:ascii="Arial" w:hAnsi="Arial" w:cs="Arial"/>
          <w:b/>
          <w:sz w:val="20"/>
          <w:szCs w:val="20"/>
        </w:rPr>
        <w:t>LINK TO PREVIOUS UA:</w:t>
      </w:r>
      <w:r w:rsidRPr="00D44718">
        <w:rPr>
          <w:rFonts w:ascii="Arial" w:hAnsi="Arial" w:cs="Arial"/>
          <w:bCs/>
          <w:sz w:val="20"/>
          <w:szCs w:val="20"/>
        </w:rPr>
        <w:t xml:space="preserve"> N/A</w:t>
      </w:r>
    </w:p>
    <w:sectPr w:rsidR="00D44718" w:rsidRPr="00D44718" w:rsidSect="00D44718">
      <w:footerReference w:type="default" r:id="rId17"/>
      <w:footnotePr>
        <w:pos w:val="beneathText"/>
      </w:footnotePr>
      <w:endnotePr>
        <w:numFmt w:val="decimal"/>
      </w:endnotePr>
      <w:type w:val="continuous"/>
      <w:pgSz w:w="11900" w:h="16837" w:code="9"/>
      <w:pgMar w:top="720" w:right="720" w:bottom="180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C120E1" w14:textId="77777777" w:rsidR="00F80BAA" w:rsidRDefault="00F80BAA">
      <w:r>
        <w:separator/>
      </w:r>
    </w:p>
  </w:endnote>
  <w:endnote w:type="continuationSeparator" w:id="0">
    <w:p w14:paraId="43FE3623" w14:textId="77777777" w:rsidR="00F80BAA" w:rsidRDefault="00F80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27706" w14:textId="0ED0A2C2" w:rsidR="00D44718" w:rsidRDefault="00D44718">
    <w:pPr>
      <w:pStyle w:val="Footer"/>
    </w:pPr>
    <w:r w:rsidRPr="009160F6">
      <w:rPr>
        <w:noProof/>
        <w:lang w:val="es-MX" w:eastAsia="es-MX"/>
      </w:rPr>
      <w:drawing>
        <wp:inline distT="0" distB="0" distL="0" distR="0" wp14:anchorId="7500A232" wp14:editId="345B616F">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CA4D8" w14:textId="77777777" w:rsidR="00D44718" w:rsidRPr="004D1533" w:rsidRDefault="00D44718" w:rsidP="00D44718">
    <w:pPr>
      <w:spacing w:after="0" w:line="240" w:lineRule="auto"/>
      <w:jc w:val="center"/>
      <w:rPr>
        <w:rFonts w:ascii="Arial" w:eastAsia="SimSun" w:hAnsi="Arial" w:cs="Arial"/>
        <w:sz w:val="16"/>
        <w:szCs w:val="16"/>
      </w:rPr>
    </w:pPr>
    <w:r w:rsidRPr="004D1533">
      <w:rPr>
        <w:rFonts w:ascii="Arial" w:eastAsia="SimSun" w:hAnsi="Arial" w:cs="Arial"/>
        <w:sz w:val="16"/>
        <w:szCs w:val="16"/>
      </w:rPr>
      <w:t xml:space="preserve">AIUSA’s Urgent Action Network | </w:t>
    </w:r>
    <w:r>
      <w:rPr>
        <w:rFonts w:ascii="Arial" w:eastAsia="SimSun" w:hAnsi="Arial" w:cs="Arial"/>
        <w:sz w:val="16"/>
        <w:szCs w:val="16"/>
      </w:rPr>
      <w:t>600 Pennsylvania Ave, 5</w:t>
    </w:r>
    <w:r w:rsidRPr="000361DD">
      <w:rPr>
        <w:rFonts w:ascii="Arial" w:eastAsia="SimSun" w:hAnsi="Arial" w:cs="Arial"/>
        <w:sz w:val="16"/>
        <w:szCs w:val="16"/>
        <w:vertAlign w:val="superscript"/>
      </w:rPr>
      <w:t>th</w:t>
    </w:r>
    <w:r>
      <w:rPr>
        <w:rFonts w:ascii="Arial" w:eastAsia="SimSun" w:hAnsi="Arial" w:cs="Arial"/>
        <w:sz w:val="16"/>
        <w:szCs w:val="16"/>
      </w:rPr>
      <w:t xml:space="preserve"> Floor Washington, DC 20003</w:t>
    </w:r>
  </w:p>
  <w:p w14:paraId="22CCA9C5" w14:textId="77777777" w:rsidR="00D44718" w:rsidRPr="004D1533" w:rsidRDefault="00D44718" w:rsidP="00D44718">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3BC1EB22" w14:textId="5A26EDC6" w:rsidR="00D44718" w:rsidRDefault="00D447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167F40" w14:textId="77777777" w:rsidR="00F80BAA" w:rsidRDefault="00F80BAA">
      <w:r>
        <w:separator/>
      </w:r>
    </w:p>
  </w:footnote>
  <w:footnote w:type="continuationSeparator" w:id="0">
    <w:p w14:paraId="6479156B" w14:textId="77777777" w:rsidR="00F80BAA" w:rsidRDefault="00F80B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B5C3E" w14:textId="71B3B8D4" w:rsidR="00355617" w:rsidRDefault="00CA41AB" w:rsidP="0082127B">
    <w:pPr>
      <w:tabs>
        <w:tab w:val="left" w:pos="6060"/>
        <w:tab w:val="right" w:pos="10203"/>
      </w:tabs>
      <w:spacing w:after="0"/>
      <w:rPr>
        <w:sz w:val="16"/>
        <w:szCs w:val="16"/>
      </w:rPr>
    </w:pPr>
    <w:r>
      <w:rPr>
        <w:sz w:val="16"/>
        <w:szCs w:val="16"/>
      </w:rPr>
      <w:t>First</w:t>
    </w:r>
    <w:r w:rsidR="007A3AEA">
      <w:rPr>
        <w:sz w:val="16"/>
        <w:szCs w:val="16"/>
      </w:rPr>
      <w:t xml:space="preserve"> UA: </w:t>
    </w:r>
    <w:r>
      <w:rPr>
        <w:sz w:val="16"/>
        <w:szCs w:val="16"/>
      </w:rPr>
      <w:t xml:space="preserve">54/20 </w:t>
    </w:r>
    <w:r w:rsidR="007A3AEA">
      <w:rPr>
        <w:sz w:val="16"/>
        <w:szCs w:val="16"/>
      </w:rPr>
      <w:t>Index:</w:t>
    </w:r>
    <w:r w:rsidR="00F63F35" w:rsidRPr="00F63F35">
      <w:t xml:space="preserve"> </w:t>
    </w:r>
    <w:r w:rsidR="00F63F35" w:rsidRPr="00F63F35">
      <w:rPr>
        <w:sz w:val="16"/>
        <w:szCs w:val="16"/>
      </w:rPr>
      <w:t>AFR 41/2138/2020</w:t>
    </w:r>
    <w:r w:rsidR="00B90547">
      <w:rPr>
        <w:sz w:val="16"/>
        <w:szCs w:val="16"/>
      </w:rPr>
      <w:t xml:space="preserve"> Mozambique</w:t>
    </w:r>
    <w:r w:rsidR="007A3AEA">
      <w:rPr>
        <w:sz w:val="16"/>
        <w:szCs w:val="16"/>
      </w:rPr>
      <w:tab/>
    </w:r>
    <w:r w:rsidR="0082127B">
      <w:rPr>
        <w:sz w:val="16"/>
        <w:szCs w:val="16"/>
      </w:rPr>
      <w:tab/>
    </w:r>
    <w:r w:rsidR="007A3AEA">
      <w:rPr>
        <w:sz w:val="16"/>
        <w:szCs w:val="16"/>
      </w:rPr>
      <w:t xml:space="preserve">Date: </w:t>
    </w:r>
    <w:r w:rsidR="005B46E3">
      <w:rPr>
        <w:sz w:val="16"/>
        <w:szCs w:val="16"/>
      </w:rPr>
      <w:t>1</w:t>
    </w:r>
    <w:r w:rsidR="00B90547">
      <w:rPr>
        <w:sz w:val="16"/>
        <w:szCs w:val="16"/>
      </w:rPr>
      <w:t>5</w:t>
    </w:r>
    <w:r w:rsidR="005B46E3">
      <w:rPr>
        <w:sz w:val="16"/>
        <w:szCs w:val="16"/>
      </w:rPr>
      <w:t xml:space="preserve"> April 2020</w:t>
    </w:r>
  </w:p>
  <w:p w14:paraId="76F9B49C"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0C29A" w14:textId="77777777" w:rsidR="00E45B15" w:rsidRDefault="00E45B15" w:rsidP="00D35879">
    <w:pPr>
      <w:pStyle w:val="Header"/>
    </w:pPr>
  </w:p>
  <w:p w14:paraId="6FB66070" w14:textId="77777777" w:rsidR="00E45B15" w:rsidRDefault="00E45B15"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7.5pt;height:7.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108F0043"/>
    <w:multiLevelType w:val="hybridMultilevel"/>
    <w:tmpl w:val="94DADF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CF12D7"/>
    <w:multiLevelType w:val="hybridMultilevel"/>
    <w:tmpl w:val="F6081DE2"/>
    <w:lvl w:ilvl="0" w:tplc="08090001">
      <w:start w:val="1"/>
      <w:numFmt w:val="bullet"/>
      <w:lvlText w:val=""/>
      <w:lvlJc w:val="left"/>
      <w:pPr>
        <w:ind w:left="535" w:hanging="360"/>
      </w:pPr>
      <w:rPr>
        <w:rFonts w:ascii="Symbol" w:hAnsi="Symbol" w:hint="default"/>
      </w:rPr>
    </w:lvl>
    <w:lvl w:ilvl="1" w:tplc="08090003" w:tentative="1">
      <w:start w:val="1"/>
      <w:numFmt w:val="bullet"/>
      <w:lvlText w:val="o"/>
      <w:lvlJc w:val="left"/>
      <w:pPr>
        <w:ind w:left="1255" w:hanging="360"/>
      </w:pPr>
      <w:rPr>
        <w:rFonts w:ascii="Courier New" w:hAnsi="Courier New" w:cs="Courier New" w:hint="default"/>
      </w:rPr>
    </w:lvl>
    <w:lvl w:ilvl="2" w:tplc="08090005" w:tentative="1">
      <w:start w:val="1"/>
      <w:numFmt w:val="bullet"/>
      <w:lvlText w:val=""/>
      <w:lvlJc w:val="left"/>
      <w:pPr>
        <w:ind w:left="1975" w:hanging="360"/>
      </w:pPr>
      <w:rPr>
        <w:rFonts w:ascii="Wingdings" w:hAnsi="Wingdings" w:hint="default"/>
      </w:rPr>
    </w:lvl>
    <w:lvl w:ilvl="3" w:tplc="08090001" w:tentative="1">
      <w:start w:val="1"/>
      <w:numFmt w:val="bullet"/>
      <w:lvlText w:val=""/>
      <w:lvlJc w:val="left"/>
      <w:pPr>
        <w:ind w:left="2695" w:hanging="360"/>
      </w:pPr>
      <w:rPr>
        <w:rFonts w:ascii="Symbol" w:hAnsi="Symbol" w:hint="default"/>
      </w:rPr>
    </w:lvl>
    <w:lvl w:ilvl="4" w:tplc="08090003" w:tentative="1">
      <w:start w:val="1"/>
      <w:numFmt w:val="bullet"/>
      <w:lvlText w:val="o"/>
      <w:lvlJc w:val="left"/>
      <w:pPr>
        <w:ind w:left="3415" w:hanging="360"/>
      </w:pPr>
      <w:rPr>
        <w:rFonts w:ascii="Courier New" w:hAnsi="Courier New" w:cs="Courier New" w:hint="default"/>
      </w:rPr>
    </w:lvl>
    <w:lvl w:ilvl="5" w:tplc="08090005" w:tentative="1">
      <w:start w:val="1"/>
      <w:numFmt w:val="bullet"/>
      <w:lvlText w:val=""/>
      <w:lvlJc w:val="left"/>
      <w:pPr>
        <w:ind w:left="4135" w:hanging="360"/>
      </w:pPr>
      <w:rPr>
        <w:rFonts w:ascii="Wingdings" w:hAnsi="Wingdings" w:hint="default"/>
      </w:rPr>
    </w:lvl>
    <w:lvl w:ilvl="6" w:tplc="08090001" w:tentative="1">
      <w:start w:val="1"/>
      <w:numFmt w:val="bullet"/>
      <w:lvlText w:val=""/>
      <w:lvlJc w:val="left"/>
      <w:pPr>
        <w:ind w:left="4855" w:hanging="360"/>
      </w:pPr>
      <w:rPr>
        <w:rFonts w:ascii="Symbol" w:hAnsi="Symbol" w:hint="default"/>
      </w:rPr>
    </w:lvl>
    <w:lvl w:ilvl="7" w:tplc="08090003" w:tentative="1">
      <w:start w:val="1"/>
      <w:numFmt w:val="bullet"/>
      <w:lvlText w:val="o"/>
      <w:lvlJc w:val="left"/>
      <w:pPr>
        <w:ind w:left="5575" w:hanging="360"/>
      </w:pPr>
      <w:rPr>
        <w:rFonts w:ascii="Courier New" w:hAnsi="Courier New" w:cs="Courier New" w:hint="default"/>
      </w:rPr>
    </w:lvl>
    <w:lvl w:ilvl="8" w:tplc="08090005" w:tentative="1">
      <w:start w:val="1"/>
      <w:numFmt w:val="bullet"/>
      <w:lvlText w:val=""/>
      <w:lvlJc w:val="left"/>
      <w:pPr>
        <w:ind w:left="6295" w:hanging="360"/>
      </w:pPr>
      <w:rPr>
        <w:rFonts w:ascii="Wingdings" w:hAnsi="Wingdings" w:hint="default"/>
      </w:rPr>
    </w:lvl>
  </w:abstractNum>
  <w:abstractNum w:abstractNumId="4" w15:restartNumberingAfterBreak="0">
    <w:nsid w:val="2495273B"/>
    <w:multiLevelType w:val="multilevel"/>
    <w:tmpl w:val="79787F56"/>
    <w:numStyleLink w:val="AINumberedList"/>
  </w:abstractNum>
  <w:abstractNum w:abstractNumId="5"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7"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B0461FB"/>
    <w:multiLevelType w:val="multilevel"/>
    <w:tmpl w:val="5B58B218"/>
    <w:numStyleLink w:val="AIBulletList"/>
  </w:abstractNum>
  <w:abstractNum w:abstractNumId="9"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85309E5"/>
    <w:multiLevelType w:val="multilevel"/>
    <w:tmpl w:val="5B58B218"/>
    <w:numStyleLink w:val="AIBulletList"/>
  </w:abstractNum>
  <w:abstractNum w:abstractNumId="11" w15:restartNumberingAfterBreak="0">
    <w:nsid w:val="456452DF"/>
    <w:multiLevelType w:val="multilevel"/>
    <w:tmpl w:val="5B58B218"/>
    <w:numStyleLink w:val="AIBulletList"/>
  </w:abstractNum>
  <w:abstractNum w:abstractNumId="12" w15:restartNumberingAfterBreak="0">
    <w:nsid w:val="4A107A4C"/>
    <w:multiLevelType w:val="multilevel"/>
    <w:tmpl w:val="5B58B218"/>
    <w:numStyleLink w:val="AIBulletList"/>
  </w:abstractNum>
  <w:abstractNum w:abstractNumId="13"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97C2480"/>
    <w:multiLevelType w:val="multilevel"/>
    <w:tmpl w:val="79787F56"/>
    <w:numStyleLink w:val="AINumberedList"/>
  </w:abstractNum>
  <w:abstractNum w:abstractNumId="16" w15:restartNumberingAfterBreak="0">
    <w:nsid w:val="620B112B"/>
    <w:multiLevelType w:val="multilevel"/>
    <w:tmpl w:val="5B58B218"/>
    <w:numStyleLink w:val="AIBulletList"/>
  </w:abstractNum>
  <w:abstractNum w:abstractNumId="17" w15:restartNumberingAfterBreak="0">
    <w:nsid w:val="63AE59ED"/>
    <w:multiLevelType w:val="multilevel"/>
    <w:tmpl w:val="79787F56"/>
    <w:numStyleLink w:val="AINumberedList"/>
  </w:abstractNum>
  <w:abstractNum w:abstractNumId="18"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316DB6"/>
    <w:multiLevelType w:val="multilevel"/>
    <w:tmpl w:val="5B58B218"/>
    <w:numStyleLink w:val="AIBulletList"/>
  </w:abstractNum>
  <w:abstractNum w:abstractNumId="20"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454555"/>
    <w:multiLevelType w:val="multilevel"/>
    <w:tmpl w:val="5B58B218"/>
    <w:numStyleLink w:val="AIBulletList"/>
  </w:abstractNum>
  <w:abstractNum w:abstractNumId="22"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3"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4"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22"/>
  </w:num>
  <w:num w:numId="4">
    <w:abstractNumId w:val="12"/>
  </w:num>
  <w:num w:numId="5">
    <w:abstractNumId w:val="6"/>
  </w:num>
  <w:num w:numId="6">
    <w:abstractNumId w:val="21"/>
  </w:num>
  <w:num w:numId="7">
    <w:abstractNumId w:val="19"/>
  </w:num>
  <w:num w:numId="8">
    <w:abstractNumId w:val="11"/>
  </w:num>
  <w:num w:numId="9">
    <w:abstractNumId w:val="10"/>
  </w:num>
  <w:num w:numId="10">
    <w:abstractNumId w:val="15"/>
  </w:num>
  <w:num w:numId="11">
    <w:abstractNumId w:val="8"/>
  </w:num>
  <w:num w:numId="12">
    <w:abstractNumId w:val="16"/>
  </w:num>
  <w:num w:numId="13">
    <w:abstractNumId w:val="17"/>
  </w:num>
  <w:num w:numId="14">
    <w:abstractNumId w:val="4"/>
  </w:num>
  <w:num w:numId="15">
    <w:abstractNumId w:val="20"/>
  </w:num>
  <w:num w:numId="16">
    <w:abstractNumId w:val="13"/>
  </w:num>
  <w:num w:numId="17">
    <w:abstractNumId w:val="14"/>
  </w:num>
  <w:num w:numId="18">
    <w:abstractNumId w:val="7"/>
  </w:num>
  <w:num w:numId="19">
    <w:abstractNumId w:val="9"/>
  </w:num>
  <w:num w:numId="20">
    <w:abstractNumId w:val="18"/>
  </w:num>
  <w:num w:numId="21">
    <w:abstractNumId w:val="5"/>
  </w:num>
  <w:num w:numId="22">
    <w:abstractNumId w:val="24"/>
  </w:num>
  <w:num w:numId="23">
    <w:abstractNumId w:val="1"/>
  </w:num>
  <w:num w:numId="24">
    <w:abstractNumId w:val="3"/>
  </w:num>
  <w:num w:numId="2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4D79"/>
    <w:rsid w:val="000058B2"/>
    <w:rsid w:val="00006629"/>
    <w:rsid w:val="0002386F"/>
    <w:rsid w:val="00057A7E"/>
    <w:rsid w:val="00076037"/>
    <w:rsid w:val="00083462"/>
    <w:rsid w:val="00087E2B"/>
    <w:rsid w:val="0009130D"/>
    <w:rsid w:val="00092DFA"/>
    <w:rsid w:val="000957C5"/>
    <w:rsid w:val="000A1F14"/>
    <w:rsid w:val="000B02B4"/>
    <w:rsid w:val="000B4A38"/>
    <w:rsid w:val="000C2A0D"/>
    <w:rsid w:val="000C6196"/>
    <w:rsid w:val="000D0ABB"/>
    <w:rsid w:val="000D70C1"/>
    <w:rsid w:val="000E0D61"/>
    <w:rsid w:val="000E57D4"/>
    <w:rsid w:val="000F3012"/>
    <w:rsid w:val="000F6806"/>
    <w:rsid w:val="00100FE4"/>
    <w:rsid w:val="0010425E"/>
    <w:rsid w:val="00106837"/>
    <w:rsid w:val="00106D61"/>
    <w:rsid w:val="00114556"/>
    <w:rsid w:val="0011799E"/>
    <w:rsid w:val="0012544D"/>
    <w:rsid w:val="001300C3"/>
    <w:rsid w:val="00130B8A"/>
    <w:rsid w:val="001320BC"/>
    <w:rsid w:val="0013433A"/>
    <w:rsid w:val="00136872"/>
    <w:rsid w:val="0014617E"/>
    <w:rsid w:val="001526C3"/>
    <w:rsid w:val="001561F4"/>
    <w:rsid w:val="0016118D"/>
    <w:rsid w:val="001648DB"/>
    <w:rsid w:val="00174398"/>
    <w:rsid w:val="00176678"/>
    <w:rsid w:val="001773D1"/>
    <w:rsid w:val="00177779"/>
    <w:rsid w:val="00190251"/>
    <w:rsid w:val="0019118D"/>
    <w:rsid w:val="00194CD5"/>
    <w:rsid w:val="001A635D"/>
    <w:rsid w:val="001A6AC9"/>
    <w:rsid w:val="001D4461"/>
    <w:rsid w:val="001D52A5"/>
    <w:rsid w:val="001E2045"/>
    <w:rsid w:val="001F274E"/>
    <w:rsid w:val="00201189"/>
    <w:rsid w:val="002036C0"/>
    <w:rsid w:val="0021318E"/>
    <w:rsid w:val="00215C3E"/>
    <w:rsid w:val="00215E33"/>
    <w:rsid w:val="00225A11"/>
    <w:rsid w:val="002344A5"/>
    <w:rsid w:val="002558D7"/>
    <w:rsid w:val="0025792F"/>
    <w:rsid w:val="00261CC7"/>
    <w:rsid w:val="002665C3"/>
    <w:rsid w:val="00267383"/>
    <w:rsid w:val="002703E7"/>
    <w:rsid w:val="002709C3"/>
    <w:rsid w:val="002739C9"/>
    <w:rsid w:val="00273E9A"/>
    <w:rsid w:val="002A2F36"/>
    <w:rsid w:val="002B2E9B"/>
    <w:rsid w:val="002C06A6"/>
    <w:rsid w:val="002C2BA6"/>
    <w:rsid w:val="002C5FE4"/>
    <w:rsid w:val="002C7F1F"/>
    <w:rsid w:val="002D48CD"/>
    <w:rsid w:val="002D5454"/>
    <w:rsid w:val="002E3658"/>
    <w:rsid w:val="002F3722"/>
    <w:rsid w:val="002F3C80"/>
    <w:rsid w:val="0031230A"/>
    <w:rsid w:val="00313E8B"/>
    <w:rsid w:val="00320461"/>
    <w:rsid w:val="00332094"/>
    <w:rsid w:val="003336B2"/>
    <w:rsid w:val="0033624A"/>
    <w:rsid w:val="003373A5"/>
    <w:rsid w:val="00337826"/>
    <w:rsid w:val="0034128A"/>
    <w:rsid w:val="0034324D"/>
    <w:rsid w:val="0035329F"/>
    <w:rsid w:val="00355617"/>
    <w:rsid w:val="0037392F"/>
    <w:rsid w:val="00376EF4"/>
    <w:rsid w:val="00382272"/>
    <w:rsid w:val="003904F0"/>
    <w:rsid w:val="003975C9"/>
    <w:rsid w:val="003B294A"/>
    <w:rsid w:val="003B5A2D"/>
    <w:rsid w:val="003C3210"/>
    <w:rsid w:val="003C5EEA"/>
    <w:rsid w:val="003C7CB6"/>
    <w:rsid w:val="003F26BC"/>
    <w:rsid w:val="003F3D5D"/>
    <w:rsid w:val="003F5AEE"/>
    <w:rsid w:val="00420763"/>
    <w:rsid w:val="0042210F"/>
    <w:rsid w:val="004334BF"/>
    <w:rsid w:val="004408A1"/>
    <w:rsid w:val="00442E5B"/>
    <w:rsid w:val="0044379B"/>
    <w:rsid w:val="00445D50"/>
    <w:rsid w:val="00446423"/>
    <w:rsid w:val="00453538"/>
    <w:rsid w:val="004603A2"/>
    <w:rsid w:val="00466A86"/>
    <w:rsid w:val="00477424"/>
    <w:rsid w:val="00486088"/>
    <w:rsid w:val="00492FA8"/>
    <w:rsid w:val="004A1BDD"/>
    <w:rsid w:val="004B1E15"/>
    <w:rsid w:val="004B2367"/>
    <w:rsid w:val="004B381D"/>
    <w:rsid w:val="004C265C"/>
    <w:rsid w:val="004C71F5"/>
    <w:rsid w:val="004D41DC"/>
    <w:rsid w:val="00504FBC"/>
    <w:rsid w:val="00517E88"/>
    <w:rsid w:val="005363CA"/>
    <w:rsid w:val="00537C82"/>
    <w:rsid w:val="00542F58"/>
    <w:rsid w:val="00545423"/>
    <w:rsid w:val="00547E71"/>
    <w:rsid w:val="00563CE5"/>
    <w:rsid w:val="00565462"/>
    <w:rsid w:val="005668D0"/>
    <w:rsid w:val="00572CCD"/>
    <w:rsid w:val="0057440A"/>
    <w:rsid w:val="00581A12"/>
    <w:rsid w:val="00592C3E"/>
    <w:rsid w:val="00596449"/>
    <w:rsid w:val="005A3E28"/>
    <w:rsid w:val="005A71AD"/>
    <w:rsid w:val="005A7F1B"/>
    <w:rsid w:val="005B227F"/>
    <w:rsid w:val="005B46E3"/>
    <w:rsid w:val="005B59ED"/>
    <w:rsid w:val="005B5C5A"/>
    <w:rsid w:val="005C751F"/>
    <w:rsid w:val="005D14AA"/>
    <w:rsid w:val="005D2C37"/>
    <w:rsid w:val="005D7287"/>
    <w:rsid w:val="005D7772"/>
    <w:rsid w:val="005D7D1C"/>
    <w:rsid w:val="005F0355"/>
    <w:rsid w:val="005F5E43"/>
    <w:rsid w:val="00605F7D"/>
    <w:rsid w:val="00606108"/>
    <w:rsid w:val="006201FC"/>
    <w:rsid w:val="00620363"/>
    <w:rsid w:val="00620ADD"/>
    <w:rsid w:val="00631E04"/>
    <w:rsid w:val="00640EF2"/>
    <w:rsid w:val="0064718C"/>
    <w:rsid w:val="0065049B"/>
    <w:rsid w:val="00650D73"/>
    <w:rsid w:val="006558EE"/>
    <w:rsid w:val="00657231"/>
    <w:rsid w:val="00667FBC"/>
    <w:rsid w:val="00673838"/>
    <w:rsid w:val="006944A6"/>
    <w:rsid w:val="0069571A"/>
    <w:rsid w:val="006A0BB9"/>
    <w:rsid w:val="006B12FA"/>
    <w:rsid w:val="006B461E"/>
    <w:rsid w:val="006C3C21"/>
    <w:rsid w:val="006C7A31"/>
    <w:rsid w:val="006F08CD"/>
    <w:rsid w:val="006F4C28"/>
    <w:rsid w:val="006F6FDB"/>
    <w:rsid w:val="006F7F07"/>
    <w:rsid w:val="0070364E"/>
    <w:rsid w:val="007104E8"/>
    <w:rsid w:val="007156FC"/>
    <w:rsid w:val="00716942"/>
    <w:rsid w:val="007173E9"/>
    <w:rsid w:val="00727519"/>
    <w:rsid w:val="00727CA7"/>
    <w:rsid w:val="00731BBF"/>
    <w:rsid w:val="0073431C"/>
    <w:rsid w:val="007347E9"/>
    <w:rsid w:val="007656E7"/>
    <w:rsid w:val="007666A4"/>
    <w:rsid w:val="00773365"/>
    <w:rsid w:val="00781624"/>
    <w:rsid w:val="00781E3C"/>
    <w:rsid w:val="007858BA"/>
    <w:rsid w:val="007A2ABA"/>
    <w:rsid w:val="007A3AEA"/>
    <w:rsid w:val="007A7F97"/>
    <w:rsid w:val="007B4F3E"/>
    <w:rsid w:val="007B7197"/>
    <w:rsid w:val="007C6CD0"/>
    <w:rsid w:val="007F0764"/>
    <w:rsid w:val="007F72FF"/>
    <w:rsid w:val="007F7B5E"/>
    <w:rsid w:val="008056E9"/>
    <w:rsid w:val="0081049F"/>
    <w:rsid w:val="00814632"/>
    <w:rsid w:val="0082127B"/>
    <w:rsid w:val="00827A40"/>
    <w:rsid w:val="00844F48"/>
    <w:rsid w:val="008455C2"/>
    <w:rsid w:val="00846E45"/>
    <w:rsid w:val="00864035"/>
    <w:rsid w:val="00866873"/>
    <w:rsid w:val="008709CB"/>
    <w:rsid w:val="008763F4"/>
    <w:rsid w:val="00884381"/>
    <w:rsid w:val="008849EA"/>
    <w:rsid w:val="00891FE8"/>
    <w:rsid w:val="008D16ED"/>
    <w:rsid w:val="008D2A6B"/>
    <w:rsid w:val="008D49A5"/>
    <w:rsid w:val="008E0B66"/>
    <w:rsid w:val="008E0C39"/>
    <w:rsid w:val="008E172D"/>
    <w:rsid w:val="00902730"/>
    <w:rsid w:val="00906C9F"/>
    <w:rsid w:val="00921577"/>
    <w:rsid w:val="009259E1"/>
    <w:rsid w:val="009374D1"/>
    <w:rsid w:val="0095188F"/>
    <w:rsid w:val="009550A0"/>
    <w:rsid w:val="00960C64"/>
    <w:rsid w:val="00963D4F"/>
    <w:rsid w:val="0097218E"/>
    <w:rsid w:val="0097294B"/>
    <w:rsid w:val="00980425"/>
    <w:rsid w:val="00985374"/>
    <w:rsid w:val="00987A1E"/>
    <w:rsid w:val="00991C69"/>
    <w:rsid w:val="009923C0"/>
    <w:rsid w:val="009B78FE"/>
    <w:rsid w:val="009C3521"/>
    <w:rsid w:val="009C4461"/>
    <w:rsid w:val="009C6B5A"/>
    <w:rsid w:val="009D6441"/>
    <w:rsid w:val="009E097D"/>
    <w:rsid w:val="009E7E6E"/>
    <w:rsid w:val="00A07E67"/>
    <w:rsid w:val="00A2368A"/>
    <w:rsid w:val="00A31F72"/>
    <w:rsid w:val="00A4182D"/>
    <w:rsid w:val="00A41FC6"/>
    <w:rsid w:val="00A44B1B"/>
    <w:rsid w:val="00A4583A"/>
    <w:rsid w:val="00A70D9D"/>
    <w:rsid w:val="00A7548F"/>
    <w:rsid w:val="00A81673"/>
    <w:rsid w:val="00A90EA6"/>
    <w:rsid w:val="00AB5744"/>
    <w:rsid w:val="00AB5C6E"/>
    <w:rsid w:val="00AB7E5D"/>
    <w:rsid w:val="00AC15B7"/>
    <w:rsid w:val="00AC367F"/>
    <w:rsid w:val="00AC7744"/>
    <w:rsid w:val="00AE4214"/>
    <w:rsid w:val="00AF00B3"/>
    <w:rsid w:val="00AF0FCD"/>
    <w:rsid w:val="00AF5FF0"/>
    <w:rsid w:val="00B0246F"/>
    <w:rsid w:val="00B206A8"/>
    <w:rsid w:val="00B27341"/>
    <w:rsid w:val="00B408D4"/>
    <w:rsid w:val="00B52B01"/>
    <w:rsid w:val="00B6690B"/>
    <w:rsid w:val="00B7545C"/>
    <w:rsid w:val="00B87C97"/>
    <w:rsid w:val="00B90547"/>
    <w:rsid w:val="00B92AEC"/>
    <w:rsid w:val="00B92E7B"/>
    <w:rsid w:val="00B957E6"/>
    <w:rsid w:val="00B97626"/>
    <w:rsid w:val="00BA0E81"/>
    <w:rsid w:val="00BA6913"/>
    <w:rsid w:val="00BB072E"/>
    <w:rsid w:val="00BB0B3B"/>
    <w:rsid w:val="00BC7111"/>
    <w:rsid w:val="00BD0B43"/>
    <w:rsid w:val="00BE0D92"/>
    <w:rsid w:val="00BE4685"/>
    <w:rsid w:val="00BE6035"/>
    <w:rsid w:val="00BF4778"/>
    <w:rsid w:val="00BF7136"/>
    <w:rsid w:val="00C0451F"/>
    <w:rsid w:val="00C162AD"/>
    <w:rsid w:val="00C17D6F"/>
    <w:rsid w:val="00C359CF"/>
    <w:rsid w:val="00C370BB"/>
    <w:rsid w:val="00C415B8"/>
    <w:rsid w:val="00C460DB"/>
    <w:rsid w:val="00C50CEC"/>
    <w:rsid w:val="00C51BE8"/>
    <w:rsid w:val="00C538D1"/>
    <w:rsid w:val="00C607FB"/>
    <w:rsid w:val="00C718F8"/>
    <w:rsid w:val="00C76EE0"/>
    <w:rsid w:val="00C8330C"/>
    <w:rsid w:val="00C85BFA"/>
    <w:rsid w:val="00C85EFE"/>
    <w:rsid w:val="00C934DE"/>
    <w:rsid w:val="00C93CB2"/>
    <w:rsid w:val="00CA13A3"/>
    <w:rsid w:val="00CA4112"/>
    <w:rsid w:val="00CA41AB"/>
    <w:rsid w:val="00CA51AF"/>
    <w:rsid w:val="00CA5CB1"/>
    <w:rsid w:val="00CC6859"/>
    <w:rsid w:val="00CD2995"/>
    <w:rsid w:val="00CD6ABE"/>
    <w:rsid w:val="00CE6DF0"/>
    <w:rsid w:val="00CF7805"/>
    <w:rsid w:val="00D007F8"/>
    <w:rsid w:val="00D030C9"/>
    <w:rsid w:val="00D03DE5"/>
    <w:rsid w:val="00D040CC"/>
    <w:rsid w:val="00D043F7"/>
    <w:rsid w:val="00D05A52"/>
    <w:rsid w:val="00D114C6"/>
    <w:rsid w:val="00D142D0"/>
    <w:rsid w:val="00D17DE0"/>
    <w:rsid w:val="00D23D90"/>
    <w:rsid w:val="00D26BF9"/>
    <w:rsid w:val="00D35879"/>
    <w:rsid w:val="00D44718"/>
    <w:rsid w:val="00D47210"/>
    <w:rsid w:val="00D54217"/>
    <w:rsid w:val="00D62977"/>
    <w:rsid w:val="00D635A1"/>
    <w:rsid w:val="00D6411A"/>
    <w:rsid w:val="00D67ABF"/>
    <w:rsid w:val="00D749E6"/>
    <w:rsid w:val="00D75423"/>
    <w:rsid w:val="00D834E2"/>
    <w:rsid w:val="00D839E9"/>
    <w:rsid w:val="00D844EE"/>
    <w:rsid w:val="00D847F8"/>
    <w:rsid w:val="00D90465"/>
    <w:rsid w:val="00DB7D74"/>
    <w:rsid w:val="00DC65A4"/>
    <w:rsid w:val="00DD346F"/>
    <w:rsid w:val="00DF1141"/>
    <w:rsid w:val="00DF3644"/>
    <w:rsid w:val="00DF3DF5"/>
    <w:rsid w:val="00DF63A6"/>
    <w:rsid w:val="00E04AF0"/>
    <w:rsid w:val="00E12FD3"/>
    <w:rsid w:val="00E22AAE"/>
    <w:rsid w:val="00E37B98"/>
    <w:rsid w:val="00E406B4"/>
    <w:rsid w:val="00E40EAA"/>
    <w:rsid w:val="00E43F3A"/>
    <w:rsid w:val="00E45B15"/>
    <w:rsid w:val="00E46BF5"/>
    <w:rsid w:val="00E52434"/>
    <w:rsid w:val="00E63CEF"/>
    <w:rsid w:val="00E65D5E"/>
    <w:rsid w:val="00E67C6B"/>
    <w:rsid w:val="00E707D9"/>
    <w:rsid w:val="00E7569C"/>
    <w:rsid w:val="00E76516"/>
    <w:rsid w:val="00E778FE"/>
    <w:rsid w:val="00E92AC1"/>
    <w:rsid w:val="00E93241"/>
    <w:rsid w:val="00EA1562"/>
    <w:rsid w:val="00EA5DDD"/>
    <w:rsid w:val="00EA68CE"/>
    <w:rsid w:val="00EB1C45"/>
    <w:rsid w:val="00EB51EB"/>
    <w:rsid w:val="00EC677A"/>
    <w:rsid w:val="00EF284E"/>
    <w:rsid w:val="00EF6F25"/>
    <w:rsid w:val="00F169F1"/>
    <w:rsid w:val="00F25445"/>
    <w:rsid w:val="00F322A8"/>
    <w:rsid w:val="00F3436F"/>
    <w:rsid w:val="00F45927"/>
    <w:rsid w:val="00F63F35"/>
    <w:rsid w:val="00F65D4B"/>
    <w:rsid w:val="00F7577A"/>
    <w:rsid w:val="00F771BD"/>
    <w:rsid w:val="00F80BAA"/>
    <w:rsid w:val="00F83EDB"/>
    <w:rsid w:val="00F91619"/>
    <w:rsid w:val="00F93094"/>
    <w:rsid w:val="00F9400E"/>
    <w:rsid w:val="00F94F2E"/>
    <w:rsid w:val="00FA1C07"/>
    <w:rsid w:val="00FA48E3"/>
    <w:rsid w:val="00FA4E88"/>
    <w:rsid w:val="00FA7368"/>
    <w:rsid w:val="00FB2CBD"/>
    <w:rsid w:val="00FB54DD"/>
    <w:rsid w:val="00FB6A97"/>
    <w:rsid w:val="00FC01A6"/>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60053430"/>
  <w15:docId w15:val="{BD1BD4E5-8128-4235-8DA4-9E7E373D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styleId="PlainText">
    <w:name w:val="Plain Text"/>
    <w:basedOn w:val="Normal"/>
    <w:link w:val="PlainTextChar"/>
    <w:uiPriority w:val="99"/>
    <w:unhideWhenUsed/>
    <w:rsid w:val="00D44718"/>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D44718"/>
    <w:rPr>
      <w:rFonts w:ascii="Consolas" w:eastAsiaTheme="minorHAnsi" w:hAnsi="Consolas" w:cstheme="minorBidi"/>
      <w:sz w:val="21"/>
      <w:szCs w:val="21"/>
      <w:lang w:val="en-US" w:eastAsia="en-US"/>
    </w:rPr>
  </w:style>
  <w:style w:type="paragraph" w:customStyle="1" w:styleId="AIAddressText">
    <w:name w:val="AI Address Text"/>
    <w:basedOn w:val="Normal"/>
    <w:rsid w:val="00D44718"/>
    <w:pPr>
      <w:widowControl/>
      <w:tabs>
        <w:tab w:val="left" w:pos="567"/>
      </w:tabs>
      <w:suppressAutoHyphens w:val="0"/>
      <w:spacing w:after="0" w:line="240" w:lineRule="exact"/>
    </w:pPr>
    <w:rPr>
      <w:rFonts w:ascii="Arial" w:eastAsia="Times New Roman" w:hAnsi="Arial"/>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920695">
      <w:bodyDiv w:val="1"/>
      <w:marLeft w:val="0"/>
      <w:marRight w:val="0"/>
      <w:marTop w:val="0"/>
      <w:marBottom w:val="0"/>
      <w:divBdr>
        <w:top w:val="none" w:sz="0" w:space="0" w:color="auto"/>
        <w:left w:val="none" w:sz="0" w:space="0" w:color="auto"/>
        <w:bottom w:val="none" w:sz="0" w:space="0" w:color="auto"/>
        <w:right w:val="none" w:sz="0" w:space="0" w:color="auto"/>
      </w:divBdr>
      <w:divsChild>
        <w:div w:id="1978685416">
          <w:marLeft w:val="0"/>
          <w:marRight w:val="0"/>
          <w:marTop w:val="0"/>
          <w:marBottom w:val="0"/>
          <w:divBdr>
            <w:top w:val="none" w:sz="0" w:space="0" w:color="auto"/>
            <w:left w:val="none" w:sz="0" w:space="0" w:color="auto"/>
            <w:bottom w:val="none" w:sz="0" w:space="0" w:color="auto"/>
            <w:right w:val="none" w:sz="0" w:space="0" w:color="auto"/>
          </w:divBdr>
        </w:div>
        <w:div w:id="1906721077">
          <w:marLeft w:val="0"/>
          <w:marRight w:val="0"/>
          <w:marTop w:val="0"/>
          <w:marBottom w:val="0"/>
          <w:divBdr>
            <w:top w:val="none" w:sz="0" w:space="0" w:color="auto"/>
            <w:left w:val="none" w:sz="0" w:space="0" w:color="auto"/>
            <w:bottom w:val="none" w:sz="0" w:space="0" w:color="auto"/>
            <w:right w:val="none" w:sz="0" w:space="0" w:color="auto"/>
          </w:divBdr>
        </w:div>
      </w:divsChild>
    </w:div>
    <w:div w:id="947470665">
      <w:bodyDiv w:val="1"/>
      <w:marLeft w:val="0"/>
      <w:marRight w:val="0"/>
      <w:marTop w:val="0"/>
      <w:marBottom w:val="0"/>
      <w:divBdr>
        <w:top w:val="none" w:sz="0" w:space="0" w:color="auto"/>
        <w:left w:val="none" w:sz="0" w:space="0" w:color="auto"/>
        <w:bottom w:val="none" w:sz="0" w:space="0" w:color="auto"/>
        <w:right w:val="none" w:sz="0" w:space="0" w:color="auto"/>
      </w:divBdr>
      <w:divsChild>
        <w:div w:id="2113820813">
          <w:marLeft w:val="0"/>
          <w:marRight w:val="0"/>
          <w:marTop w:val="0"/>
          <w:marBottom w:val="0"/>
          <w:divBdr>
            <w:top w:val="none" w:sz="0" w:space="0" w:color="auto"/>
            <w:left w:val="none" w:sz="0" w:space="0" w:color="auto"/>
            <w:bottom w:val="none" w:sz="0" w:space="0" w:color="auto"/>
            <w:right w:val="none" w:sz="0" w:space="0" w:color="auto"/>
          </w:divBdr>
        </w:div>
        <w:div w:id="721558455">
          <w:marLeft w:val="0"/>
          <w:marRight w:val="0"/>
          <w:marTop w:val="0"/>
          <w:marBottom w:val="0"/>
          <w:divBdr>
            <w:top w:val="none" w:sz="0" w:space="0" w:color="auto"/>
            <w:left w:val="none" w:sz="0" w:space="0" w:color="auto"/>
            <w:bottom w:val="none" w:sz="0" w:space="0" w:color="auto"/>
            <w:right w:val="none" w:sz="0" w:space="0" w:color="auto"/>
          </w:divBdr>
        </w:div>
        <w:div w:id="1439985281">
          <w:marLeft w:val="0"/>
          <w:marRight w:val="0"/>
          <w:marTop w:val="0"/>
          <w:marBottom w:val="0"/>
          <w:divBdr>
            <w:top w:val="none" w:sz="0" w:space="0" w:color="auto"/>
            <w:left w:val="none" w:sz="0" w:space="0" w:color="auto"/>
            <w:bottom w:val="none" w:sz="0" w:space="0" w:color="auto"/>
            <w:right w:val="none" w:sz="0" w:space="0" w:color="auto"/>
          </w:divBdr>
        </w:div>
        <w:div w:id="1869248558">
          <w:marLeft w:val="0"/>
          <w:marRight w:val="0"/>
          <w:marTop w:val="0"/>
          <w:marBottom w:val="0"/>
          <w:divBdr>
            <w:top w:val="none" w:sz="0" w:space="0" w:color="auto"/>
            <w:left w:val="none" w:sz="0" w:space="0" w:color="auto"/>
            <w:bottom w:val="none" w:sz="0" w:space="0" w:color="auto"/>
            <w:right w:val="none" w:sz="0" w:space="0" w:color="auto"/>
          </w:divBdr>
        </w:div>
        <w:div w:id="372854867">
          <w:marLeft w:val="0"/>
          <w:marRight w:val="0"/>
          <w:marTop w:val="0"/>
          <w:marBottom w:val="0"/>
          <w:divBdr>
            <w:top w:val="none" w:sz="0" w:space="0" w:color="auto"/>
            <w:left w:val="none" w:sz="0" w:space="0" w:color="auto"/>
            <w:bottom w:val="none" w:sz="0" w:space="0" w:color="auto"/>
            <w:right w:val="none" w:sz="0" w:space="0" w:color="auto"/>
          </w:divBdr>
        </w:div>
        <w:div w:id="713895891">
          <w:marLeft w:val="0"/>
          <w:marRight w:val="0"/>
          <w:marTop w:val="0"/>
          <w:marBottom w:val="0"/>
          <w:divBdr>
            <w:top w:val="none" w:sz="0" w:space="0" w:color="auto"/>
            <w:left w:val="none" w:sz="0" w:space="0" w:color="auto"/>
            <w:bottom w:val="none" w:sz="0" w:space="0" w:color="auto"/>
            <w:right w:val="none" w:sz="0" w:space="0" w:color="auto"/>
          </w:divBdr>
        </w:div>
        <w:div w:id="1172910161">
          <w:marLeft w:val="0"/>
          <w:marRight w:val="0"/>
          <w:marTop w:val="0"/>
          <w:marBottom w:val="0"/>
          <w:divBdr>
            <w:top w:val="none" w:sz="0" w:space="0" w:color="auto"/>
            <w:left w:val="none" w:sz="0" w:space="0" w:color="auto"/>
            <w:bottom w:val="none" w:sz="0" w:space="0" w:color="auto"/>
            <w:right w:val="none" w:sz="0" w:space="0" w:color="auto"/>
          </w:divBdr>
        </w:div>
        <w:div w:id="516575389">
          <w:marLeft w:val="0"/>
          <w:marRight w:val="0"/>
          <w:marTop w:val="0"/>
          <w:marBottom w:val="0"/>
          <w:divBdr>
            <w:top w:val="none" w:sz="0" w:space="0" w:color="auto"/>
            <w:left w:val="none" w:sz="0" w:space="0" w:color="auto"/>
            <w:bottom w:val="none" w:sz="0" w:space="0" w:color="auto"/>
            <w:right w:val="none" w:sz="0" w:space="0" w:color="auto"/>
          </w:divBdr>
        </w:div>
        <w:div w:id="922031230">
          <w:marLeft w:val="0"/>
          <w:marRight w:val="0"/>
          <w:marTop w:val="0"/>
          <w:marBottom w:val="0"/>
          <w:divBdr>
            <w:top w:val="none" w:sz="0" w:space="0" w:color="auto"/>
            <w:left w:val="none" w:sz="0" w:space="0" w:color="auto"/>
            <w:bottom w:val="none" w:sz="0" w:space="0" w:color="auto"/>
            <w:right w:val="none" w:sz="0" w:space="0" w:color="auto"/>
          </w:divBdr>
        </w:div>
      </w:divsChild>
    </w:div>
    <w:div w:id="1744445077">
      <w:bodyDiv w:val="1"/>
      <w:marLeft w:val="0"/>
      <w:marRight w:val="0"/>
      <w:marTop w:val="0"/>
      <w:marBottom w:val="0"/>
      <w:divBdr>
        <w:top w:val="none" w:sz="0" w:space="0" w:color="auto"/>
        <w:left w:val="none" w:sz="0" w:space="0" w:color="auto"/>
        <w:bottom w:val="none" w:sz="0" w:space="0" w:color="auto"/>
        <w:right w:val="none" w:sz="0" w:space="0" w:color="auto"/>
      </w:divBdr>
      <w:divsChild>
        <w:div w:id="306055962">
          <w:marLeft w:val="0"/>
          <w:marRight w:val="0"/>
          <w:marTop w:val="0"/>
          <w:marBottom w:val="0"/>
          <w:divBdr>
            <w:top w:val="none" w:sz="0" w:space="0" w:color="auto"/>
            <w:left w:val="none" w:sz="0" w:space="0" w:color="auto"/>
            <w:bottom w:val="none" w:sz="0" w:space="0" w:color="auto"/>
            <w:right w:val="none" w:sz="0" w:space="0" w:color="auto"/>
          </w:divBdr>
        </w:div>
        <w:div w:id="2044013690">
          <w:marLeft w:val="0"/>
          <w:marRight w:val="0"/>
          <w:marTop w:val="0"/>
          <w:marBottom w:val="0"/>
          <w:divBdr>
            <w:top w:val="none" w:sz="0" w:space="0" w:color="auto"/>
            <w:left w:val="none" w:sz="0" w:space="0" w:color="auto"/>
            <w:bottom w:val="none" w:sz="0" w:space="0" w:color="auto"/>
            <w:right w:val="none" w:sz="0" w:space="0" w:color="auto"/>
          </w:divBdr>
        </w:div>
      </w:divsChild>
    </w:div>
    <w:div w:id="1813596538">
      <w:bodyDiv w:val="1"/>
      <w:marLeft w:val="0"/>
      <w:marRight w:val="0"/>
      <w:marTop w:val="0"/>
      <w:marBottom w:val="0"/>
      <w:divBdr>
        <w:top w:val="none" w:sz="0" w:space="0" w:color="auto"/>
        <w:left w:val="none" w:sz="0" w:space="0" w:color="auto"/>
        <w:bottom w:val="none" w:sz="0" w:space="0" w:color="auto"/>
        <w:right w:val="none" w:sz="0" w:space="0" w:color="auto"/>
      </w:divBdr>
      <w:divsChild>
        <w:div w:id="918904795">
          <w:marLeft w:val="0"/>
          <w:marRight w:val="0"/>
          <w:marTop w:val="0"/>
          <w:marBottom w:val="0"/>
          <w:divBdr>
            <w:top w:val="none" w:sz="0" w:space="0" w:color="auto"/>
            <w:left w:val="none" w:sz="0" w:space="0" w:color="auto"/>
            <w:bottom w:val="none" w:sz="0" w:space="0" w:color="auto"/>
            <w:right w:val="none" w:sz="0" w:space="0" w:color="auto"/>
          </w:divBdr>
        </w:div>
        <w:div w:id="140461194">
          <w:marLeft w:val="0"/>
          <w:marRight w:val="0"/>
          <w:marTop w:val="0"/>
          <w:marBottom w:val="0"/>
          <w:divBdr>
            <w:top w:val="none" w:sz="0" w:space="0" w:color="auto"/>
            <w:left w:val="none" w:sz="0" w:space="0" w:color="auto"/>
            <w:bottom w:val="none" w:sz="0" w:space="0" w:color="auto"/>
            <w:right w:val="none" w:sz="0" w:space="0" w:color="auto"/>
          </w:divBdr>
        </w:div>
      </w:divsChild>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washington.dc@embamoc.gov.mz"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mailto:vilanchic@yahoo.com.br" TargetMode="External"/><Relationship Id="rId10" Type="http://schemas.openxmlformats.org/officeDocument/2006/relationships/hyperlink" Target="https://www.amnestyusa.org/report-urgent-action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mjcr@mjcr.gov.mz"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1" ma:contentTypeDescription="Create a new document." ma:contentTypeScope="" ma:versionID="536a5f8367dab3a613085a513a5dd57f">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17cb5e7817ae9381545643cd622a4340"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0FBCC2-0BD1-43BB-B71B-03861526EC66}">
  <ds:schemaRefs>
    <ds:schemaRef ds:uri="http://schemas.microsoft.com/sharepoint/v3/contenttype/forms"/>
  </ds:schemaRefs>
</ds:datastoreItem>
</file>

<file path=customXml/itemProps2.xml><?xml version="1.0" encoding="utf-8"?>
<ds:datastoreItem xmlns:ds="http://schemas.openxmlformats.org/officeDocument/2006/customXml" ds:itemID="{0BF5C62B-6599-4006-8C30-B6D0F421DAA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6B09A99-8639-4699-99CF-35EEDD077A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1159</Words>
  <Characters>6610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7754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Nicky Millar</dc:creator>
  <cp:lastModifiedBy>Laura Galeano</cp:lastModifiedBy>
  <cp:revision>3</cp:revision>
  <cp:lastPrinted>2020-04-15T17:58:00Z</cp:lastPrinted>
  <dcterms:created xsi:type="dcterms:W3CDTF">2020-04-15T17:58:00Z</dcterms:created>
  <dcterms:modified xsi:type="dcterms:W3CDTF">2020-04-15T18:16:00Z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ies>
</file>