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57504C52" w:rsidR="0034128A" w:rsidRPr="00DA6C86" w:rsidRDefault="0034128A" w:rsidP="00243520">
      <w:pPr>
        <w:pStyle w:val="AIUrgentActionTopHeading"/>
        <w:tabs>
          <w:tab w:val="clear" w:pos="567"/>
        </w:tabs>
        <w:spacing w:line="240" w:lineRule="auto"/>
        <w:rPr>
          <w:rFonts w:cs="Arial"/>
          <w:sz w:val="80"/>
          <w:szCs w:val="80"/>
        </w:rPr>
      </w:pPr>
      <w:r w:rsidRPr="00DA6C86">
        <w:rPr>
          <w:rFonts w:cs="Arial"/>
          <w:sz w:val="80"/>
          <w:szCs w:val="80"/>
          <w:highlight w:val="yellow"/>
        </w:rPr>
        <w:t>URGENT ACTION</w:t>
      </w:r>
    </w:p>
    <w:p w14:paraId="137E20CC" w14:textId="77777777" w:rsidR="00243520" w:rsidRPr="00243520" w:rsidRDefault="00243520" w:rsidP="00243520">
      <w:pPr>
        <w:spacing w:after="0" w:line="240" w:lineRule="auto"/>
        <w:rPr>
          <w:rFonts w:ascii="Arial" w:hAnsi="Arial" w:cs="Arial"/>
          <w:b/>
          <w:sz w:val="24"/>
          <w:lang w:eastAsia="es-MX"/>
        </w:rPr>
      </w:pPr>
    </w:p>
    <w:p w14:paraId="0C0E7B8F" w14:textId="395F2E40" w:rsidR="00130F29" w:rsidRPr="00243520" w:rsidRDefault="00590927" w:rsidP="00243520">
      <w:pPr>
        <w:spacing w:after="0" w:line="240" w:lineRule="auto"/>
        <w:rPr>
          <w:rFonts w:ascii="Arial" w:hAnsi="Arial" w:cs="Arial"/>
          <w:b/>
          <w:sz w:val="36"/>
          <w:lang w:eastAsia="es-MX"/>
        </w:rPr>
      </w:pPr>
      <w:r w:rsidRPr="00243520">
        <w:rPr>
          <w:rFonts w:ascii="Arial" w:hAnsi="Arial" w:cs="Arial"/>
          <w:b/>
          <w:sz w:val="36"/>
          <w:lang w:eastAsia="es-MX"/>
        </w:rPr>
        <w:t>TWO YOUNG BROTHERS ON DEATH ROW</w:t>
      </w:r>
    </w:p>
    <w:p w14:paraId="549495E8" w14:textId="0F91C7E5" w:rsidR="00D23D90" w:rsidRPr="00243520" w:rsidRDefault="005A78F9" w:rsidP="00243520">
      <w:pPr>
        <w:spacing w:after="0" w:line="240" w:lineRule="auto"/>
        <w:jc w:val="both"/>
        <w:rPr>
          <w:rFonts w:ascii="Arial" w:hAnsi="Arial" w:cs="Arial"/>
          <w:b/>
          <w:sz w:val="22"/>
          <w:szCs w:val="22"/>
          <w:lang w:val="en-US" w:eastAsia="es-MX"/>
        </w:rPr>
      </w:pPr>
      <w:r w:rsidRPr="00243520">
        <w:rPr>
          <w:rFonts w:ascii="Arial" w:hAnsi="Arial" w:cs="Arial"/>
          <w:b/>
          <w:sz w:val="22"/>
          <w:szCs w:val="22"/>
          <w:lang w:eastAsia="es-MX"/>
        </w:rPr>
        <w:t>B</w:t>
      </w:r>
      <w:r w:rsidR="00130F29" w:rsidRPr="00243520">
        <w:rPr>
          <w:rFonts w:ascii="Arial" w:hAnsi="Arial" w:cs="Arial"/>
          <w:b/>
          <w:sz w:val="22"/>
          <w:szCs w:val="22"/>
          <w:lang w:eastAsia="es-MX"/>
        </w:rPr>
        <w:t>rothers</w:t>
      </w:r>
      <w:r w:rsidR="00BA232A" w:rsidRPr="00243520">
        <w:rPr>
          <w:rFonts w:ascii="Arial" w:hAnsi="Arial" w:cs="Arial"/>
          <w:b/>
          <w:sz w:val="22"/>
          <w:szCs w:val="22"/>
          <w:lang w:eastAsia="es-MX"/>
        </w:rPr>
        <w:t>,</w:t>
      </w:r>
      <w:r w:rsidR="00B909B0" w:rsidRPr="00243520">
        <w:rPr>
          <w:rFonts w:ascii="Arial" w:hAnsi="Arial" w:cs="Arial"/>
          <w:b/>
          <w:sz w:val="22"/>
          <w:szCs w:val="22"/>
          <w:lang w:eastAsia="es-MX"/>
        </w:rPr>
        <w:t xml:space="preserve"> </w:t>
      </w:r>
      <w:proofErr w:type="spellStart"/>
      <w:r w:rsidR="00B909B0" w:rsidRPr="00243520">
        <w:rPr>
          <w:rFonts w:ascii="Arial" w:hAnsi="Arial" w:cs="Arial"/>
          <w:b/>
          <w:sz w:val="22"/>
          <w:szCs w:val="22"/>
          <w:lang w:eastAsia="es-MX"/>
        </w:rPr>
        <w:t>Stanislau</w:t>
      </w:r>
      <w:proofErr w:type="spellEnd"/>
      <w:r w:rsidR="00B909B0" w:rsidRPr="00243520">
        <w:rPr>
          <w:rFonts w:ascii="Arial" w:hAnsi="Arial" w:cs="Arial"/>
          <w:b/>
          <w:sz w:val="22"/>
          <w:szCs w:val="22"/>
          <w:lang w:eastAsia="es-MX"/>
        </w:rPr>
        <w:t xml:space="preserve"> and </w:t>
      </w:r>
      <w:proofErr w:type="spellStart"/>
      <w:r w:rsidR="00B909B0" w:rsidRPr="00243520">
        <w:rPr>
          <w:rFonts w:ascii="Arial" w:hAnsi="Arial" w:cs="Arial"/>
          <w:b/>
          <w:sz w:val="22"/>
          <w:szCs w:val="22"/>
          <w:lang w:eastAsia="es-MX"/>
        </w:rPr>
        <w:t>Illia</w:t>
      </w:r>
      <w:proofErr w:type="spellEnd"/>
      <w:r w:rsidR="00B909B0" w:rsidRPr="00243520">
        <w:rPr>
          <w:rFonts w:ascii="Arial" w:hAnsi="Arial" w:cs="Arial"/>
          <w:b/>
          <w:sz w:val="22"/>
          <w:szCs w:val="22"/>
          <w:lang w:eastAsia="es-MX"/>
        </w:rPr>
        <w:t xml:space="preserve"> </w:t>
      </w:r>
      <w:proofErr w:type="spellStart"/>
      <w:r w:rsidR="00B909B0" w:rsidRPr="00243520">
        <w:rPr>
          <w:rFonts w:ascii="Arial" w:hAnsi="Arial" w:cs="Arial"/>
          <w:b/>
          <w:sz w:val="22"/>
          <w:szCs w:val="22"/>
          <w:lang w:eastAsia="es-MX"/>
        </w:rPr>
        <w:t>Kostseu</w:t>
      </w:r>
      <w:proofErr w:type="spellEnd"/>
      <w:r w:rsidR="00130F29" w:rsidRPr="00243520">
        <w:rPr>
          <w:rFonts w:ascii="Arial" w:hAnsi="Arial" w:cs="Arial"/>
          <w:b/>
          <w:sz w:val="22"/>
          <w:szCs w:val="22"/>
          <w:lang w:eastAsia="es-MX"/>
        </w:rPr>
        <w:t xml:space="preserve"> aged 19 and 21, were sentenced to death </w:t>
      </w:r>
      <w:r w:rsidRPr="00243520">
        <w:rPr>
          <w:rFonts w:ascii="Arial" w:hAnsi="Arial" w:cs="Arial"/>
          <w:b/>
          <w:sz w:val="22"/>
          <w:szCs w:val="22"/>
          <w:lang w:eastAsia="es-MX"/>
        </w:rPr>
        <w:t xml:space="preserve">on 10 January </w:t>
      </w:r>
      <w:r w:rsidR="00B909B0" w:rsidRPr="00243520">
        <w:rPr>
          <w:rFonts w:ascii="Arial" w:hAnsi="Arial" w:cs="Arial"/>
          <w:b/>
          <w:sz w:val="22"/>
          <w:szCs w:val="22"/>
          <w:lang w:eastAsia="es-MX"/>
        </w:rPr>
        <w:t>for the murder</w:t>
      </w:r>
      <w:r w:rsidR="00E27BE9" w:rsidRPr="00243520">
        <w:rPr>
          <w:rFonts w:ascii="Arial" w:hAnsi="Arial" w:cs="Arial"/>
          <w:b/>
          <w:sz w:val="22"/>
          <w:szCs w:val="22"/>
          <w:lang w:eastAsia="es-MX"/>
        </w:rPr>
        <w:t xml:space="preserve"> of their </w:t>
      </w:r>
      <w:r w:rsidR="00B909B0" w:rsidRPr="00243520">
        <w:rPr>
          <w:rFonts w:ascii="Arial" w:hAnsi="Arial" w:cs="Arial"/>
          <w:b/>
          <w:sz w:val="22"/>
          <w:szCs w:val="22"/>
          <w:lang w:eastAsia="es-MX"/>
        </w:rPr>
        <w:t xml:space="preserve">next-door </w:t>
      </w:r>
      <w:proofErr w:type="spellStart"/>
      <w:r w:rsidR="00B909B0" w:rsidRPr="00243520">
        <w:rPr>
          <w:rFonts w:ascii="Arial" w:hAnsi="Arial" w:cs="Arial"/>
          <w:b/>
          <w:sz w:val="22"/>
          <w:szCs w:val="22"/>
          <w:lang w:eastAsia="es-MX"/>
        </w:rPr>
        <w:t>neighbor</w:t>
      </w:r>
      <w:proofErr w:type="spellEnd"/>
      <w:r w:rsidR="00130F29" w:rsidRPr="00243520">
        <w:rPr>
          <w:rFonts w:ascii="Arial" w:hAnsi="Arial" w:cs="Arial"/>
          <w:b/>
          <w:sz w:val="22"/>
          <w:szCs w:val="22"/>
          <w:lang w:eastAsia="es-MX"/>
        </w:rPr>
        <w:t xml:space="preserve">. </w:t>
      </w:r>
      <w:r w:rsidR="00113F5A" w:rsidRPr="00243520">
        <w:rPr>
          <w:rFonts w:ascii="Arial" w:hAnsi="Arial" w:cs="Arial"/>
          <w:b/>
          <w:sz w:val="22"/>
          <w:szCs w:val="22"/>
        </w:rPr>
        <w:t>When the verdict was read out</w:t>
      </w:r>
      <w:r w:rsidR="007075DB" w:rsidRPr="00243520">
        <w:rPr>
          <w:rFonts w:ascii="Arial" w:hAnsi="Arial" w:cs="Arial"/>
          <w:b/>
          <w:sz w:val="22"/>
          <w:szCs w:val="22"/>
          <w:lang w:eastAsia="es-MX"/>
        </w:rPr>
        <w:t xml:space="preserve"> in the </w:t>
      </w:r>
      <w:proofErr w:type="spellStart"/>
      <w:r w:rsidR="007075DB" w:rsidRPr="00243520">
        <w:rPr>
          <w:rFonts w:ascii="Arial" w:hAnsi="Arial" w:cs="Arial"/>
          <w:b/>
          <w:sz w:val="22"/>
          <w:szCs w:val="22"/>
          <w:lang w:eastAsia="es-MX"/>
        </w:rPr>
        <w:t>Mohilev</w:t>
      </w:r>
      <w:proofErr w:type="spellEnd"/>
      <w:r w:rsidR="007075DB" w:rsidRPr="00243520">
        <w:rPr>
          <w:rFonts w:ascii="Arial" w:hAnsi="Arial" w:cs="Arial"/>
          <w:b/>
          <w:sz w:val="22"/>
          <w:szCs w:val="22"/>
          <w:lang w:eastAsia="es-MX"/>
        </w:rPr>
        <w:t xml:space="preserve"> regional court</w:t>
      </w:r>
      <w:r w:rsidR="00113F5A" w:rsidRPr="00243520">
        <w:rPr>
          <w:rFonts w:ascii="Arial" w:hAnsi="Arial" w:cs="Arial"/>
          <w:b/>
          <w:sz w:val="22"/>
          <w:szCs w:val="22"/>
        </w:rPr>
        <w:t xml:space="preserve">, </w:t>
      </w:r>
      <w:r w:rsidRPr="00243520">
        <w:rPr>
          <w:rFonts w:ascii="Arial" w:hAnsi="Arial" w:cs="Arial"/>
          <w:b/>
          <w:sz w:val="22"/>
          <w:szCs w:val="22"/>
        </w:rPr>
        <w:t xml:space="preserve">eastern Belarus, </w:t>
      </w:r>
      <w:r w:rsidR="00992438" w:rsidRPr="00243520">
        <w:rPr>
          <w:rFonts w:ascii="Arial" w:hAnsi="Arial" w:cs="Arial"/>
          <w:b/>
          <w:sz w:val="22"/>
          <w:szCs w:val="22"/>
        </w:rPr>
        <w:t xml:space="preserve">the public gallery </w:t>
      </w:r>
      <w:r w:rsidR="00113F5A" w:rsidRPr="00243520">
        <w:rPr>
          <w:rFonts w:ascii="Arial" w:hAnsi="Arial" w:cs="Arial"/>
          <w:b/>
          <w:sz w:val="22"/>
          <w:szCs w:val="22"/>
        </w:rPr>
        <w:t xml:space="preserve">applauded the decision. </w:t>
      </w:r>
      <w:r w:rsidR="002E0218" w:rsidRPr="00243520">
        <w:rPr>
          <w:rFonts w:ascii="Arial" w:hAnsi="Arial" w:cs="Arial"/>
          <w:b/>
          <w:sz w:val="22"/>
          <w:szCs w:val="22"/>
          <w:lang w:eastAsia="es-MX"/>
        </w:rPr>
        <w:t>The Supreme Court hearing on their case will happen soon and if the sentence is upheld</w:t>
      </w:r>
      <w:r w:rsidR="00243520">
        <w:rPr>
          <w:rFonts w:ascii="Arial" w:hAnsi="Arial" w:cs="Arial"/>
          <w:b/>
          <w:sz w:val="22"/>
          <w:szCs w:val="22"/>
          <w:lang w:eastAsia="es-MX"/>
        </w:rPr>
        <w:t>,</w:t>
      </w:r>
      <w:r w:rsidR="002E0218" w:rsidRPr="00243520">
        <w:rPr>
          <w:rFonts w:ascii="Arial" w:hAnsi="Arial" w:cs="Arial"/>
          <w:b/>
          <w:sz w:val="22"/>
          <w:szCs w:val="22"/>
          <w:lang w:eastAsia="es-MX"/>
        </w:rPr>
        <w:t xml:space="preserve"> they will be a</w:t>
      </w:r>
      <w:r w:rsidR="0099261A" w:rsidRPr="00243520">
        <w:rPr>
          <w:rFonts w:ascii="Arial" w:hAnsi="Arial" w:cs="Arial"/>
          <w:b/>
          <w:sz w:val="22"/>
          <w:szCs w:val="22"/>
          <w:lang w:eastAsia="es-MX"/>
        </w:rPr>
        <w:t>t</w:t>
      </w:r>
      <w:r w:rsidR="002E0218" w:rsidRPr="00243520">
        <w:rPr>
          <w:rFonts w:ascii="Arial" w:hAnsi="Arial" w:cs="Arial"/>
          <w:b/>
          <w:sz w:val="22"/>
          <w:szCs w:val="22"/>
          <w:lang w:eastAsia="es-MX"/>
        </w:rPr>
        <w:t xml:space="preserve"> imminent risk of execution.</w:t>
      </w:r>
      <w:r w:rsidR="00E0027B" w:rsidRPr="00243520">
        <w:rPr>
          <w:rFonts w:ascii="Arial" w:hAnsi="Arial" w:cs="Arial"/>
          <w:b/>
          <w:sz w:val="22"/>
          <w:szCs w:val="22"/>
          <w:lang w:eastAsia="es-MX"/>
        </w:rPr>
        <w:t xml:space="preserve"> The death penalty is the ultimate cruel, inhuman and degrading punishment, and their death sentence should be commuted.</w:t>
      </w:r>
    </w:p>
    <w:p w14:paraId="6347D260" w14:textId="4251E92C" w:rsidR="005D2C37" w:rsidRPr="00243520" w:rsidRDefault="005D2C37" w:rsidP="00243520">
      <w:pPr>
        <w:spacing w:after="0" w:line="240" w:lineRule="auto"/>
        <w:rPr>
          <w:rFonts w:ascii="Arial" w:hAnsi="Arial" w:cs="Arial"/>
          <w:b/>
          <w:lang w:val="en-US" w:eastAsia="es-MX"/>
        </w:rPr>
      </w:pPr>
    </w:p>
    <w:p w14:paraId="6BF8F20E" w14:textId="77777777" w:rsidR="00243520" w:rsidRPr="0007751F" w:rsidRDefault="00243520" w:rsidP="00243520">
      <w:pPr>
        <w:spacing w:line="240" w:lineRule="auto"/>
        <w:rPr>
          <w:rFonts w:ascii="Arial" w:hAnsi="Arial" w:cs="Arial"/>
          <w:b/>
          <w:sz w:val="20"/>
          <w:szCs w:val="20"/>
        </w:rPr>
      </w:pPr>
      <w:r w:rsidRPr="0007751F">
        <w:rPr>
          <w:rFonts w:ascii="Arial" w:hAnsi="Arial" w:cs="Arial"/>
          <w:b/>
          <w:sz w:val="20"/>
          <w:szCs w:val="20"/>
        </w:rPr>
        <w:t xml:space="preserve">TAKE ACTION: </w:t>
      </w:r>
    </w:p>
    <w:p w14:paraId="486AF4AD" w14:textId="77777777" w:rsidR="00243520" w:rsidRPr="004D1533" w:rsidRDefault="00243520" w:rsidP="00243520">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A3978C6" w14:textId="79D6FA12" w:rsidR="00243520" w:rsidRPr="004D1533" w:rsidRDefault="00243520" w:rsidP="00243520">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914CD1E" w14:textId="048E7D05" w:rsidR="005D2C37" w:rsidRPr="00243520" w:rsidRDefault="005D2C37" w:rsidP="00243520">
      <w:pPr>
        <w:spacing w:after="0" w:line="240" w:lineRule="auto"/>
        <w:rPr>
          <w:rFonts w:ascii="Arial" w:hAnsi="Arial" w:cs="Arial"/>
          <w:b/>
          <w:sz w:val="20"/>
          <w:szCs w:val="20"/>
        </w:rPr>
      </w:pPr>
    </w:p>
    <w:p w14:paraId="6418472F" w14:textId="77777777" w:rsidR="00243520" w:rsidRDefault="00243520" w:rsidP="00243520">
      <w:pPr>
        <w:spacing w:after="0" w:line="240" w:lineRule="auto"/>
        <w:rPr>
          <w:rFonts w:ascii="Arial" w:hAnsi="Arial" w:cs="Arial"/>
          <w:b/>
          <w:iCs/>
          <w:szCs w:val="18"/>
        </w:rPr>
        <w:sectPr w:rsidR="00243520" w:rsidSect="00243520">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FD3B6CC" w14:textId="17098AA3" w:rsidR="00134A64" w:rsidRPr="00243520" w:rsidRDefault="00134A64" w:rsidP="00243520">
      <w:pPr>
        <w:spacing w:after="0" w:line="240" w:lineRule="auto"/>
        <w:rPr>
          <w:rFonts w:ascii="Arial" w:hAnsi="Arial" w:cs="Arial"/>
          <w:b/>
          <w:iCs/>
          <w:szCs w:val="18"/>
        </w:rPr>
      </w:pPr>
      <w:r w:rsidRPr="00243520">
        <w:rPr>
          <w:rFonts w:ascii="Arial" w:hAnsi="Arial" w:cs="Arial"/>
          <w:b/>
          <w:iCs/>
          <w:szCs w:val="18"/>
        </w:rPr>
        <w:t xml:space="preserve">Gennady </w:t>
      </w:r>
      <w:proofErr w:type="spellStart"/>
      <w:r w:rsidR="00720C24" w:rsidRPr="00243520">
        <w:rPr>
          <w:rFonts w:ascii="Arial" w:hAnsi="Arial" w:cs="Arial"/>
          <w:b/>
          <w:iCs/>
          <w:szCs w:val="18"/>
        </w:rPr>
        <w:t>Bronislavovich</w:t>
      </w:r>
      <w:proofErr w:type="spellEnd"/>
      <w:r w:rsidR="00720C24" w:rsidRPr="00243520">
        <w:rPr>
          <w:rFonts w:ascii="Arial" w:hAnsi="Arial" w:cs="Arial"/>
          <w:b/>
          <w:iCs/>
          <w:szCs w:val="18"/>
        </w:rPr>
        <w:t xml:space="preserve"> </w:t>
      </w:r>
      <w:proofErr w:type="spellStart"/>
      <w:r w:rsidRPr="00243520">
        <w:rPr>
          <w:rFonts w:ascii="Arial" w:hAnsi="Arial" w:cs="Arial"/>
          <w:b/>
          <w:iCs/>
          <w:szCs w:val="18"/>
        </w:rPr>
        <w:t>Davydko</w:t>
      </w:r>
      <w:proofErr w:type="spellEnd"/>
    </w:p>
    <w:p w14:paraId="6DD25D9A" w14:textId="2A22C559" w:rsidR="00134A64" w:rsidRPr="00243520" w:rsidRDefault="00134A64" w:rsidP="00243520">
      <w:pPr>
        <w:widowControl/>
        <w:suppressAutoHyphens w:val="0"/>
        <w:autoSpaceDE w:val="0"/>
        <w:autoSpaceDN w:val="0"/>
        <w:adjustRightInd w:val="0"/>
        <w:spacing w:after="0" w:line="240" w:lineRule="auto"/>
        <w:rPr>
          <w:rFonts w:ascii="Arial" w:hAnsi="Arial" w:cs="Arial"/>
          <w:iCs/>
          <w:szCs w:val="18"/>
          <w:lang w:eastAsia="en-GB"/>
        </w:rPr>
      </w:pPr>
      <w:r w:rsidRPr="00243520">
        <w:rPr>
          <w:rFonts w:ascii="Arial" w:hAnsi="Arial" w:cs="Arial"/>
          <w:iCs/>
          <w:szCs w:val="18"/>
          <w:lang w:eastAsia="en-GB"/>
        </w:rPr>
        <w:t xml:space="preserve">Chair </w:t>
      </w:r>
      <w:r w:rsidR="00B609C3" w:rsidRPr="00243520">
        <w:rPr>
          <w:rFonts w:ascii="Arial" w:hAnsi="Arial" w:cs="Arial"/>
          <w:iCs/>
          <w:szCs w:val="18"/>
          <w:lang w:eastAsia="en-GB"/>
        </w:rPr>
        <w:t>of the Human Rights Commission</w:t>
      </w:r>
      <w:r w:rsidR="00243520">
        <w:rPr>
          <w:rFonts w:ascii="Arial" w:hAnsi="Arial" w:cs="Arial"/>
          <w:iCs/>
          <w:szCs w:val="18"/>
          <w:lang w:eastAsia="en-GB"/>
        </w:rPr>
        <w:t xml:space="preserve"> and the</w:t>
      </w:r>
      <w:r w:rsidRPr="00243520">
        <w:rPr>
          <w:rFonts w:ascii="Arial" w:hAnsi="Arial" w:cs="Arial"/>
          <w:iCs/>
          <w:szCs w:val="18"/>
          <w:lang w:eastAsia="en-GB"/>
        </w:rPr>
        <w:t xml:space="preserve"> Parliamentary Group on Death Penalty Abolition</w:t>
      </w:r>
    </w:p>
    <w:p w14:paraId="3C94303C" w14:textId="1D342E53" w:rsidR="0067144F" w:rsidRPr="00243520" w:rsidRDefault="0067144F" w:rsidP="00243520">
      <w:pPr>
        <w:widowControl/>
        <w:suppressAutoHyphens w:val="0"/>
        <w:autoSpaceDE w:val="0"/>
        <w:autoSpaceDN w:val="0"/>
        <w:adjustRightInd w:val="0"/>
        <w:spacing w:after="0" w:line="240" w:lineRule="auto"/>
        <w:rPr>
          <w:rFonts w:ascii="Arial" w:hAnsi="Arial" w:cs="Arial"/>
          <w:iCs/>
          <w:szCs w:val="18"/>
          <w:lang w:eastAsia="en-GB"/>
        </w:rPr>
      </w:pPr>
      <w:r w:rsidRPr="00243520">
        <w:rPr>
          <w:rFonts w:ascii="Arial" w:hAnsi="Arial" w:cs="Arial"/>
          <w:iCs/>
          <w:szCs w:val="18"/>
          <w:lang w:eastAsia="en-GB"/>
        </w:rPr>
        <w:t xml:space="preserve">Chamber of Representatives of the </w:t>
      </w:r>
      <w:r w:rsidR="00B609C3" w:rsidRPr="00243520">
        <w:rPr>
          <w:rFonts w:ascii="Arial" w:hAnsi="Arial" w:cs="Arial"/>
          <w:iCs/>
          <w:szCs w:val="18"/>
          <w:lang w:eastAsia="en-GB"/>
        </w:rPr>
        <w:t>National Assembly</w:t>
      </w:r>
    </w:p>
    <w:p w14:paraId="7560DBE8" w14:textId="77777777" w:rsidR="00B609C3" w:rsidRPr="00243520" w:rsidRDefault="00B609C3" w:rsidP="00243520">
      <w:pPr>
        <w:widowControl/>
        <w:suppressAutoHyphens w:val="0"/>
        <w:autoSpaceDE w:val="0"/>
        <w:autoSpaceDN w:val="0"/>
        <w:adjustRightInd w:val="0"/>
        <w:spacing w:after="0" w:line="240" w:lineRule="auto"/>
        <w:rPr>
          <w:rFonts w:ascii="Arial" w:hAnsi="Arial" w:cs="Arial"/>
          <w:iCs/>
          <w:szCs w:val="18"/>
          <w:lang w:eastAsia="en-GB"/>
        </w:rPr>
      </w:pPr>
      <w:proofErr w:type="spellStart"/>
      <w:r w:rsidRPr="00243520">
        <w:rPr>
          <w:rFonts w:ascii="Arial" w:hAnsi="Arial" w:cs="Arial"/>
          <w:iCs/>
          <w:szCs w:val="18"/>
          <w:lang w:eastAsia="en-GB"/>
        </w:rPr>
        <w:t>Sovetskaya</w:t>
      </w:r>
      <w:proofErr w:type="spellEnd"/>
      <w:r w:rsidRPr="00243520">
        <w:rPr>
          <w:rFonts w:ascii="Arial" w:hAnsi="Arial" w:cs="Arial"/>
          <w:iCs/>
          <w:szCs w:val="18"/>
          <w:lang w:eastAsia="en-GB"/>
        </w:rPr>
        <w:t xml:space="preserve"> street, 11</w:t>
      </w:r>
    </w:p>
    <w:p w14:paraId="63F5FC42" w14:textId="227A9533" w:rsidR="0067144F" w:rsidRPr="00243520" w:rsidRDefault="00B609C3" w:rsidP="00243520">
      <w:pPr>
        <w:widowControl/>
        <w:suppressAutoHyphens w:val="0"/>
        <w:autoSpaceDE w:val="0"/>
        <w:autoSpaceDN w:val="0"/>
        <w:adjustRightInd w:val="0"/>
        <w:spacing w:after="0" w:line="240" w:lineRule="auto"/>
        <w:rPr>
          <w:rFonts w:ascii="Arial" w:hAnsi="Arial" w:cs="Arial"/>
          <w:iCs/>
          <w:szCs w:val="18"/>
          <w:lang w:eastAsia="en-GB"/>
        </w:rPr>
      </w:pPr>
      <w:r w:rsidRPr="00243520">
        <w:rPr>
          <w:rFonts w:ascii="Arial" w:hAnsi="Arial" w:cs="Arial"/>
          <w:iCs/>
          <w:szCs w:val="18"/>
          <w:lang w:eastAsia="en-GB"/>
        </w:rPr>
        <w:t xml:space="preserve">Minsk 220010, </w:t>
      </w:r>
      <w:r w:rsidR="0067144F" w:rsidRPr="00243520">
        <w:rPr>
          <w:rFonts w:ascii="Arial" w:hAnsi="Arial" w:cs="Arial"/>
          <w:iCs/>
          <w:szCs w:val="18"/>
          <w:lang w:eastAsia="en-GB"/>
        </w:rPr>
        <w:t>Republic of Belarus</w:t>
      </w:r>
    </w:p>
    <w:p w14:paraId="72F76AAE" w14:textId="54EC6189" w:rsidR="0067144F" w:rsidRPr="00243520" w:rsidRDefault="0067144F" w:rsidP="00243520">
      <w:pPr>
        <w:widowControl/>
        <w:suppressAutoHyphens w:val="0"/>
        <w:autoSpaceDE w:val="0"/>
        <w:autoSpaceDN w:val="0"/>
        <w:adjustRightInd w:val="0"/>
        <w:spacing w:after="0" w:line="240" w:lineRule="auto"/>
        <w:rPr>
          <w:rFonts w:ascii="Arial" w:hAnsi="Arial" w:cs="Arial"/>
          <w:iCs/>
          <w:szCs w:val="18"/>
          <w:lang w:val="fr-FR" w:eastAsia="en-GB"/>
        </w:rPr>
      </w:pPr>
      <w:proofErr w:type="gramStart"/>
      <w:r w:rsidRPr="00243520">
        <w:rPr>
          <w:rFonts w:ascii="Arial" w:hAnsi="Arial" w:cs="Arial"/>
          <w:iCs/>
          <w:szCs w:val="18"/>
          <w:lang w:val="fr-FR" w:eastAsia="en-GB"/>
        </w:rPr>
        <w:t>Fax:</w:t>
      </w:r>
      <w:proofErr w:type="gramEnd"/>
      <w:r w:rsidRPr="00243520">
        <w:rPr>
          <w:rFonts w:ascii="Arial" w:hAnsi="Arial" w:cs="Arial"/>
          <w:iCs/>
          <w:szCs w:val="18"/>
          <w:lang w:val="fr-FR" w:eastAsia="en-GB"/>
        </w:rPr>
        <w:t xml:space="preserve"> +375 17 </w:t>
      </w:r>
      <w:r w:rsidR="00B609C3" w:rsidRPr="00243520">
        <w:rPr>
          <w:rFonts w:ascii="Arial" w:hAnsi="Arial" w:cs="Arial"/>
          <w:iCs/>
          <w:szCs w:val="18"/>
          <w:lang w:val="fr-FR" w:eastAsia="en-GB"/>
        </w:rPr>
        <w:t>222 37</w:t>
      </w:r>
      <w:r w:rsidR="00134A64" w:rsidRPr="00243520">
        <w:rPr>
          <w:rFonts w:ascii="Arial" w:hAnsi="Arial" w:cs="Arial"/>
          <w:iCs/>
          <w:szCs w:val="18"/>
          <w:lang w:val="fr-FR" w:eastAsia="en-GB"/>
        </w:rPr>
        <w:t xml:space="preserve">05 </w:t>
      </w:r>
    </w:p>
    <w:p w14:paraId="16688C99" w14:textId="13CB93A1" w:rsidR="00134A64" w:rsidRPr="00243520" w:rsidRDefault="00134A64" w:rsidP="00243520">
      <w:pPr>
        <w:widowControl/>
        <w:suppressAutoHyphens w:val="0"/>
        <w:autoSpaceDE w:val="0"/>
        <w:autoSpaceDN w:val="0"/>
        <w:adjustRightInd w:val="0"/>
        <w:spacing w:after="0" w:line="240" w:lineRule="auto"/>
        <w:rPr>
          <w:rFonts w:ascii="Arial" w:hAnsi="Arial" w:cs="Arial"/>
          <w:iCs/>
          <w:szCs w:val="18"/>
          <w:lang w:val="fr-FR" w:eastAsia="en-GB"/>
        </w:rPr>
      </w:pPr>
      <w:r w:rsidRPr="00243520">
        <w:rPr>
          <w:rFonts w:ascii="Arial" w:hAnsi="Arial" w:cs="Arial"/>
          <w:iCs/>
          <w:szCs w:val="18"/>
          <w:lang w:val="fr-FR" w:eastAsia="en-GB"/>
        </w:rPr>
        <w:t xml:space="preserve">E-mail: </w:t>
      </w:r>
      <w:hyperlink r:id="rId15" w:history="1">
        <w:r w:rsidR="00243520" w:rsidRPr="00243520">
          <w:rPr>
            <w:rStyle w:val="Hyperlink"/>
            <w:rFonts w:ascii="Arial" w:hAnsi="Arial" w:cs="Arial"/>
            <w:iCs/>
            <w:szCs w:val="18"/>
            <w:lang w:val="fr-FR" w:eastAsia="en-GB"/>
          </w:rPr>
          <w:t>Davidko@house.gov.by</w:t>
        </w:r>
      </w:hyperlink>
      <w:r w:rsidR="00243520" w:rsidRPr="00243520">
        <w:rPr>
          <w:rFonts w:ascii="Arial" w:hAnsi="Arial" w:cs="Arial"/>
          <w:iCs/>
          <w:szCs w:val="18"/>
          <w:lang w:val="fr-FR" w:eastAsia="en-GB"/>
        </w:rPr>
        <w:t xml:space="preserve"> </w:t>
      </w:r>
      <w:hyperlink r:id="rId16" w:history="1">
        <w:r w:rsidR="00243520" w:rsidRPr="00243520">
          <w:rPr>
            <w:rStyle w:val="Hyperlink"/>
            <w:rFonts w:ascii="Arial" w:hAnsi="Arial" w:cs="Arial"/>
            <w:iCs/>
            <w:szCs w:val="18"/>
            <w:lang w:val="fr-FR" w:eastAsia="en-GB"/>
          </w:rPr>
          <w:t>kc1@house.gov.by</w:t>
        </w:r>
      </w:hyperlink>
      <w:r w:rsidR="00243520" w:rsidRPr="00243520">
        <w:rPr>
          <w:rFonts w:ascii="Arial" w:hAnsi="Arial" w:cs="Arial"/>
          <w:iCs/>
          <w:szCs w:val="18"/>
          <w:lang w:val="fr-FR" w:eastAsia="en-GB"/>
        </w:rPr>
        <w:t xml:space="preserve"> </w:t>
      </w:r>
      <w:hyperlink r:id="rId17" w:history="1">
        <w:r w:rsidR="00243520" w:rsidRPr="00243520">
          <w:rPr>
            <w:rStyle w:val="Hyperlink"/>
            <w:rFonts w:ascii="Arial" w:hAnsi="Arial" w:cs="Arial"/>
            <w:iCs/>
            <w:szCs w:val="18"/>
            <w:lang w:val="fr-FR" w:eastAsia="en-GB"/>
          </w:rPr>
          <w:t>inform@house.gov.by</w:t>
        </w:r>
      </w:hyperlink>
    </w:p>
    <w:p w14:paraId="1001D68E" w14:textId="77777777" w:rsidR="00243520" w:rsidRPr="00243520" w:rsidRDefault="00243520" w:rsidP="00243520">
      <w:pPr>
        <w:pStyle w:val="PlainText"/>
        <w:rPr>
          <w:rFonts w:ascii="Arial" w:hAnsi="Arial" w:cs="Arial"/>
          <w:b/>
          <w:bCs/>
          <w:iCs/>
          <w:sz w:val="18"/>
          <w:szCs w:val="18"/>
        </w:rPr>
      </w:pPr>
      <w:r w:rsidRPr="00243520">
        <w:rPr>
          <w:rFonts w:ascii="Arial" w:hAnsi="Arial" w:cs="Arial"/>
          <w:b/>
          <w:bCs/>
          <w:iCs/>
          <w:sz w:val="18"/>
          <w:szCs w:val="18"/>
        </w:rPr>
        <w:t xml:space="preserve">Ambassador Dmitry </w:t>
      </w:r>
      <w:proofErr w:type="spellStart"/>
      <w:r w:rsidRPr="00243520">
        <w:rPr>
          <w:rFonts w:ascii="Arial" w:hAnsi="Arial" w:cs="Arial"/>
          <w:b/>
          <w:bCs/>
          <w:iCs/>
          <w:sz w:val="18"/>
          <w:szCs w:val="18"/>
        </w:rPr>
        <w:t>Basik</w:t>
      </w:r>
      <w:proofErr w:type="spellEnd"/>
    </w:p>
    <w:p w14:paraId="3190D1A4" w14:textId="77777777" w:rsidR="00243520" w:rsidRPr="00243520" w:rsidRDefault="00243520" w:rsidP="00243520">
      <w:pPr>
        <w:pStyle w:val="PlainText"/>
        <w:rPr>
          <w:rFonts w:ascii="Arial" w:hAnsi="Arial" w:cs="Arial"/>
          <w:iCs/>
          <w:sz w:val="18"/>
          <w:szCs w:val="18"/>
        </w:rPr>
      </w:pPr>
      <w:r w:rsidRPr="00243520">
        <w:rPr>
          <w:rFonts w:ascii="Arial" w:hAnsi="Arial" w:cs="Arial"/>
          <w:iCs/>
          <w:sz w:val="18"/>
          <w:szCs w:val="18"/>
        </w:rPr>
        <w:t>Embassy of Belarus</w:t>
      </w:r>
    </w:p>
    <w:p w14:paraId="1BC74211" w14:textId="77777777" w:rsidR="00243520" w:rsidRPr="00243520" w:rsidRDefault="00243520" w:rsidP="00243520">
      <w:pPr>
        <w:pStyle w:val="PlainText"/>
        <w:rPr>
          <w:rFonts w:ascii="Arial" w:hAnsi="Arial" w:cs="Arial"/>
          <w:iCs/>
          <w:sz w:val="18"/>
          <w:szCs w:val="18"/>
        </w:rPr>
      </w:pPr>
      <w:r w:rsidRPr="00243520">
        <w:rPr>
          <w:rFonts w:ascii="Arial" w:hAnsi="Arial" w:cs="Arial"/>
          <w:iCs/>
          <w:sz w:val="18"/>
          <w:szCs w:val="18"/>
        </w:rPr>
        <w:t>1619 New Hampshire Ave NW, Washington DC 20009</w:t>
      </w:r>
    </w:p>
    <w:p w14:paraId="463E5693" w14:textId="77777777" w:rsidR="00243520" w:rsidRPr="00243520" w:rsidRDefault="00243520" w:rsidP="00243520">
      <w:pPr>
        <w:pStyle w:val="PlainText"/>
        <w:rPr>
          <w:rFonts w:ascii="Arial" w:hAnsi="Arial" w:cs="Arial"/>
          <w:iCs/>
          <w:sz w:val="18"/>
          <w:szCs w:val="18"/>
        </w:rPr>
      </w:pPr>
      <w:r w:rsidRPr="00243520">
        <w:rPr>
          <w:rFonts w:ascii="Arial" w:hAnsi="Arial" w:cs="Arial"/>
          <w:iCs/>
          <w:sz w:val="18"/>
          <w:szCs w:val="18"/>
        </w:rPr>
        <w:t xml:space="preserve">Phone: 202 986 9420 I Fax: 202 986 1805 </w:t>
      </w:r>
    </w:p>
    <w:p w14:paraId="608C1B6B" w14:textId="77777777" w:rsidR="00243520" w:rsidRPr="00243520" w:rsidRDefault="00243520" w:rsidP="00243520">
      <w:pPr>
        <w:pStyle w:val="PlainText"/>
        <w:rPr>
          <w:rFonts w:ascii="Arial" w:hAnsi="Arial" w:cs="Arial"/>
          <w:iCs/>
          <w:sz w:val="18"/>
          <w:szCs w:val="18"/>
        </w:rPr>
      </w:pPr>
      <w:r w:rsidRPr="00243520">
        <w:rPr>
          <w:rFonts w:ascii="Arial" w:hAnsi="Arial" w:cs="Arial"/>
          <w:iCs/>
          <w:sz w:val="18"/>
          <w:szCs w:val="18"/>
        </w:rPr>
        <w:t xml:space="preserve">Email: </w:t>
      </w:r>
      <w:hyperlink r:id="rId18" w:history="1">
        <w:r w:rsidRPr="00243520">
          <w:rPr>
            <w:rStyle w:val="Hyperlink"/>
            <w:rFonts w:ascii="Arial" w:hAnsi="Arial" w:cs="Arial"/>
            <w:iCs/>
            <w:sz w:val="18"/>
            <w:szCs w:val="18"/>
          </w:rPr>
          <w:t>D.Basik@mfa.gov.by</w:t>
        </w:r>
      </w:hyperlink>
      <w:r w:rsidRPr="00243520">
        <w:rPr>
          <w:rFonts w:ascii="Arial" w:hAnsi="Arial" w:cs="Arial"/>
          <w:iCs/>
          <w:sz w:val="18"/>
          <w:szCs w:val="18"/>
        </w:rPr>
        <w:t xml:space="preserve"> </w:t>
      </w:r>
    </w:p>
    <w:p w14:paraId="7A04C5CA" w14:textId="77777777" w:rsidR="00243520" w:rsidRPr="00243520" w:rsidRDefault="00243520" w:rsidP="00243520">
      <w:pPr>
        <w:pStyle w:val="PlainText"/>
        <w:rPr>
          <w:rFonts w:ascii="Arial" w:hAnsi="Arial" w:cs="Arial"/>
          <w:iCs/>
          <w:sz w:val="18"/>
          <w:szCs w:val="18"/>
        </w:rPr>
      </w:pPr>
      <w:r w:rsidRPr="00243520">
        <w:rPr>
          <w:rFonts w:ascii="Arial" w:hAnsi="Arial" w:cs="Arial"/>
          <w:iCs/>
          <w:sz w:val="18"/>
          <w:szCs w:val="18"/>
        </w:rPr>
        <w:t>Salutation: Dear Ambassador</w:t>
      </w:r>
    </w:p>
    <w:p w14:paraId="5E19A0D9" w14:textId="03EB3F9D" w:rsidR="00243520" w:rsidRPr="00243520" w:rsidRDefault="00243520" w:rsidP="00243520">
      <w:pPr>
        <w:widowControl/>
        <w:suppressAutoHyphens w:val="0"/>
        <w:autoSpaceDE w:val="0"/>
        <w:autoSpaceDN w:val="0"/>
        <w:adjustRightInd w:val="0"/>
        <w:spacing w:after="0" w:line="240" w:lineRule="auto"/>
        <w:rPr>
          <w:rFonts w:ascii="Arial" w:hAnsi="Arial" w:cs="Arial"/>
          <w:iCs/>
          <w:szCs w:val="18"/>
          <w:lang w:val="fr-FR" w:eastAsia="en-GB"/>
        </w:rPr>
      </w:pPr>
    </w:p>
    <w:p w14:paraId="65AD6849" w14:textId="77777777" w:rsidR="00243520" w:rsidRDefault="00243520" w:rsidP="00243520">
      <w:pPr>
        <w:spacing w:after="0" w:line="240" w:lineRule="auto"/>
        <w:jc w:val="right"/>
        <w:rPr>
          <w:rFonts w:ascii="Arial" w:hAnsi="Arial" w:cs="Arial"/>
          <w:i/>
          <w:sz w:val="20"/>
          <w:szCs w:val="20"/>
          <w:lang w:val="fr-FR"/>
        </w:rPr>
        <w:sectPr w:rsidR="00243520" w:rsidSect="0024352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7B4F942" w14:textId="126FCA37" w:rsidR="00A157D2" w:rsidRPr="00243520" w:rsidRDefault="00A157D2" w:rsidP="00243520">
      <w:pPr>
        <w:spacing w:after="0" w:line="240" w:lineRule="auto"/>
        <w:jc w:val="right"/>
        <w:rPr>
          <w:rFonts w:ascii="Arial" w:hAnsi="Arial" w:cs="Arial"/>
          <w:iCs/>
          <w:sz w:val="20"/>
          <w:szCs w:val="20"/>
          <w:lang w:val="fr-FR"/>
        </w:rPr>
      </w:pPr>
    </w:p>
    <w:p w14:paraId="3555611C" w14:textId="66AE6685" w:rsidR="005D2C37" w:rsidRPr="00243520" w:rsidRDefault="005D2C37" w:rsidP="00243520">
      <w:pPr>
        <w:spacing w:after="0" w:line="240" w:lineRule="auto"/>
        <w:rPr>
          <w:rFonts w:ascii="Arial" w:hAnsi="Arial" w:cs="Arial"/>
          <w:iCs/>
          <w:sz w:val="20"/>
          <w:szCs w:val="20"/>
        </w:rPr>
      </w:pPr>
      <w:r w:rsidRPr="00243520">
        <w:rPr>
          <w:rFonts w:ascii="Arial" w:hAnsi="Arial" w:cs="Arial"/>
          <w:iCs/>
          <w:sz w:val="20"/>
          <w:szCs w:val="20"/>
        </w:rPr>
        <w:t xml:space="preserve">Dear </w:t>
      </w:r>
      <w:proofErr w:type="gramStart"/>
      <w:r w:rsidR="00720C24" w:rsidRPr="00243520">
        <w:rPr>
          <w:rFonts w:ascii="Arial" w:hAnsi="Arial" w:cs="Arial"/>
          <w:iCs/>
          <w:sz w:val="20"/>
          <w:szCs w:val="20"/>
        </w:rPr>
        <w:t>Mr</w:t>
      </w:r>
      <w:r w:rsidR="00243520">
        <w:rPr>
          <w:rFonts w:ascii="Arial" w:hAnsi="Arial" w:cs="Arial"/>
          <w:iCs/>
          <w:sz w:val="20"/>
          <w:szCs w:val="20"/>
        </w:rPr>
        <w:t>.</w:t>
      </w:r>
      <w:proofErr w:type="gramEnd"/>
      <w:r w:rsidR="00720C24" w:rsidRPr="00243520">
        <w:rPr>
          <w:rFonts w:ascii="Arial" w:hAnsi="Arial" w:cs="Arial"/>
          <w:iCs/>
          <w:sz w:val="20"/>
          <w:szCs w:val="20"/>
        </w:rPr>
        <w:t xml:space="preserve"> </w:t>
      </w:r>
      <w:proofErr w:type="spellStart"/>
      <w:r w:rsidR="00720C24" w:rsidRPr="00243520">
        <w:rPr>
          <w:rFonts w:ascii="Arial" w:hAnsi="Arial" w:cs="Arial"/>
          <w:iCs/>
          <w:sz w:val="20"/>
          <w:szCs w:val="20"/>
        </w:rPr>
        <w:t>Davydko</w:t>
      </w:r>
      <w:proofErr w:type="spellEnd"/>
      <w:r w:rsidR="00130F29" w:rsidRPr="00243520">
        <w:rPr>
          <w:rFonts w:ascii="Arial" w:hAnsi="Arial" w:cs="Arial"/>
          <w:iCs/>
          <w:sz w:val="20"/>
          <w:szCs w:val="20"/>
        </w:rPr>
        <w:t>,</w:t>
      </w:r>
    </w:p>
    <w:p w14:paraId="277B32C2" w14:textId="1EE20501" w:rsidR="005D2C37" w:rsidRPr="00243520" w:rsidRDefault="005D2C37" w:rsidP="00243520">
      <w:pPr>
        <w:spacing w:after="0" w:line="240" w:lineRule="auto"/>
        <w:rPr>
          <w:rFonts w:ascii="Arial" w:hAnsi="Arial" w:cs="Arial"/>
          <w:iCs/>
          <w:sz w:val="20"/>
          <w:szCs w:val="20"/>
        </w:rPr>
      </w:pPr>
    </w:p>
    <w:p w14:paraId="5FE6C3A3" w14:textId="1DB38CCC" w:rsidR="00B909B0" w:rsidRPr="00243520" w:rsidRDefault="00B909B0" w:rsidP="00243520">
      <w:pPr>
        <w:spacing w:after="0" w:line="240" w:lineRule="auto"/>
        <w:jc w:val="both"/>
        <w:rPr>
          <w:rFonts w:ascii="Arial" w:hAnsi="Arial" w:cs="Arial"/>
          <w:iCs/>
          <w:sz w:val="20"/>
          <w:szCs w:val="20"/>
        </w:rPr>
      </w:pPr>
      <w:r w:rsidRPr="00243520">
        <w:rPr>
          <w:rFonts w:ascii="Arial" w:hAnsi="Arial" w:cs="Arial"/>
          <w:iCs/>
          <w:sz w:val="20"/>
          <w:szCs w:val="20"/>
        </w:rPr>
        <w:t xml:space="preserve">On 10 January the </w:t>
      </w:r>
      <w:proofErr w:type="spellStart"/>
      <w:r w:rsidRPr="00243520">
        <w:rPr>
          <w:rFonts w:ascii="Arial" w:hAnsi="Arial" w:cs="Arial"/>
          <w:iCs/>
          <w:sz w:val="20"/>
          <w:szCs w:val="20"/>
        </w:rPr>
        <w:t>Mohilev</w:t>
      </w:r>
      <w:proofErr w:type="spellEnd"/>
      <w:r w:rsidRPr="00243520">
        <w:rPr>
          <w:rFonts w:ascii="Arial" w:hAnsi="Arial" w:cs="Arial"/>
          <w:iCs/>
          <w:sz w:val="20"/>
          <w:szCs w:val="20"/>
        </w:rPr>
        <w:t xml:space="preserve"> regional court sentenced brothers </w:t>
      </w:r>
      <w:proofErr w:type="spellStart"/>
      <w:r w:rsidRPr="00243520">
        <w:rPr>
          <w:rFonts w:ascii="Arial" w:hAnsi="Arial" w:cs="Arial"/>
          <w:iCs/>
          <w:sz w:val="20"/>
          <w:szCs w:val="20"/>
        </w:rPr>
        <w:t>Stanislau</w:t>
      </w:r>
      <w:proofErr w:type="spellEnd"/>
      <w:r w:rsidRPr="00243520">
        <w:rPr>
          <w:rFonts w:ascii="Arial" w:hAnsi="Arial" w:cs="Arial"/>
          <w:iCs/>
          <w:sz w:val="20"/>
          <w:szCs w:val="20"/>
        </w:rPr>
        <w:t xml:space="preserve"> and </w:t>
      </w:r>
      <w:proofErr w:type="spellStart"/>
      <w:r w:rsidRPr="00243520">
        <w:rPr>
          <w:rFonts w:ascii="Arial" w:hAnsi="Arial" w:cs="Arial"/>
          <w:iCs/>
          <w:sz w:val="20"/>
          <w:szCs w:val="20"/>
        </w:rPr>
        <w:t>Illia</w:t>
      </w:r>
      <w:proofErr w:type="spellEnd"/>
      <w:r w:rsidRPr="00243520">
        <w:rPr>
          <w:rFonts w:ascii="Arial" w:hAnsi="Arial" w:cs="Arial"/>
          <w:iCs/>
          <w:sz w:val="20"/>
          <w:szCs w:val="20"/>
        </w:rPr>
        <w:t xml:space="preserve"> </w:t>
      </w:r>
      <w:proofErr w:type="spellStart"/>
      <w:r w:rsidRPr="00243520">
        <w:rPr>
          <w:rFonts w:ascii="Arial" w:hAnsi="Arial" w:cs="Arial"/>
          <w:iCs/>
          <w:sz w:val="20"/>
          <w:szCs w:val="20"/>
        </w:rPr>
        <w:t>Kostseu</w:t>
      </w:r>
      <w:proofErr w:type="spellEnd"/>
      <w:r w:rsidRPr="00243520">
        <w:rPr>
          <w:rFonts w:ascii="Arial" w:hAnsi="Arial" w:cs="Arial"/>
          <w:iCs/>
          <w:sz w:val="20"/>
          <w:szCs w:val="20"/>
        </w:rPr>
        <w:t xml:space="preserve"> to death for the </w:t>
      </w:r>
      <w:r w:rsidR="005D36FB" w:rsidRPr="00243520">
        <w:rPr>
          <w:rFonts w:ascii="Arial" w:hAnsi="Arial" w:cs="Arial"/>
          <w:iCs/>
          <w:sz w:val="20"/>
          <w:szCs w:val="20"/>
        </w:rPr>
        <w:t xml:space="preserve">April 2019 </w:t>
      </w:r>
      <w:r w:rsidRPr="00243520">
        <w:rPr>
          <w:rFonts w:ascii="Arial" w:hAnsi="Arial" w:cs="Arial"/>
          <w:iCs/>
          <w:sz w:val="20"/>
          <w:szCs w:val="20"/>
        </w:rPr>
        <w:t>murd</w:t>
      </w:r>
      <w:r w:rsidR="007635C9" w:rsidRPr="00243520">
        <w:rPr>
          <w:rFonts w:ascii="Arial" w:hAnsi="Arial" w:cs="Arial"/>
          <w:iCs/>
          <w:sz w:val="20"/>
          <w:szCs w:val="20"/>
        </w:rPr>
        <w:t xml:space="preserve">er of </w:t>
      </w:r>
      <w:r w:rsidR="00AC29A1" w:rsidRPr="00243520">
        <w:rPr>
          <w:rFonts w:ascii="Arial" w:hAnsi="Arial" w:cs="Arial"/>
          <w:iCs/>
          <w:sz w:val="20"/>
          <w:szCs w:val="20"/>
        </w:rPr>
        <w:t>their former</w:t>
      </w:r>
      <w:r w:rsidR="007635C9" w:rsidRPr="00243520">
        <w:rPr>
          <w:rFonts w:ascii="Arial" w:hAnsi="Arial" w:cs="Arial"/>
          <w:iCs/>
          <w:sz w:val="20"/>
          <w:szCs w:val="20"/>
        </w:rPr>
        <w:t xml:space="preserve"> teacher </w:t>
      </w:r>
      <w:r w:rsidR="005274A4" w:rsidRPr="00243520">
        <w:rPr>
          <w:rFonts w:ascii="Arial" w:hAnsi="Arial" w:cs="Arial"/>
          <w:iCs/>
          <w:sz w:val="20"/>
          <w:szCs w:val="20"/>
        </w:rPr>
        <w:t>and</w:t>
      </w:r>
      <w:r w:rsidR="007635C9" w:rsidRPr="00243520">
        <w:rPr>
          <w:rFonts w:ascii="Arial" w:hAnsi="Arial" w:cs="Arial"/>
          <w:iCs/>
          <w:sz w:val="20"/>
          <w:szCs w:val="20"/>
        </w:rPr>
        <w:t xml:space="preserve"> </w:t>
      </w:r>
      <w:r w:rsidR="009D691C" w:rsidRPr="00243520">
        <w:rPr>
          <w:rFonts w:ascii="Arial" w:hAnsi="Arial" w:cs="Arial"/>
          <w:iCs/>
          <w:sz w:val="20"/>
          <w:szCs w:val="20"/>
        </w:rPr>
        <w:t xml:space="preserve">next-door </w:t>
      </w:r>
      <w:proofErr w:type="spellStart"/>
      <w:r w:rsidR="007635C9" w:rsidRPr="00243520">
        <w:rPr>
          <w:rFonts w:ascii="Arial" w:hAnsi="Arial" w:cs="Arial"/>
          <w:iCs/>
          <w:sz w:val="20"/>
          <w:szCs w:val="20"/>
        </w:rPr>
        <w:t>neighbor</w:t>
      </w:r>
      <w:proofErr w:type="spellEnd"/>
      <w:r w:rsidR="007635C9" w:rsidRPr="00243520">
        <w:rPr>
          <w:rFonts w:ascii="Arial" w:hAnsi="Arial" w:cs="Arial"/>
          <w:iCs/>
          <w:sz w:val="20"/>
          <w:szCs w:val="20"/>
        </w:rPr>
        <w:t xml:space="preserve">. </w:t>
      </w:r>
      <w:r w:rsidR="009D691C" w:rsidRPr="00243520">
        <w:rPr>
          <w:rFonts w:ascii="Arial" w:hAnsi="Arial" w:cs="Arial"/>
          <w:iCs/>
          <w:sz w:val="20"/>
          <w:szCs w:val="20"/>
        </w:rPr>
        <w:t>Allegedly</w:t>
      </w:r>
      <w:r w:rsidR="005274A4" w:rsidRPr="00243520">
        <w:rPr>
          <w:rFonts w:ascii="Arial" w:hAnsi="Arial" w:cs="Arial"/>
          <w:iCs/>
          <w:sz w:val="20"/>
          <w:szCs w:val="20"/>
        </w:rPr>
        <w:t>,</w:t>
      </w:r>
      <w:r w:rsidR="009D691C" w:rsidRPr="00243520">
        <w:rPr>
          <w:rFonts w:ascii="Arial" w:hAnsi="Arial" w:cs="Arial"/>
          <w:iCs/>
          <w:sz w:val="20"/>
          <w:szCs w:val="20"/>
        </w:rPr>
        <w:t xml:space="preserve"> she </w:t>
      </w:r>
      <w:r w:rsidR="00B72451" w:rsidRPr="00243520">
        <w:rPr>
          <w:rFonts w:ascii="Arial" w:hAnsi="Arial" w:cs="Arial"/>
          <w:iCs/>
          <w:sz w:val="20"/>
          <w:szCs w:val="20"/>
        </w:rPr>
        <w:t xml:space="preserve">had </w:t>
      </w:r>
      <w:r w:rsidR="009D691C" w:rsidRPr="00243520">
        <w:rPr>
          <w:rFonts w:ascii="Arial" w:hAnsi="Arial" w:cs="Arial"/>
          <w:iCs/>
          <w:sz w:val="20"/>
          <w:szCs w:val="20"/>
        </w:rPr>
        <w:t>complained to authorities that their sister</w:t>
      </w:r>
      <w:r w:rsidR="003B745D" w:rsidRPr="00243520">
        <w:rPr>
          <w:rFonts w:ascii="Arial" w:hAnsi="Arial" w:cs="Arial"/>
          <w:iCs/>
          <w:sz w:val="20"/>
          <w:szCs w:val="20"/>
        </w:rPr>
        <w:t>,</w:t>
      </w:r>
      <w:r w:rsidR="009D691C" w:rsidRPr="00243520">
        <w:rPr>
          <w:rFonts w:ascii="Arial" w:hAnsi="Arial" w:cs="Arial"/>
          <w:iCs/>
          <w:sz w:val="20"/>
          <w:szCs w:val="20"/>
        </w:rPr>
        <w:t xml:space="preserve"> </w:t>
      </w:r>
      <w:r w:rsidR="00622B33" w:rsidRPr="00243520">
        <w:rPr>
          <w:rFonts w:ascii="Arial" w:hAnsi="Arial" w:cs="Arial"/>
          <w:iCs/>
          <w:sz w:val="20"/>
          <w:szCs w:val="20"/>
        </w:rPr>
        <w:t xml:space="preserve">Hanna </w:t>
      </w:r>
      <w:proofErr w:type="spellStart"/>
      <w:r w:rsidR="00622B33" w:rsidRPr="00243520">
        <w:rPr>
          <w:rFonts w:ascii="Arial" w:hAnsi="Arial" w:cs="Arial"/>
          <w:iCs/>
          <w:sz w:val="20"/>
          <w:szCs w:val="20"/>
        </w:rPr>
        <w:t>Kostseu</w:t>
      </w:r>
      <w:proofErr w:type="spellEnd"/>
      <w:r w:rsidR="005274A4" w:rsidRPr="00243520">
        <w:rPr>
          <w:rFonts w:ascii="Arial" w:hAnsi="Arial" w:cs="Arial"/>
          <w:iCs/>
          <w:sz w:val="20"/>
          <w:szCs w:val="20"/>
        </w:rPr>
        <w:t>,</w:t>
      </w:r>
      <w:r w:rsidR="009D691C" w:rsidRPr="00243520">
        <w:rPr>
          <w:rFonts w:ascii="Arial" w:hAnsi="Arial" w:cs="Arial"/>
          <w:iCs/>
          <w:sz w:val="20"/>
          <w:szCs w:val="20"/>
        </w:rPr>
        <w:t xml:space="preserve"> </w:t>
      </w:r>
      <w:r w:rsidR="00B72451" w:rsidRPr="00243520">
        <w:rPr>
          <w:rFonts w:ascii="Arial" w:hAnsi="Arial" w:cs="Arial"/>
          <w:iCs/>
          <w:sz w:val="20"/>
          <w:szCs w:val="20"/>
        </w:rPr>
        <w:t xml:space="preserve">was failing </w:t>
      </w:r>
      <w:r w:rsidR="009D691C" w:rsidRPr="00243520">
        <w:rPr>
          <w:rFonts w:ascii="Arial" w:hAnsi="Arial" w:cs="Arial"/>
          <w:iCs/>
          <w:sz w:val="20"/>
          <w:szCs w:val="20"/>
        </w:rPr>
        <w:t>to proper</w:t>
      </w:r>
      <w:r w:rsidR="001A224E" w:rsidRPr="00243520">
        <w:rPr>
          <w:rFonts w:ascii="Arial" w:hAnsi="Arial" w:cs="Arial"/>
          <w:iCs/>
          <w:sz w:val="20"/>
          <w:szCs w:val="20"/>
        </w:rPr>
        <w:t>ly look after her four children</w:t>
      </w:r>
      <w:r w:rsidR="00E0027B" w:rsidRPr="00243520">
        <w:rPr>
          <w:rFonts w:ascii="Arial" w:hAnsi="Arial" w:cs="Arial"/>
          <w:iCs/>
          <w:sz w:val="20"/>
          <w:szCs w:val="20"/>
        </w:rPr>
        <w:t xml:space="preserve"> which would </w:t>
      </w:r>
      <w:r w:rsidR="006B3FFC" w:rsidRPr="00243520">
        <w:rPr>
          <w:rFonts w:ascii="Arial" w:hAnsi="Arial" w:cs="Arial"/>
          <w:iCs/>
          <w:sz w:val="20"/>
          <w:szCs w:val="20"/>
        </w:rPr>
        <w:t xml:space="preserve">have </w:t>
      </w:r>
      <w:r w:rsidR="00E0027B" w:rsidRPr="00243520">
        <w:rPr>
          <w:rFonts w:ascii="Arial" w:hAnsi="Arial" w:cs="Arial"/>
          <w:iCs/>
          <w:sz w:val="20"/>
          <w:szCs w:val="20"/>
        </w:rPr>
        <w:t>put the children at risk of going into care</w:t>
      </w:r>
      <w:r w:rsidR="001A224E" w:rsidRPr="00243520">
        <w:rPr>
          <w:rFonts w:ascii="Arial" w:hAnsi="Arial" w:cs="Arial"/>
          <w:iCs/>
          <w:sz w:val="20"/>
          <w:szCs w:val="20"/>
        </w:rPr>
        <w:t xml:space="preserve">. </w:t>
      </w:r>
      <w:proofErr w:type="spellStart"/>
      <w:r w:rsidR="005274A4" w:rsidRPr="00243520">
        <w:rPr>
          <w:rFonts w:ascii="Arial" w:hAnsi="Arial" w:cs="Arial"/>
          <w:iCs/>
          <w:sz w:val="20"/>
          <w:szCs w:val="20"/>
        </w:rPr>
        <w:t>Stanislau</w:t>
      </w:r>
      <w:proofErr w:type="spellEnd"/>
      <w:r w:rsidR="005274A4" w:rsidRPr="00243520">
        <w:rPr>
          <w:rFonts w:ascii="Arial" w:hAnsi="Arial" w:cs="Arial"/>
          <w:iCs/>
          <w:sz w:val="20"/>
          <w:szCs w:val="20"/>
        </w:rPr>
        <w:t xml:space="preserve"> and </w:t>
      </w:r>
      <w:proofErr w:type="spellStart"/>
      <w:r w:rsidR="005274A4" w:rsidRPr="00243520">
        <w:rPr>
          <w:rFonts w:ascii="Arial" w:hAnsi="Arial" w:cs="Arial"/>
          <w:iCs/>
          <w:sz w:val="20"/>
          <w:szCs w:val="20"/>
        </w:rPr>
        <w:t>Illia</w:t>
      </w:r>
      <w:proofErr w:type="spellEnd"/>
      <w:r w:rsidR="005274A4" w:rsidRPr="00243520">
        <w:rPr>
          <w:rFonts w:ascii="Arial" w:hAnsi="Arial" w:cs="Arial"/>
          <w:iCs/>
          <w:sz w:val="20"/>
          <w:szCs w:val="20"/>
        </w:rPr>
        <w:t xml:space="preserve"> </w:t>
      </w:r>
      <w:proofErr w:type="spellStart"/>
      <w:r w:rsidR="005274A4" w:rsidRPr="00243520">
        <w:rPr>
          <w:rFonts w:ascii="Arial" w:hAnsi="Arial" w:cs="Arial"/>
          <w:iCs/>
          <w:sz w:val="20"/>
          <w:szCs w:val="20"/>
        </w:rPr>
        <w:t>Kostseu</w:t>
      </w:r>
      <w:proofErr w:type="spellEnd"/>
      <w:r w:rsidR="005274A4" w:rsidRPr="00243520">
        <w:rPr>
          <w:rFonts w:ascii="Arial" w:hAnsi="Arial" w:cs="Arial"/>
          <w:iCs/>
          <w:sz w:val="20"/>
          <w:szCs w:val="20"/>
        </w:rPr>
        <w:t xml:space="preserve"> were </w:t>
      </w:r>
      <w:r w:rsidR="00720C24" w:rsidRPr="00243520">
        <w:rPr>
          <w:rFonts w:ascii="Arial" w:hAnsi="Arial" w:cs="Arial"/>
          <w:iCs/>
          <w:sz w:val="20"/>
          <w:szCs w:val="20"/>
        </w:rPr>
        <w:t xml:space="preserve">only </w:t>
      </w:r>
      <w:r w:rsidR="005274A4" w:rsidRPr="00243520">
        <w:rPr>
          <w:rFonts w:ascii="Arial" w:hAnsi="Arial" w:cs="Arial"/>
          <w:iCs/>
          <w:sz w:val="20"/>
          <w:szCs w:val="20"/>
        </w:rPr>
        <w:t>18 and 20 at the time of their arrest.</w:t>
      </w:r>
      <w:r w:rsidR="00683C99" w:rsidRPr="00243520">
        <w:rPr>
          <w:rFonts w:ascii="Arial" w:hAnsi="Arial" w:cs="Arial"/>
          <w:iCs/>
          <w:sz w:val="20"/>
          <w:szCs w:val="20"/>
        </w:rPr>
        <w:t xml:space="preserve"> </w:t>
      </w:r>
    </w:p>
    <w:p w14:paraId="653C0434" w14:textId="4A7A2E9C" w:rsidR="00720C24" w:rsidRPr="00243520" w:rsidRDefault="00720C24" w:rsidP="00243520">
      <w:pPr>
        <w:spacing w:after="0" w:line="240" w:lineRule="auto"/>
        <w:jc w:val="both"/>
        <w:rPr>
          <w:rFonts w:ascii="Arial" w:hAnsi="Arial" w:cs="Arial"/>
          <w:iCs/>
          <w:sz w:val="20"/>
          <w:szCs w:val="20"/>
        </w:rPr>
      </w:pPr>
    </w:p>
    <w:p w14:paraId="2FA142A2" w14:textId="7E5DE504" w:rsidR="00EA68CE" w:rsidRPr="00243520" w:rsidRDefault="00720C24" w:rsidP="00243520">
      <w:pPr>
        <w:spacing w:after="0" w:line="240" w:lineRule="auto"/>
        <w:jc w:val="both"/>
        <w:rPr>
          <w:rFonts w:ascii="Arial" w:hAnsi="Arial" w:cs="Arial"/>
          <w:iCs/>
          <w:sz w:val="20"/>
          <w:szCs w:val="20"/>
        </w:rPr>
      </w:pPr>
      <w:r w:rsidRPr="00243520">
        <w:rPr>
          <w:rFonts w:ascii="Arial" w:hAnsi="Arial" w:cs="Arial"/>
          <w:iCs/>
          <w:sz w:val="20"/>
          <w:szCs w:val="20"/>
          <w:lang w:val="en-US" w:eastAsia="en-GB"/>
        </w:rPr>
        <w:t>While not seeking to excuse the crime committed or downplay the suffering caused, no state should resort to the death penalty, whatever the crime. The death penalty is the ultimate cruel, inhuman and degrading punishment – including for the family of those sentenced – and has no place in any criminal justice system today.</w:t>
      </w:r>
      <w:r w:rsidR="00DA6C86">
        <w:rPr>
          <w:rFonts w:ascii="Arial" w:hAnsi="Arial" w:cs="Arial"/>
          <w:iCs/>
          <w:sz w:val="20"/>
          <w:szCs w:val="20"/>
        </w:rPr>
        <w:t xml:space="preserve"> The</w:t>
      </w:r>
      <w:r w:rsidR="00BB79A0" w:rsidRPr="00243520">
        <w:rPr>
          <w:rFonts w:ascii="Arial" w:hAnsi="Arial" w:cs="Arial"/>
          <w:iCs/>
          <w:sz w:val="20"/>
          <w:szCs w:val="20"/>
        </w:rPr>
        <w:t xml:space="preserve"> </w:t>
      </w:r>
      <w:r w:rsidR="00E27BE9" w:rsidRPr="00243520">
        <w:rPr>
          <w:rFonts w:ascii="Arial" w:hAnsi="Arial" w:cs="Arial"/>
          <w:iCs/>
          <w:sz w:val="20"/>
          <w:szCs w:val="20"/>
        </w:rPr>
        <w:t xml:space="preserve">death penalty </w:t>
      </w:r>
      <w:r w:rsidR="008A33F9" w:rsidRPr="00243520">
        <w:rPr>
          <w:rFonts w:ascii="Arial" w:hAnsi="Arial" w:cs="Arial"/>
          <w:iCs/>
          <w:sz w:val="20"/>
          <w:szCs w:val="20"/>
        </w:rPr>
        <w:t xml:space="preserve">in Belarus </w:t>
      </w:r>
      <w:r w:rsidR="00E27BE9" w:rsidRPr="00243520">
        <w:rPr>
          <w:rFonts w:ascii="Arial" w:hAnsi="Arial" w:cs="Arial"/>
          <w:iCs/>
          <w:sz w:val="20"/>
          <w:szCs w:val="20"/>
        </w:rPr>
        <w:t xml:space="preserve">is not </w:t>
      </w:r>
      <w:r w:rsidR="00B909B0" w:rsidRPr="00243520">
        <w:rPr>
          <w:rFonts w:ascii="Arial" w:hAnsi="Arial" w:cs="Arial"/>
          <w:iCs/>
          <w:sz w:val="20"/>
          <w:szCs w:val="20"/>
        </w:rPr>
        <w:t xml:space="preserve">only </w:t>
      </w:r>
      <w:r w:rsidR="00BB79A0" w:rsidRPr="00243520">
        <w:rPr>
          <w:rFonts w:ascii="Arial" w:hAnsi="Arial" w:cs="Arial"/>
          <w:iCs/>
          <w:sz w:val="20"/>
          <w:szCs w:val="20"/>
        </w:rPr>
        <w:t>a</w:t>
      </w:r>
      <w:r w:rsidR="00E27BE9" w:rsidRPr="00243520">
        <w:rPr>
          <w:rFonts w:ascii="Arial" w:hAnsi="Arial" w:cs="Arial"/>
          <w:iCs/>
          <w:sz w:val="20"/>
          <w:szCs w:val="20"/>
        </w:rPr>
        <w:t xml:space="preserve"> punishment for the convicted but </w:t>
      </w:r>
      <w:r w:rsidR="00B10BE4" w:rsidRPr="00243520">
        <w:rPr>
          <w:rFonts w:ascii="Arial" w:hAnsi="Arial" w:cs="Arial"/>
          <w:iCs/>
          <w:sz w:val="20"/>
          <w:szCs w:val="20"/>
        </w:rPr>
        <w:t xml:space="preserve">also </w:t>
      </w:r>
      <w:r w:rsidR="00E27BE9" w:rsidRPr="00243520">
        <w:rPr>
          <w:rFonts w:ascii="Arial" w:hAnsi="Arial" w:cs="Arial"/>
          <w:iCs/>
          <w:sz w:val="20"/>
          <w:szCs w:val="20"/>
        </w:rPr>
        <w:t>for their families</w:t>
      </w:r>
      <w:r w:rsidR="008A33F9" w:rsidRPr="00243520">
        <w:rPr>
          <w:rFonts w:ascii="Arial" w:hAnsi="Arial" w:cs="Arial"/>
          <w:iCs/>
          <w:sz w:val="20"/>
          <w:szCs w:val="20"/>
        </w:rPr>
        <w:t>,</w:t>
      </w:r>
      <w:r w:rsidR="00B909B0" w:rsidRPr="00243520">
        <w:rPr>
          <w:rFonts w:ascii="Arial" w:hAnsi="Arial" w:cs="Arial"/>
          <w:iCs/>
          <w:sz w:val="20"/>
          <w:szCs w:val="20"/>
        </w:rPr>
        <w:t xml:space="preserve"> who receive no notification</w:t>
      </w:r>
      <w:r w:rsidR="00286F24" w:rsidRPr="00243520">
        <w:rPr>
          <w:rFonts w:ascii="Arial" w:hAnsi="Arial" w:cs="Arial"/>
          <w:iCs/>
          <w:sz w:val="20"/>
          <w:szCs w:val="20"/>
        </w:rPr>
        <w:t xml:space="preserve"> about the time or place of </w:t>
      </w:r>
      <w:r w:rsidR="00B909B0" w:rsidRPr="00243520">
        <w:rPr>
          <w:rFonts w:ascii="Arial" w:hAnsi="Arial" w:cs="Arial"/>
          <w:iCs/>
          <w:sz w:val="20"/>
          <w:szCs w:val="20"/>
        </w:rPr>
        <w:t>execution</w:t>
      </w:r>
      <w:r w:rsidR="00E27BE9" w:rsidRPr="00243520">
        <w:rPr>
          <w:rFonts w:ascii="Arial" w:hAnsi="Arial" w:cs="Arial"/>
          <w:iCs/>
          <w:sz w:val="20"/>
          <w:szCs w:val="20"/>
        </w:rPr>
        <w:t xml:space="preserve">. </w:t>
      </w:r>
      <w:r w:rsidR="00B909B0" w:rsidRPr="00243520">
        <w:rPr>
          <w:rFonts w:ascii="Arial" w:hAnsi="Arial" w:cs="Arial"/>
          <w:iCs/>
          <w:sz w:val="20"/>
          <w:szCs w:val="20"/>
        </w:rPr>
        <w:t xml:space="preserve">‘To receive a letter from them one day and then soon after to receive a document stating that the execution took place is the </w:t>
      </w:r>
      <w:proofErr w:type="spellStart"/>
      <w:r w:rsidR="00DA6C86">
        <w:rPr>
          <w:rFonts w:ascii="Arial" w:hAnsi="Arial" w:cs="Arial"/>
          <w:iCs/>
          <w:sz w:val="20"/>
          <w:szCs w:val="20"/>
        </w:rPr>
        <w:t>cruelest</w:t>
      </w:r>
      <w:proofErr w:type="spellEnd"/>
      <w:r w:rsidR="00DA6C86">
        <w:rPr>
          <w:rFonts w:ascii="Arial" w:hAnsi="Arial" w:cs="Arial"/>
          <w:iCs/>
          <w:sz w:val="20"/>
          <w:szCs w:val="20"/>
        </w:rPr>
        <w:t xml:space="preserve"> </w:t>
      </w:r>
      <w:r w:rsidR="00B909B0" w:rsidRPr="00243520">
        <w:rPr>
          <w:rFonts w:ascii="Arial" w:hAnsi="Arial" w:cs="Arial"/>
          <w:iCs/>
          <w:sz w:val="20"/>
          <w:szCs w:val="20"/>
        </w:rPr>
        <w:t>thing,</w:t>
      </w:r>
      <w:r w:rsidR="00622B33" w:rsidRPr="00243520">
        <w:rPr>
          <w:rFonts w:ascii="Arial" w:hAnsi="Arial" w:cs="Arial"/>
          <w:iCs/>
          <w:sz w:val="20"/>
          <w:szCs w:val="20"/>
        </w:rPr>
        <w:t xml:space="preserve">’ Hanna </w:t>
      </w:r>
      <w:proofErr w:type="spellStart"/>
      <w:r w:rsidR="00622B33" w:rsidRPr="00243520">
        <w:rPr>
          <w:rFonts w:ascii="Arial" w:hAnsi="Arial" w:cs="Arial"/>
          <w:iCs/>
          <w:sz w:val="20"/>
          <w:szCs w:val="20"/>
        </w:rPr>
        <w:t>Kostseu</w:t>
      </w:r>
      <w:proofErr w:type="spellEnd"/>
      <w:r w:rsidR="00B909B0" w:rsidRPr="00243520">
        <w:rPr>
          <w:rFonts w:ascii="Arial" w:hAnsi="Arial" w:cs="Arial"/>
          <w:iCs/>
          <w:sz w:val="20"/>
          <w:szCs w:val="20"/>
        </w:rPr>
        <w:t xml:space="preserve"> </w:t>
      </w:r>
      <w:r w:rsidR="001067FA" w:rsidRPr="00243520">
        <w:rPr>
          <w:rFonts w:ascii="Arial" w:hAnsi="Arial" w:cs="Arial"/>
          <w:iCs/>
          <w:sz w:val="20"/>
          <w:szCs w:val="20"/>
        </w:rPr>
        <w:t>has said publicl</w:t>
      </w:r>
      <w:r w:rsidR="00B609C3" w:rsidRPr="00243520">
        <w:rPr>
          <w:rFonts w:ascii="Arial" w:hAnsi="Arial" w:cs="Arial"/>
          <w:iCs/>
          <w:sz w:val="20"/>
          <w:szCs w:val="20"/>
        </w:rPr>
        <w:t>y</w:t>
      </w:r>
      <w:r w:rsidR="00B909B0" w:rsidRPr="00243520">
        <w:rPr>
          <w:rFonts w:ascii="Arial" w:hAnsi="Arial" w:cs="Arial"/>
          <w:iCs/>
          <w:sz w:val="20"/>
          <w:szCs w:val="20"/>
        </w:rPr>
        <w:t>.</w:t>
      </w:r>
      <w:r w:rsidR="00683C99" w:rsidRPr="00243520">
        <w:rPr>
          <w:rFonts w:ascii="Arial" w:hAnsi="Arial" w:cs="Arial"/>
          <w:iCs/>
          <w:sz w:val="20"/>
          <w:szCs w:val="20"/>
        </w:rPr>
        <w:t xml:space="preserve"> </w:t>
      </w:r>
      <w:r w:rsidR="00817A40" w:rsidRPr="00243520">
        <w:rPr>
          <w:rFonts w:ascii="Arial" w:hAnsi="Arial" w:cs="Arial"/>
          <w:iCs/>
          <w:sz w:val="20"/>
          <w:szCs w:val="20"/>
        </w:rPr>
        <w:t xml:space="preserve">After the murder, the </w:t>
      </w:r>
      <w:proofErr w:type="spellStart"/>
      <w:r w:rsidR="00817A40" w:rsidRPr="00243520">
        <w:rPr>
          <w:rFonts w:ascii="Arial" w:hAnsi="Arial" w:cs="Arial"/>
          <w:iCs/>
          <w:sz w:val="20"/>
          <w:szCs w:val="20"/>
        </w:rPr>
        <w:t>Kostseu</w:t>
      </w:r>
      <w:proofErr w:type="spellEnd"/>
      <w:r w:rsidR="00817A40" w:rsidRPr="00243520">
        <w:rPr>
          <w:rFonts w:ascii="Arial" w:hAnsi="Arial" w:cs="Arial"/>
          <w:iCs/>
          <w:sz w:val="20"/>
          <w:szCs w:val="20"/>
        </w:rPr>
        <w:t xml:space="preserve"> family have faced regular threats and harassment</w:t>
      </w:r>
      <w:r w:rsidR="00DA6C86">
        <w:rPr>
          <w:rFonts w:ascii="Arial" w:hAnsi="Arial" w:cs="Arial"/>
          <w:iCs/>
          <w:sz w:val="20"/>
          <w:szCs w:val="20"/>
        </w:rPr>
        <w:t>,</w:t>
      </w:r>
      <w:r w:rsidR="00817A40" w:rsidRPr="00243520">
        <w:rPr>
          <w:rFonts w:ascii="Arial" w:hAnsi="Arial" w:cs="Arial"/>
          <w:iCs/>
          <w:sz w:val="20"/>
          <w:szCs w:val="20"/>
        </w:rPr>
        <w:t xml:space="preserve"> and Hanna </w:t>
      </w:r>
      <w:proofErr w:type="spellStart"/>
      <w:r w:rsidR="00817A40" w:rsidRPr="00243520">
        <w:rPr>
          <w:rFonts w:ascii="Arial" w:hAnsi="Arial" w:cs="Arial"/>
          <w:iCs/>
          <w:sz w:val="20"/>
          <w:szCs w:val="20"/>
        </w:rPr>
        <w:t>Kotseu’s</w:t>
      </w:r>
      <w:proofErr w:type="spellEnd"/>
      <w:r w:rsidR="00817A40" w:rsidRPr="00243520">
        <w:rPr>
          <w:rFonts w:ascii="Arial" w:hAnsi="Arial" w:cs="Arial"/>
          <w:iCs/>
          <w:sz w:val="20"/>
          <w:szCs w:val="20"/>
        </w:rPr>
        <w:t xml:space="preserve"> children were bullied at school</w:t>
      </w:r>
      <w:r w:rsidR="00DA6C86">
        <w:rPr>
          <w:rFonts w:ascii="Arial" w:hAnsi="Arial" w:cs="Arial"/>
          <w:iCs/>
          <w:sz w:val="20"/>
          <w:szCs w:val="20"/>
        </w:rPr>
        <w:t>; the family</w:t>
      </w:r>
      <w:r w:rsidR="00817A40" w:rsidRPr="00243520">
        <w:rPr>
          <w:rFonts w:ascii="Arial" w:hAnsi="Arial" w:cs="Arial"/>
          <w:iCs/>
          <w:sz w:val="20"/>
          <w:szCs w:val="20"/>
        </w:rPr>
        <w:t xml:space="preserve"> had to leave their hometown of </w:t>
      </w:r>
      <w:proofErr w:type="spellStart"/>
      <w:r w:rsidR="00817A40" w:rsidRPr="00243520">
        <w:rPr>
          <w:rFonts w:ascii="Arial" w:hAnsi="Arial" w:cs="Arial"/>
          <w:iCs/>
          <w:sz w:val="20"/>
          <w:szCs w:val="20"/>
        </w:rPr>
        <w:t>Cherykaw</w:t>
      </w:r>
      <w:proofErr w:type="spellEnd"/>
      <w:r w:rsidR="00817A40" w:rsidRPr="00243520">
        <w:rPr>
          <w:rFonts w:ascii="Arial" w:hAnsi="Arial" w:cs="Arial"/>
          <w:iCs/>
          <w:sz w:val="20"/>
          <w:szCs w:val="20"/>
        </w:rPr>
        <w:t>.</w:t>
      </w:r>
    </w:p>
    <w:p w14:paraId="17F5B4F9" w14:textId="77777777" w:rsidR="00C72BD9" w:rsidRPr="00243520" w:rsidRDefault="00C72BD9" w:rsidP="00243520">
      <w:pPr>
        <w:widowControl/>
        <w:suppressAutoHyphens w:val="0"/>
        <w:autoSpaceDE w:val="0"/>
        <w:autoSpaceDN w:val="0"/>
        <w:adjustRightInd w:val="0"/>
        <w:spacing w:after="0" w:line="240" w:lineRule="auto"/>
        <w:jc w:val="both"/>
        <w:rPr>
          <w:rFonts w:ascii="Arial" w:hAnsi="Arial" w:cs="Arial"/>
          <w:iCs/>
          <w:sz w:val="24"/>
          <w:lang w:eastAsia="en-GB"/>
        </w:rPr>
      </w:pPr>
    </w:p>
    <w:p w14:paraId="3C7A155D" w14:textId="38D9CAF5" w:rsidR="0082127B" w:rsidRDefault="00C72BD9" w:rsidP="00DA6C86">
      <w:pPr>
        <w:widowControl/>
        <w:suppressAutoHyphens w:val="0"/>
        <w:autoSpaceDE w:val="0"/>
        <w:autoSpaceDN w:val="0"/>
        <w:adjustRightInd w:val="0"/>
        <w:spacing w:after="0" w:line="240" w:lineRule="auto"/>
        <w:jc w:val="both"/>
        <w:rPr>
          <w:rFonts w:ascii="Arial" w:hAnsi="Arial" w:cs="Arial"/>
          <w:iCs/>
          <w:sz w:val="20"/>
          <w:szCs w:val="20"/>
          <w:lang w:val="en-US" w:eastAsia="en-GB"/>
        </w:rPr>
      </w:pPr>
      <w:r w:rsidRPr="00243520">
        <w:rPr>
          <w:rFonts w:ascii="Arial" w:hAnsi="Arial" w:cs="Arial"/>
          <w:iCs/>
          <w:sz w:val="20"/>
          <w:szCs w:val="20"/>
          <w:lang w:val="en-US" w:eastAsia="en-GB"/>
        </w:rPr>
        <w:t xml:space="preserve">Despite mounting domestic and international pressure, Belarus remains the only country in Europe and Central Asia which continues to apply the death penalty. In addition to </w:t>
      </w:r>
      <w:proofErr w:type="spellStart"/>
      <w:r w:rsidR="00B909B0" w:rsidRPr="00243520">
        <w:rPr>
          <w:rFonts w:ascii="Arial" w:hAnsi="Arial" w:cs="Arial"/>
          <w:iCs/>
          <w:sz w:val="20"/>
          <w:szCs w:val="20"/>
          <w:lang w:val="en-US" w:eastAsia="en-GB"/>
        </w:rPr>
        <w:t>Stanislau</w:t>
      </w:r>
      <w:proofErr w:type="spellEnd"/>
      <w:r w:rsidR="00B909B0" w:rsidRPr="00243520">
        <w:rPr>
          <w:rFonts w:ascii="Arial" w:hAnsi="Arial" w:cs="Arial"/>
          <w:iCs/>
          <w:sz w:val="20"/>
          <w:szCs w:val="20"/>
          <w:lang w:val="en-US" w:eastAsia="en-GB"/>
        </w:rPr>
        <w:t xml:space="preserve"> and </w:t>
      </w:r>
      <w:proofErr w:type="spellStart"/>
      <w:r w:rsidR="00B909B0" w:rsidRPr="00243520">
        <w:rPr>
          <w:rFonts w:ascii="Arial" w:hAnsi="Arial" w:cs="Arial"/>
          <w:iCs/>
          <w:sz w:val="20"/>
          <w:szCs w:val="20"/>
          <w:lang w:val="en-US" w:eastAsia="en-GB"/>
        </w:rPr>
        <w:t>Illia</w:t>
      </w:r>
      <w:proofErr w:type="spellEnd"/>
      <w:r w:rsidR="00B909B0" w:rsidRPr="00243520">
        <w:rPr>
          <w:rFonts w:ascii="Arial" w:hAnsi="Arial" w:cs="Arial"/>
          <w:iCs/>
          <w:sz w:val="20"/>
          <w:szCs w:val="20"/>
          <w:lang w:val="en-US" w:eastAsia="en-GB"/>
        </w:rPr>
        <w:t xml:space="preserve"> </w:t>
      </w:r>
      <w:proofErr w:type="spellStart"/>
      <w:r w:rsidR="00B909B0" w:rsidRPr="00243520">
        <w:rPr>
          <w:rFonts w:ascii="Arial" w:hAnsi="Arial" w:cs="Arial"/>
          <w:iCs/>
          <w:sz w:val="20"/>
          <w:szCs w:val="20"/>
          <w:lang w:val="en-US" w:eastAsia="en-GB"/>
        </w:rPr>
        <w:t>Kostseu</w:t>
      </w:r>
      <w:proofErr w:type="spellEnd"/>
      <w:r w:rsidRPr="00243520">
        <w:rPr>
          <w:rFonts w:ascii="Arial" w:hAnsi="Arial" w:cs="Arial"/>
          <w:iCs/>
          <w:sz w:val="20"/>
          <w:szCs w:val="20"/>
          <w:lang w:val="en-US" w:eastAsia="en-GB"/>
        </w:rPr>
        <w:t xml:space="preserve">, </w:t>
      </w:r>
      <w:r w:rsidR="001067FA" w:rsidRPr="00243520">
        <w:rPr>
          <w:rFonts w:ascii="Arial" w:hAnsi="Arial" w:cs="Arial"/>
          <w:iCs/>
          <w:sz w:val="20"/>
          <w:szCs w:val="20"/>
          <w:lang w:val="en-US" w:eastAsia="en-GB"/>
        </w:rPr>
        <w:t xml:space="preserve">three </w:t>
      </w:r>
      <w:r w:rsidRPr="00243520">
        <w:rPr>
          <w:rFonts w:ascii="Arial" w:hAnsi="Arial" w:cs="Arial"/>
          <w:iCs/>
          <w:sz w:val="20"/>
          <w:szCs w:val="20"/>
          <w:lang w:val="en-US" w:eastAsia="en-GB"/>
        </w:rPr>
        <w:t xml:space="preserve">other </w:t>
      </w:r>
      <w:r w:rsidR="00113F5A" w:rsidRPr="00243520">
        <w:rPr>
          <w:rFonts w:ascii="Arial" w:hAnsi="Arial" w:cs="Arial"/>
          <w:iCs/>
          <w:sz w:val="20"/>
          <w:szCs w:val="20"/>
          <w:lang w:val="en-US" w:eastAsia="en-GB"/>
        </w:rPr>
        <w:t>prisoners</w:t>
      </w:r>
      <w:r w:rsidRPr="00243520">
        <w:rPr>
          <w:rFonts w:ascii="Arial" w:hAnsi="Arial" w:cs="Arial"/>
          <w:iCs/>
          <w:sz w:val="20"/>
          <w:szCs w:val="20"/>
          <w:lang w:val="en-US" w:eastAsia="en-GB"/>
        </w:rPr>
        <w:t xml:space="preserve"> are believed to be on death row in Belarus</w:t>
      </w:r>
      <w:r w:rsidR="00DA6C86">
        <w:rPr>
          <w:rFonts w:ascii="Arial" w:hAnsi="Arial" w:cs="Arial"/>
          <w:iCs/>
          <w:sz w:val="20"/>
          <w:szCs w:val="20"/>
          <w:lang w:val="en-US" w:eastAsia="en-GB"/>
        </w:rPr>
        <w:t xml:space="preserve">. </w:t>
      </w:r>
      <w:r w:rsidR="00590927" w:rsidRPr="00243520">
        <w:rPr>
          <w:rFonts w:ascii="Arial" w:hAnsi="Arial" w:cs="Arial"/>
          <w:iCs/>
          <w:sz w:val="20"/>
          <w:szCs w:val="20"/>
        </w:rPr>
        <w:t>I urge you</w:t>
      </w:r>
      <w:r w:rsidR="00130F29" w:rsidRPr="00243520">
        <w:rPr>
          <w:rFonts w:ascii="Arial" w:hAnsi="Arial" w:cs="Arial"/>
          <w:iCs/>
          <w:sz w:val="20"/>
          <w:szCs w:val="20"/>
        </w:rPr>
        <w:t xml:space="preserve"> to</w:t>
      </w:r>
      <w:r w:rsidR="00AB27AD" w:rsidRPr="00243520">
        <w:rPr>
          <w:rFonts w:ascii="Arial" w:hAnsi="Arial" w:cs="Arial"/>
          <w:iCs/>
          <w:sz w:val="20"/>
          <w:szCs w:val="20"/>
        </w:rPr>
        <w:t xml:space="preserve"> take whatever steps are possible to</w:t>
      </w:r>
      <w:r w:rsidR="001067FA" w:rsidRPr="00243520">
        <w:rPr>
          <w:rFonts w:ascii="Arial" w:hAnsi="Arial" w:cs="Arial"/>
          <w:iCs/>
          <w:sz w:val="20"/>
          <w:szCs w:val="20"/>
        </w:rPr>
        <w:t xml:space="preserve"> </w:t>
      </w:r>
      <w:r w:rsidR="00AB27AD" w:rsidRPr="00243520">
        <w:rPr>
          <w:rFonts w:ascii="Arial" w:hAnsi="Arial" w:cs="Arial"/>
          <w:iCs/>
          <w:sz w:val="20"/>
          <w:szCs w:val="20"/>
        </w:rPr>
        <w:t xml:space="preserve">ensure that </w:t>
      </w:r>
      <w:r w:rsidR="00B909B0" w:rsidRPr="00243520">
        <w:rPr>
          <w:rFonts w:ascii="Arial" w:hAnsi="Arial" w:cs="Arial"/>
          <w:iCs/>
          <w:sz w:val="20"/>
          <w:szCs w:val="20"/>
        </w:rPr>
        <w:t xml:space="preserve">the death sentences of </w:t>
      </w:r>
      <w:proofErr w:type="spellStart"/>
      <w:r w:rsidR="00B909B0" w:rsidRPr="00243520">
        <w:rPr>
          <w:rFonts w:ascii="Arial" w:hAnsi="Arial" w:cs="Arial"/>
          <w:iCs/>
          <w:sz w:val="20"/>
          <w:szCs w:val="20"/>
        </w:rPr>
        <w:t>Stanislau</w:t>
      </w:r>
      <w:proofErr w:type="spellEnd"/>
      <w:r w:rsidR="00B909B0" w:rsidRPr="00243520">
        <w:rPr>
          <w:rFonts w:ascii="Arial" w:hAnsi="Arial" w:cs="Arial"/>
          <w:iCs/>
          <w:sz w:val="20"/>
          <w:szCs w:val="20"/>
        </w:rPr>
        <w:t xml:space="preserve"> and </w:t>
      </w:r>
      <w:proofErr w:type="spellStart"/>
      <w:r w:rsidR="00B909B0" w:rsidRPr="00243520">
        <w:rPr>
          <w:rFonts w:ascii="Arial" w:hAnsi="Arial" w:cs="Arial"/>
          <w:iCs/>
          <w:sz w:val="20"/>
          <w:szCs w:val="20"/>
        </w:rPr>
        <w:t>Illia</w:t>
      </w:r>
      <w:proofErr w:type="spellEnd"/>
      <w:r w:rsidR="00B909B0" w:rsidRPr="00243520">
        <w:rPr>
          <w:rFonts w:ascii="Arial" w:hAnsi="Arial" w:cs="Arial"/>
          <w:iCs/>
          <w:sz w:val="20"/>
          <w:szCs w:val="20"/>
        </w:rPr>
        <w:t xml:space="preserve"> </w:t>
      </w:r>
      <w:proofErr w:type="spellStart"/>
      <w:r w:rsidR="00B909B0" w:rsidRPr="00243520">
        <w:rPr>
          <w:rFonts w:ascii="Arial" w:hAnsi="Arial" w:cs="Arial"/>
          <w:iCs/>
          <w:sz w:val="20"/>
          <w:szCs w:val="20"/>
        </w:rPr>
        <w:t>Kostseu</w:t>
      </w:r>
      <w:proofErr w:type="spellEnd"/>
      <w:r w:rsidR="00DB046F" w:rsidRPr="00243520">
        <w:rPr>
          <w:rFonts w:ascii="Arial" w:hAnsi="Arial" w:cs="Arial"/>
          <w:iCs/>
          <w:sz w:val="20"/>
          <w:szCs w:val="20"/>
        </w:rPr>
        <w:t xml:space="preserve">, as well as those of others sentenced to death in Belarus, </w:t>
      </w:r>
      <w:r w:rsidR="00AB27AD" w:rsidRPr="00243520">
        <w:rPr>
          <w:rFonts w:ascii="Arial" w:hAnsi="Arial" w:cs="Arial"/>
          <w:iCs/>
          <w:sz w:val="20"/>
          <w:szCs w:val="20"/>
        </w:rPr>
        <w:t>are immediately commuted</w:t>
      </w:r>
      <w:r w:rsidR="00590927" w:rsidRPr="00243520">
        <w:rPr>
          <w:rFonts w:ascii="Arial" w:hAnsi="Arial" w:cs="Arial"/>
          <w:iCs/>
          <w:sz w:val="20"/>
          <w:szCs w:val="20"/>
        </w:rPr>
        <w:t xml:space="preserve">, and that </w:t>
      </w:r>
      <w:r w:rsidR="001067FA" w:rsidRPr="00243520">
        <w:rPr>
          <w:rFonts w:ascii="Arial" w:hAnsi="Arial" w:cs="Arial"/>
          <w:iCs/>
          <w:sz w:val="20"/>
          <w:szCs w:val="20"/>
        </w:rPr>
        <w:t xml:space="preserve">a moratorium on death sentences </w:t>
      </w:r>
      <w:r w:rsidR="00590927" w:rsidRPr="00243520">
        <w:rPr>
          <w:rFonts w:ascii="Arial" w:hAnsi="Arial" w:cs="Arial"/>
          <w:iCs/>
          <w:sz w:val="20"/>
          <w:szCs w:val="20"/>
        </w:rPr>
        <w:t xml:space="preserve">is introduced, </w:t>
      </w:r>
      <w:r w:rsidR="001067FA" w:rsidRPr="00243520">
        <w:rPr>
          <w:rFonts w:ascii="Arial" w:hAnsi="Arial" w:cs="Arial"/>
          <w:iCs/>
          <w:sz w:val="20"/>
          <w:szCs w:val="20"/>
        </w:rPr>
        <w:t>as a first step to full abolition</w:t>
      </w:r>
      <w:r w:rsidR="00DA6C86">
        <w:rPr>
          <w:rFonts w:ascii="Arial" w:hAnsi="Arial" w:cs="Arial"/>
          <w:iCs/>
          <w:sz w:val="20"/>
          <w:szCs w:val="20"/>
        </w:rPr>
        <w:t>.</w:t>
      </w:r>
    </w:p>
    <w:p w14:paraId="164BE117" w14:textId="77777777" w:rsidR="00DA6C86" w:rsidRPr="00DA6C86" w:rsidRDefault="00DA6C86" w:rsidP="00DA6C86">
      <w:pPr>
        <w:widowControl/>
        <w:suppressAutoHyphens w:val="0"/>
        <w:autoSpaceDE w:val="0"/>
        <w:autoSpaceDN w:val="0"/>
        <w:adjustRightInd w:val="0"/>
        <w:spacing w:after="0" w:line="240" w:lineRule="auto"/>
        <w:jc w:val="both"/>
        <w:rPr>
          <w:rFonts w:ascii="Arial" w:hAnsi="Arial" w:cs="Arial"/>
          <w:iCs/>
          <w:sz w:val="20"/>
          <w:szCs w:val="20"/>
          <w:lang w:val="en-US" w:eastAsia="en-GB"/>
        </w:rPr>
      </w:pPr>
    </w:p>
    <w:p w14:paraId="4A32055F" w14:textId="30D201AE" w:rsidR="00AB08E9" w:rsidRPr="00243520" w:rsidRDefault="00113F5A" w:rsidP="00243520">
      <w:pPr>
        <w:widowControl/>
        <w:suppressAutoHyphens w:val="0"/>
        <w:spacing w:after="0" w:line="240" w:lineRule="auto"/>
        <w:rPr>
          <w:rFonts w:ascii="Arial" w:eastAsia="Arial Unicode MS" w:hAnsi="Arial" w:cs="Arial"/>
          <w:i/>
          <w:caps/>
          <w:sz w:val="20"/>
          <w:szCs w:val="20"/>
        </w:rPr>
      </w:pPr>
      <w:r w:rsidRPr="00243520">
        <w:rPr>
          <w:rFonts w:ascii="Arial" w:hAnsi="Arial" w:cs="Arial"/>
          <w:iCs/>
          <w:sz w:val="20"/>
          <w:szCs w:val="20"/>
        </w:rPr>
        <w:t>Yours sincerely,</w:t>
      </w:r>
      <w:r w:rsidR="00AB08E9" w:rsidRPr="00243520">
        <w:rPr>
          <w:rFonts w:ascii="Arial" w:eastAsia="Arial Unicode MS" w:hAnsi="Arial" w:cs="Arial"/>
          <w:i/>
          <w:caps/>
          <w:sz w:val="20"/>
          <w:szCs w:val="20"/>
        </w:rPr>
        <w:br w:type="page"/>
      </w:r>
    </w:p>
    <w:p w14:paraId="32CE0D28" w14:textId="3CB6A142" w:rsidR="0082127B" w:rsidRPr="00243520" w:rsidRDefault="0082127B" w:rsidP="00243520">
      <w:pPr>
        <w:pStyle w:val="AIBoxHeading"/>
        <w:shd w:val="clear" w:color="auto" w:fill="D9D9D9" w:themeFill="background1" w:themeFillShade="D9"/>
        <w:spacing w:line="240" w:lineRule="auto"/>
        <w:rPr>
          <w:rFonts w:ascii="Arial" w:hAnsi="Arial" w:cs="Arial"/>
          <w:b/>
          <w:sz w:val="32"/>
          <w:szCs w:val="32"/>
        </w:rPr>
      </w:pPr>
      <w:r w:rsidRPr="00243520">
        <w:rPr>
          <w:rFonts w:ascii="Arial" w:hAnsi="Arial" w:cs="Arial"/>
          <w:b/>
          <w:sz w:val="32"/>
          <w:szCs w:val="32"/>
        </w:rPr>
        <w:lastRenderedPageBreak/>
        <w:t>Additional information</w:t>
      </w:r>
    </w:p>
    <w:p w14:paraId="71107550" w14:textId="7327D298" w:rsidR="008214F3" w:rsidRPr="00DA6C86" w:rsidRDefault="00DA6C86" w:rsidP="00243520">
      <w:pPr>
        <w:spacing w:line="240" w:lineRule="auto"/>
        <w:jc w:val="both"/>
        <w:rPr>
          <w:rFonts w:ascii="Arial" w:hAnsi="Arial" w:cs="Arial"/>
          <w:sz w:val="20"/>
          <w:szCs w:val="20"/>
        </w:rPr>
      </w:pPr>
      <w:r>
        <w:rPr>
          <w:rFonts w:ascii="Arial" w:hAnsi="Arial" w:cs="Arial"/>
          <w:szCs w:val="18"/>
        </w:rPr>
        <w:br/>
      </w:r>
      <w:r w:rsidR="00BB79A0" w:rsidRPr="00DA6C86">
        <w:rPr>
          <w:rFonts w:ascii="Arial" w:hAnsi="Arial" w:cs="Arial"/>
          <w:sz w:val="20"/>
          <w:szCs w:val="20"/>
        </w:rPr>
        <w:t>The death sentence of these two young brothers has shocked many people in Belarus and the international community. In recent years, Belarus has repeatedly stated its commitment to ending executions in its own time</w:t>
      </w:r>
      <w:r w:rsidR="00064DE4" w:rsidRPr="00DA6C86">
        <w:rPr>
          <w:rFonts w:ascii="Arial" w:hAnsi="Arial" w:cs="Arial"/>
          <w:sz w:val="20"/>
          <w:szCs w:val="20"/>
        </w:rPr>
        <w:t>,</w:t>
      </w:r>
      <w:r w:rsidR="00BB79A0" w:rsidRPr="00DA6C86">
        <w:rPr>
          <w:rFonts w:ascii="Arial" w:hAnsi="Arial" w:cs="Arial"/>
          <w:sz w:val="20"/>
          <w:szCs w:val="20"/>
        </w:rPr>
        <w:t xml:space="preserve"> expressed willingness to engage in the subject and continues to court the international community in this regard. Despite this, it persists in sentencing and executing people (in 2019, three death sentences were passed and at least three men were executed</w:t>
      </w:r>
      <w:r w:rsidR="001067FA" w:rsidRPr="00DA6C86">
        <w:rPr>
          <w:rFonts w:ascii="Arial" w:hAnsi="Arial" w:cs="Arial"/>
          <w:sz w:val="20"/>
          <w:szCs w:val="20"/>
        </w:rPr>
        <w:t xml:space="preserve"> and there are currently five men on death row</w:t>
      </w:r>
      <w:r w:rsidR="00BB79A0" w:rsidRPr="00DA6C86">
        <w:rPr>
          <w:rFonts w:ascii="Arial" w:hAnsi="Arial" w:cs="Arial"/>
          <w:sz w:val="20"/>
          <w:szCs w:val="20"/>
        </w:rPr>
        <w:t>)</w:t>
      </w:r>
      <w:r w:rsidR="008214F3" w:rsidRPr="00DA6C86">
        <w:rPr>
          <w:rFonts w:ascii="Arial" w:hAnsi="Arial" w:cs="Arial"/>
          <w:sz w:val="20"/>
          <w:szCs w:val="20"/>
        </w:rPr>
        <w:t>.</w:t>
      </w:r>
      <w:r w:rsidR="00BB79A0" w:rsidRPr="00DA6C86">
        <w:rPr>
          <w:rFonts w:ascii="Arial" w:hAnsi="Arial" w:cs="Arial"/>
          <w:sz w:val="20"/>
          <w:szCs w:val="20"/>
        </w:rPr>
        <w:t xml:space="preserve"> </w:t>
      </w:r>
    </w:p>
    <w:p w14:paraId="44E2BF08" w14:textId="50E840EC" w:rsidR="00BB79A0" w:rsidRPr="00DA6C86" w:rsidRDefault="00117F64" w:rsidP="00243520">
      <w:pPr>
        <w:spacing w:line="240" w:lineRule="auto"/>
        <w:jc w:val="both"/>
        <w:rPr>
          <w:rFonts w:ascii="Arial" w:hAnsi="Arial" w:cs="Arial"/>
          <w:sz w:val="20"/>
          <w:szCs w:val="20"/>
        </w:rPr>
      </w:pPr>
      <w:r w:rsidRPr="00DA6C86">
        <w:rPr>
          <w:rFonts w:ascii="Arial" w:hAnsi="Arial" w:cs="Arial"/>
          <w:sz w:val="20"/>
          <w:szCs w:val="20"/>
        </w:rPr>
        <w:t xml:space="preserve">In this case, the two brothers killed their neighbour after she </w:t>
      </w:r>
      <w:r w:rsidR="005A230A" w:rsidRPr="00DA6C86">
        <w:rPr>
          <w:rFonts w:ascii="Arial" w:hAnsi="Arial" w:cs="Arial"/>
          <w:sz w:val="20"/>
          <w:szCs w:val="20"/>
        </w:rPr>
        <w:t xml:space="preserve">had </w:t>
      </w:r>
      <w:r w:rsidR="008214F3" w:rsidRPr="00DA6C86">
        <w:rPr>
          <w:rFonts w:ascii="Arial" w:hAnsi="Arial" w:cs="Arial"/>
          <w:sz w:val="20"/>
          <w:szCs w:val="20"/>
        </w:rPr>
        <w:t xml:space="preserve">complained to social services </w:t>
      </w:r>
      <w:r w:rsidR="00C32E66" w:rsidRPr="00DA6C86">
        <w:rPr>
          <w:rFonts w:ascii="Arial" w:hAnsi="Arial" w:cs="Arial"/>
          <w:sz w:val="20"/>
          <w:szCs w:val="20"/>
        </w:rPr>
        <w:t xml:space="preserve">and accused </w:t>
      </w:r>
      <w:r w:rsidR="008214F3" w:rsidRPr="00DA6C86">
        <w:rPr>
          <w:rFonts w:ascii="Arial" w:hAnsi="Arial" w:cs="Arial"/>
          <w:sz w:val="20"/>
          <w:szCs w:val="20"/>
        </w:rPr>
        <w:t>the</w:t>
      </w:r>
      <w:r w:rsidR="00C32E66" w:rsidRPr="00DA6C86">
        <w:rPr>
          <w:rFonts w:ascii="Arial" w:hAnsi="Arial" w:cs="Arial"/>
          <w:sz w:val="20"/>
          <w:szCs w:val="20"/>
        </w:rPr>
        <w:t>ir</w:t>
      </w:r>
      <w:r w:rsidR="008214F3" w:rsidRPr="00DA6C86">
        <w:rPr>
          <w:rFonts w:ascii="Arial" w:hAnsi="Arial" w:cs="Arial"/>
          <w:sz w:val="20"/>
          <w:szCs w:val="20"/>
        </w:rPr>
        <w:t xml:space="preserve"> sister of not properly looking after h</w:t>
      </w:r>
      <w:r w:rsidR="00E0027B" w:rsidRPr="00DA6C86">
        <w:rPr>
          <w:rFonts w:ascii="Arial" w:hAnsi="Arial" w:cs="Arial"/>
          <w:sz w:val="20"/>
          <w:szCs w:val="20"/>
        </w:rPr>
        <w:t>er own children</w:t>
      </w:r>
      <w:r w:rsidR="00C32E66" w:rsidRPr="00DA6C86">
        <w:rPr>
          <w:rFonts w:ascii="Arial" w:hAnsi="Arial" w:cs="Arial"/>
          <w:sz w:val="20"/>
          <w:szCs w:val="20"/>
        </w:rPr>
        <w:t xml:space="preserve">. That </w:t>
      </w:r>
      <w:r w:rsidR="00B909BB" w:rsidRPr="00DA6C86">
        <w:rPr>
          <w:rFonts w:ascii="Arial" w:hAnsi="Arial" w:cs="Arial"/>
          <w:sz w:val="20"/>
          <w:szCs w:val="20"/>
        </w:rPr>
        <w:t xml:space="preserve">complaint </w:t>
      </w:r>
      <w:r w:rsidR="00E0027B" w:rsidRPr="00DA6C86">
        <w:rPr>
          <w:rFonts w:ascii="Arial" w:hAnsi="Arial" w:cs="Arial"/>
          <w:sz w:val="20"/>
          <w:szCs w:val="20"/>
        </w:rPr>
        <w:t xml:space="preserve">put the children </w:t>
      </w:r>
      <w:r w:rsidR="008214F3" w:rsidRPr="00DA6C86">
        <w:rPr>
          <w:rFonts w:ascii="Arial" w:hAnsi="Arial" w:cs="Arial"/>
          <w:sz w:val="20"/>
          <w:szCs w:val="20"/>
        </w:rPr>
        <w:t>at risk of going into care</w:t>
      </w:r>
      <w:r w:rsidRPr="00DA6C86">
        <w:rPr>
          <w:rFonts w:ascii="Arial" w:hAnsi="Arial" w:cs="Arial"/>
          <w:sz w:val="20"/>
          <w:szCs w:val="20"/>
        </w:rPr>
        <w:t xml:space="preserve">. </w:t>
      </w:r>
      <w:r w:rsidR="004A17DF" w:rsidRPr="00DA6C86">
        <w:rPr>
          <w:rFonts w:ascii="Arial" w:hAnsi="Arial" w:cs="Arial"/>
          <w:sz w:val="20"/>
          <w:szCs w:val="20"/>
        </w:rPr>
        <w:t>After finding out about the complaint t</w:t>
      </w:r>
      <w:r w:rsidRPr="00DA6C86">
        <w:rPr>
          <w:rFonts w:ascii="Arial" w:hAnsi="Arial" w:cs="Arial"/>
          <w:sz w:val="20"/>
          <w:szCs w:val="20"/>
        </w:rPr>
        <w:t xml:space="preserve">he </w:t>
      </w:r>
      <w:r w:rsidR="008214F3" w:rsidRPr="00DA6C86">
        <w:rPr>
          <w:rFonts w:ascii="Arial" w:hAnsi="Arial" w:cs="Arial"/>
          <w:sz w:val="20"/>
          <w:szCs w:val="20"/>
        </w:rPr>
        <w:t xml:space="preserve">two brothers got drunk and took revenge on their neighbour </w:t>
      </w:r>
      <w:r w:rsidR="004A17DF" w:rsidRPr="00DA6C86">
        <w:rPr>
          <w:rFonts w:ascii="Arial" w:hAnsi="Arial" w:cs="Arial"/>
          <w:sz w:val="20"/>
          <w:szCs w:val="20"/>
        </w:rPr>
        <w:t>by killing</w:t>
      </w:r>
      <w:r w:rsidR="008214F3" w:rsidRPr="00DA6C86">
        <w:rPr>
          <w:rFonts w:ascii="Arial" w:hAnsi="Arial" w:cs="Arial"/>
          <w:sz w:val="20"/>
          <w:szCs w:val="20"/>
        </w:rPr>
        <w:t xml:space="preserve"> her. They were only 18 and 20 at the time. </w:t>
      </w:r>
      <w:r w:rsidR="00A04B4E" w:rsidRPr="00DA6C86">
        <w:rPr>
          <w:rFonts w:ascii="Arial" w:hAnsi="Arial" w:cs="Arial"/>
          <w:sz w:val="20"/>
          <w:szCs w:val="20"/>
        </w:rPr>
        <w:t>Amnesty International is</w:t>
      </w:r>
      <w:r w:rsidR="008214F3" w:rsidRPr="00DA6C86">
        <w:rPr>
          <w:rFonts w:ascii="Arial" w:hAnsi="Arial" w:cs="Arial"/>
          <w:sz w:val="20"/>
          <w:szCs w:val="20"/>
        </w:rPr>
        <w:t xml:space="preserve"> not condoning what they </w:t>
      </w:r>
      <w:r w:rsidR="00765CA1" w:rsidRPr="00DA6C86">
        <w:rPr>
          <w:rFonts w:ascii="Arial" w:hAnsi="Arial" w:cs="Arial"/>
          <w:sz w:val="20"/>
          <w:szCs w:val="20"/>
        </w:rPr>
        <w:t>did</w:t>
      </w:r>
      <w:r w:rsidR="008214F3" w:rsidRPr="00DA6C86">
        <w:rPr>
          <w:rFonts w:ascii="Arial" w:hAnsi="Arial" w:cs="Arial"/>
          <w:sz w:val="20"/>
          <w:szCs w:val="20"/>
        </w:rPr>
        <w:t xml:space="preserve"> and </w:t>
      </w:r>
      <w:r w:rsidR="00A04B4E" w:rsidRPr="00DA6C86">
        <w:rPr>
          <w:rFonts w:ascii="Arial" w:hAnsi="Arial" w:cs="Arial"/>
          <w:sz w:val="20"/>
          <w:szCs w:val="20"/>
        </w:rPr>
        <w:t>is</w:t>
      </w:r>
      <w:r w:rsidR="008214F3" w:rsidRPr="00DA6C86">
        <w:rPr>
          <w:rFonts w:ascii="Arial" w:hAnsi="Arial" w:cs="Arial"/>
          <w:sz w:val="20"/>
          <w:szCs w:val="20"/>
        </w:rPr>
        <w:t xml:space="preserve"> advocating for their sentence to be changed to a prison term. </w:t>
      </w:r>
      <w:r w:rsidR="00765CA1" w:rsidRPr="00DA6C86">
        <w:rPr>
          <w:rFonts w:ascii="Arial" w:hAnsi="Arial" w:cs="Arial"/>
          <w:sz w:val="20"/>
          <w:szCs w:val="20"/>
        </w:rPr>
        <w:t xml:space="preserve">The authorities must </w:t>
      </w:r>
      <w:proofErr w:type="gramStart"/>
      <w:r w:rsidR="00765CA1" w:rsidRPr="00DA6C86">
        <w:rPr>
          <w:rFonts w:ascii="Arial" w:hAnsi="Arial" w:cs="Arial"/>
          <w:sz w:val="20"/>
          <w:szCs w:val="20"/>
        </w:rPr>
        <w:t>take into account</w:t>
      </w:r>
      <w:proofErr w:type="gramEnd"/>
      <w:r w:rsidR="00765CA1" w:rsidRPr="00DA6C86">
        <w:rPr>
          <w:rFonts w:ascii="Arial" w:hAnsi="Arial" w:cs="Arial"/>
          <w:sz w:val="20"/>
          <w:szCs w:val="20"/>
        </w:rPr>
        <w:t xml:space="preserve"> the conditions surrounding their case and adopt a rehabilitative approach rather than vengeful, punitive one</w:t>
      </w:r>
      <w:r w:rsidR="00590927" w:rsidRPr="00DA6C86">
        <w:rPr>
          <w:rFonts w:ascii="Arial" w:hAnsi="Arial" w:cs="Arial"/>
          <w:sz w:val="20"/>
          <w:szCs w:val="20"/>
        </w:rPr>
        <w:t>.</w:t>
      </w:r>
    </w:p>
    <w:p w14:paraId="460C8177" w14:textId="2E2F62A8" w:rsidR="00C72BD9" w:rsidRPr="00DA6C86" w:rsidRDefault="00C72BD9" w:rsidP="00243520">
      <w:pPr>
        <w:widowControl/>
        <w:suppressAutoHyphens w:val="0"/>
        <w:autoSpaceDE w:val="0"/>
        <w:autoSpaceDN w:val="0"/>
        <w:adjustRightInd w:val="0"/>
        <w:spacing w:after="0" w:line="240" w:lineRule="auto"/>
        <w:jc w:val="both"/>
        <w:rPr>
          <w:rFonts w:ascii="Arial" w:hAnsi="Arial" w:cs="Arial"/>
          <w:color w:val="auto"/>
          <w:sz w:val="20"/>
          <w:szCs w:val="20"/>
          <w:lang w:val="en-US" w:eastAsia="en-GB"/>
        </w:rPr>
      </w:pPr>
      <w:r w:rsidRPr="00DA6C86">
        <w:rPr>
          <w:rFonts w:ascii="Arial" w:hAnsi="Arial" w:cs="Arial"/>
          <w:sz w:val="20"/>
          <w:szCs w:val="20"/>
          <w:lang w:val="en-US" w:eastAsia="en-GB"/>
        </w:rPr>
        <w:t xml:space="preserve">Death sentences </w:t>
      </w:r>
      <w:r w:rsidR="007075DB" w:rsidRPr="00DA6C86">
        <w:rPr>
          <w:rFonts w:ascii="Arial" w:hAnsi="Arial" w:cs="Arial"/>
          <w:sz w:val="20"/>
          <w:szCs w:val="20"/>
          <w:lang w:val="en-US" w:eastAsia="en-GB"/>
        </w:rPr>
        <w:t>in Belarus are</w:t>
      </w:r>
      <w:r w:rsidRPr="00DA6C86">
        <w:rPr>
          <w:rFonts w:ascii="Arial" w:hAnsi="Arial" w:cs="Arial"/>
          <w:sz w:val="20"/>
          <w:szCs w:val="20"/>
          <w:lang w:val="en-US" w:eastAsia="en-GB"/>
        </w:rPr>
        <w:t xml:space="preserve"> implemented in strict secrecy and without giving adequate notice to the condemned prisoners themselves, their families or legal representatives. The authorities refuse to return the bodies of those executed to their relatives or even tell them where they are buried. Executions are carried out despite requests from the UN Human Rights </w:t>
      </w:r>
      <w:r w:rsidRPr="00DA6C86">
        <w:rPr>
          <w:rFonts w:ascii="Arial" w:hAnsi="Arial" w:cs="Arial"/>
          <w:color w:val="auto"/>
          <w:sz w:val="20"/>
          <w:szCs w:val="20"/>
          <w:lang w:val="en-US" w:eastAsia="en-GB"/>
        </w:rPr>
        <w:t>Committee to the government</w:t>
      </w:r>
      <w:r w:rsidR="00AC3443" w:rsidRPr="00DA6C86">
        <w:rPr>
          <w:rFonts w:ascii="Arial" w:hAnsi="Arial" w:cs="Arial"/>
          <w:color w:val="auto"/>
          <w:sz w:val="20"/>
          <w:szCs w:val="20"/>
          <w:lang w:val="en-US" w:eastAsia="en-GB"/>
        </w:rPr>
        <w:t xml:space="preserve">. The committee </w:t>
      </w:r>
      <w:r w:rsidR="005A30B8" w:rsidRPr="00DA6C86">
        <w:rPr>
          <w:rFonts w:ascii="Arial" w:hAnsi="Arial" w:cs="Arial"/>
          <w:color w:val="auto"/>
          <w:sz w:val="20"/>
          <w:szCs w:val="20"/>
          <w:lang w:val="en-US" w:eastAsia="en-GB"/>
        </w:rPr>
        <w:t xml:space="preserve">requests to </w:t>
      </w:r>
      <w:r w:rsidR="00590927" w:rsidRPr="00DA6C86">
        <w:rPr>
          <w:rFonts w:ascii="Arial" w:hAnsi="Arial" w:cs="Arial"/>
          <w:color w:val="auto"/>
          <w:sz w:val="20"/>
          <w:szCs w:val="20"/>
          <w:lang w:val="en-US" w:eastAsia="en-GB"/>
        </w:rPr>
        <w:t>review</w:t>
      </w:r>
      <w:r w:rsidR="005A30B8" w:rsidRPr="00DA6C86">
        <w:rPr>
          <w:rFonts w:ascii="Arial" w:hAnsi="Arial" w:cs="Arial"/>
          <w:color w:val="auto"/>
          <w:sz w:val="20"/>
          <w:szCs w:val="20"/>
          <w:lang w:val="en-US" w:eastAsia="en-GB"/>
        </w:rPr>
        <w:t xml:space="preserve"> each case prior to execution</w:t>
      </w:r>
      <w:r w:rsidRPr="00DA6C86">
        <w:rPr>
          <w:rFonts w:ascii="Arial" w:hAnsi="Arial" w:cs="Arial"/>
          <w:color w:val="auto"/>
          <w:sz w:val="20"/>
          <w:szCs w:val="20"/>
          <w:lang w:val="en-US" w:eastAsia="en-GB"/>
        </w:rPr>
        <w:t xml:space="preserve">. In November 2012, the Human Rights Committee found that the application of the death penalty in Belarus violates the human rights of those condemned and their families. </w:t>
      </w:r>
    </w:p>
    <w:p w14:paraId="6BE51B25" w14:textId="77777777" w:rsidR="007075DB" w:rsidRPr="00DA6C86" w:rsidRDefault="007075DB" w:rsidP="00243520">
      <w:pPr>
        <w:widowControl/>
        <w:suppressAutoHyphens w:val="0"/>
        <w:autoSpaceDE w:val="0"/>
        <w:autoSpaceDN w:val="0"/>
        <w:adjustRightInd w:val="0"/>
        <w:spacing w:after="0" w:line="240" w:lineRule="auto"/>
        <w:jc w:val="both"/>
        <w:rPr>
          <w:rFonts w:ascii="Arial" w:hAnsi="Arial" w:cs="Arial"/>
          <w:color w:val="auto"/>
          <w:sz w:val="20"/>
          <w:szCs w:val="20"/>
          <w:lang w:val="en-US" w:eastAsia="en-GB"/>
        </w:rPr>
      </w:pPr>
    </w:p>
    <w:p w14:paraId="051CA730" w14:textId="64565BB5" w:rsidR="005D2C37" w:rsidRPr="00243520" w:rsidRDefault="00113F5A" w:rsidP="00243520">
      <w:pPr>
        <w:spacing w:after="0" w:line="240" w:lineRule="auto"/>
        <w:jc w:val="both"/>
        <w:rPr>
          <w:rFonts w:ascii="Arial" w:hAnsi="Arial" w:cs="Arial"/>
          <w:b/>
          <w:color w:val="auto"/>
          <w:szCs w:val="18"/>
        </w:rPr>
      </w:pPr>
      <w:r w:rsidRPr="00DA6C86">
        <w:rPr>
          <w:rFonts w:ascii="Arial" w:hAnsi="Arial" w:cs="Arial"/>
          <w:color w:val="auto"/>
          <w:sz w:val="20"/>
          <w:szCs w:val="20"/>
          <w:lang w:val="en-US" w:eastAsia="en-GB"/>
        </w:rPr>
        <w:t xml:space="preserve">Amnesty International opposes the death penalty in all cases without exception, as a violation of the right to life, as proclaimed in the Universal Declaration of Human Rights, and </w:t>
      </w:r>
      <w:r w:rsidR="00D40482" w:rsidRPr="00DA6C86">
        <w:rPr>
          <w:rFonts w:ascii="Arial" w:hAnsi="Arial" w:cs="Arial"/>
          <w:color w:val="auto"/>
          <w:sz w:val="20"/>
          <w:szCs w:val="20"/>
          <w:lang w:val="en-US" w:eastAsia="en-GB"/>
        </w:rPr>
        <w:t xml:space="preserve">as </w:t>
      </w:r>
      <w:r w:rsidRPr="00DA6C86">
        <w:rPr>
          <w:rFonts w:ascii="Arial" w:hAnsi="Arial" w:cs="Arial"/>
          <w:color w:val="auto"/>
          <w:sz w:val="20"/>
          <w:szCs w:val="20"/>
          <w:lang w:val="en-US" w:eastAsia="en-GB"/>
        </w:rPr>
        <w:t>the ultimate cruel, inhuman and degrading punishment.</w:t>
      </w:r>
      <w:r w:rsidR="007075DB" w:rsidRPr="00DA6C86">
        <w:rPr>
          <w:rFonts w:ascii="Arial" w:hAnsi="Arial" w:cs="Arial"/>
          <w:b/>
          <w:color w:val="auto"/>
          <w:sz w:val="20"/>
          <w:szCs w:val="20"/>
        </w:rPr>
        <w:t xml:space="preserve"> </w:t>
      </w:r>
      <w:r w:rsidR="00C72BD9" w:rsidRPr="00DA6C86">
        <w:rPr>
          <w:rFonts w:ascii="Arial" w:hAnsi="Arial" w:cs="Arial"/>
          <w:color w:val="auto"/>
          <w:sz w:val="20"/>
          <w:szCs w:val="20"/>
          <w:lang w:val="en-US" w:eastAsia="en-GB"/>
        </w:rPr>
        <w:t>Amnesty International supports calls, included in six resolutions adopted by the UN General Assembly since 2007, for the establishment of a moratorium on</w:t>
      </w:r>
      <w:r w:rsidR="00C72BD9" w:rsidRPr="00243520">
        <w:rPr>
          <w:rFonts w:ascii="Arial" w:hAnsi="Arial" w:cs="Arial"/>
          <w:color w:val="auto"/>
          <w:szCs w:val="18"/>
          <w:lang w:val="en-US" w:eastAsia="en-GB"/>
        </w:rPr>
        <w:t xml:space="preserve"> executions with a view to abolishing the death penalty. As of today, 142 countries have abolished the death penalty in law or practice.</w:t>
      </w:r>
    </w:p>
    <w:p w14:paraId="0AC99143" w14:textId="77777777" w:rsidR="00D23D90" w:rsidRPr="00243520" w:rsidRDefault="00D23D90" w:rsidP="00243520">
      <w:pPr>
        <w:spacing w:line="240" w:lineRule="auto"/>
        <w:jc w:val="both"/>
        <w:rPr>
          <w:rFonts w:ascii="Arial" w:hAnsi="Arial" w:cs="Arial"/>
          <w:szCs w:val="20"/>
          <w:lang w:eastAsia="en-US"/>
        </w:rPr>
      </w:pPr>
    </w:p>
    <w:p w14:paraId="45336B23" w14:textId="77777777" w:rsidR="00DA6C86" w:rsidRDefault="00DA6C86" w:rsidP="00243520">
      <w:pPr>
        <w:spacing w:after="0" w:line="240" w:lineRule="auto"/>
        <w:rPr>
          <w:rFonts w:ascii="Arial" w:hAnsi="Arial" w:cs="Arial"/>
          <w:b/>
          <w:color w:val="auto"/>
          <w:sz w:val="20"/>
          <w:szCs w:val="20"/>
        </w:rPr>
      </w:pPr>
    </w:p>
    <w:p w14:paraId="71D6724E" w14:textId="59C71311" w:rsidR="005D2C37" w:rsidRPr="00243520" w:rsidRDefault="005D2C37" w:rsidP="00243520">
      <w:pPr>
        <w:spacing w:after="0" w:line="240" w:lineRule="auto"/>
        <w:rPr>
          <w:rFonts w:ascii="Arial" w:hAnsi="Arial" w:cs="Arial"/>
          <w:b/>
          <w:color w:val="auto"/>
          <w:sz w:val="20"/>
          <w:szCs w:val="20"/>
        </w:rPr>
      </w:pPr>
      <w:r w:rsidRPr="00243520">
        <w:rPr>
          <w:rFonts w:ascii="Arial" w:hAnsi="Arial" w:cs="Arial"/>
          <w:b/>
          <w:color w:val="auto"/>
          <w:sz w:val="20"/>
          <w:szCs w:val="20"/>
        </w:rPr>
        <w:t>PREFERRED LANGUAGE TO ADDRESS TARGET:</w:t>
      </w:r>
      <w:r w:rsidR="0082127B" w:rsidRPr="00243520">
        <w:rPr>
          <w:rFonts w:ascii="Arial" w:hAnsi="Arial" w:cs="Arial"/>
          <w:b/>
          <w:color w:val="auto"/>
          <w:sz w:val="20"/>
          <w:szCs w:val="20"/>
        </w:rPr>
        <w:t xml:space="preserve"> </w:t>
      </w:r>
      <w:r w:rsidR="00A157D2" w:rsidRPr="00243520">
        <w:rPr>
          <w:rFonts w:ascii="Arial" w:hAnsi="Arial" w:cs="Arial"/>
          <w:color w:val="auto"/>
          <w:sz w:val="20"/>
          <w:szCs w:val="20"/>
        </w:rPr>
        <w:t>English, Russian or Belarusian</w:t>
      </w:r>
      <w:r w:rsidR="002E0218" w:rsidRPr="00243520">
        <w:rPr>
          <w:rFonts w:ascii="Arial" w:hAnsi="Arial" w:cs="Arial"/>
          <w:color w:val="auto"/>
          <w:sz w:val="20"/>
          <w:szCs w:val="20"/>
        </w:rPr>
        <w:t>.</w:t>
      </w:r>
    </w:p>
    <w:p w14:paraId="4AEC18AA" w14:textId="77777777" w:rsidR="005D2C37" w:rsidRPr="00243520" w:rsidRDefault="005D2C37" w:rsidP="00243520">
      <w:pPr>
        <w:spacing w:after="0" w:line="240" w:lineRule="auto"/>
        <w:rPr>
          <w:rFonts w:ascii="Arial" w:hAnsi="Arial" w:cs="Arial"/>
          <w:color w:val="auto"/>
          <w:sz w:val="20"/>
          <w:szCs w:val="20"/>
        </w:rPr>
      </w:pPr>
      <w:r w:rsidRPr="00243520">
        <w:rPr>
          <w:rFonts w:ascii="Arial" w:hAnsi="Arial" w:cs="Arial"/>
          <w:color w:val="auto"/>
          <w:sz w:val="20"/>
          <w:szCs w:val="20"/>
        </w:rPr>
        <w:t>You can also write in your own language.</w:t>
      </w:r>
    </w:p>
    <w:p w14:paraId="5E7B1530" w14:textId="77777777" w:rsidR="005D2C37" w:rsidRPr="00243520" w:rsidRDefault="005D2C37" w:rsidP="00243520">
      <w:pPr>
        <w:spacing w:after="0" w:line="240" w:lineRule="auto"/>
        <w:rPr>
          <w:rFonts w:ascii="Arial" w:hAnsi="Arial" w:cs="Arial"/>
          <w:color w:val="auto"/>
          <w:sz w:val="20"/>
          <w:szCs w:val="20"/>
        </w:rPr>
      </w:pPr>
    </w:p>
    <w:p w14:paraId="32E8ADB4" w14:textId="34CEDCF3" w:rsidR="005D2C37" w:rsidRPr="00243520" w:rsidRDefault="005D2C37" w:rsidP="00243520">
      <w:pPr>
        <w:spacing w:after="0" w:line="240" w:lineRule="auto"/>
        <w:rPr>
          <w:rFonts w:ascii="Arial" w:hAnsi="Arial" w:cs="Arial"/>
          <w:color w:val="auto"/>
          <w:sz w:val="20"/>
          <w:szCs w:val="20"/>
        </w:rPr>
      </w:pPr>
      <w:r w:rsidRPr="00243520">
        <w:rPr>
          <w:rFonts w:ascii="Arial" w:hAnsi="Arial" w:cs="Arial"/>
          <w:b/>
          <w:color w:val="auto"/>
          <w:sz w:val="20"/>
          <w:szCs w:val="20"/>
        </w:rPr>
        <w:t>PLEASE TAKE ACTION AS SOON AS POSSIBLE UNTIL:</w:t>
      </w:r>
      <w:r w:rsidR="00B609C3" w:rsidRPr="00243520">
        <w:rPr>
          <w:rFonts w:ascii="Arial" w:hAnsi="Arial" w:cs="Arial"/>
          <w:b/>
          <w:color w:val="auto"/>
          <w:sz w:val="20"/>
          <w:szCs w:val="20"/>
        </w:rPr>
        <w:t xml:space="preserve"> </w:t>
      </w:r>
      <w:r w:rsidR="00B609C3" w:rsidRPr="00243520">
        <w:rPr>
          <w:rFonts w:ascii="Arial" w:hAnsi="Arial" w:cs="Arial"/>
          <w:color w:val="auto"/>
          <w:sz w:val="20"/>
          <w:szCs w:val="20"/>
        </w:rPr>
        <w:t>21 May 2020</w:t>
      </w:r>
    </w:p>
    <w:p w14:paraId="235C8F02" w14:textId="77777777" w:rsidR="005D2C37" w:rsidRPr="00243520" w:rsidRDefault="005D2C37" w:rsidP="00243520">
      <w:pPr>
        <w:spacing w:after="0" w:line="240" w:lineRule="auto"/>
        <w:rPr>
          <w:rFonts w:ascii="Arial" w:hAnsi="Arial" w:cs="Arial"/>
          <w:color w:val="auto"/>
          <w:sz w:val="20"/>
          <w:szCs w:val="20"/>
        </w:rPr>
      </w:pPr>
      <w:r w:rsidRPr="00243520">
        <w:rPr>
          <w:rFonts w:ascii="Arial" w:hAnsi="Arial" w:cs="Arial"/>
          <w:color w:val="auto"/>
          <w:sz w:val="20"/>
          <w:szCs w:val="20"/>
        </w:rPr>
        <w:t>Please check with the Amnesty office in your country if you wish to send appeals after the deadline.</w:t>
      </w:r>
    </w:p>
    <w:p w14:paraId="30E7178B" w14:textId="77777777" w:rsidR="005D2C37" w:rsidRPr="00243520" w:rsidRDefault="005D2C37" w:rsidP="00243520">
      <w:pPr>
        <w:spacing w:after="0" w:line="240" w:lineRule="auto"/>
        <w:rPr>
          <w:rFonts w:ascii="Arial" w:hAnsi="Arial" w:cs="Arial"/>
          <w:b/>
          <w:color w:val="auto"/>
          <w:sz w:val="20"/>
          <w:szCs w:val="20"/>
        </w:rPr>
      </w:pPr>
    </w:p>
    <w:p w14:paraId="2C7F04D7" w14:textId="3F864110" w:rsidR="005D2C37" w:rsidRPr="00243520" w:rsidRDefault="005D2C37" w:rsidP="00243520">
      <w:pPr>
        <w:spacing w:after="0" w:line="240" w:lineRule="auto"/>
        <w:rPr>
          <w:rFonts w:ascii="Arial" w:hAnsi="Arial" w:cs="Arial"/>
          <w:b/>
          <w:color w:val="auto"/>
          <w:sz w:val="20"/>
          <w:szCs w:val="20"/>
        </w:rPr>
      </w:pPr>
      <w:r w:rsidRPr="00243520">
        <w:rPr>
          <w:rFonts w:ascii="Arial" w:hAnsi="Arial" w:cs="Arial"/>
          <w:b/>
          <w:color w:val="auto"/>
          <w:sz w:val="20"/>
          <w:szCs w:val="20"/>
        </w:rPr>
        <w:t xml:space="preserve">NAME AND PRONOUN: </w:t>
      </w:r>
      <w:proofErr w:type="spellStart"/>
      <w:r w:rsidR="002E0218" w:rsidRPr="00243520">
        <w:rPr>
          <w:rFonts w:ascii="Arial" w:hAnsi="Arial" w:cs="Arial"/>
          <w:b/>
          <w:color w:val="auto"/>
          <w:sz w:val="20"/>
          <w:szCs w:val="20"/>
        </w:rPr>
        <w:t>Stanislau</w:t>
      </w:r>
      <w:proofErr w:type="spellEnd"/>
      <w:r w:rsidR="002E0218" w:rsidRPr="00243520">
        <w:rPr>
          <w:rFonts w:ascii="Arial" w:hAnsi="Arial" w:cs="Arial"/>
          <w:b/>
          <w:color w:val="auto"/>
          <w:sz w:val="20"/>
          <w:szCs w:val="20"/>
        </w:rPr>
        <w:t xml:space="preserve"> </w:t>
      </w:r>
      <w:proofErr w:type="spellStart"/>
      <w:r w:rsidR="002E0218" w:rsidRPr="00243520">
        <w:rPr>
          <w:rFonts w:ascii="Arial" w:hAnsi="Arial" w:cs="Arial"/>
          <w:b/>
          <w:color w:val="auto"/>
          <w:sz w:val="20"/>
          <w:szCs w:val="20"/>
        </w:rPr>
        <w:t>Kostseu</w:t>
      </w:r>
      <w:proofErr w:type="spellEnd"/>
      <w:r w:rsidR="002E0218" w:rsidRPr="00243520">
        <w:rPr>
          <w:rFonts w:ascii="Arial" w:hAnsi="Arial" w:cs="Arial"/>
          <w:b/>
          <w:color w:val="auto"/>
          <w:sz w:val="20"/>
          <w:szCs w:val="20"/>
        </w:rPr>
        <w:t xml:space="preserve"> </w:t>
      </w:r>
      <w:r w:rsidR="002E0218" w:rsidRPr="00243520">
        <w:rPr>
          <w:rFonts w:ascii="Arial" w:hAnsi="Arial" w:cs="Arial"/>
          <w:color w:val="auto"/>
          <w:sz w:val="20"/>
          <w:szCs w:val="20"/>
        </w:rPr>
        <w:t>(he/his)</w:t>
      </w:r>
      <w:r w:rsidR="002E0218" w:rsidRPr="00243520">
        <w:rPr>
          <w:rFonts w:ascii="Arial" w:hAnsi="Arial" w:cs="Arial"/>
          <w:b/>
          <w:color w:val="auto"/>
          <w:sz w:val="20"/>
          <w:szCs w:val="20"/>
        </w:rPr>
        <w:t xml:space="preserve"> and </w:t>
      </w:r>
      <w:proofErr w:type="spellStart"/>
      <w:r w:rsidR="002E0218" w:rsidRPr="00243520">
        <w:rPr>
          <w:rFonts w:ascii="Arial" w:hAnsi="Arial" w:cs="Arial"/>
          <w:b/>
          <w:color w:val="auto"/>
          <w:sz w:val="20"/>
          <w:szCs w:val="20"/>
        </w:rPr>
        <w:t>Illia</w:t>
      </w:r>
      <w:proofErr w:type="spellEnd"/>
      <w:r w:rsidR="002E0218" w:rsidRPr="00243520">
        <w:rPr>
          <w:rFonts w:ascii="Arial" w:hAnsi="Arial" w:cs="Arial"/>
          <w:b/>
          <w:color w:val="auto"/>
          <w:sz w:val="20"/>
          <w:szCs w:val="20"/>
        </w:rPr>
        <w:t xml:space="preserve"> </w:t>
      </w:r>
      <w:proofErr w:type="spellStart"/>
      <w:r w:rsidR="002E0218" w:rsidRPr="00243520">
        <w:rPr>
          <w:rFonts w:ascii="Arial" w:hAnsi="Arial" w:cs="Arial"/>
          <w:b/>
          <w:color w:val="auto"/>
          <w:sz w:val="20"/>
          <w:szCs w:val="20"/>
        </w:rPr>
        <w:t>Kostseu</w:t>
      </w:r>
      <w:proofErr w:type="spellEnd"/>
      <w:r w:rsidR="002E0218" w:rsidRPr="00243520" w:rsidDel="002E0218">
        <w:rPr>
          <w:rFonts w:ascii="Arial" w:hAnsi="Arial" w:cs="Arial"/>
          <w:b/>
          <w:color w:val="auto"/>
          <w:sz w:val="20"/>
          <w:szCs w:val="20"/>
        </w:rPr>
        <w:t xml:space="preserve"> </w:t>
      </w:r>
      <w:r w:rsidR="00A157D2" w:rsidRPr="00243520">
        <w:rPr>
          <w:rFonts w:ascii="Arial" w:hAnsi="Arial" w:cs="Arial"/>
          <w:color w:val="auto"/>
          <w:sz w:val="20"/>
          <w:szCs w:val="20"/>
        </w:rPr>
        <w:t>(he/his</w:t>
      </w:r>
      <w:r w:rsidRPr="00243520">
        <w:rPr>
          <w:rFonts w:ascii="Arial" w:hAnsi="Arial" w:cs="Arial"/>
          <w:color w:val="auto"/>
          <w:sz w:val="20"/>
          <w:szCs w:val="20"/>
        </w:rPr>
        <w:t>)</w:t>
      </w:r>
      <w:r w:rsidR="002E0218" w:rsidRPr="00243520">
        <w:rPr>
          <w:rFonts w:ascii="Arial" w:hAnsi="Arial" w:cs="Arial"/>
          <w:color w:val="auto"/>
          <w:sz w:val="20"/>
          <w:szCs w:val="20"/>
        </w:rPr>
        <w:t>.</w:t>
      </w:r>
    </w:p>
    <w:p w14:paraId="0D90F414" w14:textId="0357A38B" w:rsidR="005D2C37" w:rsidRPr="00243520" w:rsidRDefault="005D2C37" w:rsidP="00243520">
      <w:pPr>
        <w:spacing w:line="240" w:lineRule="auto"/>
        <w:rPr>
          <w:rFonts w:ascii="Arial" w:hAnsi="Arial" w:cs="Arial"/>
          <w:sz w:val="20"/>
          <w:szCs w:val="20"/>
        </w:rPr>
      </w:pPr>
    </w:p>
    <w:p w14:paraId="0CF057A5" w14:textId="5BC97166" w:rsidR="00B92AEC" w:rsidRPr="00243520" w:rsidRDefault="000C6196" w:rsidP="00243520">
      <w:pPr>
        <w:spacing w:line="240" w:lineRule="auto"/>
        <w:rPr>
          <w:rFonts w:ascii="Arial" w:hAnsi="Arial" w:cs="Arial"/>
        </w:rPr>
      </w:pPr>
      <w:r w:rsidRPr="00243520">
        <w:rPr>
          <w:rFonts w:ascii="Arial" w:hAnsi="Arial" w:cs="Arial"/>
        </w:rPr>
        <w:softHyphen/>
      </w:r>
      <w:r w:rsidRPr="00243520">
        <w:rPr>
          <w:rFonts w:ascii="Arial" w:hAnsi="Arial" w:cs="Arial"/>
        </w:rPr>
        <w:softHyphen/>
      </w:r>
      <w:r w:rsidRPr="00243520">
        <w:rPr>
          <w:rFonts w:ascii="Arial" w:hAnsi="Arial" w:cs="Arial"/>
        </w:rPr>
        <w:softHyphen/>
      </w:r>
      <w:r w:rsidRPr="00243520">
        <w:rPr>
          <w:rFonts w:ascii="Arial" w:hAnsi="Arial" w:cs="Arial"/>
        </w:rPr>
        <w:softHyphen/>
      </w:r>
      <w:r w:rsidRPr="00243520">
        <w:rPr>
          <w:rFonts w:ascii="Arial" w:hAnsi="Arial" w:cs="Arial"/>
        </w:rPr>
        <w:softHyphen/>
      </w:r>
      <w:bookmarkStart w:id="0" w:name="_GoBack"/>
      <w:bookmarkEnd w:id="0"/>
    </w:p>
    <w:sectPr w:rsidR="00B92AEC" w:rsidRPr="00243520" w:rsidSect="00243520">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05D6" w14:textId="77777777" w:rsidR="00441D5B" w:rsidRDefault="00441D5B">
      <w:r>
        <w:separator/>
      </w:r>
    </w:p>
  </w:endnote>
  <w:endnote w:type="continuationSeparator" w:id="0">
    <w:p w14:paraId="7537ADEB" w14:textId="77777777" w:rsidR="00441D5B" w:rsidRDefault="0044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E404" w14:textId="083D4CF6" w:rsidR="00E06D34" w:rsidRDefault="00243520">
    <w:pPr>
      <w:pStyle w:val="Footer"/>
    </w:pPr>
    <w:r w:rsidRPr="009160F6">
      <w:rPr>
        <w:noProof/>
        <w:lang w:val="es-MX" w:eastAsia="es-MX"/>
      </w:rPr>
      <w:drawing>
        <wp:inline distT="0" distB="0" distL="0" distR="0" wp14:anchorId="32BE3BD4" wp14:editId="470A124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3BB9" w14:textId="77777777" w:rsidR="00DA6C86" w:rsidRPr="004D1533" w:rsidRDefault="00DA6C86" w:rsidP="00DA6C8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9F1D696" w14:textId="77777777" w:rsidR="00DA6C86" w:rsidRPr="004D1533" w:rsidRDefault="00DA6C86" w:rsidP="00DA6C8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8963C8B" w14:textId="6B467F9B" w:rsidR="00DA6C86" w:rsidRDefault="00DA6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8787" w14:textId="77777777" w:rsidR="00441D5B" w:rsidRDefault="00441D5B">
      <w:r>
        <w:separator/>
      </w:r>
    </w:p>
  </w:footnote>
  <w:footnote w:type="continuationSeparator" w:id="0">
    <w:p w14:paraId="0072A30E" w14:textId="77777777" w:rsidR="00441D5B" w:rsidRDefault="0044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5714B50E" w:rsidR="00355617" w:rsidRDefault="000B0012" w:rsidP="0082127B">
    <w:pPr>
      <w:tabs>
        <w:tab w:val="left" w:pos="6060"/>
        <w:tab w:val="right" w:pos="10203"/>
      </w:tabs>
      <w:spacing w:after="0"/>
      <w:rPr>
        <w:sz w:val="16"/>
        <w:szCs w:val="16"/>
      </w:rPr>
    </w:pPr>
    <w:r>
      <w:rPr>
        <w:sz w:val="16"/>
        <w:szCs w:val="16"/>
      </w:rPr>
      <w:t>First</w:t>
    </w:r>
    <w:r w:rsidR="007A3AEA">
      <w:rPr>
        <w:sz w:val="16"/>
        <w:szCs w:val="16"/>
      </w:rPr>
      <w:t xml:space="preserve"> UA: </w:t>
    </w:r>
    <w:r w:rsidR="00590927">
      <w:rPr>
        <w:sz w:val="16"/>
        <w:szCs w:val="16"/>
      </w:rPr>
      <w:t>53/20</w:t>
    </w:r>
    <w:r w:rsidR="007A3AEA">
      <w:rPr>
        <w:sz w:val="16"/>
        <w:szCs w:val="16"/>
      </w:rPr>
      <w:t xml:space="preserve"> Index: </w:t>
    </w:r>
    <w:r w:rsidR="00590927" w:rsidRPr="00590927">
      <w:rPr>
        <w:sz w:val="16"/>
        <w:szCs w:val="16"/>
      </w:rPr>
      <w:t>EUR 49/2126/2020</w:t>
    </w:r>
    <w:r w:rsidR="007A3AEA">
      <w:rPr>
        <w:sz w:val="16"/>
        <w:szCs w:val="16"/>
      </w:rPr>
      <w:t xml:space="preserve"> </w:t>
    </w:r>
    <w:r>
      <w:rPr>
        <w:sz w:val="16"/>
        <w:szCs w:val="16"/>
      </w:rPr>
      <w:t>Belarus</w:t>
    </w:r>
    <w:r w:rsidR="007A3AEA">
      <w:rPr>
        <w:sz w:val="16"/>
        <w:szCs w:val="16"/>
      </w:rPr>
      <w:tab/>
    </w:r>
    <w:r w:rsidR="0082127B">
      <w:rPr>
        <w:sz w:val="16"/>
        <w:szCs w:val="16"/>
      </w:rPr>
      <w:tab/>
    </w:r>
    <w:r w:rsidR="007A3AEA">
      <w:rPr>
        <w:sz w:val="16"/>
        <w:szCs w:val="16"/>
      </w:rPr>
      <w:t xml:space="preserve">Date: </w:t>
    </w:r>
    <w:r w:rsidR="00590927">
      <w:rPr>
        <w:sz w:val="16"/>
        <w:szCs w:val="16"/>
      </w:rPr>
      <w:t>9 April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7A7E"/>
    <w:rsid w:val="00064DE4"/>
    <w:rsid w:val="00076037"/>
    <w:rsid w:val="00081F58"/>
    <w:rsid w:val="00083462"/>
    <w:rsid w:val="00083CAF"/>
    <w:rsid w:val="00087E2B"/>
    <w:rsid w:val="0009130D"/>
    <w:rsid w:val="00092DFA"/>
    <w:rsid w:val="000957C5"/>
    <w:rsid w:val="000A1F14"/>
    <w:rsid w:val="000A65FE"/>
    <w:rsid w:val="000B0012"/>
    <w:rsid w:val="000B02B4"/>
    <w:rsid w:val="000B1860"/>
    <w:rsid w:val="000B4A38"/>
    <w:rsid w:val="000C2A0D"/>
    <w:rsid w:val="000C6196"/>
    <w:rsid w:val="000D0ABB"/>
    <w:rsid w:val="000D70C1"/>
    <w:rsid w:val="000E0D61"/>
    <w:rsid w:val="000E57D4"/>
    <w:rsid w:val="000F3012"/>
    <w:rsid w:val="00100FE4"/>
    <w:rsid w:val="0010425E"/>
    <w:rsid w:val="001067FA"/>
    <w:rsid w:val="00106837"/>
    <w:rsid w:val="00106D61"/>
    <w:rsid w:val="00113F5A"/>
    <w:rsid w:val="00114556"/>
    <w:rsid w:val="00117F64"/>
    <w:rsid w:val="0012544D"/>
    <w:rsid w:val="001300C3"/>
    <w:rsid w:val="00130B8A"/>
    <w:rsid w:val="00130F29"/>
    <w:rsid w:val="00134A64"/>
    <w:rsid w:val="001412A3"/>
    <w:rsid w:val="0014617E"/>
    <w:rsid w:val="001526C3"/>
    <w:rsid w:val="001561F4"/>
    <w:rsid w:val="0016118D"/>
    <w:rsid w:val="0016483E"/>
    <w:rsid w:val="001648DB"/>
    <w:rsid w:val="00171D26"/>
    <w:rsid w:val="00174398"/>
    <w:rsid w:val="00176678"/>
    <w:rsid w:val="001773D1"/>
    <w:rsid w:val="00177779"/>
    <w:rsid w:val="0019118D"/>
    <w:rsid w:val="00194CD5"/>
    <w:rsid w:val="00197CE5"/>
    <w:rsid w:val="001A224E"/>
    <w:rsid w:val="001A635D"/>
    <w:rsid w:val="001A6AC9"/>
    <w:rsid w:val="001D03E1"/>
    <w:rsid w:val="001D52A5"/>
    <w:rsid w:val="001D687F"/>
    <w:rsid w:val="001E2045"/>
    <w:rsid w:val="001F2EB3"/>
    <w:rsid w:val="00201189"/>
    <w:rsid w:val="002036C0"/>
    <w:rsid w:val="00203F18"/>
    <w:rsid w:val="00215C3E"/>
    <w:rsid w:val="00215E33"/>
    <w:rsid w:val="0022184E"/>
    <w:rsid w:val="00225A11"/>
    <w:rsid w:val="00234CFA"/>
    <w:rsid w:val="00243520"/>
    <w:rsid w:val="002558D7"/>
    <w:rsid w:val="0025792F"/>
    <w:rsid w:val="00257BD4"/>
    <w:rsid w:val="00261CC7"/>
    <w:rsid w:val="00263180"/>
    <w:rsid w:val="002665C3"/>
    <w:rsid w:val="00267383"/>
    <w:rsid w:val="002703E7"/>
    <w:rsid w:val="002709C3"/>
    <w:rsid w:val="00272126"/>
    <w:rsid w:val="002739C9"/>
    <w:rsid w:val="00273E9A"/>
    <w:rsid w:val="00282DB8"/>
    <w:rsid w:val="00286F24"/>
    <w:rsid w:val="002903D6"/>
    <w:rsid w:val="00294D45"/>
    <w:rsid w:val="002A2F36"/>
    <w:rsid w:val="002B2E9B"/>
    <w:rsid w:val="002C06A6"/>
    <w:rsid w:val="002C5FE4"/>
    <w:rsid w:val="002C7F1F"/>
    <w:rsid w:val="002D41E1"/>
    <w:rsid w:val="002D48CD"/>
    <w:rsid w:val="002D5454"/>
    <w:rsid w:val="002E0218"/>
    <w:rsid w:val="002E3658"/>
    <w:rsid w:val="002E3BC9"/>
    <w:rsid w:val="002E7366"/>
    <w:rsid w:val="002F3C80"/>
    <w:rsid w:val="0031230A"/>
    <w:rsid w:val="00313E8B"/>
    <w:rsid w:val="00320461"/>
    <w:rsid w:val="0032386B"/>
    <w:rsid w:val="0033624A"/>
    <w:rsid w:val="003373A5"/>
    <w:rsid w:val="00337826"/>
    <w:rsid w:val="0034004E"/>
    <w:rsid w:val="0034128A"/>
    <w:rsid w:val="00342CB7"/>
    <w:rsid w:val="0034324D"/>
    <w:rsid w:val="0034516B"/>
    <w:rsid w:val="0035329F"/>
    <w:rsid w:val="00355617"/>
    <w:rsid w:val="00376EF4"/>
    <w:rsid w:val="00384B4C"/>
    <w:rsid w:val="003904F0"/>
    <w:rsid w:val="00392BEC"/>
    <w:rsid w:val="003975C9"/>
    <w:rsid w:val="003B266F"/>
    <w:rsid w:val="003B294A"/>
    <w:rsid w:val="003B5483"/>
    <w:rsid w:val="003B745D"/>
    <w:rsid w:val="003C3210"/>
    <w:rsid w:val="003C5EEA"/>
    <w:rsid w:val="003C7CB6"/>
    <w:rsid w:val="003F3D5D"/>
    <w:rsid w:val="00403392"/>
    <w:rsid w:val="0042210F"/>
    <w:rsid w:val="004224D7"/>
    <w:rsid w:val="004334BF"/>
    <w:rsid w:val="00436B14"/>
    <w:rsid w:val="004408A1"/>
    <w:rsid w:val="00441D5B"/>
    <w:rsid w:val="00442E5B"/>
    <w:rsid w:val="0044379B"/>
    <w:rsid w:val="00445D50"/>
    <w:rsid w:val="00453538"/>
    <w:rsid w:val="004603A2"/>
    <w:rsid w:val="00486088"/>
    <w:rsid w:val="00492FA8"/>
    <w:rsid w:val="004A17DF"/>
    <w:rsid w:val="004A1BDD"/>
    <w:rsid w:val="004B1E15"/>
    <w:rsid w:val="004B21DC"/>
    <w:rsid w:val="004B2367"/>
    <w:rsid w:val="004B381D"/>
    <w:rsid w:val="004C265C"/>
    <w:rsid w:val="004C71F5"/>
    <w:rsid w:val="004D41DC"/>
    <w:rsid w:val="004E4B4A"/>
    <w:rsid w:val="00504FBC"/>
    <w:rsid w:val="00505199"/>
    <w:rsid w:val="005058CE"/>
    <w:rsid w:val="00517E88"/>
    <w:rsid w:val="005274A4"/>
    <w:rsid w:val="005363CA"/>
    <w:rsid w:val="00542F58"/>
    <w:rsid w:val="00545423"/>
    <w:rsid w:val="00547E71"/>
    <w:rsid w:val="00550A0A"/>
    <w:rsid w:val="00565462"/>
    <w:rsid w:val="005655D2"/>
    <w:rsid w:val="005668D0"/>
    <w:rsid w:val="00572CCD"/>
    <w:rsid w:val="0057440A"/>
    <w:rsid w:val="00581A12"/>
    <w:rsid w:val="00590927"/>
    <w:rsid w:val="00592C3E"/>
    <w:rsid w:val="00593690"/>
    <w:rsid w:val="00596449"/>
    <w:rsid w:val="005A230A"/>
    <w:rsid w:val="005A30B8"/>
    <w:rsid w:val="005A3E28"/>
    <w:rsid w:val="005A71AD"/>
    <w:rsid w:val="005A78F9"/>
    <w:rsid w:val="005A7F1B"/>
    <w:rsid w:val="005B227F"/>
    <w:rsid w:val="005B59ED"/>
    <w:rsid w:val="005B5C5A"/>
    <w:rsid w:val="005C751F"/>
    <w:rsid w:val="005C754B"/>
    <w:rsid w:val="005D14AA"/>
    <w:rsid w:val="005D2C37"/>
    <w:rsid w:val="005D36FB"/>
    <w:rsid w:val="005D3DBC"/>
    <w:rsid w:val="005D6354"/>
    <w:rsid w:val="005D7287"/>
    <w:rsid w:val="005D7D1C"/>
    <w:rsid w:val="005F0355"/>
    <w:rsid w:val="005F5E43"/>
    <w:rsid w:val="00606108"/>
    <w:rsid w:val="006142D4"/>
    <w:rsid w:val="00615AF3"/>
    <w:rsid w:val="006201FC"/>
    <w:rsid w:val="00620ADD"/>
    <w:rsid w:val="00622B33"/>
    <w:rsid w:val="00640EF2"/>
    <w:rsid w:val="006427F3"/>
    <w:rsid w:val="0064718C"/>
    <w:rsid w:val="0065049B"/>
    <w:rsid w:val="00650D73"/>
    <w:rsid w:val="006558EE"/>
    <w:rsid w:val="00657231"/>
    <w:rsid w:val="00657469"/>
    <w:rsid w:val="00667B5A"/>
    <w:rsid w:val="00667FBC"/>
    <w:rsid w:val="0067144F"/>
    <w:rsid w:val="00683C99"/>
    <w:rsid w:val="0068665A"/>
    <w:rsid w:val="0069571A"/>
    <w:rsid w:val="006A0BB9"/>
    <w:rsid w:val="006A306E"/>
    <w:rsid w:val="006B12FA"/>
    <w:rsid w:val="006B1CE5"/>
    <w:rsid w:val="006B3FFC"/>
    <w:rsid w:val="006B461E"/>
    <w:rsid w:val="006C2D44"/>
    <w:rsid w:val="006C3C21"/>
    <w:rsid w:val="006C4EC1"/>
    <w:rsid w:val="006C7A31"/>
    <w:rsid w:val="006F4C28"/>
    <w:rsid w:val="0070364E"/>
    <w:rsid w:val="00704EDD"/>
    <w:rsid w:val="007075DB"/>
    <w:rsid w:val="007104E8"/>
    <w:rsid w:val="007156FC"/>
    <w:rsid w:val="00716942"/>
    <w:rsid w:val="007173E9"/>
    <w:rsid w:val="00720291"/>
    <w:rsid w:val="00720C24"/>
    <w:rsid w:val="00723D93"/>
    <w:rsid w:val="00727519"/>
    <w:rsid w:val="00727CA7"/>
    <w:rsid w:val="0073431C"/>
    <w:rsid w:val="00755E1F"/>
    <w:rsid w:val="007635C9"/>
    <w:rsid w:val="007656E7"/>
    <w:rsid w:val="00765CA1"/>
    <w:rsid w:val="007666A4"/>
    <w:rsid w:val="0077025A"/>
    <w:rsid w:val="00773365"/>
    <w:rsid w:val="00781624"/>
    <w:rsid w:val="00781E3C"/>
    <w:rsid w:val="007858BA"/>
    <w:rsid w:val="007A2ABA"/>
    <w:rsid w:val="007A3AEA"/>
    <w:rsid w:val="007A7F97"/>
    <w:rsid w:val="007B4F3E"/>
    <w:rsid w:val="007B7197"/>
    <w:rsid w:val="007C34CF"/>
    <w:rsid w:val="007C6CD0"/>
    <w:rsid w:val="007F1D70"/>
    <w:rsid w:val="007F72FF"/>
    <w:rsid w:val="007F7B5E"/>
    <w:rsid w:val="008056E9"/>
    <w:rsid w:val="0081049F"/>
    <w:rsid w:val="00813061"/>
    <w:rsid w:val="00814632"/>
    <w:rsid w:val="00817A40"/>
    <w:rsid w:val="0082127B"/>
    <w:rsid w:val="008214F3"/>
    <w:rsid w:val="00827A40"/>
    <w:rsid w:val="00844F48"/>
    <w:rsid w:val="008455C2"/>
    <w:rsid w:val="00846E45"/>
    <w:rsid w:val="008527E8"/>
    <w:rsid w:val="00860BC5"/>
    <w:rsid w:val="00864035"/>
    <w:rsid w:val="00866873"/>
    <w:rsid w:val="008763F4"/>
    <w:rsid w:val="008849EA"/>
    <w:rsid w:val="00885E67"/>
    <w:rsid w:val="00891FE8"/>
    <w:rsid w:val="008A33F9"/>
    <w:rsid w:val="008C3070"/>
    <w:rsid w:val="008D16ED"/>
    <w:rsid w:val="008D2A6B"/>
    <w:rsid w:val="008D49A5"/>
    <w:rsid w:val="008E0B66"/>
    <w:rsid w:val="008E172D"/>
    <w:rsid w:val="008E71BB"/>
    <w:rsid w:val="008E7FCA"/>
    <w:rsid w:val="008F7804"/>
    <w:rsid w:val="00902730"/>
    <w:rsid w:val="00906C9F"/>
    <w:rsid w:val="00921577"/>
    <w:rsid w:val="009259E1"/>
    <w:rsid w:val="0095174A"/>
    <w:rsid w:val="0095188F"/>
    <w:rsid w:val="00953BF1"/>
    <w:rsid w:val="009550A0"/>
    <w:rsid w:val="00960C64"/>
    <w:rsid w:val="00963D4F"/>
    <w:rsid w:val="0097218E"/>
    <w:rsid w:val="00980425"/>
    <w:rsid w:val="00991C69"/>
    <w:rsid w:val="009923C0"/>
    <w:rsid w:val="00992438"/>
    <w:rsid w:val="0099261A"/>
    <w:rsid w:val="009A04AD"/>
    <w:rsid w:val="009B49AB"/>
    <w:rsid w:val="009B78FE"/>
    <w:rsid w:val="009C2372"/>
    <w:rsid w:val="009C3521"/>
    <w:rsid w:val="009C4461"/>
    <w:rsid w:val="009C6B5A"/>
    <w:rsid w:val="009D691C"/>
    <w:rsid w:val="009E097D"/>
    <w:rsid w:val="009E4F52"/>
    <w:rsid w:val="009E7E6E"/>
    <w:rsid w:val="009F3122"/>
    <w:rsid w:val="00A04B4E"/>
    <w:rsid w:val="00A07E67"/>
    <w:rsid w:val="00A157D2"/>
    <w:rsid w:val="00A31F72"/>
    <w:rsid w:val="00A41FC6"/>
    <w:rsid w:val="00A44B1B"/>
    <w:rsid w:val="00A4583A"/>
    <w:rsid w:val="00A70D9D"/>
    <w:rsid w:val="00A7548F"/>
    <w:rsid w:val="00A81673"/>
    <w:rsid w:val="00A90EA6"/>
    <w:rsid w:val="00A950B9"/>
    <w:rsid w:val="00AA40C2"/>
    <w:rsid w:val="00AA7450"/>
    <w:rsid w:val="00AB08E9"/>
    <w:rsid w:val="00AB27AD"/>
    <w:rsid w:val="00AB5744"/>
    <w:rsid w:val="00AB5C6E"/>
    <w:rsid w:val="00AB7E5D"/>
    <w:rsid w:val="00AC15B7"/>
    <w:rsid w:val="00AC29A1"/>
    <w:rsid w:val="00AC3443"/>
    <w:rsid w:val="00AC367F"/>
    <w:rsid w:val="00AD0C5A"/>
    <w:rsid w:val="00AE4214"/>
    <w:rsid w:val="00AF0FCD"/>
    <w:rsid w:val="00AF5FF0"/>
    <w:rsid w:val="00B10BE4"/>
    <w:rsid w:val="00B206A8"/>
    <w:rsid w:val="00B27341"/>
    <w:rsid w:val="00B408D4"/>
    <w:rsid w:val="00B50083"/>
    <w:rsid w:val="00B52B01"/>
    <w:rsid w:val="00B609C3"/>
    <w:rsid w:val="00B6690B"/>
    <w:rsid w:val="00B72451"/>
    <w:rsid w:val="00B7461C"/>
    <w:rsid w:val="00B7545C"/>
    <w:rsid w:val="00B82535"/>
    <w:rsid w:val="00B909B0"/>
    <w:rsid w:val="00B909BB"/>
    <w:rsid w:val="00B92AEC"/>
    <w:rsid w:val="00B957E6"/>
    <w:rsid w:val="00B97626"/>
    <w:rsid w:val="00BA0E81"/>
    <w:rsid w:val="00BA232A"/>
    <w:rsid w:val="00BA6913"/>
    <w:rsid w:val="00BB0B3B"/>
    <w:rsid w:val="00BB79A0"/>
    <w:rsid w:val="00BC7111"/>
    <w:rsid w:val="00BD0B43"/>
    <w:rsid w:val="00BD71D1"/>
    <w:rsid w:val="00BE066E"/>
    <w:rsid w:val="00BE0D92"/>
    <w:rsid w:val="00BE4685"/>
    <w:rsid w:val="00BE6035"/>
    <w:rsid w:val="00BF4778"/>
    <w:rsid w:val="00BF7136"/>
    <w:rsid w:val="00C162AD"/>
    <w:rsid w:val="00C17D6F"/>
    <w:rsid w:val="00C32E66"/>
    <w:rsid w:val="00C359CF"/>
    <w:rsid w:val="00C370BB"/>
    <w:rsid w:val="00C374D9"/>
    <w:rsid w:val="00C415B8"/>
    <w:rsid w:val="00C460DB"/>
    <w:rsid w:val="00C50CEC"/>
    <w:rsid w:val="00C538D1"/>
    <w:rsid w:val="00C607FB"/>
    <w:rsid w:val="00C66053"/>
    <w:rsid w:val="00C72BD9"/>
    <w:rsid w:val="00C76EE0"/>
    <w:rsid w:val="00C8330C"/>
    <w:rsid w:val="00C852AC"/>
    <w:rsid w:val="00C85BFA"/>
    <w:rsid w:val="00C85EFE"/>
    <w:rsid w:val="00C934DE"/>
    <w:rsid w:val="00C93CB2"/>
    <w:rsid w:val="00CA13A3"/>
    <w:rsid w:val="00CA17FA"/>
    <w:rsid w:val="00CA51AF"/>
    <w:rsid w:val="00CA5CB1"/>
    <w:rsid w:val="00CB6DF0"/>
    <w:rsid w:val="00CC2C18"/>
    <w:rsid w:val="00CC5AB7"/>
    <w:rsid w:val="00CD2995"/>
    <w:rsid w:val="00CF3CE5"/>
    <w:rsid w:val="00CF684D"/>
    <w:rsid w:val="00CF7805"/>
    <w:rsid w:val="00D007F8"/>
    <w:rsid w:val="00D030C9"/>
    <w:rsid w:val="00D05A52"/>
    <w:rsid w:val="00D114C6"/>
    <w:rsid w:val="00D142D0"/>
    <w:rsid w:val="00D23D90"/>
    <w:rsid w:val="00D26BF9"/>
    <w:rsid w:val="00D35879"/>
    <w:rsid w:val="00D40482"/>
    <w:rsid w:val="00D47210"/>
    <w:rsid w:val="00D54217"/>
    <w:rsid w:val="00D62977"/>
    <w:rsid w:val="00D635A1"/>
    <w:rsid w:val="00D6411A"/>
    <w:rsid w:val="00D67ABF"/>
    <w:rsid w:val="00D749E6"/>
    <w:rsid w:val="00D834E2"/>
    <w:rsid w:val="00D839E9"/>
    <w:rsid w:val="00D844EE"/>
    <w:rsid w:val="00D847F8"/>
    <w:rsid w:val="00D90465"/>
    <w:rsid w:val="00DA6C86"/>
    <w:rsid w:val="00DB046F"/>
    <w:rsid w:val="00DB6819"/>
    <w:rsid w:val="00DB7D74"/>
    <w:rsid w:val="00DC426F"/>
    <w:rsid w:val="00DC65A4"/>
    <w:rsid w:val="00DD346F"/>
    <w:rsid w:val="00DF1141"/>
    <w:rsid w:val="00DF3644"/>
    <w:rsid w:val="00DF3DF5"/>
    <w:rsid w:val="00DF63A6"/>
    <w:rsid w:val="00E0027B"/>
    <w:rsid w:val="00E04AF0"/>
    <w:rsid w:val="00E06D34"/>
    <w:rsid w:val="00E06EF8"/>
    <w:rsid w:val="00E07408"/>
    <w:rsid w:val="00E12FD3"/>
    <w:rsid w:val="00E22AAE"/>
    <w:rsid w:val="00E27BE9"/>
    <w:rsid w:val="00E37B98"/>
    <w:rsid w:val="00E406B4"/>
    <w:rsid w:val="00E40EAA"/>
    <w:rsid w:val="00E4177B"/>
    <w:rsid w:val="00E43F3A"/>
    <w:rsid w:val="00E45B15"/>
    <w:rsid w:val="00E524D4"/>
    <w:rsid w:val="00E63CEF"/>
    <w:rsid w:val="00E63F7A"/>
    <w:rsid w:val="00E65D5E"/>
    <w:rsid w:val="00E67C6B"/>
    <w:rsid w:val="00E707D9"/>
    <w:rsid w:val="00E7569C"/>
    <w:rsid w:val="00E76516"/>
    <w:rsid w:val="00E778FE"/>
    <w:rsid w:val="00E80B68"/>
    <w:rsid w:val="00E94376"/>
    <w:rsid w:val="00EA1562"/>
    <w:rsid w:val="00EA68CE"/>
    <w:rsid w:val="00EB1C45"/>
    <w:rsid w:val="00EB51EB"/>
    <w:rsid w:val="00EC677A"/>
    <w:rsid w:val="00EE54C3"/>
    <w:rsid w:val="00EF0CE5"/>
    <w:rsid w:val="00EF284E"/>
    <w:rsid w:val="00F25445"/>
    <w:rsid w:val="00F322A8"/>
    <w:rsid w:val="00F3436F"/>
    <w:rsid w:val="00F45927"/>
    <w:rsid w:val="00F45960"/>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0B04"/>
    <w:rsid w:val="00FC5F06"/>
    <w:rsid w:val="00FD107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F9F372A7-D70F-4BD7-929A-159650D9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E54C3"/>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24352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435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89803">
      <w:bodyDiv w:val="1"/>
      <w:marLeft w:val="0"/>
      <w:marRight w:val="0"/>
      <w:marTop w:val="0"/>
      <w:marBottom w:val="0"/>
      <w:divBdr>
        <w:top w:val="none" w:sz="0" w:space="0" w:color="auto"/>
        <w:left w:val="none" w:sz="0" w:space="0" w:color="auto"/>
        <w:bottom w:val="none" w:sz="0" w:space="0" w:color="auto"/>
        <w:right w:val="none" w:sz="0" w:space="0" w:color="auto"/>
      </w:divBdr>
      <w:divsChild>
        <w:div w:id="57944145">
          <w:marLeft w:val="0"/>
          <w:marRight w:val="0"/>
          <w:marTop w:val="0"/>
          <w:marBottom w:val="0"/>
          <w:divBdr>
            <w:top w:val="none" w:sz="0" w:space="0" w:color="auto"/>
            <w:left w:val="none" w:sz="0" w:space="0" w:color="auto"/>
            <w:bottom w:val="none" w:sz="0" w:space="0" w:color="auto"/>
            <w:right w:val="none" w:sz="0" w:space="0" w:color="auto"/>
          </w:divBdr>
        </w:div>
        <w:div w:id="991256948">
          <w:marLeft w:val="0"/>
          <w:marRight w:val="0"/>
          <w:marTop w:val="0"/>
          <w:marBottom w:val="0"/>
          <w:divBdr>
            <w:top w:val="none" w:sz="0" w:space="0" w:color="auto"/>
            <w:left w:val="none" w:sz="0" w:space="0" w:color="auto"/>
            <w:bottom w:val="none" w:sz="0" w:space="0" w:color="auto"/>
            <w:right w:val="none" w:sz="0" w:space="0" w:color="auto"/>
          </w:divBdr>
        </w:div>
        <w:div w:id="112226305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231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Basik@mfa.gov.b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rm@house.gov.by" TargetMode="External"/><Relationship Id="rId2" Type="http://schemas.openxmlformats.org/officeDocument/2006/relationships/customXml" Target="../customXml/item2.xml"/><Relationship Id="rId16" Type="http://schemas.openxmlformats.org/officeDocument/2006/relationships/hyperlink" Target="mailto:kc1@house.gov.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Davidko@house.gov.b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B03B-C764-4A66-88C2-DF7CB6BC8B62}">
  <ds:schemaRefs>
    <ds:schemaRef ds:uri="http://purl.org/dc/terms/"/>
    <ds:schemaRef ds:uri="http://schemas.microsoft.com/office/2006/documentManagement/types"/>
    <ds:schemaRef ds:uri="http://schemas.openxmlformats.org/package/2006/metadata/core-properties"/>
    <ds:schemaRef ds:uri="http://purl.org/dc/elements/1.1/"/>
    <ds:schemaRef ds:uri="106ac91d-d4ab-4687-802e-6fe3051e6a09"/>
    <ds:schemaRef ds:uri="http://schemas.microsoft.com/office/infopath/2007/PartnerControls"/>
    <ds:schemaRef ds:uri="http://schemas.microsoft.com/office/2006/metadata/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A7AB3DBA-5941-42D0-9010-7E5FBB5D9F8D}">
  <ds:schemaRefs>
    <ds:schemaRef ds:uri="http://schemas.microsoft.com/sharepoint/v3/contenttype/forms"/>
  </ds:schemaRefs>
</ds:datastoreItem>
</file>

<file path=customXml/itemProps3.xml><?xml version="1.0" encoding="utf-8"?>
<ds:datastoreItem xmlns:ds="http://schemas.openxmlformats.org/officeDocument/2006/customXml" ds:itemID="{B40C32DB-720B-4E4D-98E0-DC51D3771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BC778-DA1A-4B97-94AA-79364624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Rebassa</dc:creator>
  <cp:keywords/>
  <dc:description/>
  <cp:lastModifiedBy>Laura Galeano</cp:lastModifiedBy>
  <cp:revision>2</cp:revision>
  <cp:lastPrinted>2019-01-25T20:51:00Z</cp:lastPrinted>
  <dcterms:created xsi:type="dcterms:W3CDTF">2020-04-09T19:26:00Z</dcterms:created>
  <dcterms:modified xsi:type="dcterms:W3CDTF">2020-04-09T19:26:00Z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