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4F1EDAE5" w:rsidR="0034128A" w:rsidRPr="00885F57" w:rsidRDefault="0034128A" w:rsidP="00885F5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85F57">
        <w:rPr>
          <w:rFonts w:cs="Arial"/>
          <w:sz w:val="80"/>
          <w:szCs w:val="80"/>
          <w:highlight w:val="yellow"/>
        </w:rPr>
        <w:t>URGENT ACTION</w:t>
      </w:r>
    </w:p>
    <w:p w14:paraId="077111D6" w14:textId="4FCFF082" w:rsidR="00665603" w:rsidRPr="00885F57" w:rsidRDefault="00665603" w:rsidP="00885F57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</w:p>
    <w:p w14:paraId="1DBCB5C6" w14:textId="31DADC86" w:rsidR="00665603" w:rsidRPr="00885F57" w:rsidRDefault="00F603E3" w:rsidP="00885F57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885F57">
        <w:rPr>
          <w:rFonts w:ascii="Arial" w:hAnsi="Arial" w:cs="Arial"/>
          <w:b/>
          <w:sz w:val="36"/>
          <w:lang w:eastAsia="es-MX"/>
        </w:rPr>
        <w:t xml:space="preserve">HARASSMENT OF ACTIVIST </w:t>
      </w:r>
      <w:r w:rsidR="007B28F2" w:rsidRPr="00885F57">
        <w:rPr>
          <w:rFonts w:ascii="Arial" w:hAnsi="Arial" w:cs="Arial"/>
          <w:b/>
          <w:sz w:val="36"/>
          <w:lang w:eastAsia="es-MX"/>
        </w:rPr>
        <w:t>AND FAMILY MUST STOP</w:t>
      </w:r>
    </w:p>
    <w:p w14:paraId="549495E8" w14:textId="21DC1074" w:rsidR="00D23D90" w:rsidRPr="00885F57" w:rsidRDefault="006673B8" w:rsidP="00885F57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85F57">
        <w:rPr>
          <w:rFonts w:ascii="Arial" w:hAnsi="Arial" w:cs="Arial"/>
          <w:b/>
          <w:sz w:val="22"/>
          <w:szCs w:val="22"/>
          <w:lang w:eastAsia="es-MX"/>
        </w:rPr>
        <w:t xml:space="preserve">Azerbaijani 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 xml:space="preserve">human rights activist and former </w:t>
      </w:r>
      <w:r w:rsidR="00F603E3" w:rsidRPr="00885F57">
        <w:rPr>
          <w:rFonts w:ascii="Arial" w:hAnsi="Arial" w:cs="Arial"/>
          <w:b/>
          <w:sz w:val="22"/>
          <w:szCs w:val="22"/>
          <w:lang w:eastAsia="es-MX"/>
        </w:rPr>
        <w:t xml:space="preserve">prisoner of conscience </w:t>
      </w:r>
      <w:proofErr w:type="spellStart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Ilkin</w:t>
      </w:r>
      <w:proofErr w:type="spellEnd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Rusta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>mzade</w:t>
      </w:r>
      <w:proofErr w:type="spellEnd"/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 xml:space="preserve"> and his family 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 xml:space="preserve">have been facing threats </w:t>
      </w:r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 xml:space="preserve">and harassment since </w:t>
      </w:r>
      <w:proofErr w:type="spellStart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Ilkin</w:t>
      </w:r>
      <w:proofErr w:type="spellEnd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E73521" w:rsidRPr="00885F57">
        <w:rPr>
          <w:rFonts w:ascii="Arial" w:hAnsi="Arial" w:cs="Arial"/>
          <w:b/>
          <w:sz w:val="22"/>
          <w:szCs w:val="22"/>
          <w:lang w:eastAsia="es-MX"/>
        </w:rPr>
        <w:t>Rusta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>mzade</w:t>
      </w:r>
      <w:proofErr w:type="spellEnd"/>
      <w:r w:rsidR="00587FB7" w:rsidRPr="00885F57" w:rsidDel="00587FB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87FB7" w:rsidRPr="00885F57">
        <w:rPr>
          <w:rFonts w:ascii="Arial" w:hAnsi="Arial" w:cs="Arial"/>
          <w:b/>
          <w:sz w:val="22"/>
          <w:szCs w:val="22"/>
          <w:lang w:eastAsia="es-MX"/>
        </w:rPr>
        <w:t>launched</w:t>
      </w:r>
      <w:r w:rsidR="004A4A9C" w:rsidRPr="00885F57">
        <w:rPr>
          <w:rFonts w:ascii="Arial" w:hAnsi="Arial" w:cs="Arial"/>
          <w:b/>
          <w:sz w:val="22"/>
          <w:szCs w:val="22"/>
          <w:lang w:eastAsia="es-MX"/>
        </w:rPr>
        <w:t xml:space="preserve"> a 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>petition asking the government to provide social security to persons affected by C</w:t>
      </w:r>
      <w:r w:rsidR="00B538F8" w:rsidRPr="00885F57">
        <w:rPr>
          <w:rFonts w:ascii="Arial" w:hAnsi="Arial" w:cs="Arial"/>
          <w:b/>
          <w:sz w:val="22"/>
          <w:szCs w:val="22"/>
          <w:lang w:eastAsia="es-MX"/>
        </w:rPr>
        <w:t>OVID</w:t>
      </w:r>
      <w:r w:rsidR="00A67D4A" w:rsidRPr="00885F57">
        <w:rPr>
          <w:rFonts w:ascii="Arial" w:hAnsi="Arial" w:cs="Arial"/>
          <w:b/>
          <w:sz w:val="22"/>
          <w:szCs w:val="22"/>
          <w:lang w:eastAsia="es-MX"/>
        </w:rPr>
        <w:t>-19.</w:t>
      </w:r>
    </w:p>
    <w:p w14:paraId="3F93D5DE" w14:textId="77777777" w:rsidR="008645F8" w:rsidRPr="00885F57" w:rsidRDefault="008645F8" w:rsidP="00885F57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AD24B5D" w14:textId="77777777" w:rsidR="00885F57" w:rsidRPr="0007751F" w:rsidRDefault="00885F57" w:rsidP="00885F5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0A225B2" w14:textId="77777777" w:rsidR="00885F57" w:rsidRPr="004D1533" w:rsidRDefault="00885F57" w:rsidP="00885F5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78D01B2" w14:textId="4A0932FC" w:rsidR="00885F57" w:rsidRPr="004D1533" w:rsidRDefault="00885F57" w:rsidP="00885F5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52.20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914CD1E" w14:textId="4A250113" w:rsidR="005D2C37" w:rsidRPr="00885F57" w:rsidRDefault="005D2C37" w:rsidP="00885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B0E13B" w14:textId="77777777" w:rsidR="00885F57" w:rsidRDefault="00885F57" w:rsidP="00885F57">
      <w:pPr>
        <w:spacing w:after="0" w:line="240" w:lineRule="auto"/>
        <w:rPr>
          <w:rFonts w:ascii="Arial" w:hAnsi="Arial" w:cs="Arial"/>
          <w:b/>
          <w:szCs w:val="18"/>
        </w:rPr>
        <w:sectPr w:rsidR="00885F57" w:rsidSect="00885F57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052584E" w14:textId="331B3AF0" w:rsidR="00C84FF2" w:rsidRPr="00885F57" w:rsidRDefault="00C84FF2" w:rsidP="00885F57">
      <w:pPr>
        <w:spacing w:after="0" w:line="240" w:lineRule="auto"/>
        <w:rPr>
          <w:rFonts w:ascii="Arial" w:hAnsi="Arial" w:cs="Arial"/>
          <w:b/>
          <w:szCs w:val="18"/>
        </w:rPr>
      </w:pPr>
      <w:r w:rsidRPr="00885F57">
        <w:rPr>
          <w:rFonts w:ascii="Arial" w:hAnsi="Arial" w:cs="Arial"/>
          <w:b/>
          <w:szCs w:val="18"/>
        </w:rPr>
        <w:t>H.E Ilham Aliyev</w:t>
      </w:r>
    </w:p>
    <w:p w14:paraId="56366246" w14:textId="50E1F0AE" w:rsidR="00C84FF2" w:rsidRPr="00885F57" w:rsidRDefault="00C84FF2" w:rsidP="00885F57">
      <w:pPr>
        <w:spacing w:after="0" w:line="240" w:lineRule="auto"/>
        <w:rPr>
          <w:rFonts w:ascii="Arial" w:hAnsi="Arial" w:cs="Arial"/>
          <w:bCs/>
          <w:szCs w:val="18"/>
        </w:rPr>
      </w:pPr>
      <w:r w:rsidRPr="00885F57">
        <w:rPr>
          <w:rFonts w:ascii="Arial" w:hAnsi="Arial" w:cs="Arial"/>
          <w:bCs/>
          <w:szCs w:val="18"/>
        </w:rPr>
        <w:t>President of Azerbaijan</w:t>
      </w:r>
    </w:p>
    <w:p w14:paraId="62A7A646" w14:textId="06DB1A0F" w:rsidR="00C84FF2" w:rsidRPr="00885F57" w:rsidRDefault="00C84FF2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 xml:space="preserve">19 </w:t>
      </w:r>
      <w:proofErr w:type="spellStart"/>
      <w:r w:rsidRPr="00885F57">
        <w:rPr>
          <w:rFonts w:ascii="Arial" w:hAnsi="Arial" w:cs="Arial"/>
          <w:szCs w:val="18"/>
        </w:rPr>
        <w:t>Istiqlaliyyat</w:t>
      </w:r>
      <w:proofErr w:type="spellEnd"/>
      <w:r w:rsidRPr="00885F57">
        <w:rPr>
          <w:rFonts w:ascii="Arial" w:hAnsi="Arial" w:cs="Arial"/>
          <w:szCs w:val="18"/>
        </w:rPr>
        <w:t xml:space="preserve"> Street Baku AZ1066, Azerbaijan</w:t>
      </w:r>
    </w:p>
    <w:p w14:paraId="3AD0C275" w14:textId="5D65DD75" w:rsidR="005D0AA6" w:rsidRPr="00885F57" w:rsidRDefault="00885F57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>Contact form</w:t>
      </w:r>
      <w:r w:rsidR="005D0AA6" w:rsidRPr="00885F57">
        <w:rPr>
          <w:rFonts w:ascii="Arial" w:hAnsi="Arial" w:cs="Arial"/>
          <w:szCs w:val="18"/>
        </w:rPr>
        <w:t xml:space="preserve">: </w:t>
      </w:r>
      <w:hyperlink r:id="rId15" w:history="1">
        <w:r w:rsidR="005D0AA6" w:rsidRPr="00885F57">
          <w:rPr>
            <w:rFonts w:ascii="Arial" w:hAnsi="Arial" w:cs="Arial"/>
            <w:color w:val="0000FF"/>
            <w:szCs w:val="18"/>
            <w:u w:val="single"/>
          </w:rPr>
          <w:t>https://en.president.az/letters/new_form</w:t>
        </w:r>
      </w:hyperlink>
    </w:p>
    <w:p w14:paraId="06D6EDFE" w14:textId="34C5D8B7" w:rsidR="00D21302" w:rsidRPr="00885F57" w:rsidRDefault="00DF27BF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>Facebook:</w:t>
      </w:r>
      <w:r w:rsidR="00885F57" w:rsidRPr="00885F57">
        <w:rPr>
          <w:rFonts w:ascii="Arial" w:hAnsi="Arial" w:cs="Arial"/>
          <w:szCs w:val="18"/>
        </w:rPr>
        <w:t xml:space="preserve"> </w:t>
      </w:r>
      <w:hyperlink r:id="rId16" w:history="1">
        <w:r w:rsidR="00885F57" w:rsidRPr="00885F57">
          <w:rPr>
            <w:rStyle w:val="Hyperlink"/>
            <w:rFonts w:ascii="Arial" w:hAnsi="Arial" w:cs="Arial"/>
            <w:szCs w:val="18"/>
          </w:rPr>
          <w:t>@PresidentIlhamAliyev</w:t>
        </w:r>
      </w:hyperlink>
      <w:r w:rsidRPr="00885F57">
        <w:rPr>
          <w:rFonts w:ascii="Arial" w:hAnsi="Arial" w:cs="Arial"/>
          <w:szCs w:val="18"/>
        </w:rPr>
        <w:t xml:space="preserve"> </w:t>
      </w:r>
    </w:p>
    <w:p w14:paraId="34081689" w14:textId="2517A6F2" w:rsidR="005D2C37" w:rsidRPr="00885F57" w:rsidRDefault="005D0AA6" w:rsidP="00885F57">
      <w:pPr>
        <w:spacing w:after="0" w:line="240" w:lineRule="auto"/>
        <w:rPr>
          <w:rFonts w:ascii="Arial" w:hAnsi="Arial" w:cs="Arial"/>
          <w:szCs w:val="18"/>
        </w:rPr>
      </w:pPr>
      <w:r w:rsidRPr="00885F57">
        <w:rPr>
          <w:rFonts w:ascii="Arial" w:hAnsi="Arial" w:cs="Arial"/>
          <w:szCs w:val="18"/>
        </w:rPr>
        <w:t xml:space="preserve">Twitter: </w:t>
      </w:r>
      <w:hyperlink r:id="rId17" w:history="1">
        <w:r w:rsidR="00885F57" w:rsidRPr="00885F57">
          <w:rPr>
            <w:rStyle w:val="Hyperlink"/>
            <w:rFonts w:ascii="Arial" w:hAnsi="Arial" w:cs="Arial"/>
            <w:szCs w:val="18"/>
          </w:rPr>
          <w:t>@presidentaz</w:t>
        </w:r>
      </w:hyperlink>
      <w:r w:rsidR="00885F57" w:rsidRPr="00885F57">
        <w:rPr>
          <w:rFonts w:ascii="Arial" w:hAnsi="Arial" w:cs="Arial"/>
          <w:szCs w:val="18"/>
        </w:rPr>
        <w:t xml:space="preserve"> </w:t>
      </w:r>
    </w:p>
    <w:p w14:paraId="176C49D0" w14:textId="3058775F" w:rsidR="00885F57" w:rsidRPr="00885F57" w:rsidRDefault="00885F57" w:rsidP="00885F57">
      <w:pPr>
        <w:spacing w:after="0" w:line="240" w:lineRule="auto"/>
        <w:rPr>
          <w:rFonts w:ascii="Arial" w:hAnsi="Arial" w:cs="Arial"/>
          <w:szCs w:val="18"/>
        </w:rPr>
      </w:pPr>
    </w:p>
    <w:p w14:paraId="1090E8AF" w14:textId="77777777" w:rsid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</w:p>
    <w:p w14:paraId="5307B58F" w14:textId="77777777" w:rsid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</w:p>
    <w:p w14:paraId="31D89513" w14:textId="223B2BB0" w:rsidR="00885F57" w:rsidRPr="00885F57" w:rsidRDefault="00885F57" w:rsidP="00831535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885F57">
        <w:rPr>
          <w:rFonts w:ascii="Arial" w:hAnsi="Arial" w:cs="Arial"/>
          <w:b/>
          <w:bCs/>
          <w:sz w:val="18"/>
          <w:szCs w:val="18"/>
        </w:rPr>
        <w:t>Ambassador Elin Suleymanov</w:t>
      </w:r>
    </w:p>
    <w:p w14:paraId="5CDBBE63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Embassy of the Republic of Azerbaijan</w:t>
      </w:r>
    </w:p>
    <w:p w14:paraId="7523B68D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2741 34th Street NW, Washington DC  20008</w:t>
      </w:r>
    </w:p>
    <w:p w14:paraId="761F3036" w14:textId="77777777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>Phone: 202 337 3500 I Fax: 202 337 5911</w:t>
      </w:r>
    </w:p>
    <w:p w14:paraId="25898486" w14:textId="2D79F6A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Email: </w:t>
      </w:r>
      <w:hyperlink r:id="rId18" w:history="1">
        <w:r w:rsidRPr="00885F57">
          <w:rPr>
            <w:rStyle w:val="Hyperlink"/>
            <w:rFonts w:ascii="Arial" w:hAnsi="Arial" w:cs="Arial"/>
            <w:sz w:val="18"/>
            <w:szCs w:val="18"/>
          </w:rPr>
          <w:t>azerbaijan@azembassy.us</w:t>
        </w:r>
      </w:hyperlink>
      <w:r w:rsidRPr="00885F57">
        <w:rPr>
          <w:rFonts w:ascii="Arial" w:hAnsi="Arial" w:cs="Arial"/>
          <w:sz w:val="18"/>
          <w:szCs w:val="18"/>
        </w:rPr>
        <w:t xml:space="preserve"> </w:t>
      </w:r>
    </w:p>
    <w:p w14:paraId="27ADDABA" w14:textId="7672819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Twitter: </w:t>
      </w:r>
      <w:hyperlink r:id="rId19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885F57">
          <w:rPr>
            <w:rStyle w:val="Hyperlink"/>
            <w:rFonts w:ascii="Arial" w:hAnsi="Arial" w:cs="Arial"/>
            <w:sz w:val="18"/>
            <w:szCs w:val="18"/>
          </w:rPr>
          <w:t>azembassyus</w:t>
        </w:r>
        <w:proofErr w:type="spellEnd"/>
      </w:hyperlink>
    </w:p>
    <w:p w14:paraId="53ACE770" w14:textId="5739C9C4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Facebook: </w:t>
      </w:r>
      <w:hyperlink r:id="rId20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@azembasssy.us</w:t>
        </w:r>
      </w:hyperlink>
    </w:p>
    <w:p w14:paraId="2B3793AC" w14:textId="2376A491" w:rsidR="00885F57" w:rsidRPr="00885F57" w:rsidRDefault="00885F57" w:rsidP="00831535">
      <w:pPr>
        <w:pStyle w:val="PlainText"/>
        <w:rPr>
          <w:rFonts w:ascii="Arial" w:hAnsi="Arial" w:cs="Arial"/>
          <w:sz w:val="18"/>
          <w:szCs w:val="18"/>
        </w:rPr>
      </w:pPr>
      <w:r w:rsidRPr="00885F57">
        <w:rPr>
          <w:rFonts w:ascii="Arial" w:hAnsi="Arial" w:cs="Arial"/>
          <w:sz w:val="18"/>
          <w:szCs w:val="18"/>
        </w:rPr>
        <w:t xml:space="preserve">Instagram: </w:t>
      </w:r>
      <w:hyperlink r:id="rId21" w:history="1">
        <w:r w:rsidRPr="00885F57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885F57">
          <w:rPr>
            <w:rStyle w:val="Hyperlink"/>
            <w:rFonts w:ascii="Arial" w:hAnsi="Arial" w:cs="Arial"/>
            <w:sz w:val="18"/>
            <w:szCs w:val="18"/>
          </w:rPr>
          <w:t>azembassyus</w:t>
        </w:r>
        <w:proofErr w:type="spellEnd"/>
      </w:hyperlink>
    </w:p>
    <w:p w14:paraId="0CF20AFF" w14:textId="77777777" w:rsidR="00885F57" w:rsidRDefault="00885F57" w:rsidP="00885F57">
      <w:pPr>
        <w:pStyle w:val="PlainText"/>
        <w:rPr>
          <w:rFonts w:ascii="Arial" w:hAnsi="Arial" w:cs="Arial"/>
          <w:sz w:val="18"/>
          <w:szCs w:val="18"/>
        </w:rPr>
        <w:sectPr w:rsidR="00885F57" w:rsidSect="00885F5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885F57">
        <w:rPr>
          <w:rFonts w:ascii="Arial" w:hAnsi="Arial" w:cs="Arial"/>
          <w:sz w:val="18"/>
          <w:szCs w:val="18"/>
        </w:rPr>
        <w:t>Salutation: Dear Ambassador</w:t>
      </w:r>
    </w:p>
    <w:p w14:paraId="1CF18E1A" w14:textId="1B2DD749" w:rsidR="00C84FF2" w:rsidRPr="00885F57" w:rsidRDefault="0031548D" w:rsidP="00885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>Dear President</w:t>
      </w:r>
      <w:r w:rsidR="00C84FF2" w:rsidRPr="00885F57">
        <w:rPr>
          <w:rFonts w:ascii="Arial" w:hAnsi="Arial" w:cs="Arial"/>
          <w:sz w:val="20"/>
          <w:szCs w:val="20"/>
        </w:rPr>
        <w:t>,</w:t>
      </w:r>
    </w:p>
    <w:p w14:paraId="23DD9909" w14:textId="77777777" w:rsidR="00FD3AD9" w:rsidRPr="00885F57" w:rsidRDefault="00FD3AD9" w:rsidP="00885F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92678" w14:textId="6416E0B6" w:rsidR="00F603E3" w:rsidRPr="00885F57" w:rsidRDefault="00E3348B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 xml:space="preserve">I am </w:t>
      </w:r>
      <w:r w:rsidR="00106FEE" w:rsidRPr="00885F57">
        <w:rPr>
          <w:rFonts w:ascii="Arial" w:hAnsi="Arial" w:cs="Arial"/>
          <w:sz w:val="20"/>
          <w:szCs w:val="20"/>
        </w:rPr>
        <w:t xml:space="preserve">extremely </w:t>
      </w:r>
      <w:r w:rsidRPr="00885F57">
        <w:rPr>
          <w:rFonts w:ascii="Arial" w:hAnsi="Arial" w:cs="Arial"/>
          <w:sz w:val="20"/>
          <w:szCs w:val="20"/>
        </w:rPr>
        <w:t xml:space="preserve">concerned about the latest </w:t>
      </w:r>
      <w:r w:rsidR="00A67D4A" w:rsidRPr="00885F57">
        <w:rPr>
          <w:rFonts w:ascii="Arial" w:hAnsi="Arial" w:cs="Arial"/>
          <w:sz w:val="20"/>
          <w:szCs w:val="20"/>
        </w:rPr>
        <w:t xml:space="preserve">campaign of harassment against </w:t>
      </w:r>
      <w:r w:rsidR="00F603E3" w:rsidRPr="00885F57">
        <w:rPr>
          <w:rFonts w:ascii="Arial" w:hAnsi="Arial" w:cs="Arial"/>
          <w:sz w:val="20"/>
          <w:szCs w:val="20"/>
        </w:rPr>
        <w:t xml:space="preserve">human rights defender and former prisoner of conscience </w:t>
      </w:r>
      <w:proofErr w:type="spellStart"/>
      <w:r w:rsidR="000B0575" w:rsidRPr="00885F57">
        <w:rPr>
          <w:rFonts w:ascii="Arial" w:hAnsi="Arial" w:cs="Arial"/>
          <w:sz w:val="20"/>
          <w:szCs w:val="20"/>
        </w:rPr>
        <w:t>I</w:t>
      </w:r>
      <w:r w:rsidR="00A67D4A" w:rsidRPr="00885F57">
        <w:rPr>
          <w:rFonts w:ascii="Arial" w:hAnsi="Arial" w:cs="Arial"/>
          <w:sz w:val="20"/>
          <w:szCs w:val="20"/>
        </w:rPr>
        <w:t>lkin</w:t>
      </w:r>
      <w:proofErr w:type="spellEnd"/>
      <w:r w:rsidR="00A67D4A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D4A" w:rsidRPr="00885F57">
        <w:rPr>
          <w:rFonts w:ascii="Arial" w:hAnsi="Arial" w:cs="Arial"/>
          <w:sz w:val="20"/>
          <w:szCs w:val="20"/>
        </w:rPr>
        <w:t>Rust</w:t>
      </w:r>
      <w:r w:rsidR="00414948" w:rsidRPr="00885F57">
        <w:rPr>
          <w:rFonts w:ascii="Arial" w:hAnsi="Arial" w:cs="Arial"/>
          <w:sz w:val="20"/>
          <w:szCs w:val="20"/>
        </w:rPr>
        <w:t>amzade</w:t>
      </w:r>
      <w:proofErr w:type="spellEnd"/>
      <w:r w:rsidR="00414948" w:rsidRPr="00885F57">
        <w:rPr>
          <w:rFonts w:ascii="Arial" w:hAnsi="Arial" w:cs="Arial"/>
          <w:sz w:val="20"/>
          <w:szCs w:val="20"/>
        </w:rPr>
        <w:t xml:space="preserve"> </w:t>
      </w:r>
      <w:r w:rsidR="00AE5670" w:rsidRPr="00885F57">
        <w:rPr>
          <w:rFonts w:ascii="Arial" w:hAnsi="Arial" w:cs="Arial"/>
          <w:sz w:val="20"/>
          <w:szCs w:val="20"/>
        </w:rPr>
        <w:t xml:space="preserve">and </w:t>
      </w:r>
      <w:r w:rsidR="00414948" w:rsidRPr="00885F57">
        <w:rPr>
          <w:rFonts w:ascii="Arial" w:hAnsi="Arial" w:cs="Arial"/>
          <w:sz w:val="20"/>
          <w:szCs w:val="20"/>
        </w:rPr>
        <w:t>his family.</w:t>
      </w:r>
    </w:p>
    <w:p w14:paraId="429F5EB0" w14:textId="58E0013E" w:rsidR="000B0575" w:rsidRPr="00885F57" w:rsidRDefault="000B0575" w:rsidP="00885F57">
      <w:pPr>
        <w:spacing w:line="240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proofErr w:type="spellStart"/>
      <w:r w:rsidRPr="00885F57">
        <w:rPr>
          <w:rFonts w:ascii="Arial" w:hAnsi="Arial" w:cs="Arial"/>
          <w:sz w:val="20"/>
          <w:szCs w:val="20"/>
        </w:rPr>
        <w:t>I</w:t>
      </w:r>
      <w:r w:rsidR="00414948" w:rsidRPr="00885F57">
        <w:rPr>
          <w:rFonts w:ascii="Arial" w:hAnsi="Arial" w:cs="Arial"/>
          <w:sz w:val="20"/>
          <w:szCs w:val="20"/>
        </w:rPr>
        <w:t>lkin</w:t>
      </w:r>
      <w:proofErr w:type="spellEnd"/>
      <w:r w:rsidR="00414948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948" w:rsidRPr="00885F57">
        <w:rPr>
          <w:rFonts w:ascii="Arial" w:hAnsi="Arial" w:cs="Arial"/>
          <w:sz w:val="20"/>
          <w:szCs w:val="20"/>
        </w:rPr>
        <w:t>Rustam</w:t>
      </w:r>
      <w:r w:rsidR="00BF1B38" w:rsidRPr="00885F57">
        <w:rPr>
          <w:rFonts w:ascii="Arial" w:hAnsi="Arial" w:cs="Arial"/>
          <w:sz w:val="20"/>
          <w:szCs w:val="20"/>
        </w:rPr>
        <w:t>zade</w:t>
      </w:r>
      <w:proofErr w:type="spellEnd"/>
      <w:r w:rsidR="00414948" w:rsidRPr="00885F57">
        <w:rPr>
          <w:rFonts w:ascii="Arial" w:hAnsi="Arial" w:cs="Arial"/>
          <w:sz w:val="20"/>
          <w:szCs w:val="20"/>
        </w:rPr>
        <w:t xml:space="preserve"> </w:t>
      </w:r>
      <w:r w:rsidR="006A11D4" w:rsidRPr="00885F57">
        <w:rPr>
          <w:rFonts w:ascii="Arial" w:hAnsi="Arial" w:cs="Arial"/>
          <w:sz w:val="20"/>
          <w:szCs w:val="20"/>
        </w:rPr>
        <w:t xml:space="preserve">began </w:t>
      </w:r>
      <w:r w:rsidR="00414948" w:rsidRPr="00885F57">
        <w:rPr>
          <w:rFonts w:ascii="Arial" w:hAnsi="Arial" w:cs="Arial"/>
          <w:sz w:val="20"/>
          <w:szCs w:val="20"/>
        </w:rPr>
        <w:t xml:space="preserve">receiving anonymous threats </w:t>
      </w:r>
      <w:r w:rsidR="00FE06E3" w:rsidRPr="00885F57">
        <w:rPr>
          <w:rFonts w:ascii="Arial" w:hAnsi="Arial" w:cs="Arial"/>
          <w:sz w:val="20"/>
          <w:szCs w:val="20"/>
        </w:rPr>
        <w:t xml:space="preserve">on 29 March </w:t>
      </w:r>
      <w:r w:rsidR="00414948" w:rsidRPr="00885F57">
        <w:rPr>
          <w:rFonts w:ascii="Arial" w:hAnsi="Arial" w:cs="Arial"/>
          <w:sz w:val="20"/>
          <w:szCs w:val="20"/>
        </w:rPr>
        <w:t xml:space="preserve">after he </w:t>
      </w:r>
      <w:r w:rsidR="00F603E3" w:rsidRPr="00885F57">
        <w:rPr>
          <w:rFonts w:ascii="Arial" w:hAnsi="Arial" w:cs="Arial"/>
          <w:sz w:val="20"/>
          <w:szCs w:val="20"/>
        </w:rPr>
        <w:t xml:space="preserve">launched </w:t>
      </w:r>
      <w:r w:rsidR="00414948" w:rsidRPr="00885F57">
        <w:rPr>
          <w:rFonts w:ascii="Arial" w:hAnsi="Arial" w:cs="Arial"/>
          <w:sz w:val="20"/>
          <w:szCs w:val="20"/>
        </w:rPr>
        <w:t xml:space="preserve">a petition calling </w:t>
      </w:r>
      <w:r w:rsidR="00F603E3" w:rsidRPr="00885F57">
        <w:rPr>
          <w:rFonts w:ascii="Arial" w:hAnsi="Arial" w:cs="Arial"/>
          <w:sz w:val="20"/>
          <w:szCs w:val="20"/>
        </w:rPr>
        <w:t xml:space="preserve">on the </w:t>
      </w:r>
      <w:r w:rsidR="00414948" w:rsidRPr="00885F57">
        <w:rPr>
          <w:rFonts w:ascii="Arial" w:hAnsi="Arial" w:cs="Arial"/>
          <w:sz w:val="20"/>
          <w:szCs w:val="20"/>
        </w:rPr>
        <w:t>government to provide social assistance to persons affected by</w:t>
      </w:r>
      <w:r w:rsidR="00F603E3" w:rsidRPr="00885F57">
        <w:rPr>
          <w:rFonts w:ascii="Arial" w:hAnsi="Arial" w:cs="Arial"/>
          <w:sz w:val="20"/>
          <w:szCs w:val="20"/>
        </w:rPr>
        <w:t xml:space="preserve"> the</w:t>
      </w:r>
      <w:r w:rsidR="00414948" w:rsidRPr="00885F57">
        <w:rPr>
          <w:rFonts w:ascii="Arial" w:hAnsi="Arial" w:cs="Arial"/>
          <w:sz w:val="20"/>
          <w:szCs w:val="20"/>
        </w:rPr>
        <w:t xml:space="preserve"> </w:t>
      </w:r>
      <w:r w:rsidR="00F603E3" w:rsidRPr="00885F57">
        <w:rPr>
          <w:rFonts w:ascii="Arial" w:hAnsi="Arial" w:cs="Arial"/>
          <w:sz w:val="20"/>
          <w:szCs w:val="20"/>
        </w:rPr>
        <w:t>COVID-</w:t>
      </w:r>
      <w:r w:rsidR="00414948" w:rsidRPr="00885F57">
        <w:rPr>
          <w:rFonts w:ascii="Arial" w:hAnsi="Arial" w:cs="Arial"/>
          <w:sz w:val="20"/>
          <w:szCs w:val="20"/>
        </w:rPr>
        <w:t xml:space="preserve">19 pandemic. </w:t>
      </w:r>
      <w:r w:rsidR="00FE06E3" w:rsidRPr="00885F57">
        <w:rPr>
          <w:rFonts w:ascii="Arial" w:hAnsi="Arial" w:cs="Arial"/>
          <w:sz w:val="20"/>
          <w:szCs w:val="20"/>
        </w:rPr>
        <w:t>A</w:t>
      </w:r>
      <w:r w:rsidR="00AB53B6" w:rsidRPr="00885F57">
        <w:rPr>
          <w:rFonts w:ascii="Arial" w:hAnsi="Arial" w:cs="Arial"/>
          <w:sz w:val="20"/>
          <w:szCs w:val="20"/>
        </w:rPr>
        <w:t xml:space="preserve"> person with </w:t>
      </w:r>
      <w:r w:rsidR="00106FEE" w:rsidRPr="00885F57">
        <w:rPr>
          <w:rFonts w:ascii="Arial" w:hAnsi="Arial" w:cs="Arial"/>
          <w:sz w:val="20"/>
          <w:szCs w:val="20"/>
        </w:rPr>
        <w:t xml:space="preserve">an </w:t>
      </w:r>
      <w:r w:rsidR="00FE06E3" w:rsidRPr="00885F57">
        <w:rPr>
          <w:rFonts w:ascii="Arial" w:hAnsi="Arial" w:cs="Arial"/>
          <w:sz w:val="20"/>
          <w:szCs w:val="20"/>
        </w:rPr>
        <w:t>anonymous</w:t>
      </w:r>
      <w:r w:rsidR="00AB53B6" w:rsidRPr="00885F57">
        <w:rPr>
          <w:rFonts w:ascii="Arial" w:hAnsi="Arial" w:cs="Arial"/>
          <w:sz w:val="20"/>
          <w:szCs w:val="20"/>
        </w:rPr>
        <w:t xml:space="preserve"> account </w:t>
      </w:r>
      <w:r w:rsidR="00975ABA" w:rsidRPr="00885F57">
        <w:rPr>
          <w:rFonts w:ascii="Arial" w:hAnsi="Arial" w:cs="Arial"/>
          <w:sz w:val="20"/>
          <w:szCs w:val="20"/>
        </w:rPr>
        <w:t xml:space="preserve">on social media </w:t>
      </w:r>
      <w:r w:rsidR="0041494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threatened to publish intimate photos of </w:t>
      </w:r>
      <w:proofErr w:type="spellStart"/>
      <w:r w:rsidR="00F603E3" w:rsidRPr="00885F57">
        <w:rPr>
          <w:rFonts w:ascii="Arial" w:hAnsi="Arial" w:cs="Arial"/>
          <w:sz w:val="20"/>
          <w:szCs w:val="20"/>
        </w:rPr>
        <w:t>Ilkin</w:t>
      </w:r>
      <w:proofErr w:type="spellEnd"/>
      <w:r w:rsidR="00F603E3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3E3" w:rsidRPr="00885F57">
        <w:rPr>
          <w:rFonts w:ascii="Arial" w:hAnsi="Arial" w:cs="Arial"/>
          <w:sz w:val="20"/>
          <w:szCs w:val="20"/>
        </w:rPr>
        <w:t>Rustamzade’</w:t>
      </w:r>
      <w:r w:rsidR="0041494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</w:t>
      </w:r>
      <w:proofErr w:type="spellEnd"/>
      <w:r w:rsidR="0041494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wife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unless he took down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the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petition</w:t>
      </w:r>
      <w:r w:rsidR="00FE06E3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After 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his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refusal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to do so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on 6 April the </w:t>
      </w:r>
      <w:r w:rsidR="00FE06E3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intimate photos of his wife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 with her name and telephone number</w:t>
      </w:r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,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were published online and on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an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escort website.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55B8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It appears that a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coordinated and funded smear campaign has also been launched against </w:t>
      </w:r>
      <w:proofErr w:type="spellStart"/>
      <w:r w:rsidR="00321ADD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Ilkin</w:t>
      </w:r>
      <w:proofErr w:type="spellEnd"/>
      <w:r w:rsidR="006A11D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A11D4" w:rsidRPr="00885F57">
        <w:rPr>
          <w:rFonts w:ascii="Arial" w:hAnsi="Arial" w:cs="Arial"/>
          <w:sz w:val="20"/>
          <w:szCs w:val="20"/>
        </w:rPr>
        <w:t>Rustamzade</w:t>
      </w:r>
      <w:proofErr w:type="spellEnd"/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on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paid </w:t>
      </w:r>
      <w:r w:rsidR="00FA61C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Facebook 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pages and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other online </w:t>
      </w:r>
      <w:r w:rsidR="00975ABA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site</w:t>
      </w:r>
      <w:r w:rsidR="009D473B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s</w:t>
      </w:r>
      <w:r w:rsid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14:paraId="638AF865" w14:textId="5DEFBA94" w:rsidR="00AB53B6" w:rsidRPr="00885F57" w:rsidRDefault="000B0575" w:rsidP="00885F57">
      <w:pPr>
        <w:spacing w:line="240" w:lineRule="auto"/>
        <w:jc w:val="both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On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8 April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police searched 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house of </w:t>
      </w:r>
      <w:proofErr w:type="spellStart"/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Ilkin</w:t>
      </w:r>
      <w:proofErr w:type="spellEnd"/>
      <w:r w:rsidR="009274A0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4A0" w:rsidRPr="00885F57">
        <w:rPr>
          <w:rFonts w:ascii="Arial" w:hAnsi="Arial" w:cs="Arial"/>
          <w:sz w:val="20"/>
          <w:szCs w:val="20"/>
        </w:rPr>
        <w:t>Rustamzade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’s</w:t>
      </w:r>
      <w:proofErr w:type="spellEnd"/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</w:t>
      </w:r>
      <w:r w:rsidR="00AB53B6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arents and took </w:t>
      </w:r>
      <w:r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his </w:t>
      </w:r>
      <w:r w:rsidR="00F772E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father to the local police station in </w:t>
      </w:r>
      <w:r w:rsidR="00BF1B38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</w:t>
      </w:r>
      <w:proofErr w:type="spellStart"/>
      <w:r w:rsidR="00F772E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>Khatai</w:t>
      </w:r>
      <w:proofErr w:type="spellEnd"/>
      <w:r w:rsidR="00F772E4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district of Bak</w:t>
      </w:r>
      <w:r w:rsidR="00F02B29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u. His father was released shortly afterwards without </w:t>
      </w:r>
      <w:r w:rsidR="00486502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any </w:t>
      </w:r>
      <w:r w:rsidR="00F02B29" w:rsidRPr="00885F57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charges. </w:t>
      </w:r>
    </w:p>
    <w:p w14:paraId="4B7BFB48" w14:textId="1FD0C037" w:rsidR="006A11D4" w:rsidRPr="00885F57" w:rsidRDefault="000B0575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85F57">
        <w:rPr>
          <w:rFonts w:ascii="Arial" w:hAnsi="Arial" w:cs="Arial"/>
          <w:sz w:val="20"/>
          <w:szCs w:val="20"/>
        </w:rPr>
        <w:t>Ilk</w:t>
      </w:r>
      <w:r w:rsidR="00F772E4" w:rsidRPr="00885F57">
        <w:rPr>
          <w:rFonts w:ascii="Arial" w:hAnsi="Arial" w:cs="Arial"/>
          <w:sz w:val="20"/>
          <w:szCs w:val="20"/>
        </w:rPr>
        <w:t>in</w:t>
      </w:r>
      <w:proofErr w:type="spellEnd"/>
      <w:r w:rsidR="00F772E4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72E4" w:rsidRPr="00885F57">
        <w:rPr>
          <w:rFonts w:ascii="Arial" w:hAnsi="Arial" w:cs="Arial"/>
          <w:sz w:val="20"/>
          <w:szCs w:val="20"/>
        </w:rPr>
        <w:t>Rust</w:t>
      </w:r>
      <w:r w:rsidR="00BF1B38" w:rsidRPr="00885F57">
        <w:rPr>
          <w:rFonts w:ascii="Arial" w:hAnsi="Arial" w:cs="Arial"/>
          <w:sz w:val="20"/>
          <w:szCs w:val="20"/>
        </w:rPr>
        <w:t>a</w:t>
      </w:r>
      <w:r w:rsidR="00F772E4" w:rsidRPr="00885F57">
        <w:rPr>
          <w:rFonts w:ascii="Arial" w:hAnsi="Arial" w:cs="Arial"/>
          <w:sz w:val="20"/>
          <w:szCs w:val="20"/>
        </w:rPr>
        <w:t>m</w:t>
      </w:r>
      <w:r w:rsidR="00BF1B38" w:rsidRPr="00885F57">
        <w:rPr>
          <w:rFonts w:ascii="Arial" w:hAnsi="Arial" w:cs="Arial"/>
          <w:sz w:val="20"/>
          <w:szCs w:val="20"/>
        </w:rPr>
        <w:t>zad</w:t>
      </w:r>
      <w:r w:rsidR="00F772E4" w:rsidRPr="00885F57">
        <w:rPr>
          <w:rFonts w:ascii="Arial" w:hAnsi="Arial" w:cs="Arial"/>
          <w:sz w:val="20"/>
          <w:szCs w:val="20"/>
        </w:rPr>
        <w:t>e</w:t>
      </w:r>
      <w:proofErr w:type="spellEnd"/>
      <w:r w:rsidR="00F772E4" w:rsidRPr="00885F57">
        <w:rPr>
          <w:rFonts w:ascii="Arial" w:hAnsi="Arial" w:cs="Arial"/>
          <w:sz w:val="20"/>
          <w:szCs w:val="20"/>
        </w:rPr>
        <w:t xml:space="preserve"> has</w:t>
      </w:r>
      <w:r w:rsidR="00E1208B" w:rsidRPr="00885F57">
        <w:rPr>
          <w:rFonts w:ascii="Arial" w:hAnsi="Arial" w:cs="Arial"/>
          <w:sz w:val="20"/>
          <w:szCs w:val="20"/>
        </w:rPr>
        <w:t xml:space="preserve"> </w:t>
      </w:r>
      <w:r w:rsidR="00D2557E" w:rsidRPr="00885F57">
        <w:rPr>
          <w:rFonts w:ascii="Arial" w:hAnsi="Arial" w:cs="Arial"/>
          <w:sz w:val="20"/>
          <w:szCs w:val="20"/>
        </w:rPr>
        <w:t xml:space="preserve">experienced ongoing harassment from the authorities for his </w:t>
      </w:r>
      <w:r w:rsidR="000734BA" w:rsidRPr="00885F57">
        <w:rPr>
          <w:rFonts w:ascii="Arial" w:hAnsi="Arial" w:cs="Arial"/>
          <w:sz w:val="20"/>
          <w:szCs w:val="20"/>
        </w:rPr>
        <w:t xml:space="preserve">peaceful </w:t>
      </w:r>
      <w:r w:rsidR="00F772E4" w:rsidRPr="00885F57">
        <w:rPr>
          <w:rFonts w:ascii="Arial" w:hAnsi="Arial" w:cs="Arial"/>
          <w:sz w:val="20"/>
          <w:szCs w:val="20"/>
        </w:rPr>
        <w:t>activism</w:t>
      </w:r>
      <w:r w:rsidR="00E1208B" w:rsidRPr="00885F57">
        <w:rPr>
          <w:rFonts w:ascii="Arial" w:hAnsi="Arial" w:cs="Arial"/>
          <w:sz w:val="20"/>
          <w:szCs w:val="20"/>
        </w:rPr>
        <w:t>.</w:t>
      </w:r>
      <w:r w:rsidR="004C28BE" w:rsidRPr="00885F57">
        <w:rPr>
          <w:rFonts w:ascii="Arial" w:hAnsi="Arial" w:cs="Arial"/>
          <w:sz w:val="20"/>
          <w:szCs w:val="20"/>
        </w:rPr>
        <w:t xml:space="preserve"> </w:t>
      </w:r>
      <w:r w:rsidR="00106FEE" w:rsidRPr="00885F57">
        <w:rPr>
          <w:rFonts w:ascii="Arial" w:hAnsi="Arial" w:cs="Arial"/>
          <w:sz w:val="20"/>
          <w:szCs w:val="20"/>
        </w:rPr>
        <w:t>I</w:t>
      </w:r>
      <w:r w:rsidR="00921018" w:rsidRPr="00885F57">
        <w:rPr>
          <w:rFonts w:ascii="Arial" w:hAnsi="Arial" w:cs="Arial"/>
          <w:sz w:val="20"/>
          <w:szCs w:val="20"/>
        </w:rPr>
        <w:t xml:space="preserve">n 2013 </w:t>
      </w:r>
      <w:r w:rsidR="00106FEE" w:rsidRPr="00885F57">
        <w:rPr>
          <w:rFonts w:ascii="Arial" w:hAnsi="Arial" w:cs="Arial"/>
          <w:sz w:val="20"/>
          <w:szCs w:val="20"/>
        </w:rPr>
        <w:t xml:space="preserve">he became a prisoner of conscience when he was arrested </w:t>
      </w:r>
      <w:r w:rsidR="00921018" w:rsidRPr="00885F57">
        <w:rPr>
          <w:rFonts w:ascii="Arial" w:hAnsi="Arial" w:cs="Arial"/>
          <w:sz w:val="20"/>
          <w:szCs w:val="20"/>
        </w:rPr>
        <w:t xml:space="preserve">on fabricated charges </w:t>
      </w:r>
      <w:r w:rsidR="00921018" w:rsidRPr="00885F57">
        <w:rPr>
          <w:rFonts w:ascii="Arial" w:hAnsi="Arial" w:cs="Arial"/>
          <w:sz w:val="20"/>
          <w:szCs w:val="18"/>
        </w:rPr>
        <w:t>and spent six ye</w:t>
      </w:r>
      <w:r w:rsidR="00921018" w:rsidRPr="00885F57">
        <w:rPr>
          <w:rFonts w:ascii="Arial" w:hAnsi="Arial" w:cs="Arial"/>
          <w:sz w:val="20"/>
          <w:szCs w:val="20"/>
        </w:rPr>
        <w:t>ars in prison</w:t>
      </w:r>
      <w:r w:rsidR="00975ABA" w:rsidRPr="00885F57">
        <w:rPr>
          <w:rFonts w:ascii="Arial" w:hAnsi="Arial" w:cs="Arial"/>
          <w:sz w:val="20"/>
          <w:szCs w:val="20"/>
        </w:rPr>
        <w:t>.</w:t>
      </w:r>
      <w:r w:rsidR="00921018" w:rsidRPr="00885F57">
        <w:rPr>
          <w:rFonts w:ascii="Arial" w:hAnsi="Arial" w:cs="Arial"/>
          <w:sz w:val="20"/>
          <w:szCs w:val="20"/>
        </w:rPr>
        <w:t xml:space="preserve"> </w:t>
      </w:r>
    </w:p>
    <w:p w14:paraId="25F8C2BA" w14:textId="3F1CDA2B" w:rsidR="00DC065E" w:rsidRPr="00885F57" w:rsidRDefault="00F948F7" w:rsidP="00885F57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5F57">
        <w:rPr>
          <w:rFonts w:ascii="Arial" w:hAnsi="Arial" w:cs="Arial"/>
          <w:sz w:val="20"/>
          <w:szCs w:val="20"/>
          <w:shd w:val="clear" w:color="auto" w:fill="FFFFFF"/>
        </w:rPr>
        <w:t>I urge you to</w:t>
      </w:r>
      <w:r w:rsidR="00885F57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B95A71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ake all necessary steps to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ensure that all </w:t>
      </w:r>
      <w:r w:rsidR="00FE06E3" w:rsidRPr="00885F57">
        <w:rPr>
          <w:rFonts w:ascii="Arial" w:hAnsi="Arial" w:cs="Arial"/>
          <w:sz w:val="20"/>
          <w:szCs w:val="20"/>
          <w:shd w:val="clear" w:color="auto" w:fill="FFFFFF"/>
        </w:rPr>
        <w:t>harassment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, threats and intimidation against </w:t>
      </w:r>
      <w:proofErr w:type="spellStart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Ilkin</w:t>
      </w:r>
      <w:proofErr w:type="spellEnd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Rus</w:t>
      </w:r>
      <w:r w:rsidR="00A042DD" w:rsidRPr="00885F57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amzade</w:t>
      </w:r>
      <w:proofErr w:type="spellEnd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and his family stop immediately;</w:t>
      </w:r>
      <w:r w:rsidR="00885F57">
        <w:rPr>
          <w:rFonts w:ascii="Arial" w:hAnsi="Arial" w:cs="Arial"/>
          <w:sz w:val="20"/>
          <w:szCs w:val="20"/>
          <w:shd w:val="clear" w:color="auto" w:fill="FFFFFF"/>
        </w:rPr>
        <w:t xml:space="preserve"> and e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nsure </w:t>
      </w:r>
      <w:r w:rsidR="009274A0" w:rsidRPr="00885F57">
        <w:rPr>
          <w:rFonts w:ascii="Arial" w:hAnsi="Arial" w:cs="Arial"/>
          <w:sz w:val="20"/>
          <w:szCs w:val="20"/>
          <w:shd w:val="clear" w:color="auto" w:fill="FFFFFF"/>
        </w:rPr>
        <w:t>a prompt, independent and impartial</w:t>
      </w:r>
      <w:r w:rsidR="009274A0" w:rsidRPr="00885F57" w:rsidDel="009274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investigation into the threats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harassment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FB7" w:rsidRPr="00885F57">
        <w:rPr>
          <w:rFonts w:ascii="Arial" w:hAnsi="Arial" w:cs="Arial"/>
          <w:sz w:val="20"/>
          <w:szCs w:val="20"/>
          <w:shd w:val="clear" w:color="auto" w:fill="FFFFFF"/>
        </w:rPr>
        <w:t>violations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of the right to privacy and the smear campaign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against </w:t>
      </w:r>
      <w:proofErr w:type="spellStart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Ilkin</w:t>
      </w:r>
      <w:proofErr w:type="spellEnd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>Rustamzade</w:t>
      </w:r>
      <w:proofErr w:type="spellEnd"/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9274A0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his </w:t>
      </w:r>
      <w:r w:rsidR="001B6550" w:rsidRPr="00885F57">
        <w:rPr>
          <w:rFonts w:ascii="Arial" w:hAnsi="Arial" w:cs="Arial"/>
          <w:sz w:val="20"/>
          <w:szCs w:val="20"/>
          <w:shd w:val="clear" w:color="auto" w:fill="FFFFFF"/>
        </w:rPr>
        <w:t>family and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A11D4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ensure 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that those responsible </w:t>
      </w:r>
      <w:r w:rsidR="00106FEE" w:rsidRPr="00885F57">
        <w:rPr>
          <w:rFonts w:ascii="Arial" w:hAnsi="Arial" w:cs="Arial"/>
          <w:sz w:val="20"/>
          <w:szCs w:val="20"/>
          <w:shd w:val="clear" w:color="auto" w:fill="FFFFFF"/>
        </w:rPr>
        <w:t>are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brought to justice</w:t>
      </w:r>
      <w:r w:rsidR="00C770C6" w:rsidRPr="00885F5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21018" w:rsidRPr="00885F57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45554156" w14:textId="2B7792F4" w:rsidR="00657469" w:rsidRPr="00885F57" w:rsidRDefault="005D2C37" w:rsidP="00885F57">
      <w:pPr>
        <w:spacing w:line="240" w:lineRule="auto"/>
        <w:jc w:val="both"/>
        <w:rPr>
          <w:rFonts w:ascii="Arial" w:hAnsi="Arial" w:cs="Arial"/>
          <w:i/>
          <w:szCs w:val="18"/>
        </w:rPr>
      </w:pPr>
      <w:r w:rsidRPr="00885F57">
        <w:rPr>
          <w:rFonts w:ascii="Arial" w:hAnsi="Arial" w:cs="Arial"/>
          <w:sz w:val="20"/>
          <w:szCs w:val="20"/>
        </w:rPr>
        <w:t>Yours sincerely</w:t>
      </w:r>
      <w:r w:rsidR="00BE5AEB" w:rsidRPr="00885F57">
        <w:rPr>
          <w:rFonts w:ascii="Arial" w:hAnsi="Arial" w:cs="Arial"/>
          <w:sz w:val="20"/>
          <w:szCs w:val="20"/>
        </w:rPr>
        <w:t>,</w:t>
      </w:r>
      <w:r w:rsidR="00657469" w:rsidRPr="00885F57">
        <w:rPr>
          <w:rFonts w:ascii="Arial" w:hAnsi="Arial" w:cs="Arial"/>
          <w:b/>
          <w:szCs w:val="18"/>
        </w:rPr>
        <w:br w:type="page"/>
      </w:r>
    </w:p>
    <w:p w14:paraId="32CE0D28" w14:textId="3CB6A142" w:rsidR="0082127B" w:rsidRPr="00885F57" w:rsidRDefault="0082127B" w:rsidP="00885F5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85F5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F629883" w14:textId="50EA7E82" w:rsidR="00FE06E3" w:rsidRPr="00885F57" w:rsidRDefault="00885F57" w:rsidP="00885F57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 w:val="20"/>
          <w:szCs w:val="20"/>
          <w:lang w:eastAsia="en-GB"/>
        </w:rPr>
      </w:pPr>
      <w:r>
        <w:rPr>
          <w:rFonts w:ascii="Arial" w:hAnsi="Arial" w:cs="Arial"/>
        </w:rPr>
        <w:br/>
      </w:r>
      <w:proofErr w:type="spellStart"/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Ilkin</w:t>
      </w:r>
      <w:proofErr w:type="spellEnd"/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proofErr w:type="spellStart"/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Rustamzade</w:t>
      </w:r>
      <w:proofErr w:type="spellEnd"/>
      <w:r w:rsidR="006A11D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A042DD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an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activist and 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then</w:t>
      </w:r>
      <w:r w:rsidR="0036762B" w:rsidRPr="00885F57" w:rsidDel="006A11D4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member of the pro-democracy youth group NIDA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was arrested in 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March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2013 on fabricated charges of hooliganism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. He had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allegedly post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ed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a satirical video on YouTube. Authorities later </w:t>
      </w:r>
      <w:r w:rsidR="00FE06E3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added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charge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s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of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inciting violence and organizing mass disorder </w:t>
      </w:r>
      <w:r w:rsidR="001A675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for </w:t>
      </w:r>
      <w:r w:rsidR="0036762B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plann</w:t>
      </w:r>
      <w:r w:rsidR="001A675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ing</w:t>
      </w:r>
      <w:r w:rsidR="004A68D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a peaceful protest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rally</w:t>
      </w:r>
      <w:r w:rsidR="00AB1194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in 2013. In May 2014 he was sentenced to eight years in prison following an unfair trial</w:t>
      </w:r>
      <w:r w:rsidR="007B3612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,</w:t>
      </w:r>
      <w:r w:rsidR="006F7497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together with seven other members of NIDA.</w:t>
      </w:r>
      <w:r w:rsidR="00921018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He spent six years in prison and was released on</w:t>
      </w:r>
      <w:r w:rsidR="00910ACC" w:rsidRPr="00885F57">
        <w:rPr>
          <w:rFonts w:ascii="Arial" w:hAnsi="Arial" w:cs="Arial"/>
          <w:sz w:val="20"/>
          <w:szCs w:val="20"/>
        </w:rPr>
        <w:t xml:space="preserve"> 17 March 2019 f</w:t>
      </w:r>
      <w:r w:rsidR="00621BDA" w:rsidRPr="00885F57">
        <w:rPr>
          <w:rFonts w:ascii="Arial" w:hAnsi="Arial" w:cs="Arial"/>
          <w:sz w:val="20"/>
          <w:szCs w:val="20"/>
        </w:rPr>
        <w:t>urther to a p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residential pardon, </w:t>
      </w:r>
      <w:r w:rsidR="00AC4E7E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but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his unfair convictions </w:t>
      </w:r>
      <w:r w:rsidR="00AC4E7E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 xml:space="preserve">were not </w:t>
      </w:r>
      <w:r w:rsidR="00910ACC" w:rsidRPr="00885F57">
        <w:rPr>
          <w:rFonts w:ascii="Arial" w:eastAsia="Times New Roman" w:hAnsi="Arial" w:cs="Arial"/>
          <w:color w:val="1F2124"/>
          <w:sz w:val="20"/>
          <w:szCs w:val="20"/>
          <w:lang w:eastAsia="en-GB"/>
        </w:rPr>
        <w:t>quashed.</w:t>
      </w:r>
    </w:p>
    <w:p w14:paraId="3D4F8032" w14:textId="5D10F654" w:rsidR="00AB1194" w:rsidRPr="00885F57" w:rsidRDefault="00FE06E3" w:rsidP="00885F57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 w:val="20"/>
          <w:szCs w:val="20"/>
          <w:lang w:eastAsia="en-GB"/>
        </w:rPr>
      </w:pPr>
      <w:r w:rsidRPr="00885F57">
        <w:rPr>
          <w:rFonts w:ascii="Arial" w:hAnsi="Arial" w:cs="Arial"/>
          <w:sz w:val="20"/>
          <w:szCs w:val="20"/>
        </w:rPr>
        <w:t>On 7 March 2019, the European Court of Human Rights (EC</w:t>
      </w:r>
      <w:r w:rsidR="009714C4" w:rsidRPr="00885F57">
        <w:rPr>
          <w:rFonts w:ascii="Arial" w:hAnsi="Arial" w:cs="Arial"/>
          <w:sz w:val="20"/>
          <w:szCs w:val="20"/>
        </w:rPr>
        <w:t>t</w:t>
      </w:r>
      <w:r w:rsidRPr="00885F57">
        <w:rPr>
          <w:rFonts w:ascii="Arial" w:hAnsi="Arial" w:cs="Arial"/>
          <w:sz w:val="20"/>
          <w:szCs w:val="20"/>
        </w:rPr>
        <w:t>HR)</w:t>
      </w:r>
      <w:r w:rsidR="00587FB7" w:rsidRPr="00885F57">
        <w:rPr>
          <w:rFonts w:ascii="Arial" w:hAnsi="Arial" w:cs="Arial"/>
          <w:sz w:val="20"/>
          <w:szCs w:val="20"/>
        </w:rPr>
        <w:t xml:space="preserve"> </w:t>
      </w:r>
      <w:r w:rsidR="006901CC" w:rsidRPr="00885F57">
        <w:rPr>
          <w:rFonts w:ascii="Arial" w:hAnsi="Arial" w:cs="Arial"/>
          <w:sz w:val="20"/>
          <w:szCs w:val="20"/>
        </w:rPr>
        <w:t xml:space="preserve">had </w:t>
      </w:r>
      <w:hyperlink r:id="rId22" w:anchor="{%22itemid%22:[%22003-6348989-8308673%22]}" w:tgtFrame="_blank" w:history="1">
        <w:r w:rsidRPr="00885F5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ruled</w:t>
        </w:r>
      </w:hyperlink>
      <w:r w:rsidR="00587FB7" w:rsidRPr="00885F57">
        <w:rPr>
          <w:rFonts w:ascii="Arial" w:hAnsi="Arial" w:cs="Arial"/>
          <w:color w:val="auto"/>
          <w:sz w:val="20"/>
          <w:szCs w:val="20"/>
        </w:rPr>
        <w:t xml:space="preserve"> </w:t>
      </w:r>
      <w:r w:rsidRPr="00885F57">
        <w:rPr>
          <w:rFonts w:ascii="Arial" w:hAnsi="Arial" w:cs="Arial"/>
          <w:color w:val="auto"/>
          <w:sz w:val="20"/>
          <w:szCs w:val="20"/>
        </w:rPr>
        <w:t xml:space="preserve">that </w:t>
      </w:r>
      <w:proofErr w:type="spellStart"/>
      <w:r w:rsidRPr="00885F57">
        <w:rPr>
          <w:rFonts w:ascii="Arial" w:hAnsi="Arial" w:cs="Arial"/>
          <w:sz w:val="20"/>
          <w:szCs w:val="20"/>
        </w:rPr>
        <w:t>Ilkin</w:t>
      </w:r>
      <w:proofErr w:type="spellEnd"/>
      <w:r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F57">
        <w:rPr>
          <w:rFonts w:ascii="Arial" w:hAnsi="Arial" w:cs="Arial"/>
          <w:sz w:val="20"/>
          <w:szCs w:val="20"/>
        </w:rPr>
        <w:t>Rustamzade</w:t>
      </w:r>
      <w:proofErr w:type="spellEnd"/>
      <w:r w:rsidRPr="00885F57">
        <w:rPr>
          <w:rFonts w:ascii="Arial" w:hAnsi="Arial" w:cs="Arial"/>
          <w:sz w:val="20"/>
          <w:szCs w:val="20"/>
        </w:rPr>
        <w:t xml:space="preserve"> was detained unlawfully</w:t>
      </w:r>
      <w:r w:rsidR="000B0575" w:rsidRPr="00885F57">
        <w:rPr>
          <w:rFonts w:ascii="Arial" w:hAnsi="Arial" w:cs="Arial"/>
          <w:sz w:val="20"/>
          <w:szCs w:val="20"/>
        </w:rPr>
        <w:t xml:space="preserve">, </w:t>
      </w:r>
      <w:r w:rsidRPr="00885F57">
        <w:rPr>
          <w:rFonts w:ascii="Arial" w:hAnsi="Arial" w:cs="Arial"/>
          <w:sz w:val="20"/>
          <w:szCs w:val="20"/>
        </w:rPr>
        <w:t>in violation of his right to liberty and security under Article 5.1 of the European Convention on Human Rights</w:t>
      </w:r>
      <w:r w:rsidR="00925055" w:rsidRPr="00885F57">
        <w:rPr>
          <w:rFonts w:ascii="Arial" w:hAnsi="Arial" w:cs="Arial"/>
          <w:sz w:val="20"/>
          <w:szCs w:val="20"/>
        </w:rPr>
        <w:t>.</w:t>
      </w:r>
      <w:r w:rsidRPr="00885F57">
        <w:rPr>
          <w:rFonts w:ascii="Arial" w:hAnsi="Arial" w:cs="Arial"/>
          <w:sz w:val="20"/>
          <w:szCs w:val="20"/>
        </w:rPr>
        <w:t xml:space="preserve"> </w:t>
      </w:r>
    </w:p>
    <w:p w14:paraId="62AF344B" w14:textId="147BF239" w:rsidR="002B15C6" w:rsidRPr="00885F57" w:rsidRDefault="00FE06E3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>Recently</w:t>
      </w:r>
      <w:r w:rsidR="00587FB7" w:rsidRPr="00885F57">
        <w:rPr>
          <w:rFonts w:ascii="Arial" w:hAnsi="Arial" w:cs="Arial"/>
          <w:sz w:val="20"/>
          <w:szCs w:val="20"/>
        </w:rPr>
        <w:t>,</w:t>
      </w:r>
      <w:r w:rsidRPr="00885F57">
        <w:rPr>
          <w:rFonts w:ascii="Arial" w:hAnsi="Arial" w:cs="Arial"/>
          <w:sz w:val="20"/>
          <w:szCs w:val="20"/>
        </w:rPr>
        <w:t xml:space="preserve"> </w:t>
      </w:r>
      <w:r w:rsidR="00A042DD" w:rsidRPr="00885F57">
        <w:rPr>
          <w:rFonts w:ascii="Arial" w:hAnsi="Arial" w:cs="Arial"/>
          <w:sz w:val="20"/>
          <w:szCs w:val="20"/>
        </w:rPr>
        <w:t>t</w:t>
      </w:r>
      <w:r w:rsidR="00292530" w:rsidRPr="00885F57">
        <w:rPr>
          <w:rFonts w:ascii="Arial" w:hAnsi="Arial" w:cs="Arial"/>
          <w:sz w:val="20"/>
          <w:szCs w:val="20"/>
        </w:rPr>
        <w:t xml:space="preserve">he </w:t>
      </w:r>
      <w:r w:rsidRPr="00885F57">
        <w:rPr>
          <w:rFonts w:ascii="Arial" w:hAnsi="Arial" w:cs="Arial"/>
          <w:sz w:val="20"/>
          <w:szCs w:val="20"/>
        </w:rPr>
        <w:t xml:space="preserve">Azerbaijani </w:t>
      </w:r>
      <w:r w:rsidR="00292530" w:rsidRPr="00885F57">
        <w:rPr>
          <w:rFonts w:ascii="Arial" w:hAnsi="Arial" w:cs="Arial"/>
          <w:sz w:val="20"/>
          <w:szCs w:val="20"/>
        </w:rPr>
        <w:t xml:space="preserve">authorities have </w:t>
      </w:r>
      <w:r w:rsidR="00833C82" w:rsidRPr="00885F57">
        <w:rPr>
          <w:rFonts w:ascii="Arial" w:hAnsi="Arial" w:cs="Arial"/>
          <w:sz w:val="20"/>
          <w:szCs w:val="20"/>
        </w:rPr>
        <w:t xml:space="preserve">used the COVID-19 pandemic to </w:t>
      </w:r>
      <w:r w:rsidR="00C74DF0" w:rsidRPr="00885F57">
        <w:rPr>
          <w:rFonts w:ascii="Arial" w:hAnsi="Arial" w:cs="Arial"/>
          <w:sz w:val="20"/>
          <w:szCs w:val="20"/>
        </w:rPr>
        <w:t xml:space="preserve">increasingly </w:t>
      </w:r>
      <w:r w:rsidR="00292530" w:rsidRPr="00885F57">
        <w:rPr>
          <w:rFonts w:ascii="Arial" w:hAnsi="Arial" w:cs="Arial"/>
          <w:sz w:val="20"/>
          <w:szCs w:val="20"/>
        </w:rPr>
        <w:t>crack</w:t>
      </w:r>
      <w:r w:rsidR="00C74DF0" w:rsidRPr="00885F57">
        <w:rPr>
          <w:rFonts w:ascii="Arial" w:hAnsi="Arial" w:cs="Arial"/>
          <w:sz w:val="20"/>
          <w:szCs w:val="20"/>
        </w:rPr>
        <w:t xml:space="preserve"> </w:t>
      </w:r>
      <w:r w:rsidR="00292530" w:rsidRPr="00885F57">
        <w:rPr>
          <w:rFonts w:ascii="Arial" w:hAnsi="Arial" w:cs="Arial"/>
          <w:sz w:val="20"/>
          <w:szCs w:val="20"/>
        </w:rPr>
        <w:t xml:space="preserve">down on their </w:t>
      </w:r>
      <w:r w:rsidRPr="00885F57">
        <w:rPr>
          <w:rFonts w:ascii="Arial" w:hAnsi="Arial" w:cs="Arial"/>
          <w:sz w:val="20"/>
          <w:szCs w:val="20"/>
        </w:rPr>
        <w:t>critics</w:t>
      </w:r>
      <w:r w:rsidR="00292530" w:rsidRPr="00885F57">
        <w:rPr>
          <w:rFonts w:ascii="Arial" w:hAnsi="Arial" w:cs="Arial"/>
          <w:sz w:val="20"/>
          <w:szCs w:val="20"/>
        </w:rPr>
        <w:t>.</w:t>
      </w:r>
      <w:r w:rsidR="002B15C6" w:rsidRPr="00885F57">
        <w:rPr>
          <w:rFonts w:ascii="Arial" w:hAnsi="Arial" w:cs="Arial"/>
          <w:sz w:val="20"/>
          <w:szCs w:val="20"/>
        </w:rPr>
        <w:t xml:space="preserve"> On 19 March</w:t>
      </w:r>
      <w:r w:rsidR="000B3A94" w:rsidRPr="00885F57">
        <w:rPr>
          <w:rFonts w:ascii="Arial" w:hAnsi="Arial" w:cs="Arial"/>
          <w:sz w:val="20"/>
          <w:szCs w:val="20"/>
        </w:rPr>
        <w:t xml:space="preserve"> 2020</w:t>
      </w:r>
      <w:r w:rsidR="002B15C6" w:rsidRPr="00885F57">
        <w:rPr>
          <w:rFonts w:ascii="Arial" w:hAnsi="Arial" w:cs="Arial"/>
          <w:sz w:val="20"/>
          <w:szCs w:val="20"/>
        </w:rPr>
        <w:t xml:space="preserve">, in his </w:t>
      </w:r>
      <w:proofErr w:type="spellStart"/>
      <w:r w:rsidR="002B15C6" w:rsidRPr="00885F57">
        <w:rPr>
          <w:rFonts w:ascii="Arial" w:hAnsi="Arial" w:cs="Arial"/>
          <w:sz w:val="20"/>
          <w:szCs w:val="20"/>
        </w:rPr>
        <w:t>Novruz</w:t>
      </w:r>
      <w:proofErr w:type="spellEnd"/>
      <w:r w:rsidR="002B15C6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5C6" w:rsidRPr="00885F57">
        <w:rPr>
          <w:rFonts w:ascii="Arial" w:hAnsi="Arial" w:cs="Arial"/>
          <w:sz w:val="20"/>
          <w:szCs w:val="20"/>
        </w:rPr>
        <w:t>Bayrami</w:t>
      </w:r>
      <w:proofErr w:type="spellEnd"/>
      <w:r w:rsidR="002B15C6" w:rsidRPr="00885F57">
        <w:rPr>
          <w:rFonts w:ascii="Arial" w:hAnsi="Arial" w:cs="Arial"/>
          <w:sz w:val="20"/>
          <w:szCs w:val="20"/>
        </w:rPr>
        <w:t xml:space="preserve"> greetings to the nation President Ilham Aliyev announced “new rules” for the duration of the COVID-19 pandemic including “isolating” and “clearing” Azerbaijan’s already fragmented political opposition</w:t>
      </w:r>
      <w:r w:rsidR="00587FB7" w:rsidRPr="00885F57">
        <w:rPr>
          <w:rFonts w:ascii="Arial" w:hAnsi="Arial" w:cs="Arial"/>
          <w:sz w:val="20"/>
          <w:szCs w:val="20"/>
        </w:rPr>
        <w:t xml:space="preserve"> (</w:t>
      </w:r>
      <w:hyperlink r:id="rId23" w:history="1">
        <w:r w:rsidR="00E66D3B" w:rsidRPr="00885F57">
          <w:rPr>
            <w:rStyle w:val="Hyperlink"/>
            <w:rFonts w:ascii="Arial" w:hAnsi="Arial" w:cs="Arial"/>
            <w:sz w:val="20"/>
            <w:szCs w:val="20"/>
          </w:rPr>
          <w:t>https://en.president.az/articles/36212</w:t>
        </w:r>
      </w:hyperlink>
      <w:r w:rsidR="00587FB7" w:rsidRPr="00885F57">
        <w:rPr>
          <w:rFonts w:ascii="Arial" w:hAnsi="Arial" w:cs="Arial"/>
          <w:sz w:val="20"/>
          <w:szCs w:val="20"/>
        </w:rPr>
        <w:t xml:space="preserve">). </w:t>
      </w:r>
      <w:r w:rsidR="002B15C6" w:rsidRPr="00885F57">
        <w:rPr>
          <w:rFonts w:ascii="Arial" w:hAnsi="Arial" w:cs="Arial"/>
          <w:sz w:val="20"/>
          <w:szCs w:val="20"/>
        </w:rPr>
        <w:t xml:space="preserve">High-profile arrests of political and civil activists under spurious charges have followed the president’s pronouncement, including the arrest of opposition activist Tofig </w:t>
      </w:r>
      <w:proofErr w:type="spellStart"/>
      <w:r w:rsidR="002B15C6" w:rsidRPr="00885F57">
        <w:rPr>
          <w:rFonts w:ascii="Arial" w:hAnsi="Arial" w:cs="Arial"/>
          <w:sz w:val="20"/>
          <w:szCs w:val="20"/>
        </w:rPr>
        <w:t>Yagublu</w:t>
      </w:r>
      <w:proofErr w:type="spellEnd"/>
      <w:r w:rsidR="002B15C6" w:rsidRPr="00885F57">
        <w:rPr>
          <w:rFonts w:ascii="Arial" w:hAnsi="Arial" w:cs="Arial"/>
          <w:sz w:val="20"/>
          <w:szCs w:val="20"/>
        </w:rPr>
        <w:t xml:space="preserve"> </w:t>
      </w:r>
      <w:r w:rsidR="00E66D3B" w:rsidRPr="00885F57">
        <w:rPr>
          <w:rFonts w:ascii="Arial" w:hAnsi="Arial" w:cs="Arial"/>
          <w:sz w:val="20"/>
          <w:szCs w:val="20"/>
        </w:rPr>
        <w:t xml:space="preserve">on </w:t>
      </w:r>
      <w:r w:rsidR="002B15C6" w:rsidRPr="00885F57">
        <w:rPr>
          <w:rFonts w:ascii="Arial" w:hAnsi="Arial" w:cs="Arial"/>
          <w:sz w:val="20"/>
          <w:szCs w:val="20"/>
        </w:rPr>
        <w:t>charges of hooliganism</w:t>
      </w:r>
      <w:r w:rsidR="00587FB7" w:rsidRPr="00885F57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="00587FB7" w:rsidRPr="00885F57">
        <w:rPr>
          <w:rFonts w:ascii="Arial" w:hAnsi="Arial" w:cs="Arial"/>
          <w:sz w:val="20"/>
          <w:szCs w:val="20"/>
        </w:rPr>
        <w:t>(</w:t>
      </w:r>
      <w:hyperlink r:id="rId24" w:history="1">
        <w:r w:rsidR="00587FB7" w:rsidRPr="00885F57">
          <w:rPr>
            <w:rStyle w:val="Hyperlink"/>
            <w:rFonts w:ascii="Arial" w:hAnsi="Arial" w:cs="Arial"/>
            <w:sz w:val="20"/>
            <w:szCs w:val="20"/>
          </w:rPr>
          <w:t>https://www.amnesty.org/en/documents/EUR55/2029/2020/en/</w:t>
        </w:r>
      </w:hyperlink>
      <w:r w:rsidR="00587FB7" w:rsidRPr="00885F57">
        <w:rPr>
          <w:rFonts w:ascii="Arial" w:hAnsi="Arial" w:cs="Arial"/>
          <w:sz w:val="20"/>
          <w:szCs w:val="20"/>
        </w:rPr>
        <w:t xml:space="preserve">) </w:t>
      </w:r>
      <w:r w:rsidR="002B15C6" w:rsidRPr="00885F57">
        <w:rPr>
          <w:rFonts w:ascii="Arial" w:hAnsi="Arial" w:cs="Arial"/>
          <w:sz w:val="20"/>
          <w:szCs w:val="20"/>
        </w:rPr>
        <w:t xml:space="preserve">and human rights defender </w:t>
      </w:r>
      <w:proofErr w:type="spellStart"/>
      <w:r w:rsidR="002B15C6" w:rsidRPr="00885F57">
        <w:rPr>
          <w:rFonts w:ascii="Arial" w:hAnsi="Arial" w:cs="Arial"/>
          <w:sz w:val="20"/>
          <w:szCs w:val="20"/>
        </w:rPr>
        <w:t>Elchin</w:t>
      </w:r>
      <w:proofErr w:type="spellEnd"/>
      <w:r w:rsidR="002B15C6" w:rsidRPr="00885F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5C6" w:rsidRPr="00885F57">
        <w:rPr>
          <w:rFonts w:ascii="Arial" w:hAnsi="Arial" w:cs="Arial"/>
          <w:sz w:val="20"/>
          <w:szCs w:val="20"/>
        </w:rPr>
        <w:t>Mammad</w:t>
      </w:r>
      <w:proofErr w:type="spellEnd"/>
      <w:r w:rsidR="002B15C6" w:rsidRPr="00885F57">
        <w:rPr>
          <w:rFonts w:ascii="Arial" w:hAnsi="Arial" w:cs="Arial"/>
          <w:sz w:val="20"/>
          <w:szCs w:val="20"/>
        </w:rPr>
        <w:t xml:space="preserve"> on charges of theft</w:t>
      </w:r>
      <w:r w:rsidR="00587FB7" w:rsidRPr="00885F57">
        <w:rPr>
          <w:rFonts w:ascii="Arial" w:hAnsi="Arial" w:cs="Arial"/>
          <w:sz w:val="20"/>
          <w:szCs w:val="20"/>
        </w:rPr>
        <w:t xml:space="preserve"> (</w:t>
      </w:r>
      <w:hyperlink r:id="rId25" w:history="1">
        <w:r w:rsidR="00587FB7" w:rsidRPr="00885F57">
          <w:rPr>
            <w:rStyle w:val="Hyperlink"/>
            <w:rFonts w:ascii="Arial" w:hAnsi="Arial" w:cs="Arial"/>
            <w:sz w:val="20"/>
            <w:szCs w:val="20"/>
          </w:rPr>
          <w:t>https://www.amnesty.org/en/documents/eur55/2069/2020/en/</w:t>
        </w:r>
      </w:hyperlink>
      <w:r w:rsidR="00587FB7" w:rsidRPr="00885F57">
        <w:rPr>
          <w:rStyle w:val="FootnoteReference"/>
          <w:rFonts w:ascii="Arial" w:hAnsi="Arial" w:cs="Arial"/>
          <w:sz w:val="20"/>
          <w:szCs w:val="20"/>
          <w:vertAlign w:val="baseline"/>
        </w:rPr>
        <w:t xml:space="preserve">). </w:t>
      </w:r>
    </w:p>
    <w:p w14:paraId="6079F057" w14:textId="4F0427BA" w:rsidR="006B6747" w:rsidRDefault="00B54AD6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5F57">
        <w:rPr>
          <w:rFonts w:ascii="Arial" w:hAnsi="Arial" w:cs="Arial"/>
          <w:sz w:val="20"/>
          <w:szCs w:val="20"/>
        </w:rPr>
        <w:t xml:space="preserve">As the arrests and politically motivated prosecution of critics continue, Azerbaijan remains closed to human rights scrutiny. International human rights monitors, including Amnesty International, </w:t>
      </w:r>
      <w:r w:rsidR="00494EA7" w:rsidRPr="00885F57">
        <w:rPr>
          <w:rFonts w:ascii="Arial" w:hAnsi="Arial" w:cs="Arial"/>
          <w:sz w:val="20"/>
          <w:szCs w:val="20"/>
        </w:rPr>
        <w:t xml:space="preserve">have </w:t>
      </w:r>
      <w:r w:rsidRPr="00885F57">
        <w:rPr>
          <w:rFonts w:ascii="Arial" w:hAnsi="Arial" w:cs="Arial"/>
          <w:sz w:val="20"/>
          <w:szCs w:val="20"/>
        </w:rPr>
        <w:t>be</w:t>
      </w:r>
      <w:r w:rsidR="00494EA7" w:rsidRPr="00885F57">
        <w:rPr>
          <w:rFonts w:ascii="Arial" w:hAnsi="Arial" w:cs="Arial"/>
          <w:sz w:val="20"/>
          <w:szCs w:val="20"/>
        </w:rPr>
        <w:t>en</w:t>
      </w:r>
      <w:r w:rsidRPr="00885F57">
        <w:rPr>
          <w:rFonts w:ascii="Arial" w:hAnsi="Arial" w:cs="Arial"/>
          <w:sz w:val="20"/>
          <w:szCs w:val="20"/>
        </w:rPr>
        <w:t xml:space="preserve"> denied access to the country</w:t>
      </w:r>
      <w:r w:rsidR="00494EA7" w:rsidRPr="00885F57">
        <w:rPr>
          <w:rFonts w:ascii="Arial" w:hAnsi="Arial" w:cs="Arial"/>
          <w:sz w:val="20"/>
          <w:szCs w:val="20"/>
        </w:rPr>
        <w:t xml:space="preserve"> for several years</w:t>
      </w:r>
      <w:r w:rsidR="00384E25" w:rsidRPr="00885F57">
        <w:rPr>
          <w:rFonts w:ascii="Arial" w:hAnsi="Arial" w:cs="Arial"/>
          <w:sz w:val="20"/>
          <w:szCs w:val="20"/>
        </w:rPr>
        <w:t>.</w:t>
      </w:r>
    </w:p>
    <w:p w14:paraId="6D74F6FD" w14:textId="77777777" w:rsidR="00885F57" w:rsidRPr="00885F57" w:rsidRDefault="00885F57" w:rsidP="00885F5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1D6724E" w14:textId="60C509FD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85F5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 w:rsidRPr="00885F57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 w:rsidRPr="00885F57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72083B5D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587FB7" w:rsidRPr="00885F57">
        <w:rPr>
          <w:rFonts w:ascii="Arial" w:hAnsi="Arial" w:cs="Arial"/>
          <w:color w:val="auto"/>
          <w:sz w:val="20"/>
          <w:szCs w:val="20"/>
        </w:rPr>
        <w:t>21</w:t>
      </w:r>
      <w:r w:rsidR="003E35B6" w:rsidRPr="00885F57">
        <w:rPr>
          <w:rFonts w:ascii="Arial" w:hAnsi="Arial" w:cs="Arial"/>
          <w:color w:val="auto"/>
          <w:sz w:val="20"/>
          <w:szCs w:val="20"/>
        </w:rPr>
        <w:t xml:space="preserve"> May 2020</w:t>
      </w:r>
    </w:p>
    <w:p w14:paraId="235C8F02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85F57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3B3441BF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85F57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4A4A9C" w:rsidRPr="00885F57">
        <w:rPr>
          <w:rFonts w:ascii="Arial" w:hAnsi="Arial" w:cs="Arial"/>
          <w:b/>
          <w:color w:val="auto"/>
          <w:sz w:val="20"/>
          <w:szCs w:val="20"/>
        </w:rPr>
        <w:t>I</w:t>
      </w:r>
      <w:r w:rsidR="00A042DD" w:rsidRPr="00885F57">
        <w:rPr>
          <w:rFonts w:ascii="Arial" w:hAnsi="Arial" w:cs="Arial"/>
          <w:b/>
          <w:color w:val="auto"/>
          <w:sz w:val="20"/>
          <w:szCs w:val="20"/>
        </w:rPr>
        <w:t>lkin</w:t>
      </w:r>
      <w:proofErr w:type="spellEnd"/>
      <w:r w:rsidR="004A4A9C" w:rsidRPr="00885F5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4A4A9C" w:rsidRPr="00885F57">
        <w:rPr>
          <w:rFonts w:ascii="Arial" w:hAnsi="Arial" w:cs="Arial"/>
          <w:b/>
          <w:color w:val="auto"/>
          <w:sz w:val="20"/>
          <w:szCs w:val="20"/>
        </w:rPr>
        <w:t>Rustamzade</w:t>
      </w:r>
      <w:proofErr w:type="spellEnd"/>
      <w:r w:rsidR="004A4A9C" w:rsidRPr="00885F5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85F57">
        <w:rPr>
          <w:rFonts w:ascii="Arial" w:hAnsi="Arial" w:cs="Arial"/>
          <w:color w:val="auto"/>
          <w:sz w:val="20"/>
          <w:szCs w:val="20"/>
        </w:rPr>
        <w:t>(</w:t>
      </w:r>
      <w:r w:rsidR="003A7C23" w:rsidRPr="00885F57">
        <w:rPr>
          <w:rFonts w:ascii="Arial" w:hAnsi="Arial" w:cs="Arial"/>
          <w:color w:val="auto"/>
          <w:sz w:val="20"/>
          <w:szCs w:val="20"/>
        </w:rPr>
        <w:t>he/him</w:t>
      </w:r>
      <w:r w:rsidRPr="00885F57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885F57" w:rsidRDefault="005D2C37" w:rsidP="00885F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01049CD9" w:rsidR="00B92AEC" w:rsidRPr="00885F57" w:rsidRDefault="000C6196" w:rsidP="00885F57">
      <w:pPr>
        <w:spacing w:line="240" w:lineRule="auto"/>
        <w:rPr>
          <w:rFonts w:ascii="Arial" w:hAnsi="Arial" w:cs="Arial"/>
        </w:rPr>
      </w:pP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r w:rsidRPr="00885F57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885F57" w:rsidSect="00885F57">
      <w:footerReference w:type="default" r:id="rId2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495E" w14:textId="77777777" w:rsidR="0037185F" w:rsidRDefault="0037185F">
      <w:r>
        <w:separator/>
      </w:r>
    </w:p>
  </w:endnote>
  <w:endnote w:type="continuationSeparator" w:id="0">
    <w:p w14:paraId="06A16896" w14:textId="77777777" w:rsidR="0037185F" w:rsidRDefault="0037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4BE1" w14:textId="72735279" w:rsidR="00885F57" w:rsidRDefault="00885F5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D2FF3EA" wp14:editId="43AD354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EBB1" w14:textId="77777777" w:rsidR="00885F57" w:rsidRPr="004D1533" w:rsidRDefault="00885F57" w:rsidP="00885F5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BB7C3EF" w14:textId="77777777" w:rsidR="00885F57" w:rsidRPr="004D1533" w:rsidRDefault="00885F57" w:rsidP="00885F5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C4B879A" w14:textId="6E011921" w:rsidR="00885F57" w:rsidRDefault="00885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7174" w14:textId="77777777" w:rsidR="0037185F" w:rsidRDefault="0037185F">
      <w:r>
        <w:separator/>
      </w:r>
    </w:p>
  </w:footnote>
  <w:footnote w:type="continuationSeparator" w:id="0">
    <w:p w14:paraId="4A39CFD1" w14:textId="77777777" w:rsidR="0037185F" w:rsidRDefault="0037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7EC55ED7" w:rsidR="004A68D2" w:rsidRDefault="0009683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4A68D2">
      <w:rPr>
        <w:sz w:val="16"/>
        <w:szCs w:val="16"/>
      </w:rPr>
      <w:t xml:space="preserve"> UA: </w:t>
    </w:r>
    <w:r>
      <w:rPr>
        <w:sz w:val="16"/>
        <w:szCs w:val="16"/>
      </w:rPr>
      <w:t>52/20</w:t>
    </w:r>
    <w:r w:rsidR="004A68D2">
      <w:rPr>
        <w:sz w:val="16"/>
        <w:szCs w:val="16"/>
      </w:rPr>
      <w:t xml:space="preserve"> Index: </w:t>
    </w:r>
    <w:r w:rsidRPr="00096834">
      <w:rPr>
        <w:sz w:val="16"/>
        <w:szCs w:val="16"/>
      </w:rPr>
      <w:t xml:space="preserve">EUR 55/2122/2020 </w:t>
    </w:r>
    <w:r w:rsidR="00E73521">
      <w:rPr>
        <w:sz w:val="16"/>
        <w:szCs w:val="16"/>
      </w:rPr>
      <w:t>Azerbaijan</w:t>
    </w:r>
    <w:r w:rsidR="00E73521">
      <w:rPr>
        <w:sz w:val="16"/>
        <w:szCs w:val="16"/>
      </w:rPr>
      <w:tab/>
    </w:r>
    <w:r w:rsidR="00E73521">
      <w:rPr>
        <w:sz w:val="16"/>
        <w:szCs w:val="16"/>
      </w:rPr>
      <w:tab/>
      <w:t>Date: 9 April 2020</w:t>
    </w:r>
  </w:p>
  <w:p w14:paraId="6B1C2872" w14:textId="77777777" w:rsidR="004A68D2" w:rsidRPr="00980425" w:rsidRDefault="004A68D2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4A68D2" w:rsidRDefault="004A68D2" w:rsidP="00D35879">
    <w:pPr>
      <w:pStyle w:val="Header"/>
    </w:pPr>
  </w:p>
  <w:p w14:paraId="3FEE3736" w14:textId="77777777" w:rsidR="004A68D2" w:rsidRDefault="004A68D2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12DA"/>
    <w:rsid w:val="00032718"/>
    <w:rsid w:val="0004008D"/>
    <w:rsid w:val="00052C9B"/>
    <w:rsid w:val="00057A7E"/>
    <w:rsid w:val="0006380C"/>
    <w:rsid w:val="0007219E"/>
    <w:rsid w:val="000734BA"/>
    <w:rsid w:val="00076037"/>
    <w:rsid w:val="00083462"/>
    <w:rsid w:val="00087E2B"/>
    <w:rsid w:val="0009130D"/>
    <w:rsid w:val="00092DFA"/>
    <w:rsid w:val="000957C5"/>
    <w:rsid w:val="00096834"/>
    <w:rsid w:val="000A1F14"/>
    <w:rsid w:val="000A236B"/>
    <w:rsid w:val="000B02B4"/>
    <w:rsid w:val="000B0575"/>
    <w:rsid w:val="000B3A94"/>
    <w:rsid w:val="000B4A38"/>
    <w:rsid w:val="000C2A0D"/>
    <w:rsid w:val="000C3A1C"/>
    <w:rsid w:val="000C6196"/>
    <w:rsid w:val="000C799B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06FEE"/>
    <w:rsid w:val="0010702D"/>
    <w:rsid w:val="00114556"/>
    <w:rsid w:val="0012544D"/>
    <w:rsid w:val="001300C3"/>
    <w:rsid w:val="00130B8A"/>
    <w:rsid w:val="00132C2C"/>
    <w:rsid w:val="0014617E"/>
    <w:rsid w:val="001526C3"/>
    <w:rsid w:val="001561F4"/>
    <w:rsid w:val="0016118D"/>
    <w:rsid w:val="001648DB"/>
    <w:rsid w:val="001717CC"/>
    <w:rsid w:val="00174398"/>
    <w:rsid w:val="00176678"/>
    <w:rsid w:val="001773D1"/>
    <w:rsid w:val="00177779"/>
    <w:rsid w:val="001857BF"/>
    <w:rsid w:val="0019118D"/>
    <w:rsid w:val="00194CD5"/>
    <w:rsid w:val="001A635D"/>
    <w:rsid w:val="001A6752"/>
    <w:rsid w:val="001A6AC9"/>
    <w:rsid w:val="001B6550"/>
    <w:rsid w:val="001C0C55"/>
    <w:rsid w:val="001D52A5"/>
    <w:rsid w:val="001E2045"/>
    <w:rsid w:val="00201189"/>
    <w:rsid w:val="002036C0"/>
    <w:rsid w:val="00204B08"/>
    <w:rsid w:val="00215C3E"/>
    <w:rsid w:val="00215E33"/>
    <w:rsid w:val="00215EEB"/>
    <w:rsid w:val="00225A11"/>
    <w:rsid w:val="002372FB"/>
    <w:rsid w:val="002417AE"/>
    <w:rsid w:val="002558D7"/>
    <w:rsid w:val="0025792F"/>
    <w:rsid w:val="00261CC7"/>
    <w:rsid w:val="00264A24"/>
    <w:rsid w:val="002665C3"/>
    <w:rsid w:val="00267383"/>
    <w:rsid w:val="002703E7"/>
    <w:rsid w:val="002709C3"/>
    <w:rsid w:val="002739C9"/>
    <w:rsid w:val="00273E9A"/>
    <w:rsid w:val="00292530"/>
    <w:rsid w:val="00294D45"/>
    <w:rsid w:val="002A2F36"/>
    <w:rsid w:val="002B15C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230A"/>
    <w:rsid w:val="00313627"/>
    <w:rsid w:val="00313E8B"/>
    <w:rsid w:val="00314B86"/>
    <w:rsid w:val="0031548D"/>
    <w:rsid w:val="00317E42"/>
    <w:rsid w:val="00320461"/>
    <w:rsid w:val="00321ADD"/>
    <w:rsid w:val="0033624A"/>
    <w:rsid w:val="003373A5"/>
    <w:rsid w:val="00337826"/>
    <w:rsid w:val="0034128A"/>
    <w:rsid w:val="0034324D"/>
    <w:rsid w:val="0035329F"/>
    <w:rsid w:val="00355617"/>
    <w:rsid w:val="0036762B"/>
    <w:rsid w:val="0037185F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E35B6"/>
    <w:rsid w:val="003F3D5D"/>
    <w:rsid w:val="00411B2E"/>
    <w:rsid w:val="00414948"/>
    <w:rsid w:val="00417355"/>
    <w:rsid w:val="0042210F"/>
    <w:rsid w:val="004242C8"/>
    <w:rsid w:val="004334BF"/>
    <w:rsid w:val="004408A1"/>
    <w:rsid w:val="00442E5B"/>
    <w:rsid w:val="0044379B"/>
    <w:rsid w:val="00445D50"/>
    <w:rsid w:val="00453538"/>
    <w:rsid w:val="00455A5A"/>
    <w:rsid w:val="004603A2"/>
    <w:rsid w:val="00465E20"/>
    <w:rsid w:val="00486088"/>
    <w:rsid w:val="00486502"/>
    <w:rsid w:val="00491050"/>
    <w:rsid w:val="00492FA8"/>
    <w:rsid w:val="00494EA7"/>
    <w:rsid w:val="004A1BDD"/>
    <w:rsid w:val="004A4A9C"/>
    <w:rsid w:val="004A68D2"/>
    <w:rsid w:val="004B1E15"/>
    <w:rsid w:val="004B2367"/>
    <w:rsid w:val="004B381D"/>
    <w:rsid w:val="004C265C"/>
    <w:rsid w:val="004C28BE"/>
    <w:rsid w:val="004C4AB3"/>
    <w:rsid w:val="004C71F5"/>
    <w:rsid w:val="004D41DC"/>
    <w:rsid w:val="00504FBC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81A12"/>
    <w:rsid w:val="00586159"/>
    <w:rsid w:val="00587FB7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751F"/>
    <w:rsid w:val="005D0AA6"/>
    <w:rsid w:val="005D14AA"/>
    <w:rsid w:val="005D2C37"/>
    <w:rsid w:val="005D7287"/>
    <w:rsid w:val="005D7D1C"/>
    <w:rsid w:val="005F0355"/>
    <w:rsid w:val="005F5E43"/>
    <w:rsid w:val="006011F6"/>
    <w:rsid w:val="00606108"/>
    <w:rsid w:val="006107D6"/>
    <w:rsid w:val="006201FC"/>
    <w:rsid w:val="00620ADD"/>
    <w:rsid w:val="00621BDA"/>
    <w:rsid w:val="006374DA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901CC"/>
    <w:rsid w:val="0069571A"/>
    <w:rsid w:val="006A0BB9"/>
    <w:rsid w:val="006A11D4"/>
    <w:rsid w:val="006A66FD"/>
    <w:rsid w:val="006B12FA"/>
    <w:rsid w:val="006B461E"/>
    <w:rsid w:val="006B6747"/>
    <w:rsid w:val="006C2D44"/>
    <w:rsid w:val="006C3C21"/>
    <w:rsid w:val="006C545C"/>
    <w:rsid w:val="006C7A31"/>
    <w:rsid w:val="006F162B"/>
    <w:rsid w:val="006F3160"/>
    <w:rsid w:val="006F4C28"/>
    <w:rsid w:val="006F7497"/>
    <w:rsid w:val="0070364E"/>
    <w:rsid w:val="007104E8"/>
    <w:rsid w:val="007156FC"/>
    <w:rsid w:val="00716942"/>
    <w:rsid w:val="007173E9"/>
    <w:rsid w:val="00727519"/>
    <w:rsid w:val="00727CA7"/>
    <w:rsid w:val="0073431C"/>
    <w:rsid w:val="00735B16"/>
    <w:rsid w:val="00763CCC"/>
    <w:rsid w:val="007656E7"/>
    <w:rsid w:val="007666A4"/>
    <w:rsid w:val="00773365"/>
    <w:rsid w:val="00781624"/>
    <w:rsid w:val="00781E3C"/>
    <w:rsid w:val="007858BA"/>
    <w:rsid w:val="007939A2"/>
    <w:rsid w:val="007A2ABA"/>
    <w:rsid w:val="007A39C4"/>
    <w:rsid w:val="007A3AEA"/>
    <w:rsid w:val="007A7F97"/>
    <w:rsid w:val="007B28F2"/>
    <w:rsid w:val="007B3612"/>
    <w:rsid w:val="007B4F3E"/>
    <w:rsid w:val="007B7197"/>
    <w:rsid w:val="007C6CD0"/>
    <w:rsid w:val="007F3DA4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33C82"/>
    <w:rsid w:val="00844F48"/>
    <w:rsid w:val="008455C2"/>
    <w:rsid w:val="00846E45"/>
    <w:rsid w:val="00864035"/>
    <w:rsid w:val="008645F8"/>
    <w:rsid w:val="00864BD6"/>
    <w:rsid w:val="00866873"/>
    <w:rsid w:val="008748FD"/>
    <w:rsid w:val="008763F4"/>
    <w:rsid w:val="008849EA"/>
    <w:rsid w:val="00885F57"/>
    <w:rsid w:val="00891FE8"/>
    <w:rsid w:val="00893454"/>
    <w:rsid w:val="008A456A"/>
    <w:rsid w:val="008D16ED"/>
    <w:rsid w:val="008D2A6B"/>
    <w:rsid w:val="008D49A5"/>
    <w:rsid w:val="008D6894"/>
    <w:rsid w:val="008E0B66"/>
    <w:rsid w:val="008E172D"/>
    <w:rsid w:val="00902730"/>
    <w:rsid w:val="00906C9F"/>
    <w:rsid w:val="00910ACC"/>
    <w:rsid w:val="00921018"/>
    <w:rsid w:val="00921577"/>
    <w:rsid w:val="00925055"/>
    <w:rsid w:val="009259E1"/>
    <w:rsid w:val="009274A0"/>
    <w:rsid w:val="00931079"/>
    <w:rsid w:val="0095188F"/>
    <w:rsid w:val="009550A0"/>
    <w:rsid w:val="00960C64"/>
    <w:rsid w:val="00963D4F"/>
    <w:rsid w:val="009714C4"/>
    <w:rsid w:val="0097218E"/>
    <w:rsid w:val="00975ABA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033D"/>
    <w:rsid w:val="009D473B"/>
    <w:rsid w:val="009D66A5"/>
    <w:rsid w:val="009E097D"/>
    <w:rsid w:val="009E7E6E"/>
    <w:rsid w:val="00A042DD"/>
    <w:rsid w:val="00A07E67"/>
    <w:rsid w:val="00A31F72"/>
    <w:rsid w:val="00A41FC6"/>
    <w:rsid w:val="00A44B1B"/>
    <w:rsid w:val="00A4583A"/>
    <w:rsid w:val="00A45C8B"/>
    <w:rsid w:val="00A46D75"/>
    <w:rsid w:val="00A62567"/>
    <w:rsid w:val="00A67D4A"/>
    <w:rsid w:val="00A70D9D"/>
    <w:rsid w:val="00A7548F"/>
    <w:rsid w:val="00A81673"/>
    <w:rsid w:val="00A90EA6"/>
    <w:rsid w:val="00AB1194"/>
    <w:rsid w:val="00AB209F"/>
    <w:rsid w:val="00AB53B6"/>
    <w:rsid w:val="00AB5744"/>
    <w:rsid w:val="00AB5C6E"/>
    <w:rsid w:val="00AB7E5D"/>
    <w:rsid w:val="00AC15B7"/>
    <w:rsid w:val="00AC367F"/>
    <w:rsid w:val="00AC4E7E"/>
    <w:rsid w:val="00AC5D74"/>
    <w:rsid w:val="00AE4214"/>
    <w:rsid w:val="00AE5670"/>
    <w:rsid w:val="00AF0FCD"/>
    <w:rsid w:val="00AF5FF0"/>
    <w:rsid w:val="00B206A8"/>
    <w:rsid w:val="00B24A5D"/>
    <w:rsid w:val="00B27341"/>
    <w:rsid w:val="00B335C3"/>
    <w:rsid w:val="00B408D4"/>
    <w:rsid w:val="00B52B01"/>
    <w:rsid w:val="00B52F44"/>
    <w:rsid w:val="00B538F8"/>
    <w:rsid w:val="00B54AD6"/>
    <w:rsid w:val="00B55B82"/>
    <w:rsid w:val="00B6690B"/>
    <w:rsid w:val="00B66E4D"/>
    <w:rsid w:val="00B7545C"/>
    <w:rsid w:val="00B92AEC"/>
    <w:rsid w:val="00B957E6"/>
    <w:rsid w:val="00B95A71"/>
    <w:rsid w:val="00B97626"/>
    <w:rsid w:val="00BA0E81"/>
    <w:rsid w:val="00BA6913"/>
    <w:rsid w:val="00BA72C8"/>
    <w:rsid w:val="00BB0B3B"/>
    <w:rsid w:val="00BB46A4"/>
    <w:rsid w:val="00BC7111"/>
    <w:rsid w:val="00BD0B43"/>
    <w:rsid w:val="00BE0D92"/>
    <w:rsid w:val="00BE4685"/>
    <w:rsid w:val="00BE4956"/>
    <w:rsid w:val="00BE5AEB"/>
    <w:rsid w:val="00BE6035"/>
    <w:rsid w:val="00BF1B38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B8F"/>
    <w:rsid w:val="00C50CEC"/>
    <w:rsid w:val="00C538D1"/>
    <w:rsid w:val="00C607FB"/>
    <w:rsid w:val="00C74DF0"/>
    <w:rsid w:val="00C76EE0"/>
    <w:rsid w:val="00C770C6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D2995"/>
    <w:rsid w:val="00CE63B9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6BF9"/>
    <w:rsid w:val="00D35879"/>
    <w:rsid w:val="00D47210"/>
    <w:rsid w:val="00D54217"/>
    <w:rsid w:val="00D62977"/>
    <w:rsid w:val="00D635A1"/>
    <w:rsid w:val="00D6411A"/>
    <w:rsid w:val="00D67ABF"/>
    <w:rsid w:val="00D70CE8"/>
    <w:rsid w:val="00D749E6"/>
    <w:rsid w:val="00D834E2"/>
    <w:rsid w:val="00D839E9"/>
    <w:rsid w:val="00D844EE"/>
    <w:rsid w:val="00D847F8"/>
    <w:rsid w:val="00D90465"/>
    <w:rsid w:val="00DB7D74"/>
    <w:rsid w:val="00DC065E"/>
    <w:rsid w:val="00DC65A4"/>
    <w:rsid w:val="00DD346F"/>
    <w:rsid w:val="00DF0734"/>
    <w:rsid w:val="00DF1141"/>
    <w:rsid w:val="00DF27BF"/>
    <w:rsid w:val="00DF3644"/>
    <w:rsid w:val="00DF3DF5"/>
    <w:rsid w:val="00DF63A6"/>
    <w:rsid w:val="00E04AF0"/>
    <w:rsid w:val="00E1208B"/>
    <w:rsid w:val="00E12FD3"/>
    <w:rsid w:val="00E22AAE"/>
    <w:rsid w:val="00E3348B"/>
    <w:rsid w:val="00E37B98"/>
    <w:rsid w:val="00E406B4"/>
    <w:rsid w:val="00E40EAA"/>
    <w:rsid w:val="00E43F3A"/>
    <w:rsid w:val="00E45B15"/>
    <w:rsid w:val="00E63CEF"/>
    <w:rsid w:val="00E65D5E"/>
    <w:rsid w:val="00E66D3B"/>
    <w:rsid w:val="00E67C6B"/>
    <w:rsid w:val="00E707D9"/>
    <w:rsid w:val="00E73521"/>
    <w:rsid w:val="00E7569C"/>
    <w:rsid w:val="00E76516"/>
    <w:rsid w:val="00E778FE"/>
    <w:rsid w:val="00E876B4"/>
    <w:rsid w:val="00EA1562"/>
    <w:rsid w:val="00EA68CE"/>
    <w:rsid w:val="00EB01C3"/>
    <w:rsid w:val="00EB0212"/>
    <w:rsid w:val="00EB1C45"/>
    <w:rsid w:val="00EB51EB"/>
    <w:rsid w:val="00EC677A"/>
    <w:rsid w:val="00EF284E"/>
    <w:rsid w:val="00F02B29"/>
    <w:rsid w:val="00F25445"/>
    <w:rsid w:val="00F322A8"/>
    <w:rsid w:val="00F3436F"/>
    <w:rsid w:val="00F34E6C"/>
    <w:rsid w:val="00F45927"/>
    <w:rsid w:val="00F603E3"/>
    <w:rsid w:val="00F65D4B"/>
    <w:rsid w:val="00F7577A"/>
    <w:rsid w:val="00F771BD"/>
    <w:rsid w:val="00F772E4"/>
    <w:rsid w:val="00F83EDB"/>
    <w:rsid w:val="00F91619"/>
    <w:rsid w:val="00F93094"/>
    <w:rsid w:val="00F9400E"/>
    <w:rsid w:val="00F948F7"/>
    <w:rsid w:val="00FA0379"/>
    <w:rsid w:val="00FA07CD"/>
    <w:rsid w:val="00FA1C07"/>
    <w:rsid w:val="00FA48E3"/>
    <w:rsid w:val="00FA4E88"/>
    <w:rsid w:val="00FA61C2"/>
    <w:rsid w:val="00FA7368"/>
    <w:rsid w:val="00FB2CBD"/>
    <w:rsid w:val="00FB54DD"/>
    <w:rsid w:val="00FB5CD8"/>
    <w:rsid w:val="00FB6A97"/>
    <w:rsid w:val="00FC01A6"/>
    <w:rsid w:val="00FD3AD9"/>
    <w:rsid w:val="00FE06E3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B15C6"/>
    <w:rPr>
      <w:rFonts w:ascii="Amnesty Trade Gothic" w:hAnsi="Amnesty Trade Gothic"/>
      <w:color w:val="000000"/>
      <w:sz w:val="12"/>
      <w:szCs w:val="24"/>
      <w:lang w:eastAsia="ar-SA"/>
    </w:rPr>
  </w:style>
  <w:style w:type="paragraph" w:customStyle="1" w:styleId="font--body">
    <w:name w:val="font--body"/>
    <w:basedOn w:val="Normal"/>
    <w:rsid w:val="002B15C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85F5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5F5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zerbaijan@azembassy.u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azembassyus/?hl=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presidentaz?lang=en" TargetMode="External"/><Relationship Id="rId25" Type="http://schemas.openxmlformats.org/officeDocument/2006/relationships/hyperlink" Target="https://www.amnesty.org/en/documents/eur55/2069/2020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esidentIlhamAliyev/" TargetMode="External"/><Relationship Id="rId20" Type="http://schemas.openxmlformats.org/officeDocument/2006/relationships/hyperlink" Target="https://www.facebook.com/azembassy.us/?hc_ref=ARQbWuEHmYDe8fPx0v3HNQPO9zcr4HNxPiiMboN7EYEETN9Qu3aPBDgwbaJChogQNkk&amp;fref=nf&amp;__tn__=kC-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hyperlink" Target="https://www.amnesty.org/en/documents/EUR55/2029/2020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president.az/letters/new_form" TargetMode="External"/><Relationship Id="rId23" Type="http://schemas.openxmlformats.org/officeDocument/2006/relationships/hyperlink" Target="https://en.president.az/articles/3621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azembassy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hudoc.echr.coe.int/eng-pres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FA83-808B-45FA-A4D8-A1240BD142B5}">
  <ds:schemaRefs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5EB710-C26C-4C9C-BB3C-126FD5188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5DDEC-9AE9-41CC-BF14-CCCDCF11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A04DE-EE23-4756-9B03-3D5EF51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Laura Galeano</cp:lastModifiedBy>
  <cp:revision>2</cp:revision>
  <cp:lastPrinted>2019-01-25T20:51:00Z</cp:lastPrinted>
  <dcterms:created xsi:type="dcterms:W3CDTF">2020-04-09T15:33:00Z</dcterms:created>
  <dcterms:modified xsi:type="dcterms:W3CDTF">2020-04-09T15:33:00Z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