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7000B" w:rsidRDefault="0026766F" w:rsidP="0027000B">
      <w:pPr>
        <w:pStyle w:val="AIUrgentActionTopHeading"/>
        <w:tabs>
          <w:tab w:val="clear" w:pos="567"/>
        </w:tabs>
        <w:spacing w:line="240" w:lineRule="auto"/>
        <w:rPr>
          <w:rFonts w:cs="Arial"/>
          <w:sz w:val="80"/>
          <w:szCs w:val="80"/>
        </w:rPr>
      </w:pPr>
      <w:r w:rsidRPr="0027000B">
        <w:rPr>
          <w:rFonts w:cs="Arial"/>
          <w:sz w:val="80"/>
          <w:szCs w:val="80"/>
          <w:highlight w:val="yellow"/>
        </w:rPr>
        <w:t>URGENT ACTION</w:t>
      </w:r>
    </w:p>
    <w:p w14:paraId="69BD15C9" w14:textId="539BEA18" w:rsidR="006966F6" w:rsidRPr="0027000B" w:rsidRDefault="006966F6" w:rsidP="0027000B">
      <w:pPr>
        <w:pStyle w:val="Default"/>
        <w:rPr>
          <w:b/>
          <w:sz w:val="28"/>
          <w:szCs w:val="28"/>
        </w:rPr>
      </w:pPr>
    </w:p>
    <w:p w14:paraId="2AEE21E5" w14:textId="77777777" w:rsidR="00296EC8" w:rsidRPr="0027000B" w:rsidRDefault="00296EC8" w:rsidP="0027000B">
      <w:pPr>
        <w:rPr>
          <w:rFonts w:ascii="Arial" w:hAnsi="Arial" w:cs="Arial"/>
          <w:b/>
          <w:color w:val="000000"/>
          <w:sz w:val="33"/>
          <w:szCs w:val="33"/>
          <w:lang w:eastAsia="es-MX"/>
        </w:rPr>
      </w:pPr>
      <w:r w:rsidRPr="0027000B">
        <w:rPr>
          <w:rFonts w:ascii="Arial" w:hAnsi="Arial" w:cs="Arial"/>
          <w:b/>
          <w:color w:val="000000"/>
          <w:sz w:val="33"/>
          <w:szCs w:val="33"/>
          <w:lang w:eastAsia="es-MX"/>
        </w:rPr>
        <w:t>POLITICAL LEADER IMPRISONED FOR SPEECH</w:t>
      </w:r>
    </w:p>
    <w:p w14:paraId="33C44FD8" w14:textId="6AAE6873" w:rsidR="00296EC8" w:rsidRPr="0027000B" w:rsidRDefault="00296EC8" w:rsidP="0027000B">
      <w:pPr>
        <w:jc w:val="both"/>
        <w:rPr>
          <w:rFonts w:ascii="Arial" w:hAnsi="Arial" w:cs="Arial"/>
          <w:b/>
          <w:bCs/>
          <w:i/>
          <w:iCs/>
          <w:color w:val="000000"/>
          <w:sz w:val="22"/>
          <w:szCs w:val="22"/>
          <w:lang w:eastAsia="es-MX"/>
        </w:rPr>
      </w:pPr>
      <w:bookmarkStart w:id="0" w:name="_Hlk33793118"/>
      <w:r w:rsidRPr="0027000B">
        <w:rPr>
          <w:rFonts w:ascii="Arial" w:hAnsi="Arial" w:cs="Arial"/>
          <w:b/>
          <w:bCs/>
          <w:color w:val="000000"/>
          <w:sz w:val="22"/>
          <w:szCs w:val="22"/>
          <w:lang w:eastAsia="es-MX"/>
        </w:rPr>
        <w:t xml:space="preserve">On 24 March 2020, leader of the opposition Algerian political party, Union </w:t>
      </w:r>
      <w:proofErr w:type="spellStart"/>
      <w:r w:rsidRPr="0027000B">
        <w:rPr>
          <w:rFonts w:ascii="Arial" w:hAnsi="Arial" w:cs="Arial"/>
          <w:b/>
          <w:bCs/>
          <w:color w:val="000000"/>
          <w:sz w:val="22"/>
          <w:szCs w:val="22"/>
          <w:lang w:eastAsia="es-MX"/>
        </w:rPr>
        <w:t>Démocratique</w:t>
      </w:r>
      <w:proofErr w:type="spellEnd"/>
      <w:r w:rsidRPr="0027000B">
        <w:rPr>
          <w:rFonts w:ascii="Arial" w:hAnsi="Arial" w:cs="Arial"/>
          <w:b/>
          <w:bCs/>
          <w:color w:val="000000"/>
          <w:sz w:val="22"/>
          <w:szCs w:val="22"/>
          <w:lang w:eastAsia="es-MX"/>
        </w:rPr>
        <w:t xml:space="preserve"> et </w:t>
      </w:r>
      <w:proofErr w:type="spellStart"/>
      <w:r w:rsidRPr="0027000B">
        <w:rPr>
          <w:rFonts w:ascii="Arial" w:hAnsi="Arial" w:cs="Arial"/>
          <w:b/>
          <w:bCs/>
          <w:color w:val="000000"/>
          <w:sz w:val="22"/>
          <w:szCs w:val="22"/>
          <w:lang w:eastAsia="es-MX"/>
        </w:rPr>
        <w:t>Sociale</w:t>
      </w:r>
      <w:proofErr w:type="spellEnd"/>
      <w:r w:rsidRPr="0027000B">
        <w:rPr>
          <w:rFonts w:ascii="Arial" w:hAnsi="Arial" w:cs="Arial"/>
          <w:b/>
          <w:bCs/>
          <w:color w:val="000000"/>
          <w:sz w:val="22"/>
          <w:szCs w:val="22"/>
          <w:lang w:eastAsia="es-MX"/>
        </w:rPr>
        <w:t xml:space="preserve"> (UDS), Karim </w:t>
      </w:r>
      <w:proofErr w:type="spellStart"/>
      <w:r w:rsidRPr="0027000B">
        <w:rPr>
          <w:rFonts w:ascii="Arial" w:hAnsi="Arial" w:cs="Arial"/>
          <w:b/>
          <w:bCs/>
          <w:color w:val="000000"/>
          <w:sz w:val="22"/>
          <w:szCs w:val="22"/>
          <w:lang w:eastAsia="es-MX"/>
        </w:rPr>
        <w:t>Tabbou</w:t>
      </w:r>
      <w:proofErr w:type="spellEnd"/>
      <w:r w:rsidRPr="0027000B">
        <w:rPr>
          <w:rFonts w:ascii="Arial" w:hAnsi="Arial" w:cs="Arial"/>
          <w:b/>
          <w:bCs/>
          <w:color w:val="000000"/>
          <w:sz w:val="22"/>
          <w:szCs w:val="22"/>
          <w:lang w:eastAsia="es-MX"/>
        </w:rPr>
        <w:t xml:space="preserve"> was sentenced to one year in prison and a fine of 50,000 Algerian dinars (around 405 USD) for trumped up charges of “incitement to violence” and “harming national security” in relation to a speech he gave,  in a video published on the political party’s Facebook page, where he peacefully criticized the role of the army in politics. </w:t>
      </w:r>
      <w:proofErr w:type="spellStart"/>
      <w:r w:rsidRPr="0027000B">
        <w:rPr>
          <w:rFonts w:ascii="Arial" w:hAnsi="Arial" w:cs="Arial"/>
          <w:b/>
          <w:bCs/>
          <w:color w:val="000000"/>
          <w:sz w:val="22"/>
          <w:szCs w:val="22"/>
          <w:lang w:eastAsia="es-MX"/>
        </w:rPr>
        <w:t>Tabbou</w:t>
      </w:r>
      <w:proofErr w:type="spellEnd"/>
      <w:r w:rsidRPr="0027000B">
        <w:rPr>
          <w:rFonts w:ascii="Arial" w:hAnsi="Arial" w:cs="Arial"/>
          <w:b/>
          <w:bCs/>
          <w:color w:val="000000"/>
          <w:sz w:val="22"/>
          <w:szCs w:val="22"/>
          <w:lang w:eastAsia="es-MX"/>
        </w:rPr>
        <w:t xml:space="preserve"> has been held in prolonged solitary confinement since his arrest in September 2019. </w:t>
      </w:r>
    </w:p>
    <w:bookmarkEnd w:id="0"/>
    <w:p w14:paraId="7A4CCD4D" w14:textId="6F6D0891" w:rsidR="00D70D29" w:rsidRPr="0027000B" w:rsidRDefault="00D70D29" w:rsidP="0027000B">
      <w:pPr>
        <w:rPr>
          <w:rFonts w:ascii="Arial" w:hAnsi="Arial" w:cs="Arial"/>
          <w:b/>
          <w:color w:val="000000"/>
          <w:lang w:eastAsia="es-MX"/>
        </w:rPr>
      </w:pPr>
    </w:p>
    <w:p w14:paraId="741C2F97" w14:textId="77777777" w:rsidR="0027000B" w:rsidRPr="0007751F" w:rsidRDefault="0027000B" w:rsidP="0027000B">
      <w:pPr>
        <w:rPr>
          <w:rFonts w:ascii="Arial" w:hAnsi="Arial" w:cs="Arial"/>
          <w:b/>
          <w:sz w:val="20"/>
          <w:szCs w:val="20"/>
        </w:rPr>
      </w:pPr>
      <w:r w:rsidRPr="0007751F">
        <w:rPr>
          <w:rFonts w:ascii="Arial" w:hAnsi="Arial" w:cs="Arial"/>
          <w:b/>
          <w:sz w:val="20"/>
          <w:szCs w:val="20"/>
        </w:rPr>
        <w:t xml:space="preserve">TAKE ACTION: </w:t>
      </w:r>
    </w:p>
    <w:p w14:paraId="785ABC39" w14:textId="77777777" w:rsidR="0027000B" w:rsidRPr="004D1533" w:rsidRDefault="0027000B" w:rsidP="0027000B">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BF3C706" w14:textId="6384773C" w:rsidR="0027000B" w:rsidRPr="004D1533" w:rsidRDefault="0027000B" w:rsidP="0027000B">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48.20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27000B" w:rsidRDefault="00AF1FE1" w:rsidP="0027000B">
      <w:pPr>
        <w:rPr>
          <w:rFonts w:ascii="Arial" w:hAnsi="Arial" w:cs="Arial"/>
          <w:b/>
          <w:sz w:val="20"/>
          <w:szCs w:val="20"/>
        </w:rPr>
      </w:pPr>
      <w:r w:rsidRPr="0027000B">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168D2E4E" w14:textId="77777777" w:rsidR="0027000B" w:rsidRDefault="0027000B" w:rsidP="0027000B">
      <w:pPr>
        <w:widowControl w:val="0"/>
        <w:suppressAutoHyphens/>
        <w:spacing w:after="246"/>
        <w:rPr>
          <w:rFonts w:ascii="Arial" w:eastAsia="MS Mincho" w:hAnsi="Arial" w:cs="Arial"/>
          <w:b/>
          <w:iCs/>
          <w:color w:val="000000"/>
          <w:sz w:val="18"/>
          <w:szCs w:val="18"/>
          <w:lang w:val="en-US" w:eastAsia="ar-SA"/>
        </w:rPr>
        <w:sectPr w:rsidR="0027000B" w:rsidSect="0027000B">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bookmarkStart w:id="1" w:name="_Hlk33794178"/>
    </w:p>
    <w:p w14:paraId="7B49C6AF" w14:textId="5AB2C06E" w:rsidR="0027000B" w:rsidRPr="0027000B" w:rsidRDefault="00296EC8" w:rsidP="0027000B">
      <w:pPr>
        <w:widowControl w:val="0"/>
        <w:suppressAutoHyphens/>
        <w:spacing w:after="246"/>
        <w:rPr>
          <w:rFonts w:ascii="Arial" w:eastAsia="MS Mincho" w:hAnsi="Arial" w:cs="Arial"/>
          <w:iCs/>
          <w:color w:val="000000"/>
          <w:sz w:val="18"/>
          <w:szCs w:val="18"/>
          <w:lang w:val="en-US" w:eastAsia="es-MX"/>
        </w:rPr>
      </w:pPr>
      <w:r w:rsidRPr="0027000B">
        <w:rPr>
          <w:rFonts w:ascii="Arial" w:eastAsia="MS Mincho" w:hAnsi="Arial" w:cs="Arial"/>
          <w:b/>
          <w:iCs/>
          <w:color w:val="000000"/>
          <w:sz w:val="18"/>
          <w:szCs w:val="18"/>
          <w:lang w:val="en-US" w:eastAsia="ar-SA"/>
        </w:rPr>
        <w:t xml:space="preserve">Minister of Justice </w:t>
      </w:r>
      <w:proofErr w:type="spellStart"/>
      <w:r w:rsidRPr="0027000B">
        <w:rPr>
          <w:rFonts w:ascii="Arial" w:eastAsia="MS Mincho" w:hAnsi="Arial" w:cs="Arial"/>
          <w:b/>
          <w:iCs/>
          <w:color w:val="000000"/>
          <w:sz w:val="18"/>
          <w:szCs w:val="18"/>
          <w:lang w:val="en-US" w:eastAsia="ar-SA"/>
        </w:rPr>
        <w:t>Belkacem</w:t>
      </w:r>
      <w:proofErr w:type="spellEnd"/>
      <w:r w:rsidRPr="0027000B">
        <w:rPr>
          <w:rFonts w:ascii="Arial" w:eastAsia="MS Mincho" w:hAnsi="Arial" w:cs="Arial"/>
          <w:b/>
          <w:iCs/>
          <w:color w:val="000000"/>
          <w:sz w:val="18"/>
          <w:szCs w:val="18"/>
          <w:lang w:val="en-US" w:eastAsia="ar-SA"/>
        </w:rPr>
        <w:t xml:space="preserve"> </w:t>
      </w:r>
      <w:proofErr w:type="spellStart"/>
      <w:r w:rsidRPr="0027000B">
        <w:rPr>
          <w:rFonts w:ascii="Arial" w:eastAsia="MS Mincho" w:hAnsi="Arial" w:cs="Arial"/>
          <w:b/>
          <w:iCs/>
          <w:color w:val="000000"/>
          <w:sz w:val="18"/>
          <w:szCs w:val="18"/>
          <w:lang w:val="en-US" w:eastAsia="ar-SA"/>
        </w:rPr>
        <w:t>Zeghmati</w:t>
      </w:r>
      <w:proofErr w:type="spellEnd"/>
      <w:r w:rsidRPr="0027000B">
        <w:rPr>
          <w:rFonts w:ascii="Arial" w:eastAsia="MS Mincho" w:hAnsi="Arial" w:cs="Arial"/>
          <w:b/>
          <w:iCs/>
          <w:color w:val="000000"/>
          <w:sz w:val="18"/>
          <w:szCs w:val="18"/>
          <w:lang w:val="en-US" w:eastAsia="ar-SA"/>
        </w:rPr>
        <w:br/>
      </w:r>
      <w:r w:rsidR="0027000B" w:rsidRPr="0027000B">
        <w:rPr>
          <w:rFonts w:ascii="Arial" w:eastAsia="MS Mincho" w:hAnsi="Arial" w:cs="Arial"/>
          <w:bCs/>
          <w:iCs/>
          <w:color w:val="000000"/>
          <w:sz w:val="18"/>
          <w:szCs w:val="18"/>
          <w:lang w:val="en-US" w:eastAsia="ar-SA"/>
        </w:rPr>
        <w:t xml:space="preserve">Email: </w:t>
      </w:r>
      <w:hyperlink r:id="rId16" w:history="1">
        <w:r w:rsidR="0027000B" w:rsidRPr="0027000B">
          <w:rPr>
            <w:rStyle w:val="Hyperlink"/>
            <w:rFonts w:ascii="Arial" w:eastAsia="MS Mincho" w:hAnsi="Arial" w:cs="Arial"/>
            <w:bCs/>
            <w:iCs/>
            <w:sz w:val="18"/>
            <w:szCs w:val="18"/>
            <w:lang w:val="en-US" w:eastAsia="ar-SA"/>
          </w:rPr>
          <w:t>contact@mjustice.dz</w:t>
        </w:r>
      </w:hyperlink>
      <w:r w:rsidR="0027000B" w:rsidRPr="0027000B">
        <w:rPr>
          <w:rFonts w:ascii="Arial" w:eastAsia="MS Mincho" w:hAnsi="Arial" w:cs="Arial"/>
          <w:bCs/>
          <w:iCs/>
          <w:color w:val="000000"/>
          <w:sz w:val="18"/>
          <w:szCs w:val="18"/>
          <w:lang w:val="en-US" w:eastAsia="ar-SA"/>
        </w:rPr>
        <w:t xml:space="preserve"> </w:t>
      </w:r>
      <w:r w:rsidRPr="0027000B">
        <w:rPr>
          <w:rFonts w:ascii="Arial" w:eastAsia="MS Mincho" w:hAnsi="Arial" w:cs="Arial"/>
          <w:b/>
          <w:iCs/>
          <w:color w:val="000000"/>
          <w:sz w:val="18"/>
          <w:szCs w:val="18"/>
          <w:lang w:val="en-US" w:eastAsia="ar-SA"/>
        </w:rPr>
        <w:t xml:space="preserve">  </w:t>
      </w:r>
    </w:p>
    <w:p w14:paraId="1CDBAFBA" w14:textId="77777777" w:rsidR="0027000B" w:rsidRDefault="0027000B" w:rsidP="005B6049">
      <w:pPr>
        <w:pStyle w:val="PlainText"/>
        <w:rPr>
          <w:rFonts w:ascii="Arial" w:hAnsi="Arial" w:cs="Arial"/>
          <w:iCs/>
          <w:sz w:val="18"/>
          <w:szCs w:val="18"/>
        </w:rPr>
      </w:pPr>
    </w:p>
    <w:p w14:paraId="68532BC5" w14:textId="77777777" w:rsidR="0027000B" w:rsidRDefault="0027000B" w:rsidP="005B6049">
      <w:pPr>
        <w:pStyle w:val="PlainText"/>
        <w:rPr>
          <w:rFonts w:ascii="Arial" w:hAnsi="Arial" w:cs="Arial"/>
          <w:iCs/>
          <w:sz w:val="18"/>
          <w:szCs w:val="18"/>
        </w:rPr>
      </w:pPr>
    </w:p>
    <w:p w14:paraId="21BD65BC" w14:textId="32F12632" w:rsidR="0027000B" w:rsidRPr="0027000B" w:rsidRDefault="0027000B" w:rsidP="005B6049">
      <w:pPr>
        <w:pStyle w:val="PlainText"/>
        <w:rPr>
          <w:rFonts w:ascii="Arial" w:hAnsi="Arial" w:cs="Arial"/>
          <w:b/>
          <w:bCs/>
          <w:iCs/>
          <w:sz w:val="18"/>
          <w:szCs w:val="18"/>
        </w:rPr>
      </w:pPr>
      <w:r w:rsidRPr="0027000B">
        <w:rPr>
          <w:rFonts w:ascii="Arial" w:hAnsi="Arial" w:cs="Arial"/>
          <w:b/>
          <w:bCs/>
          <w:iCs/>
          <w:sz w:val="18"/>
          <w:szCs w:val="18"/>
        </w:rPr>
        <w:t xml:space="preserve">Ambassador </w:t>
      </w:r>
      <w:proofErr w:type="spellStart"/>
      <w:r w:rsidRPr="0027000B">
        <w:rPr>
          <w:rFonts w:ascii="Arial" w:hAnsi="Arial" w:cs="Arial"/>
          <w:b/>
          <w:bCs/>
          <w:iCs/>
          <w:sz w:val="18"/>
          <w:szCs w:val="18"/>
        </w:rPr>
        <w:t>Madjid</w:t>
      </w:r>
      <w:proofErr w:type="spellEnd"/>
      <w:r w:rsidRPr="0027000B">
        <w:rPr>
          <w:rFonts w:ascii="Arial" w:hAnsi="Arial" w:cs="Arial"/>
          <w:b/>
          <w:bCs/>
          <w:iCs/>
          <w:sz w:val="18"/>
          <w:szCs w:val="18"/>
        </w:rPr>
        <w:t xml:space="preserve"> </w:t>
      </w:r>
      <w:proofErr w:type="spellStart"/>
      <w:r w:rsidRPr="0027000B">
        <w:rPr>
          <w:rFonts w:ascii="Arial" w:hAnsi="Arial" w:cs="Arial"/>
          <w:b/>
          <w:bCs/>
          <w:iCs/>
          <w:sz w:val="18"/>
          <w:szCs w:val="18"/>
        </w:rPr>
        <w:t>Bouguerra</w:t>
      </w:r>
      <w:proofErr w:type="spellEnd"/>
    </w:p>
    <w:p w14:paraId="79F4A3BA" w14:textId="77777777" w:rsidR="0027000B" w:rsidRPr="0027000B" w:rsidRDefault="0027000B" w:rsidP="005B6049">
      <w:pPr>
        <w:pStyle w:val="PlainText"/>
        <w:rPr>
          <w:rFonts w:ascii="Arial" w:hAnsi="Arial" w:cs="Arial"/>
          <w:iCs/>
          <w:sz w:val="18"/>
          <w:szCs w:val="18"/>
        </w:rPr>
      </w:pPr>
      <w:r w:rsidRPr="0027000B">
        <w:rPr>
          <w:rFonts w:ascii="Arial" w:hAnsi="Arial" w:cs="Arial"/>
          <w:iCs/>
          <w:sz w:val="18"/>
          <w:szCs w:val="18"/>
        </w:rPr>
        <w:t>Embassy of the People's Democratic Republic of Algeria</w:t>
      </w:r>
    </w:p>
    <w:p w14:paraId="393A0CE2" w14:textId="77777777" w:rsidR="0027000B" w:rsidRPr="0027000B" w:rsidRDefault="0027000B" w:rsidP="005B6049">
      <w:pPr>
        <w:pStyle w:val="PlainText"/>
        <w:rPr>
          <w:rFonts w:ascii="Arial" w:hAnsi="Arial" w:cs="Arial"/>
          <w:iCs/>
          <w:sz w:val="18"/>
          <w:szCs w:val="18"/>
        </w:rPr>
      </w:pPr>
      <w:r w:rsidRPr="0027000B">
        <w:rPr>
          <w:rFonts w:ascii="Arial" w:hAnsi="Arial" w:cs="Arial"/>
          <w:iCs/>
          <w:sz w:val="18"/>
          <w:szCs w:val="18"/>
        </w:rPr>
        <w:t xml:space="preserve">2118 </w:t>
      </w:r>
      <w:proofErr w:type="spellStart"/>
      <w:r w:rsidRPr="0027000B">
        <w:rPr>
          <w:rFonts w:ascii="Arial" w:hAnsi="Arial" w:cs="Arial"/>
          <w:iCs/>
          <w:sz w:val="18"/>
          <w:szCs w:val="18"/>
        </w:rPr>
        <w:t>Kalorama</w:t>
      </w:r>
      <w:proofErr w:type="spellEnd"/>
      <w:r w:rsidRPr="0027000B">
        <w:rPr>
          <w:rFonts w:ascii="Arial" w:hAnsi="Arial" w:cs="Arial"/>
          <w:iCs/>
          <w:sz w:val="18"/>
          <w:szCs w:val="18"/>
        </w:rPr>
        <w:t xml:space="preserve"> Rd. NW, Washington DC 20008</w:t>
      </w:r>
    </w:p>
    <w:p w14:paraId="030D0CC0" w14:textId="77777777" w:rsidR="0027000B" w:rsidRPr="0027000B" w:rsidRDefault="0027000B" w:rsidP="005B6049">
      <w:pPr>
        <w:pStyle w:val="PlainText"/>
        <w:rPr>
          <w:rFonts w:ascii="Arial" w:hAnsi="Arial" w:cs="Arial"/>
          <w:iCs/>
          <w:sz w:val="18"/>
          <w:szCs w:val="18"/>
        </w:rPr>
      </w:pPr>
      <w:r w:rsidRPr="0027000B">
        <w:rPr>
          <w:rFonts w:ascii="Arial" w:hAnsi="Arial" w:cs="Arial"/>
          <w:iCs/>
          <w:sz w:val="18"/>
          <w:szCs w:val="18"/>
        </w:rPr>
        <w:t>Phone: 202 265 2800 I Fax: 202 986 5906</w:t>
      </w:r>
    </w:p>
    <w:p w14:paraId="26AEE2A4" w14:textId="24FB6086" w:rsidR="0027000B" w:rsidRPr="0027000B" w:rsidRDefault="0027000B" w:rsidP="005B6049">
      <w:pPr>
        <w:pStyle w:val="PlainText"/>
        <w:rPr>
          <w:rFonts w:ascii="Arial" w:hAnsi="Arial" w:cs="Arial"/>
          <w:iCs/>
          <w:sz w:val="18"/>
          <w:szCs w:val="18"/>
        </w:rPr>
      </w:pPr>
      <w:r w:rsidRPr="0027000B">
        <w:rPr>
          <w:rFonts w:ascii="Arial" w:hAnsi="Arial" w:cs="Arial"/>
          <w:iCs/>
          <w:sz w:val="18"/>
          <w:szCs w:val="18"/>
        </w:rPr>
        <w:t xml:space="preserve">Email: </w:t>
      </w:r>
      <w:hyperlink r:id="rId17" w:history="1">
        <w:r w:rsidRPr="0027000B">
          <w:rPr>
            <w:rStyle w:val="Hyperlink"/>
            <w:rFonts w:ascii="Arial" w:hAnsi="Arial" w:cs="Arial"/>
            <w:iCs/>
            <w:sz w:val="18"/>
            <w:szCs w:val="18"/>
          </w:rPr>
          <w:t>mail@algerianembassy.org</w:t>
        </w:r>
      </w:hyperlink>
      <w:r w:rsidRPr="0027000B">
        <w:rPr>
          <w:rFonts w:ascii="Arial" w:hAnsi="Arial" w:cs="Arial"/>
          <w:iCs/>
          <w:sz w:val="18"/>
          <w:szCs w:val="18"/>
        </w:rPr>
        <w:t xml:space="preserve"> </w:t>
      </w:r>
    </w:p>
    <w:p w14:paraId="5EBC3C29" w14:textId="01AE7CB7" w:rsidR="0027000B" w:rsidRPr="0027000B" w:rsidRDefault="0027000B" w:rsidP="0027000B">
      <w:pPr>
        <w:pStyle w:val="PlainText"/>
        <w:rPr>
          <w:rFonts w:ascii="Arial" w:hAnsi="Arial" w:cs="Arial"/>
          <w:iCs/>
          <w:sz w:val="18"/>
          <w:szCs w:val="18"/>
        </w:rPr>
      </w:pPr>
      <w:r w:rsidRPr="0027000B">
        <w:rPr>
          <w:rFonts w:ascii="Arial" w:hAnsi="Arial" w:cs="Arial"/>
          <w:iCs/>
          <w:sz w:val="18"/>
          <w:szCs w:val="18"/>
        </w:rPr>
        <w:t>Salutation: Dear Ambassador</w:t>
      </w:r>
    </w:p>
    <w:p w14:paraId="54974614" w14:textId="77777777" w:rsidR="0027000B" w:rsidRDefault="0027000B" w:rsidP="0027000B">
      <w:pPr>
        <w:pStyle w:val="PlainText"/>
        <w:rPr>
          <w:rFonts w:ascii="Courier New" w:hAnsi="Courier New" w:cs="Courier New"/>
        </w:rPr>
        <w:sectPr w:rsidR="0027000B" w:rsidSect="0027000B">
          <w:type w:val="continuous"/>
          <w:pgSz w:w="12240" w:h="15840" w:code="1"/>
          <w:pgMar w:top="720" w:right="720" w:bottom="1800" w:left="720" w:header="0" w:footer="567" w:gutter="0"/>
          <w:cols w:num="2" w:space="567"/>
          <w:titlePg/>
          <w:docGrid w:linePitch="360"/>
        </w:sectPr>
      </w:pPr>
    </w:p>
    <w:p w14:paraId="0F069417" w14:textId="77777777" w:rsidR="00296EC8" w:rsidRPr="0027000B" w:rsidRDefault="00296EC8" w:rsidP="0027000B">
      <w:pPr>
        <w:widowControl w:val="0"/>
        <w:suppressAutoHyphens/>
        <w:spacing w:after="246"/>
        <w:rPr>
          <w:rFonts w:ascii="Arial" w:eastAsia="MS Mincho" w:hAnsi="Arial" w:cs="Arial"/>
          <w:bCs/>
          <w:color w:val="000000"/>
          <w:sz w:val="20"/>
          <w:szCs w:val="20"/>
          <w:lang w:eastAsia="ar-SA"/>
        </w:rPr>
      </w:pPr>
      <w:r w:rsidRPr="0027000B">
        <w:rPr>
          <w:rFonts w:ascii="Arial" w:eastAsia="MS Mincho" w:hAnsi="Arial" w:cs="Arial"/>
          <w:bCs/>
          <w:color w:val="000000"/>
          <w:sz w:val="20"/>
          <w:szCs w:val="20"/>
          <w:lang w:eastAsia="ar-SA"/>
        </w:rPr>
        <w:t>Your Excellency,</w:t>
      </w:r>
    </w:p>
    <w:p w14:paraId="3244E13C" w14:textId="77777777" w:rsidR="0027000B" w:rsidRDefault="00296EC8" w:rsidP="0027000B">
      <w:pPr>
        <w:widowControl w:val="0"/>
        <w:suppressAutoHyphens/>
        <w:spacing w:after="246"/>
        <w:rPr>
          <w:rFonts w:ascii="Arial" w:eastAsia="MS Mincho" w:hAnsi="Arial" w:cs="Arial"/>
          <w:color w:val="000000"/>
          <w:sz w:val="20"/>
          <w:szCs w:val="20"/>
          <w:lang w:eastAsia="ar-SA"/>
        </w:rPr>
      </w:pPr>
      <w:r w:rsidRPr="0027000B">
        <w:rPr>
          <w:rFonts w:ascii="Arial" w:eastAsia="MS Mincho" w:hAnsi="Arial" w:cs="Arial"/>
          <w:color w:val="000000"/>
          <w:sz w:val="20"/>
          <w:szCs w:val="20"/>
          <w:lang w:eastAsia="ar-SA"/>
        </w:rPr>
        <w:t xml:space="preserve">On 24 March 2020, an appeal court sentenced Karim </w:t>
      </w:r>
      <w:proofErr w:type="spellStart"/>
      <w:r w:rsidRPr="0027000B">
        <w:rPr>
          <w:rFonts w:ascii="Arial" w:eastAsia="MS Mincho" w:hAnsi="Arial" w:cs="Arial"/>
          <w:color w:val="000000"/>
          <w:sz w:val="20"/>
          <w:szCs w:val="20"/>
          <w:lang w:eastAsia="ar-SA"/>
        </w:rPr>
        <w:t>Tabbou</w:t>
      </w:r>
      <w:proofErr w:type="spellEnd"/>
      <w:r w:rsidRPr="0027000B">
        <w:rPr>
          <w:rFonts w:ascii="Arial" w:eastAsia="MS Mincho" w:hAnsi="Arial" w:cs="Arial"/>
          <w:color w:val="000000"/>
          <w:sz w:val="20"/>
          <w:szCs w:val="20"/>
          <w:lang w:eastAsia="ar-SA"/>
        </w:rPr>
        <w:t xml:space="preserve"> to one year in prison and a fine of 50 000 Algerian dinars (around 405 USD) for  trumped-up charges of "harming national security" and “incitement to violence” in relation to a video published on his political party’s Facebook page, in which he peacefully criticized the role of the army in politics. Prior to this appeal, on 11 March 2020, a lower court had sentenced him to one-year imprisonment, of which six months were suspended, meaning he was due to be released on 26 March 2020, since he had already served six months. </w:t>
      </w:r>
    </w:p>
    <w:p w14:paraId="6E589518" w14:textId="5EAEFFBA" w:rsidR="00296EC8" w:rsidRPr="0027000B" w:rsidRDefault="00296EC8" w:rsidP="0027000B">
      <w:pPr>
        <w:widowControl w:val="0"/>
        <w:suppressAutoHyphens/>
        <w:spacing w:after="246"/>
        <w:rPr>
          <w:rFonts w:ascii="Arial" w:eastAsia="MS Mincho" w:hAnsi="Arial" w:cs="Arial"/>
          <w:color w:val="000000"/>
          <w:sz w:val="18"/>
          <w:lang w:val="en-US" w:eastAsia="ar-SA"/>
        </w:rPr>
      </w:pPr>
      <w:r w:rsidRPr="0027000B">
        <w:rPr>
          <w:rFonts w:ascii="Arial" w:eastAsia="MS Mincho" w:hAnsi="Arial" w:cs="Arial"/>
          <w:color w:val="000000"/>
          <w:sz w:val="20"/>
          <w:szCs w:val="20"/>
          <w:lang w:eastAsia="ar-SA"/>
        </w:rPr>
        <w:t xml:space="preserve">However, on 24 March 2020, two days before his scheduled release date, Karim was transferred from </w:t>
      </w:r>
      <w:proofErr w:type="spellStart"/>
      <w:r w:rsidRPr="0027000B">
        <w:rPr>
          <w:rFonts w:ascii="Arial" w:eastAsia="MS Mincho" w:hAnsi="Arial" w:cs="Arial"/>
          <w:color w:val="000000"/>
          <w:sz w:val="20"/>
          <w:szCs w:val="20"/>
          <w:lang w:eastAsia="ar-SA"/>
        </w:rPr>
        <w:t>Kolea</w:t>
      </w:r>
      <w:proofErr w:type="spellEnd"/>
      <w:r w:rsidRPr="0027000B">
        <w:rPr>
          <w:rFonts w:ascii="Arial" w:eastAsia="MS Mincho" w:hAnsi="Arial" w:cs="Arial"/>
          <w:color w:val="000000"/>
          <w:sz w:val="20"/>
          <w:szCs w:val="20"/>
          <w:lang w:eastAsia="ar-SA"/>
        </w:rPr>
        <w:t xml:space="preserve"> prison to the appeal court without informing his family or lawyers. His lawyers were notified by a colleague who happened to be at the courtroom at the time and were not able to attend the hearing. Karim was also unable to attend since he had collapsed at the court room due to a spike in blood pressure and was taken to the courtroom’s infirmary. In total disregard of these conditions, the judges pronounced a verdict in absentia and in the absence of his lawyers in a flagrant violation of fair trial principles. Karim </w:t>
      </w:r>
      <w:proofErr w:type="spellStart"/>
      <w:r w:rsidRPr="0027000B">
        <w:rPr>
          <w:rFonts w:ascii="Arial" w:eastAsia="MS Mincho" w:hAnsi="Arial" w:cs="Arial"/>
          <w:color w:val="000000"/>
          <w:sz w:val="20"/>
          <w:szCs w:val="20"/>
          <w:lang w:eastAsia="ar-SA"/>
        </w:rPr>
        <w:t>Tabbou</w:t>
      </w:r>
      <w:proofErr w:type="spellEnd"/>
      <w:r w:rsidRPr="0027000B">
        <w:rPr>
          <w:rFonts w:ascii="Arial" w:eastAsia="MS Mincho" w:hAnsi="Arial" w:cs="Arial"/>
          <w:color w:val="000000"/>
          <w:sz w:val="20"/>
          <w:szCs w:val="20"/>
          <w:lang w:eastAsia="ar-SA"/>
        </w:rPr>
        <w:t xml:space="preserve"> has been in solitary confinement for six months since his arrest on 12 September 2019. He is only allowed a one-hour break per day without contact with other prisoners This confinement continues to date despite his alarming health condition that solicited a public statement from a group of Algerian doctors warning about the dangers of keeping him in prison.</w:t>
      </w:r>
      <w:r w:rsidRPr="0027000B">
        <w:rPr>
          <w:rFonts w:ascii="Arial" w:eastAsia="MS Mincho" w:hAnsi="Arial" w:cs="Arial"/>
          <w:color w:val="000000"/>
          <w:sz w:val="18"/>
          <w:lang w:val="en-US" w:eastAsia="ar-SA"/>
        </w:rPr>
        <w:t xml:space="preserve"> </w:t>
      </w:r>
      <w:r w:rsidRPr="0027000B">
        <w:rPr>
          <w:rFonts w:ascii="Arial" w:eastAsia="MS Mincho" w:hAnsi="Arial" w:cs="Arial"/>
          <w:color w:val="000000"/>
          <w:sz w:val="20"/>
          <w:szCs w:val="20"/>
          <w:lang w:eastAsia="ar-SA"/>
        </w:rPr>
        <w:t xml:space="preserve">According to his lawyers who visited him on 25 March 2020 immediately after the appeal verdict, he was showing signs of weak health in prison including partial facial paralysis. </w:t>
      </w:r>
    </w:p>
    <w:bookmarkEnd w:id="1"/>
    <w:p w14:paraId="0B311E09" w14:textId="7A955A3C" w:rsidR="00D70D29" w:rsidRPr="0027000B" w:rsidRDefault="00296EC8" w:rsidP="0027000B">
      <w:pPr>
        <w:rPr>
          <w:rFonts w:ascii="Arial" w:hAnsi="Arial" w:cs="Arial"/>
          <w:b/>
          <w:sz w:val="20"/>
          <w:szCs w:val="20"/>
        </w:rPr>
      </w:pPr>
      <w:r w:rsidRPr="0027000B">
        <w:rPr>
          <w:rFonts w:ascii="Arial" w:eastAsia="MS Mincho" w:hAnsi="Arial" w:cs="Arial"/>
          <w:bCs/>
          <w:color w:val="000000"/>
          <w:sz w:val="20"/>
          <w:szCs w:val="20"/>
          <w:lang w:eastAsia="ar-SA"/>
        </w:rPr>
        <w:t xml:space="preserve">I ask you to immediately and unconditionally release Karim </w:t>
      </w:r>
      <w:proofErr w:type="spellStart"/>
      <w:r w:rsidRPr="0027000B">
        <w:rPr>
          <w:rFonts w:ascii="Arial" w:eastAsia="MS Mincho" w:hAnsi="Arial" w:cs="Arial"/>
          <w:bCs/>
          <w:color w:val="000000"/>
          <w:sz w:val="20"/>
          <w:szCs w:val="20"/>
          <w:lang w:eastAsia="ar-SA"/>
        </w:rPr>
        <w:t>Tabbou</w:t>
      </w:r>
      <w:proofErr w:type="spellEnd"/>
      <w:r w:rsidRPr="0027000B">
        <w:rPr>
          <w:rFonts w:ascii="Arial" w:eastAsia="MS Mincho" w:hAnsi="Arial" w:cs="Arial"/>
          <w:bCs/>
          <w:color w:val="000000"/>
          <w:sz w:val="20"/>
          <w:szCs w:val="20"/>
          <w:lang w:eastAsia="ar-SA"/>
        </w:rPr>
        <w:t xml:space="preserve"> and quash his conviction as he is a prisoner of conscience. Pending his release, I call on you to ensure he has access to adequate health care. I finally call on you to investigate the conditions of his arrest and detention</w:t>
      </w:r>
      <w:r w:rsidRPr="0027000B">
        <w:rPr>
          <w:rFonts w:ascii="Arial" w:eastAsia="MS Mincho" w:hAnsi="Arial" w:cs="Arial"/>
          <w:bCs/>
          <w:color w:val="000000"/>
          <w:sz w:val="16"/>
          <w:szCs w:val="16"/>
          <w:lang w:eastAsia="ar-SA"/>
        </w:rPr>
        <w:t xml:space="preserve"> </w:t>
      </w:r>
      <w:r w:rsidRPr="0027000B">
        <w:rPr>
          <w:rFonts w:ascii="Arial" w:eastAsia="MS Mincho" w:hAnsi="Arial" w:cs="Arial"/>
          <w:bCs/>
          <w:color w:val="000000"/>
          <w:sz w:val="20"/>
          <w:szCs w:val="20"/>
          <w:lang w:eastAsia="ar-SA"/>
        </w:rPr>
        <w:t>and release all other prisoners of conscience in Algeria.</w:t>
      </w:r>
      <w:r w:rsidRPr="0027000B">
        <w:rPr>
          <w:rFonts w:ascii="Arial" w:eastAsia="MS Mincho" w:hAnsi="Arial" w:cs="Arial"/>
          <w:color w:val="000000"/>
          <w:sz w:val="16"/>
          <w:szCs w:val="16"/>
          <w:lang w:eastAsia="ar-SA"/>
        </w:rPr>
        <w:t xml:space="preserve">  </w:t>
      </w:r>
      <w:r w:rsidRPr="0027000B">
        <w:rPr>
          <w:rFonts w:ascii="Arial" w:eastAsia="MS Mincho" w:hAnsi="Arial" w:cs="Arial"/>
          <w:b/>
          <w:color w:val="000000"/>
          <w:sz w:val="20"/>
          <w:szCs w:val="20"/>
          <w:lang w:eastAsia="ar-SA"/>
        </w:rPr>
        <w:br/>
      </w:r>
      <w:r w:rsidRPr="0027000B">
        <w:rPr>
          <w:rFonts w:ascii="Arial" w:eastAsia="MS Mincho" w:hAnsi="Arial" w:cs="Arial"/>
          <w:b/>
          <w:color w:val="000000"/>
          <w:sz w:val="20"/>
          <w:szCs w:val="20"/>
          <w:lang w:eastAsia="ar-SA"/>
        </w:rPr>
        <w:br/>
      </w:r>
      <w:r w:rsidRPr="0027000B">
        <w:rPr>
          <w:rFonts w:ascii="Arial" w:eastAsia="MS Mincho" w:hAnsi="Arial" w:cs="Arial"/>
          <w:bCs/>
          <w:color w:val="000000"/>
          <w:sz w:val="20"/>
          <w:szCs w:val="20"/>
          <w:lang w:eastAsia="ar-SA"/>
        </w:rPr>
        <w:t>Sincerely</w:t>
      </w:r>
      <w:r w:rsidR="0027000B" w:rsidRPr="0027000B">
        <w:rPr>
          <w:rFonts w:ascii="Arial" w:eastAsia="MS Mincho" w:hAnsi="Arial" w:cs="Arial"/>
          <w:bCs/>
          <w:color w:val="000000"/>
          <w:sz w:val="20"/>
          <w:szCs w:val="20"/>
          <w:lang w:eastAsia="ar-SA"/>
        </w:rPr>
        <w:t>,</w:t>
      </w:r>
    </w:p>
    <w:p w14:paraId="756BC7EA" w14:textId="42E15FCF" w:rsidR="00D70D29" w:rsidRPr="0027000B" w:rsidRDefault="00D70D29" w:rsidP="0027000B">
      <w:pPr>
        <w:rPr>
          <w:rFonts w:ascii="Arial" w:hAnsi="Arial" w:cs="Arial"/>
          <w:b/>
          <w:sz w:val="20"/>
          <w:szCs w:val="20"/>
        </w:rPr>
      </w:pPr>
    </w:p>
    <w:p w14:paraId="5B254F28" w14:textId="415A8BE5" w:rsidR="00D70D29" w:rsidRPr="0027000B" w:rsidRDefault="00D70D29" w:rsidP="0027000B">
      <w:pPr>
        <w:rPr>
          <w:rFonts w:ascii="Arial" w:hAnsi="Arial" w:cs="Arial"/>
          <w:b/>
          <w:sz w:val="20"/>
          <w:szCs w:val="20"/>
        </w:rPr>
      </w:pPr>
    </w:p>
    <w:p w14:paraId="49B5AC47" w14:textId="4EB39D91" w:rsidR="00D70D29" w:rsidRDefault="00D70D29" w:rsidP="0027000B">
      <w:pPr>
        <w:rPr>
          <w:rFonts w:ascii="Arial" w:hAnsi="Arial" w:cs="Arial"/>
          <w:b/>
          <w:sz w:val="20"/>
          <w:szCs w:val="20"/>
        </w:rPr>
      </w:pPr>
    </w:p>
    <w:p w14:paraId="5BB0A18F" w14:textId="77777777" w:rsidR="0027000B" w:rsidRPr="0027000B" w:rsidRDefault="0027000B" w:rsidP="0027000B">
      <w:pPr>
        <w:rPr>
          <w:rFonts w:ascii="Arial" w:hAnsi="Arial" w:cs="Arial"/>
          <w:b/>
          <w:sz w:val="20"/>
          <w:szCs w:val="20"/>
        </w:rPr>
      </w:pPr>
    </w:p>
    <w:p w14:paraId="0A23F5D1" w14:textId="5C03F406" w:rsidR="0054186C" w:rsidRPr="0027000B" w:rsidRDefault="0054186C" w:rsidP="0027000B">
      <w:pPr>
        <w:pStyle w:val="AIBoxHeading"/>
        <w:spacing w:line="240" w:lineRule="auto"/>
        <w:rPr>
          <w:rFonts w:ascii="Arial" w:hAnsi="Arial" w:cs="Arial"/>
          <w:szCs w:val="32"/>
        </w:rPr>
      </w:pPr>
      <w:r w:rsidRPr="0027000B">
        <w:rPr>
          <w:rFonts w:ascii="Arial" w:hAnsi="Arial" w:cs="Arial"/>
          <w:szCs w:val="32"/>
        </w:rPr>
        <w:lastRenderedPageBreak/>
        <w:t>Additional information</w:t>
      </w:r>
    </w:p>
    <w:p w14:paraId="6247DBF4" w14:textId="77777777" w:rsidR="0054186C" w:rsidRPr="0027000B" w:rsidRDefault="0054186C" w:rsidP="0027000B">
      <w:pPr>
        <w:jc w:val="both"/>
        <w:rPr>
          <w:rFonts w:ascii="Arial" w:hAnsi="Arial" w:cs="Arial"/>
        </w:rPr>
      </w:pPr>
    </w:p>
    <w:p w14:paraId="6BF1C035" w14:textId="61135A22" w:rsidR="00296EC8" w:rsidRPr="0027000B" w:rsidRDefault="00296EC8" w:rsidP="0027000B">
      <w:pPr>
        <w:jc w:val="both"/>
        <w:rPr>
          <w:rFonts w:ascii="Arial" w:hAnsi="Arial" w:cs="Arial"/>
          <w:sz w:val="20"/>
          <w:szCs w:val="20"/>
        </w:rPr>
      </w:pPr>
      <w:r w:rsidRPr="0027000B">
        <w:rPr>
          <w:rFonts w:ascii="Arial" w:hAnsi="Arial" w:cs="Arial"/>
          <w:sz w:val="20"/>
          <w:szCs w:val="20"/>
        </w:rPr>
        <w:t xml:space="preserve">On 11 March 2020, the </w:t>
      </w:r>
      <w:proofErr w:type="spellStart"/>
      <w:r w:rsidRPr="0027000B">
        <w:rPr>
          <w:rFonts w:ascii="Arial" w:hAnsi="Arial" w:cs="Arial"/>
          <w:sz w:val="20"/>
          <w:szCs w:val="20"/>
        </w:rPr>
        <w:t>Ruisseau</w:t>
      </w:r>
      <w:proofErr w:type="spellEnd"/>
      <w:r w:rsidRPr="0027000B">
        <w:rPr>
          <w:rFonts w:ascii="Arial" w:hAnsi="Arial" w:cs="Arial"/>
          <w:sz w:val="20"/>
          <w:szCs w:val="20"/>
        </w:rPr>
        <w:t xml:space="preserve"> court in Algiers issued a verdict in first instance sentencing Karim </w:t>
      </w:r>
      <w:proofErr w:type="spellStart"/>
      <w:r w:rsidRPr="0027000B">
        <w:rPr>
          <w:rFonts w:ascii="Arial" w:hAnsi="Arial" w:cs="Arial"/>
          <w:sz w:val="20"/>
          <w:szCs w:val="20"/>
        </w:rPr>
        <w:t>Tabbou</w:t>
      </w:r>
      <w:proofErr w:type="spellEnd"/>
      <w:r w:rsidRPr="0027000B">
        <w:rPr>
          <w:rFonts w:ascii="Arial" w:hAnsi="Arial" w:cs="Arial"/>
          <w:sz w:val="20"/>
          <w:szCs w:val="20"/>
        </w:rPr>
        <w:t xml:space="preserve"> to 12 months in prison, of which 6 months were suspended. He was due to be released on 26 March 2020 having already served the 6 months in prison. The lawyers and prosecutor appealed the court's decision, and on 24 March 2020, Karim was brought before the judge of the </w:t>
      </w:r>
      <w:proofErr w:type="spellStart"/>
      <w:r w:rsidRPr="0027000B">
        <w:rPr>
          <w:rFonts w:ascii="Arial" w:hAnsi="Arial" w:cs="Arial"/>
          <w:sz w:val="20"/>
          <w:szCs w:val="20"/>
        </w:rPr>
        <w:t>Ruisseau</w:t>
      </w:r>
      <w:proofErr w:type="spellEnd"/>
      <w:r w:rsidRPr="0027000B">
        <w:rPr>
          <w:rFonts w:ascii="Arial" w:hAnsi="Arial" w:cs="Arial"/>
          <w:sz w:val="20"/>
          <w:szCs w:val="20"/>
        </w:rPr>
        <w:t xml:space="preserve"> court, for the appeal session in the absence of his defence team. He fainted before his lawyers arrived. The judge decided to issue a verdict in his absence of a one-year prison sentence and a fine of 50 000 dinars. </w:t>
      </w:r>
    </w:p>
    <w:p w14:paraId="0549D2B5" w14:textId="77777777" w:rsidR="00296EC8" w:rsidRPr="0027000B" w:rsidRDefault="00296EC8" w:rsidP="0027000B">
      <w:pPr>
        <w:jc w:val="both"/>
        <w:rPr>
          <w:rFonts w:ascii="Arial" w:hAnsi="Arial" w:cs="Arial"/>
          <w:sz w:val="20"/>
          <w:szCs w:val="20"/>
        </w:rPr>
      </w:pPr>
    </w:p>
    <w:p w14:paraId="5A9F10FF" w14:textId="77777777" w:rsidR="00296EC8" w:rsidRPr="0027000B" w:rsidRDefault="00296EC8" w:rsidP="0027000B">
      <w:pPr>
        <w:jc w:val="both"/>
        <w:rPr>
          <w:rFonts w:ascii="Arial" w:hAnsi="Arial" w:cs="Arial"/>
          <w:sz w:val="20"/>
          <w:szCs w:val="20"/>
        </w:rPr>
      </w:pPr>
      <w:r w:rsidRPr="0027000B">
        <w:rPr>
          <w:rFonts w:ascii="Arial" w:hAnsi="Arial" w:cs="Arial"/>
          <w:sz w:val="20"/>
          <w:szCs w:val="20"/>
        </w:rPr>
        <w:t xml:space="preserve">In July 2013, the Algerian authorities refused to accord Karim </w:t>
      </w:r>
      <w:proofErr w:type="spellStart"/>
      <w:r w:rsidRPr="0027000B">
        <w:rPr>
          <w:rFonts w:ascii="Arial" w:hAnsi="Arial" w:cs="Arial"/>
          <w:sz w:val="20"/>
          <w:szCs w:val="20"/>
        </w:rPr>
        <w:t>Tabbou’s</w:t>
      </w:r>
      <w:proofErr w:type="spellEnd"/>
      <w:r w:rsidRPr="0027000B">
        <w:rPr>
          <w:rFonts w:ascii="Arial" w:hAnsi="Arial" w:cs="Arial"/>
          <w:sz w:val="20"/>
          <w:szCs w:val="20"/>
        </w:rPr>
        <w:t xml:space="preserve"> opposition party legal status. </w:t>
      </w:r>
      <w:proofErr w:type="spellStart"/>
      <w:r w:rsidRPr="0027000B">
        <w:rPr>
          <w:rFonts w:ascii="Arial" w:hAnsi="Arial" w:cs="Arial"/>
          <w:sz w:val="20"/>
          <w:szCs w:val="20"/>
        </w:rPr>
        <w:t>Tabbou</w:t>
      </w:r>
      <w:proofErr w:type="spellEnd"/>
      <w:r w:rsidRPr="0027000B">
        <w:rPr>
          <w:rFonts w:ascii="Arial" w:hAnsi="Arial" w:cs="Arial"/>
          <w:sz w:val="20"/>
          <w:szCs w:val="20"/>
        </w:rPr>
        <w:t xml:space="preserve"> has been an active figure in </w:t>
      </w:r>
      <w:proofErr w:type="spellStart"/>
      <w:r w:rsidRPr="0027000B">
        <w:rPr>
          <w:rFonts w:ascii="Arial" w:hAnsi="Arial" w:cs="Arial"/>
          <w:sz w:val="20"/>
          <w:szCs w:val="20"/>
        </w:rPr>
        <w:t>Hirak</w:t>
      </w:r>
      <w:proofErr w:type="spellEnd"/>
      <w:r w:rsidRPr="0027000B">
        <w:rPr>
          <w:rFonts w:ascii="Arial" w:hAnsi="Arial" w:cs="Arial"/>
          <w:sz w:val="20"/>
          <w:szCs w:val="20"/>
        </w:rPr>
        <w:t xml:space="preserve"> movement that started in Algeria a year ago in February 2019. His activism and political engagement made him a target of the authorities who arrested him on 12 September 2019. He was accused of “harming the army's moral” for a public speech he made in Algeria in May 2019. He was then released provisionally on 25 September 2019 and arrested again the next day on 26 September. </w:t>
      </w:r>
    </w:p>
    <w:p w14:paraId="1782F133" w14:textId="77777777" w:rsidR="00296EC8" w:rsidRPr="0027000B" w:rsidRDefault="00296EC8" w:rsidP="0027000B">
      <w:pPr>
        <w:jc w:val="both"/>
        <w:rPr>
          <w:rFonts w:ascii="Arial" w:hAnsi="Arial" w:cs="Arial"/>
          <w:sz w:val="20"/>
          <w:szCs w:val="20"/>
        </w:rPr>
      </w:pPr>
    </w:p>
    <w:p w14:paraId="1639F36E" w14:textId="235BE593" w:rsidR="00296EC8" w:rsidRPr="0027000B" w:rsidRDefault="00296EC8" w:rsidP="0027000B">
      <w:pPr>
        <w:jc w:val="both"/>
        <w:rPr>
          <w:rFonts w:ascii="Arial" w:hAnsi="Arial" w:cs="Arial"/>
          <w:sz w:val="20"/>
          <w:szCs w:val="20"/>
        </w:rPr>
      </w:pPr>
      <w:r w:rsidRPr="0027000B">
        <w:rPr>
          <w:rFonts w:ascii="Arial" w:hAnsi="Arial" w:cs="Arial"/>
          <w:sz w:val="20"/>
          <w:szCs w:val="20"/>
        </w:rPr>
        <w:t xml:space="preserve">Karim </w:t>
      </w:r>
      <w:proofErr w:type="spellStart"/>
      <w:r w:rsidRPr="0027000B">
        <w:rPr>
          <w:rFonts w:ascii="Arial" w:hAnsi="Arial" w:cs="Arial"/>
          <w:sz w:val="20"/>
          <w:szCs w:val="20"/>
        </w:rPr>
        <w:t>Tabbou</w:t>
      </w:r>
      <w:proofErr w:type="spellEnd"/>
      <w:r w:rsidRPr="0027000B">
        <w:rPr>
          <w:rFonts w:ascii="Arial" w:hAnsi="Arial" w:cs="Arial"/>
          <w:sz w:val="20"/>
          <w:szCs w:val="20"/>
        </w:rPr>
        <w:t xml:space="preserve"> is not the only political detainee in Algeria. Many other individuals suffer the same fate for expressing opinions or participating in protests, such as journalist Khaled </w:t>
      </w:r>
      <w:proofErr w:type="spellStart"/>
      <w:r w:rsidRPr="0027000B">
        <w:rPr>
          <w:rFonts w:ascii="Arial" w:hAnsi="Arial" w:cs="Arial"/>
          <w:sz w:val="20"/>
          <w:szCs w:val="20"/>
        </w:rPr>
        <w:t>Drareni</w:t>
      </w:r>
      <w:proofErr w:type="spellEnd"/>
      <w:r w:rsidRPr="0027000B">
        <w:rPr>
          <w:rFonts w:ascii="Arial" w:hAnsi="Arial" w:cs="Arial"/>
          <w:sz w:val="20"/>
          <w:szCs w:val="20"/>
        </w:rPr>
        <w:t xml:space="preserve"> and social civil activist </w:t>
      </w:r>
      <w:proofErr w:type="spellStart"/>
      <w:r w:rsidRPr="0027000B">
        <w:rPr>
          <w:rFonts w:ascii="Arial" w:hAnsi="Arial" w:cs="Arial"/>
          <w:sz w:val="20"/>
          <w:szCs w:val="20"/>
        </w:rPr>
        <w:t>Abdelouahab</w:t>
      </w:r>
      <w:proofErr w:type="spellEnd"/>
      <w:r w:rsidRPr="0027000B">
        <w:rPr>
          <w:rFonts w:ascii="Arial" w:hAnsi="Arial" w:cs="Arial"/>
          <w:sz w:val="20"/>
          <w:szCs w:val="20"/>
        </w:rPr>
        <w:t xml:space="preserve"> </w:t>
      </w:r>
      <w:proofErr w:type="spellStart"/>
      <w:r w:rsidRPr="0027000B">
        <w:rPr>
          <w:rFonts w:ascii="Arial" w:hAnsi="Arial" w:cs="Arial"/>
          <w:sz w:val="20"/>
          <w:szCs w:val="20"/>
        </w:rPr>
        <w:t>Fersaoui</w:t>
      </w:r>
      <w:proofErr w:type="spellEnd"/>
      <w:r w:rsidRPr="0027000B">
        <w:rPr>
          <w:rFonts w:ascii="Arial" w:hAnsi="Arial" w:cs="Arial"/>
          <w:sz w:val="20"/>
          <w:szCs w:val="20"/>
        </w:rPr>
        <w:t xml:space="preserve">, currently held in pre-trial detention for speech. </w:t>
      </w:r>
    </w:p>
    <w:p w14:paraId="1DA4EB89" w14:textId="29E13C4A" w:rsidR="000106EF" w:rsidRPr="0027000B" w:rsidRDefault="000106EF" w:rsidP="0027000B">
      <w:pPr>
        <w:rPr>
          <w:rFonts w:ascii="Arial" w:hAnsi="Arial" w:cs="Arial"/>
          <w:sz w:val="18"/>
          <w:szCs w:val="20"/>
          <w:lang w:eastAsia="en-US"/>
        </w:rPr>
      </w:pPr>
    </w:p>
    <w:p w14:paraId="40D2A6D8" w14:textId="6C577CA4" w:rsidR="00313756" w:rsidRPr="0027000B" w:rsidRDefault="00313756" w:rsidP="0027000B">
      <w:pPr>
        <w:rPr>
          <w:rFonts w:ascii="Arial" w:hAnsi="Arial" w:cs="Arial"/>
          <w:sz w:val="18"/>
          <w:szCs w:val="20"/>
          <w:lang w:eastAsia="en-US"/>
        </w:rPr>
      </w:pPr>
    </w:p>
    <w:p w14:paraId="7355870D" w14:textId="332AF815" w:rsidR="00313756" w:rsidRPr="0027000B" w:rsidRDefault="00313756" w:rsidP="0027000B">
      <w:pPr>
        <w:rPr>
          <w:rFonts w:ascii="Arial" w:hAnsi="Arial" w:cs="Arial"/>
          <w:sz w:val="18"/>
          <w:szCs w:val="20"/>
          <w:lang w:eastAsia="en-US"/>
        </w:rPr>
      </w:pPr>
    </w:p>
    <w:p w14:paraId="127C08EF" w14:textId="3B6F815B" w:rsidR="00313756" w:rsidRPr="0027000B" w:rsidRDefault="00313756" w:rsidP="0027000B">
      <w:pPr>
        <w:rPr>
          <w:rFonts w:ascii="Arial" w:hAnsi="Arial" w:cs="Arial"/>
          <w:sz w:val="18"/>
          <w:szCs w:val="20"/>
          <w:lang w:eastAsia="en-US"/>
        </w:rPr>
      </w:pPr>
    </w:p>
    <w:p w14:paraId="3FC2534E" w14:textId="77777777" w:rsidR="00313756" w:rsidRPr="0027000B" w:rsidRDefault="00313756" w:rsidP="0027000B">
      <w:pPr>
        <w:rPr>
          <w:rFonts w:ascii="Arial" w:hAnsi="Arial" w:cs="Arial"/>
          <w:sz w:val="18"/>
          <w:szCs w:val="20"/>
          <w:lang w:eastAsia="en-US"/>
        </w:rPr>
      </w:pPr>
    </w:p>
    <w:p w14:paraId="0903D096" w14:textId="47F733AC" w:rsidR="00D31527" w:rsidRPr="0027000B" w:rsidRDefault="00A54BC1" w:rsidP="0027000B">
      <w:pPr>
        <w:rPr>
          <w:rFonts w:ascii="Arial" w:hAnsi="Arial" w:cs="Arial"/>
          <w:b/>
          <w:sz w:val="20"/>
          <w:szCs w:val="20"/>
        </w:rPr>
      </w:pPr>
      <w:r w:rsidRPr="0027000B">
        <w:rPr>
          <w:rFonts w:ascii="Arial" w:hAnsi="Arial" w:cs="Arial"/>
          <w:b/>
          <w:sz w:val="20"/>
          <w:szCs w:val="20"/>
        </w:rPr>
        <w:t>PREFERRED LANGUAGE TO ADDRESS TARGET</w:t>
      </w:r>
      <w:r w:rsidR="000106EF" w:rsidRPr="0027000B">
        <w:rPr>
          <w:rFonts w:ascii="Arial" w:hAnsi="Arial" w:cs="Arial"/>
          <w:b/>
          <w:sz w:val="20"/>
          <w:szCs w:val="20"/>
        </w:rPr>
        <w:t xml:space="preserve">: </w:t>
      </w:r>
      <w:r w:rsidR="00296EC8" w:rsidRPr="0027000B">
        <w:rPr>
          <w:rFonts w:ascii="Arial" w:hAnsi="Arial" w:cs="Arial"/>
          <w:sz w:val="20"/>
          <w:szCs w:val="20"/>
        </w:rPr>
        <w:t>Arabic, French or English</w:t>
      </w:r>
    </w:p>
    <w:p w14:paraId="6C26E82E" w14:textId="3FFE2DC7" w:rsidR="0026672D" w:rsidRPr="0027000B" w:rsidRDefault="0026672D" w:rsidP="0027000B">
      <w:pPr>
        <w:rPr>
          <w:rFonts w:ascii="Arial" w:hAnsi="Arial" w:cs="Arial"/>
          <w:color w:val="0070C0"/>
          <w:sz w:val="20"/>
          <w:szCs w:val="20"/>
        </w:rPr>
      </w:pPr>
      <w:r w:rsidRPr="0027000B">
        <w:rPr>
          <w:rFonts w:ascii="Arial" w:hAnsi="Arial" w:cs="Arial"/>
          <w:sz w:val="20"/>
          <w:szCs w:val="20"/>
        </w:rPr>
        <w:t>You can also write in your own language.</w:t>
      </w:r>
    </w:p>
    <w:p w14:paraId="7ED929D6" w14:textId="77777777" w:rsidR="0026672D" w:rsidRPr="0027000B" w:rsidRDefault="0026672D" w:rsidP="0027000B">
      <w:pPr>
        <w:rPr>
          <w:rFonts w:ascii="Arial" w:hAnsi="Arial" w:cs="Arial"/>
          <w:color w:val="0070C0"/>
          <w:sz w:val="20"/>
          <w:szCs w:val="20"/>
        </w:rPr>
      </w:pPr>
    </w:p>
    <w:p w14:paraId="365AADD9" w14:textId="4A6FDBF0" w:rsidR="00D70D29" w:rsidRPr="0027000B" w:rsidRDefault="0026672D" w:rsidP="0027000B">
      <w:pPr>
        <w:rPr>
          <w:rFonts w:ascii="Arial" w:hAnsi="Arial" w:cs="Arial"/>
          <w:sz w:val="20"/>
          <w:szCs w:val="20"/>
        </w:rPr>
      </w:pPr>
      <w:r w:rsidRPr="0027000B">
        <w:rPr>
          <w:rFonts w:ascii="Arial" w:hAnsi="Arial" w:cs="Arial"/>
          <w:b/>
          <w:sz w:val="20"/>
          <w:szCs w:val="20"/>
        </w:rPr>
        <w:t>PLEASE TAKE ACTION AS SOON AS POSSIBLE UNTIL</w:t>
      </w:r>
      <w:r w:rsidR="00350BE6" w:rsidRPr="0027000B">
        <w:rPr>
          <w:rFonts w:ascii="Arial" w:hAnsi="Arial" w:cs="Arial"/>
          <w:b/>
          <w:sz w:val="20"/>
          <w:szCs w:val="20"/>
        </w:rPr>
        <w:t>:</w:t>
      </w:r>
      <w:r w:rsidR="00D70D29" w:rsidRPr="0027000B">
        <w:rPr>
          <w:rFonts w:ascii="Arial" w:hAnsi="Arial" w:cs="Arial"/>
          <w:b/>
          <w:sz w:val="20"/>
          <w:szCs w:val="20"/>
        </w:rPr>
        <w:t xml:space="preserve"> </w:t>
      </w:r>
      <w:r w:rsidR="00296EC8" w:rsidRPr="0027000B">
        <w:rPr>
          <w:rFonts w:ascii="Arial" w:hAnsi="Arial" w:cs="Arial"/>
          <w:sz w:val="20"/>
          <w:szCs w:val="20"/>
        </w:rPr>
        <w:t>15</w:t>
      </w:r>
      <w:r w:rsidR="00D70D29" w:rsidRPr="0027000B">
        <w:rPr>
          <w:rFonts w:ascii="Arial" w:hAnsi="Arial" w:cs="Arial"/>
          <w:sz w:val="20"/>
          <w:szCs w:val="20"/>
        </w:rPr>
        <w:t xml:space="preserve"> </w:t>
      </w:r>
      <w:r w:rsidR="00296EC8" w:rsidRPr="0027000B">
        <w:rPr>
          <w:rFonts w:ascii="Arial" w:hAnsi="Arial" w:cs="Arial"/>
          <w:sz w:val="20"/>
          <w:szCs w:val="20"/>
        </w:rPr>
        <w:t>May</w:t>
      </w:r>
      <w:r w:rsidR="00D70D29" w:rsidRPr="0027000B">
        <w:rPr>
          <w:rFonts w:ascii="Arial" w:hAnsi="Arial" w:cs="Arial"/>
          <w:sz w:val="20"/>
          <w:szCs w:val="20"/>
        </w:rPr>
        <w:t xml:space="preserve"> 20</w:t>
      </w:r>
      <w:r w:rsidR="00296EC8" w:rsidRPr="0027000B">
        <w:rPr>
          <w:rFonts w:ascii="Arial" w:hAnsi="Arial" w:cs="Arial"/>
          <w:sz w:val="20"/>
          <w:szCs w:val="20"/>
        </w:rPr>
        <w:t>20</w:t>
      </w:r>
      <w:r w:rsidR="00D31527" w:rsidRPr="0027000B">
        <w:rPr>
          <w:rFonts w:ascii="Arial" w:hAnsi="Arial" w:cs="Arial"/>
          <w:sz w:val="20"/>
          <w:szCs w:val="20"/>
        </w:rPr>
        <w:t xml:space="preserve">. </w:t>
      </w:r>
    </w:p>
    <w:p w14:paraId="4CC18673" w14:textId="571E0961" w:rsidR="0026672D" w:rsidRPr="0027000B" w:rsidRDefault="0026672D" w:rsidP="0027000B">
      <w:pPr>
        <w:rPr>
          <w:rFonts w:ascii="Arial" w:hAnsi="Arial" w:cs="Arial"/>
          <w:sz w:val="20"/>
          <w:szCs w:val="20"/>
        </w:rPr>
      </w:pPr>
      <w:r w:rsidRPr="0027000B">
        <w:rPr>
          <w:rFonts w:ascii="Arial" w:hAnsi="Arial" w:cs="Arial"/>
          <w:sz w:val="20"/>
          <w:szCs w:val="20"/>
        </w:rPr>
        <w:t xml:space="preserve">Please check with the Amnesty </w:t>
      </w:r>
      <w:r w:rsidR="00D31527" w:rsidRPr="0027000B">
        <w:rPr>
          <w:rFonts w:ascii="Arial" w:hAnsi="Arial" w:cs="Arial"/>
          <w:sz w:val="20"/>
          <w:szCs w:val="20"/>
        </w:rPr>
        <w:t xml:space="preserve">office </w:t>
      </w:r>
      <w:r w:rsidRPr="0027000B">
        <w:rPr>
          <w:rFonts w:ascii="Arial" w:hAnsi="Arial" w:cs="Arial"/>
          <w:sz w:val="20"/>
          <w:szCs w:val="20"/>
        </w:rPr>
        <w:t xml:space="preserve">in your country if you wish to send appeals after the </w:t>
      </w:r>
      <w:r w:rsidR="00D31527" w:rsidRPr="0027000B">
        <w:rPr>
          <w:rFonts w:ascii="Arial" w:hAnsi="Arial" w:cs="Arial"/>
          <w:sz w:val="20"/>
          <w:szCs w:val="20"/>
        </w:rPr>
        <w:t>deadline</w:t>
      </w:r>
      <w:r w:rsidRPr="0027000B">
        <w:rPr>
          <w:rFonts w:ascii="Arial" w:hAnsi="Arial" w:cs="Arial"/>
          <w:sz w:val="20"/>
          <w:szCs w:val="20"/>
        </w:rPr>
        <w:t>.</w:t>
      </w:r>
    </w:p>
    <w:p w14:paraId="3604239E" w14:textId="77777777" w:rsidR="00A54BC1" w:rsidRPr="0027000B" w:rsidRDefault="00A54BC1" w:rsidP="0027000B">
      <w:pPr>
        <w:rPr>
          <w:rFonts w:ascii="Arial" w:hAnsi="Arial" w:cs="Arial"/>
          <w:b/>
          <w:sz w:val="20"/>
          <w:szCs w:val="20"/>
        </w:rPr>
      </w:pPr>
    </w:p>
    <w:p w14:paraId="27BEC14F" w14:textId="2232DBA5" w:rsidR="000106EF" w:rsidRPr="0027000B" w:rsidRDefault="00A54BC1" w:rsidP="0027000B">
      <w:pPr>
        <w:rPr>
          <w:rFonts w:ascii="Arial" w:hAnsi="Arial" w:cs="Arial"/>
          <w:b/>
          <w:bCs/>
          <w:sz w:val="20"/>
          <w:szCs w:val="20"/>
        </w:rPr>
      </w:pPr>
      <w:r w:rsidRPr="0027000B">
        <w:rPr>
          <w:rFonts w:ascii="Arial" w:hAnsi="Arial" w:cs="Arial"/>
          <w:b/>
          <w:sz w:val="20"/>
          <w:szCs w:val="20"/>
        </w:rPr>
        <w:t>NAME</w:t>
      </w:r>
      <w:r w:rsidR="00C63763" w:rsidRPr="0027000B">
        <w:rPr>
          <w:rFonts w:ascii="Arial" w:hAnsi="Arial" w:cs="Arial"/>
          <w:b/>
          <w:sz w:val="20"/>
          <w:szCs w:val="20"/>
        </w:rPr>
        <w:t xml:space="preserve"> AND </w:t>
      </w:r>
      <w:r w:rsidR="0024477A" w:rsidRPr="0027000B">
        <w:rPr>
          <w:rFonts w:ascii="Arial" w:hAnsi="Arial" w:cs="Arial"/>
          <w:b/>
          <w:sz w:val="20"/>
          <w:szCs w:val="20"/>
        </w:rPr>
        <w:t>PRONOUN</w:t>
      </w:r>
      <w:r w:rsidR="00350BE6" w:rsidRPr="0027000B">
        <w:rPr>
          <w:rFonts w:ascii="Arial" w:hAnsi="Arial" w:cs="Arial"/>
          <w:b/>
          <w:sz w:val="20"/>
          <w:szCs w:val="20"/>
        </w:rPr>
        <w:t xml:space="preserve">: </w:t>
      </w:r>
      <w:r w:rsidR="00296EC8" w:rsidRPr="0027000B">
        <w:rPr>
          <w:rFonts w:ascii="Arial" w:hAnsi="Arial" w:cs="Arial"/>
          <w:b/>
          <w:sz w:val="20"/>
          <w:szCs w:val="20"/>
        </w:rPr>
        <w:t xml:space="preserve">Karim </w:t>
      </w:r>
      <w:proofErr w:type="spellStart"/>
      <w:r w:rsidR="00296EC8" w:rsidRPr="0027000B">
        <w:rPr>
          <w:rFonts w:ascii="Arial" w:hAnsi="Arial" w:cs="Arial"/>
          <w:b/>
          <w:sz w:val="20"/>
          <w:szCs w:val="20"/>
        </w:rPr>
        <w:t>Tabbou</w:t>
      </w:r>
      <w:proofErr w:type="spellEnd"/>
      <w:r w:rsidR="00296EC8" w:rsidRPr="0027000B">
        <w:rPr>
          <w:rFonts w:ascii="Arial" w:hAnsi="Arial" w:cs="Arial"/>
          <w:b/>
          <w:sz w:val="20"/>
          <w:szCs w:val="20"/>
        </w:rPr>
        <w:t xml:space="preserve"> </w:t>
      </w:r>
      <w:r w:rsidR="00296EC8" w:rsidRPr="0027000B">
        <w:rPr>
          <w:rFonts w:ascii="Arial" w:hAnsi="Arial" w:cs="Arial"/>
          <w:b/>
          <w:bCs/>
          <w:sz w:val="20"/>
          <w:szCs w:val="20"/>
        </w:rPr>
        <w:t>(He/ His)</w:t>
      </w:r>
    </w:p>
    <w:p w14:paraId="4B6937D1" w14:textId="36F15824" w:rsidR="0026766F" w:rsidRPr="0027000B" w:rsidRDefault="0026766F" w:rsidP="0027000B">
      <w:pPr>
        <w:rPr>
          <w:rFonts w:ascii="Arial" w:hAnsi="Arial" w:cs="Arial"/>
          <w:sz w:val="20"/>
          <w:szCs w:val="20"/>
        </w:rPr>
      </w:pPr>
    </w:p>
    <w:p w14:paraId="1E8F1981" w14:textId="77777777" w:rsidR="0026766F" w:rsidRPr="0027000B" w:rsidRDefault="0026766F" w:rsidP="0027000B">
      <w:pPr>
        <w:rPr>
          <w:rFonts w:ascii="Arial" w:hAnsi="Arial" w:cs="Arial"/>
          <w:sz w:val="20"/>
          <w:szCs w:val="20"/>
        </w:rPr>
      </w:pPr>
      <w:bookmarkStart w:id="2" w:name="_GoBack"/>
      <w:bookmarkEnd w:id="2"/>
    </w:p>
    <w:sectPr w:rsidR="0026766F" w:rsidRPr="0027000B" w:rsidSect="0027000B">
      <w:footerReference w:type="default" r:id="rId18"/>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7F9A5" w14:textId="77777777" w:rsidR="0027000B" w:rsidRPr="004D1533" w:rsidRDefault="0027000B" w:rsidP="0027000B">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C61111A" w14:textId="77777777" w:rsidR="0027000B" w:rsidRPr="004D1533" w:rsidRDefault="0027000B" w:rsidP="0027000B">
    <w:pPr>
      <w:jc w:val="center"/>
      <w:rPr>
        <w:rFonts w:ascii="Arial" w:hAnsi="Arial" w:cs="Arial"/>
        <w:sz w:val="16"/>
        <w:szCs w:val="16"/>
      </w:rPr>
    </w:pPr>
    <w:r w:rsidRPr="004D1533">
      <w:rPr>
        <w:rFonts w:ascii="Arial" w:hAnsi="Arial" w:cs="Arial"/>
        <w:sz w:val="16"/>
        <w:szCs w:val="16"/>
      </w:rPr>
      <w:t>T (212) 807- 8400 | uan@aiusa.org | www.amnestyusa.org/uan</w:t>
    </w:r>
  </w:p>
  <w:p w14:paraId="69435385" w14:textId="77777777" w:rsidR="0027000B" w:rsidRPr="00D0106D" w:rsidRDefault="0027000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1710" w14:textId="77777777" w:rsidR="00296EC8" w:rsidRDefault="00296EC8" w:rsidP="00296EC8">
    <w:pPr>
      <w:rPr>
        <w:rFonts w:ascii="Amnesty Trade Gothic" w:hAnsi="Amnesty Trade Gothic"/>
        <w:sz w:val="16"/>
        <w:szCs w:val="16"/>
      </w:rPr>
    </w:pPr>
  </w:p>
  <w:p w14:paraId="6DE868DC" w14:textId="77777777" w:rsidR="00296EC8" w:rsidRDefault="00296EC8" w:rsidP="00296EC8">
    <w:pPr>
      <w:rPr>
        <w:rFonts w:ascii="Amnesty Trade Gothic" w:hAnsi="Amnesty Trade Gothic"/>
        <w:sz w:val="16"/>
        <w:szCs w:val="16"/>
      </w:rPr>
    </w:pPr>
  </w:p>
  <w:p w14:paraId="3CED40D1" w14:textId="085988F9" w:rsidR="00296EC8" w:rsidRPr="00296EC8" w:rsidRDefault="00296EC8" w:rsidP="00296EC8">
    <w:pPr>
      <w:rPr>
        <w:rFonts w:ascii="Amnesty Trade Gothic" w:hAnsi="Amnesty Trade Gothic"/>
        <w:sz w:val="16"/>
        <w:szCs w:val="16"/>
        <w:lang w:val="en-US"/>
      </w:rPr>
    </w:pPr>
    <w:r w:rsidRPr="00296EC8">
      <w:rPr>
        <w:rFonts w:ascii="Amnesty Trade Gothic" w:hAnsi="Amnesty Trade Gothic"/>
        <w:sz w:val="16"/>
        <w:szCs w:val="16"/>
      </w:rPr>
      <w:t xml:space="preserve">First UA: 048/20 Index: </w:t>
    </w:r>
    <w:r w:rsidRPr="00296EC8">
      <w:rPr>
        <w:rFonts w:ascii="Amnesty Trade Gothic" w:hAnsi="Amnesty Trade Gothic"/>
        <w:sz w:val="16"/>
        <w:szCs w:val="16"/>
        <w:lang w:val="en-US"/>
      </w:rPr>
      <w:t xml:space="preserve">MDE 28/2092/2020 </w:t>
    </w:r>
    <w:r w:rsidRPr="00296EC8">
      <w:rPr>
        <w:rFonts w:ascii="Amnesty Trade Gothic" w:hAnsi="Amnesty Trade Gothic"/>
        <w:sz w:val="16"/>
        <w:szCs w:val="16"/>
      </w:rPr>
      <w:t>Algeria</w:t>
    </w:r>
    <w:r w:rsidRPr="00296EC8">
      <w:rPr>
        <w:rFonts w:ascii="Amnesty Trade Gothic" w:hAnsi="Amnesty Trade Gothic"/>
        <w:sz w:val="16"/>
        <w:szCs w:val="16"/>
      </w:rPr>
      <w:tab/>
    </w:r>
    <w:r w:rsidRPr="00296EC8">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proofErr w:type="gramStart"/>
    <w:r>
      <w:rPr>
        <w:rFonts w:ascii="Amnesty Trade Gothic" w:hAnsi="Amnesty Trade Gothic"/>
        <w:sz w:val="16"/>
        <w:szCs w:val="16"/>
      </w:rPr>
      <w:tab/>
      <w:t xml:space="preserve">  </w:t>
    </w:r>
    <w:r w:rsidRPr="00296EC8">
      <w:rPr>
        <w:rFonts w:ascii="Amnesty Trade Gothic" w:hAnsi="Amnesty Trade Gothic"/>
        <w:sz w:val="16"/>
        <w:szCs w:val="16"/>
      </w:rPr>
      <w:t>Date</w:t>
    </w:r>
    <w:proofErr w:type="gramEnd"/>
    <w:r w:rsidRPr="00296EC8">
      <w:rPr>
        <w:rFonts w:ascii="Amnesty Trade Gothic" w:hAnsi="Amnesty Trade Gothic"/>
        <w:sz w:val="16"/>
        <w:szCs w:val="16"/>
      </w:rPr>
      <w:t>: 03 April 2020</w:t>
    </w:r>
  </w:p>
  <w:p w14:paraId="65644513" w14:textId="77777777" w:rsidR="00582A06" w:rsidRPr="00296EC8" w:rsidRDefault="00582A06" w:rsidP="0026766F">
    <w:pPr>
      <w:pStyle w:val="Header"/>
      <w:tabs>
        <w:tab w:val="clear" w:pos="4153"/>
        <w:tab w:val="clear" w:pos="8306"/>
      </w:tabs>
      <w:rPr>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66C16417" w14:textId="664F5C22" w:rsidR="00296EC8" w:rsidRPr="00296EC8" w:rsidRDefault="00296EC8" w:rsidP="00296EC8">
    <w:pPr>
      <w:rPr>
        <w:rFonts w:ascii="Amnesty Trade Gothic" w:hAnsi="Amnesty Trade Gothic"/>
        <w:sz w:val="16"/>
        <w:szCs w:val="16"/>
        <w:lang w:val="en-US"/>
      </w:rPr>
    </w:pPr>
    <w:r w:rsidRPr="00296EC8">
      <w:rPr>
        <w:rFonts w:ascii="Amnesty Trade Gothic" w:hAnsi="Amnesty Trade Gothic"/>
        <w:sz w:val="16"/>
        <w:szCs w:val="16"/>
      </w:rPr>
      <w:t xml:space="preserve">First UA: 048/20 Index: </w:t>
    </w:r>
    <w:r w:rsidRPr="00296EC8">
      <w:rPr>
        <w:rFonts w:ascii="Amnesty Trade Gothic" w:hAnsi="Amnesty Trade Gothic"/>
        <w:sz w:val="16"/>
        <w:szCs w:val="16"/>
        <w:lang w:val="en-US"/>
      </w:rPr>
      <w:t xml:space="preserve">MDE 28/2092/2020 </w:t>
    </w:r>
    <w:r w:rsidRPr="00296EC8">
      <w:rPr>
        <w:rFonts w:ascii="Amnesty Trade Gothic" w:hAnsi="Amnesty Trade Gothic"/>
        <w:sz w:val="16"/>
        <w:szCs w:val="16"/>
      </w:rPr>
      <w:t>Algeria</w:t>
    </w:r>
    <w:r w:rsidRPr="00296EC8">
      <w:rPr>
        <w:rFonts w:ascii="Amnesty Trade Gothic" w:hAnsi="Amnesty Trade Gothic"/>
        <w:sz w:val="16"/>
        <w:szCs w:val="16"/>
      </w:rPr>
      <w:tab/>
    </w:r>
    <w:r w:rsidRPr="00296EC8">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proofErr w:type="gramStart"/>
    <w:r>
      <w:rPr>
        <w:rFonts w:ascii="Amnesty Trade Gothic" w:hAnsi="Amnesty Trade Gothic"/>
        <w:sz w:val="16"/>
        <w:szCs w:val="16"/>
      </w:rPr>
      <w:tab/>
      <w:t xml:space="preserve">  </w:t>
    </w:r>
    <w:r w:rsidRPr="00296EC8">
      <w:rPr>
        <w:rFonts w:ascii="Amnesty Trade Gothic" w:hAnsi="Amnesty Trade Gothic"/>
        <w:sz w:val="16"/>
        <w:szCs w:val="16"/>
      </w:rPr>
      <w:t>Date</w:t>
    </w:r>
    <w:proofErr w:type="gramEnd"/>
    <w:r w:rsidRPr="00296EC8">
      <w:rPr>
        <w:rFonts w:ascii="Amnesty Trade Gothic" w:hAnsi="Amnesty Trade Gothic"/>
        <w:sz w:val="16"/>
        <w:szCs w:val="16"/>
      </w:rPr>
      <w:t>: 03 April 2020</w:t>
    </w:r>
  </w:p>
  <w:p w14:paraId="1096C25A" w14:textId="77777777" w:rsidR="00582A06" w:rsidRPr="00296EC8" w:rsidRDefault="00582A0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000B"/>
    <w:rsid w:val="0027166B"/>
    <w:rsid w:val="00273A2C"/>
    <w:rsid w:val="00282ADC"/>
    <w:rsid w:val="002923B7"/>
    <w:rsid w:val="002932CE"/>
    <w:rsid w:val="00296158"/>
    <w:rsid w:val="00296EC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27000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27000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7000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ail@algerianembassy.org" TargetMode="External"/><Relationship Id="rId2" Type="http://schemas.openxmlformats.org/officeDocument/2006/relationships/customXml" Target="../customXml/item2.xml"/><Relationship Id="rId16" Type="http://schemas.openxmlformats.org/officeDocument/2006/relationships/hyperlink" Target="mailto:contact@mjustice.d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7C2F2-5E9D-44D5-AFCE-5CC5ACC1E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C494D-E408-4E7D-AB33-3623D19499C4}">
  <ds:schemaRefs>
    <ds:schemaRef ds:uri="http://schemas.microsoft.com/sharepoint/v3/contenttype/forms"/>
  </ds:schemaRefs>
</ds:datastoreItem>
</file>

<file path=customXml/itemProps3.xml><?xml version="1.0" encoding="utf-8"?>
<ds:datastoreItem xmlns:ds="http://schemas.openxmlformats.org/officeDocument/2006/customXml" ds:itemID="{EFDD1E45-ECEA-4FDB-AF86-3FC5355A3CF5}">
  <ds:schemaRefs>
    <ds:schemaRef ds:uri="106ac91d-d4ab-4687-802e-6fe3051e6a0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F7B85C1D-3E01-42E2-8CA4-FF30E156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2020-04-03T14:59:00Z</dcterms:created>
  <dcterms:modified xsi:type="dcterms:W3CDTF">2020-04-03T14:59:00Z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