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0E5C6E8B" w:rsidR="0034128A" w:rsidRPr="00D17AA8" w:rsidRDefault="0034128A" w:rsidP="00D17AA8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D17AA8">
        <w:rPr>
          <w:rFonts w:cs="Arial"/>
          <w:sz w:val="80"/>
          <w:szCs w:val="80"/>
          <w:highlight w:val="yellow"/>
        </w:rPr>
        <w:t>URGENT ACTION</w:t>
      </w:r>
    </w:p>
    <w:p w14:paraId="36A43202" w14:textId="77777777" w:rsidR="005D2C37" w:rsidRPr="00D17AA8" w:rsidRDefault="005D2C37" w:rsidP="00D17AA8">
      <w:pPr>
        <w:pStyle w:val="Default"/>
        <w:rPr>
          <w:b/>
          <w:sz w:val="28"/>
          <w:szCs w:val="28"/>
        </w:rPr>
      </w:pPr>
    </w:p>
    <w:p w14:paraId="1A1C7CE5" w14:textId="447E7472" w:rsidR="00B91F9F" w:rsidRPr="00D17AA8" w:rsidRDefault="00B91F9F" w:rsidP="00D17AA8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D17AA8">
        <w:rPr>
          <w:rFonts w:ascii="Arial" w:hAnsi="Arial" w:cs="Arial"/>
          <w:b/>
          <w:sz w:val="32"/>
          <w:szCs w:val="32"/>
          <w:lang w:eastAsia="es-MX"/>
        </w:rPr>
        <w:t>JEHOVAH’S WITNESS AT RISK OF EXTRADITION TO RUSSIA</w:t>
      </w:r>
    </w:p>
    <w:p w14:paraId="5089B56B" w14:textId="15E7B8B5" w:rsidR="00A536B5" w:rsidRPr="00D17AA8" w:rsidRDefault="00010576" w:rsidP="00D17AA8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D17AA8">
        <w:rPr>
          <w:rFonts w:ascii="Arial" w:hAnsi="Arial" w:cs="Arial"/>
          <w:b/>
          <w:sz w:val="22"/>
          <w:szCs w:val="22"/>
          <w:lang w:eastAsia="es-MX"/>
        </w:rPr>
        <w:t xml:space="preserve">Nikolai </w:t>
      </w:r>
      <w:proofErr w:type="spellStart"/>
      <w:r w:rsidRPr="00D17AA8">
        <w:rPr>
          <w:rFonts w:ascii="Arial" w:hAnsi="Arial" w:cs="Arial"/>
          <w:b/>
          <w:sz w:val="22"/>
          <w:szCs w:val="22"/>
          <w:lang w:eastAsia="es-MX"/>
        </w:rPr>
        <w:t>Makhalichev</w:t>
      </w:r>
      <w:proofErr w:type="spellEnd"/>
      <w:r w:rsidRPr="00D17A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23C2E" w:rsidRPr="00D17AA8">
        <w:rPr>
          <w:rFonts w:ascii="Arial" w:hAnsi="Arial" w:cs="Arial"/>
          <w:b/>
          <w:sz w:val="22"/>
          <w:szCs w:val="22"/>
          <w:lang w:eastAsia="es-MX"/>
        </w:rPr>
        <w:t>was detained</w:t>
      </w:r>
      <w:r w:rsidR="003F0443" w:rsidRPr="00D17AA8">
        <w:rPr>
          <w:rFonts w:ascii="Arial" w:hAnsi="Arial" w:cs="Arial"/>
          <w:b/>
          <w:sz w:val="22"/>
          <w:szCs w:val="22"/>
          <w:lang w:eastAsia="es-MX"/>
        </w:rPr>
        <w:t xml:space="preserve"> on 21 February </w:t>
      </w:r>
      <w:r w:rsidR="00323C2E" w:rsidRPr="00D17AA8">
        <w:rPr>
          <w:rFonts w:ascii="Arial" w:hAnsi="Arial" w:cs="Arial"/>
          <w:b/>
          <w:sz w:val="22"/>
          <w:szCs w:val="22"/>
          <w:lang w:eastAsia="es-MX"/>
        </w:rPr>
        <w:t xml:space="preserve">in </w:t>
      </w:r>
      <w:proofErr w:type="spellStart"/>
      <w:r w:rsidR="001456B0" w:rsidRPr="00D17AA8">
        <w:rPr>
          <w:rFonts w:ascii="Arial" w:hAnsi="Arial" w:cs="Arial"/>
          <w:b/>
          <w:sz w:val="22"/>
          <w:szCs w:val="22"/>
          <w:lang w:eastAsia="es-MX"/>
        </w:rPr>
        <w:t>Haradok</w:t>
      </w:r>
      <w:proofErr w:type="spellEnd"/>
      <w:r w:rsidR="00323C2E" w:rsidRPr="00D17AA8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6F71F8" w:rsidRPr="00D17AA8">
        <w:rPr>
          <w:rFonts w:ascii="Arial" w:hAnsi="Arial" w:cs="Arial"/>
          <w:b/>
          <w:sz w:val="22"/>
          <w:szCs w:val="22"/>
          <w:lang w:eastAsia="es-MX"/>
        </w:rPr>
        <w:t xml:space="preserve">northeast </w:t>
      </w:r>
      <w:r w:rsidR="00323C2E" w:rsidRPr="00D17AA8">
        <w:rPr>
          <w:rFonts w:ascii="Arial" w:hAnsi="Arial" w:cs="Arial"/>
          <w:b/>
          <w:sz w:val="22"/>
          <w:szCs w:val="22"/>
          <w:lang w:eastAsia="es-MX"/>
        </w:rPr>
        <w:t>Belarus</w:t>
      </w:r>
      <w:r w:rsidR="006F71F8" w:rsidRPr="00D17AA8">
        <w:rPr>
          <w:rFonts w:ascii="Arial" w:hAnsi="Arial" w:cs="Arial"/>
          <w:b/>
          <w:sz w:val="22"/>
          <w:szCs w:val="22"/>
          <w:lang w:eastAsia="es-MX"/>
        </w:rPr>
        <w:t>,</w:t>
      </w:r>
      <w:r w:rsidR="00CB0B3C" w:rsidRPr="00D17AA8">
        <w:rPr>
          <w:rFonts w:ascii="Arial" w:hAnsi="Arial" w:cs="Arial"/>
          <w:b/>
          <w:sz w:val="22"/>
          <w:szCs w:val="22"/>
          <w:lang w:eastAsia="es-MX"/>
        </w:rPr>
        <w:t xml:space="preserve"> and is</w:t>
      </w:r>
      <w:r w:rsidR="00E8138F" w:rsidRPr="00D17AA8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E8138F" w:rsidRPr="00D17AA8">
        <w:rPr>
          <w:rFonts w:ascii="Arial" w:hAnsi="Arial" w:cs="Arial"/>
          <w:b/>
          <w:sz w:val="22"/>
          <w:szCs w:val="22"/>
          <w:lang w:eastAsia="es-MX"/>
        </w:rPr>
        <w:t>now</w:t>
      </w:r>
      <w:r w:rsidR="00CB0B3C" w:rsidRPr="00D17AA8">
        <w:rPr>
          <w:rFonts w:ascii="Arial" w:hAnsi="Arial" w:cs="Arial"/>
          <w:b/>
          <w:sz w:val="22"/>
          <w:szCs w:val="22"/>
          <w:lang w:eastAsia="es-MX"/>
        </w:rPr>
        <w:t xml:space="preserve"> at </w:t>
      </w:r>
      <w:r w:rsidR="001D6BC6" w:rsidRPr="00D17AA8">
        <w:rPr>
          <w:rFonts w:ascii="Arial" w:hAnsi="Arial" w:cs="Arial"/>
          <w:b/>
          <w:sz w:val="22"/>
          <w:szCs w:val="22"/>
          <w:lang w:eastAsia="es-MX"/>
        </w:rPr>
        <w:t xml:space="preserve">imminent </w:t>
      </w:r>
      <w:r w:rsidR="00CB0B3C" w:rsidRPr="00D17AA8">
        <w:rPr>
          <w:rFonts w:ascii="Arial" w:hAnsi="Arial" w:cs="Arial"/>
          <w:b/>
          <w:sz w:val="22"/>
          <w:szCs w:val="22"/>
          <w:lang w:eastAsia="es-MX"/>
        </w:rPr>
        <w:t>risk of extradition to Russia</w:t>
      </w:r>
      <w:r w:rsidR="001456B0" w:rsidRPr="00D17AA8">
        <w:rPr>
          <w:rFonts w:ascii="Arial" w:hAnsi="Arial" w:cs="Arial"/>
          <w:b/>
          <w:sz w:val="22"/>
          <w:szCs w:val="22"/>
          <w:lang w:eastAsia="es-MX"/>
        </w:rPr>
        <w:t xml:space="preserve">. As a Jehovah’s Witness, he is facing 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 xml:space="preserve">unfounded </w:t>
      </w:r>
      <w:r w:rsidR="006F30F3" w:rsidRPr="00D17AA8">
        <w:rPr>
          <w:rFonts w:ascii="Arial" w:hAnsi="Arial" w:cs="Arial"/>
          <w:b/>
          <w:sz w:val="22"/>
          <w:szCs w:val="22"/>
          <w:lang w:eastAsia="es-MX"/>
        </w:rPr>
        <w:t xml:space="preserve">charges </w:t>
      </w:r>
      <w:r w:rsidR="001456B0" w:rsidRPr="00D17AA8">
        <w:rPr>
          <w:rFonts w:ascii="Arial" w:hAnsi="Arial" w:cs="Arial"/>
          <w:b/>
          <w:sz w:val="22"/>
          <w:szCs w:val="22"/>
          <w:lang w:eastAsia="es-MX"/>
        </w:rPr>
        <w:t>of “extremism”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 xml:space="preserve"> in Russia</w:t>
      </w:r>
      <w:r w:rsidR="001456B0" w:rsidRPr="00D17AA8">
        <w:rPr>
          <w:rFonts w:ascii="Arial" w:hAnsi="Arial" w:cs="Arial"/>
          <w:b/>
          <w:sz w:val="22"/>
          <w:szCs w:val="22"/>
          <w:lang w:eastAsia="es-MX"/>
        </w:rPr>
        <w:t xml:space="preserve">, and </w:t>
      </w:r>
      <w:r w:rsidR="00126AFC" w:rsidRPr="00D17AA8">
        <w:rPr>
          <w:rFonts w:ascii="Arial" w:hAnsi="Arial" w:cs="Arial"/>
          <w:b/>
          <w:sz w:val="22"/>
          <w:szCs w:val="22"/>
          <w:lang w:eastAsia="es-MX"/>
        </w:rPr>
        <w:t>years in prison</w:t>
      </w:r>
      <w:r w:rsidR="001456B0" w:rsidRPr="00D17AA8">
        <w:rPr>
          <w:rFonts w:ascii="Arial" w:hAnsi="Arial" w:cs="Arial"/>
          <w:b/>
          <w:sz w:val="22"/>
          <w:szCs w:val="22"/>
          <w:lang w:eastAsia="es-MX"/>
        </w:rPr>
        <w:t xml:space="preserve"> if convicted</w:t>
      </w:r>
      <w:r w:rsidR="00C26D7C" w:rsidRPr="00D17AA8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>H</w:t>
      </w:r>
      <w:r w:rsidR="003B7B33" w:rsidRPr="00D17AA8">
        <w:rPr>
          <w:rFonts w:ascii="Arial" w:hAnsi="Arial" w:cs="Arial"/>
          <w:b/>
          <w:sz w:val="22"/>
          <w:szCs w:val="22"/>
          <w:lang w:eastAsia="es-MX"/>
        </w:rPr>
        <w:t xml:space="preserve">e </w:t>
      </w:r>
      <w:r w:rsidR="00D844EB" w:rsidRPr="00D17AA8">
        <w:rPr>
          <w:rFonts w:ascii="Arial" w:hAnsi="Arial" w:cs="Arial"/>
          <w:b/>
          <w:sz w:val="22"/>
          <w:szCs w:val="22"/>
          <w:lang w:eastAsia="es-MX"/>
        </w:rPr>
        <w:t>will</w:t>
      </w:r>
      <w:r w:rsidR="00C26D7C" w:rsidRPr="00D17A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 xml:space="preserve">also </w:t>
      </w:r>
      <w:r w:rsidR="00C26D7C" w:rsidRPr="00D17AA8">
        <w:rPr>
          <w:rFonts w:ascii="Arial" w:hAnsi="Arial" w:cs="Arial"/>
          <w:b/>
          <w:sz w:val="22"/>
          <w:szCs w:val="22"/>
          <w:lang w:eastAsia="es-MX"/>
        </w:rPr>
        <w:t xml:space="preserve">be at risk of torture and unfair trial. </w:t>
      </w:r>
      <w:r w:rsidR="00CF0D2D" w:rsidRPr="00D17AA8">
        <w:rPr>
          <w:rFonts w:ascii="Arial" w:hAnsi="Arial" w:cs="Arial"/>
          <w:b/>
          <w:sz w:val="22"/>
          <w:szCs w:val="22"/>
          <w:lang w:eastAsia="es-MX"/>
        </w:rPr>
        <w:t xml:space="preserve">Nikolai </w:t>
      </w:r>
      <w:proofErr w:type="spellStart"/>
      <w:r w:rsidR="006F30F3" w:rsidRPr="00D17AA8">
        <w:rPr>
          <w:rFonts w:ascii="Arial" w:hAnsi="Arial" w:cs="Arial"/>
          <w:b/>
          <w:sz w:val="22"/>
          <w:szCs w:val="22"/>
          <w:lang w:eastAsia="es-MX"/>
        </w:rPr>
        <w:t>Makhalichev</w:t>
      </w:r>
      <w:proofErr w:type="spellEnd"/>
      <w:r w:rsidR="006F30F3" w:rsidRPr="00D17A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 xml:space="preserve">should </w:t>
      </w:r>
      <w:r w:rsidR="008513F1" w:rsidRPr="00D17AA8">
        <w:rPr>
          <w:rFonts w:ascii="Arial" w:hAnsi="Arial" w:cs="Arial"/>
          <w:b/>
          <w:sz w:val="22"/>
          <w:szCs w:val="22"/>
          <w:lang w:eastAsia="es-MX"/>
        </w:rPr>
        <w:t xml:space="preserve">be </w:t>
      </w:r>
      <w:r w:rsidR="00EB771A" w:rsidRPr="00D17AA8">
        <w:rPr>
          <w:rFonts w:ascii="Arial" w:hAnsi="Arial" w:cs="Arial"/>
          <w:b/>
          <w:sz w:val="22"/>
          <w:szCs w:val="22"/>
          <w:lang w:eastAsia="es-MX"/>
        </w:rPr>
        <w:t xml:space="preserve">immediately </w:t>
      </w:r>
      <w:r w:rsidR="008513F1" w:rsidRPr="00D17AA8">
        <w:rPr>
          <w:rFonts w:ascii="Arial" w:hAnsi="Arial" w:cs="Arial"/>
          <w:b/>
          <w:sz w:val="22"/>
          <w:szCs w:val="22"/>
          <w:lang w:eastAsia="es-MX"/>
        </w:rPr>
        <w:t>released</w:t>
      </w:r>
      <w:r w:rsidR="006F30F3" w:rsidRPr="00D17A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03A4" w:rsidRPr="00D17AA8">
        <w:rPr>
          <w:rFonts w:ascii="Arial" w:hAnsi="Arial" w:cs="Arial"/>
          <w:b/>
          <w:sz w:val="22"/>
          <w:szCs w:val="22"/>
          <w:lang w:eastAsia="es-MX"/>
        </w:rPr>
        <w:t>and granted international protection</w:t>
      </w:r>
      <w:r w:rsidR="008513F1" w:rsidRPr="00D17AA8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335387DD" w14:textId="1034BEA0" w:rsidR="00A536B5" w:rsidRPr="00D17AA8" w:rsidRDefault="00A536B5" w:rsidP="00D17AA8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2942D9EF" w14:textId="77777777" w:rsidR="00D17AA8" w:rsidRPr="0007751F" w:rsidRDefault="00D17AA8" w:rsidP="00D17A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4AF6ECF" w14:textId="77777777" w:rsidR="00D17AA8" w:rsidRPr="004D1533" w:rsidRDefault="00D17AA8" w:rsidP="00D17AA8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93AAB87" w14:textId="4A857FFB" w:rsidR="00D17AA8" w:rsidRPr="004D1533" w:rsidRDefault="00D17AA8" w:rsidP="00D17AA8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47.20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914CD1E" w14:textId="50831DA2" w:rsidR="005D2C37" w:rsidRPr="00D17AA8" w:rsidRDefault="005D2C37" w:rsidP="00D17A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EED835" w14:textId="77777777" w:rsidR="00D17AA8" w:rsidRDefault="00D17AA8" w:rsidP="00D17AA8">
      <w:pPr>
        <w:spacing w:after="0" w:line="240" w:lineRule="auto"/>
        <w:rPr>
          <w:rFonts w:ascii="Arial" w:hAnsi="Arial" w:cs="Arial"/>
          <w:b/>
          <w:iCs/>
          <w:szCs w:val="18"/>
        </w:rPr>
        <w:sectPr w:rsidR="00D17AA8" w:rsidSect="00D17AA8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3F66D94C" w14:textId="4CC266CE" w:rsidR="00D17AA8" w:rsidRPr="00D17AA8" w:rsidRDefault="00D17AA8" w:rsidP="00D17AA8">
      <w:pPr>
        <w:spacing w:after="0" w:line="240" w:lineRule="auto"/>
        <w:rPr>
          <w:rFonts w:ascii="Arial" w:hAnsi="Arial" w:cs="Arial"/>
          <w:b/>
          <w:iCs/>
          <w:szCs w:val="18"/>
        </w:rPr>
      </w:pPr>
      <w:proofErr w:type="spellStart"/>
      <w:r w:rsidRPr="00D17AA8">
        <w:rPr>
          <w:rFonts w:ascii="Arial" w:hAnsi="Arial" w:cs="Arial"/>
          <w:b/>
          <w:iCs/>
          <w:szCs w:val="18"/>
        </w:rPr>
        <w:t>Alyaksandar</w:t>
      </w:r>
      <w:proofErr w:type="spellEnd"/>
      <w:r w:rsidRPr="00D17AA8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D17AA8">
        <w:rPr>
          <w:rFonts w:ascii="Arial" w:hAnsi="Arial" w:cs="Arial"/>
          <w:b/>
          <w:iCs/>
          <w:szCs w:val="18"/>
        </w:rPr>
        <w:t>Kanyuk</w:t>
      </w:r>
      <w:proofErr w:type="spellEnd"/>
    </w:p>
    <w:p w14:paraId="515CAA43" w14:textId="1EF4F709" w:rsidR="00322E4E" w:rsidRPr="00D17AA8" w:rsidRDefault="00322E4E" w:rsidP="00D17AA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D17AA8">
        <w:rPr>
          <w:rFonts w:ascii="Arial" w:hAnsi="Arial" w:cs="Arial"/>
          <w:bCs/>
          <w:iCs/>
          <w:szCs w:val="18"/>
        </w:rPr>
        <w:t>Prosecutor General of Belarus</w:t>
      </w:r>
    </w:p>
    <w:p w14:paraId="6BDDD3A8" w14:textId="5D4589D4" w:rsidR="005D2C37" w:rsidRPr="00D17AA8" w:rsidRDefault="00E13691" w:rsidP="00D17AA8">
      <w:pPr>
        <w:spacing w:after="0" w:line="240" w:lineRule="auto"/>
        <w:rPr>
          <w:rFonts w:ascii="Arial" w:hAnsi="Arial" w:cs="Arial"/>
          <w:iCs/>
          <w:szCs w:val="18"/>
        </w:rPr>
      </w:pPr>
      <w:proofErr w:type="spellStart"/>
      <w:r w:rsidRPr="00D17AA8">
        <w:rPr>
          <w:rFonts w:ascii="Arial" w:hAnsi="Arial" w:cs="Arial"/>
          <w:iCs/>
          <w:szCs w:val="18"/>
        </w:rPr>
        <w:t>Internatsionalnaya</w:t>
      </w:r>
      <w:proofErr w:type="spellEnd"/>
      <w:r w:rsidRPr="00D17AA8">
        <w:rPr>
          <w:rFonts w:ascii="Arial" w:hAnsi="Arial" w:cs="Arial"/>
          <w:iCs/>
          <w:szCs w:val="18"/>
        </w:rPr>
        <w:t xml:space="preserve"> Str., 22</w:t>
      </w:r>
    </w:p>
    <w:p w14:paraId="2C7A56ED" w14:textId="6B36BFA8" w:rsidR="0039111F" w:rsidRPr="00D17AA8" w:rsidRDefault="00E13691" w:rsidP="00D17AA8">
      <w:pPr>
        <w:spacing w:after="0" w:line="240" w:lineRule="auto"/>
        <w:rPr>
          <w:rFonts w:ascii="Arial" w:hAnsi="Arial" w:cs="Arial"/>
          <w:iCs/>
          <w:szCs w:val="18"/>
        </w:rPr>
      </w:pPr>
      <w:r w:rsidRPr="00D17AA8">
        <w:rPr>
          <w:rFonts w:ascii="Arial" w:hAnsi="Arial" w:cs="Arial"/>
          <w:iCs/>
          <w:szCs w:val="18"/>
        </w:rPr>
        <w:t>220030</w:t>
      </w:r>
      <w:r w:rsidR="0039111F" w:rsidRPr="00D17AA8">
        <w:rPr>
          <w:rFonts w:ascii="Arial" w:hAnsi="Arial" w:cs="Arial"/>
          <w:iCs/>
          <w:szCs w:val="18"/>
        </w:rPr>
        <w:t xml:space="preserve">, </w:t>
      </w:r>
      <w:r w:rsidRPr="00D17AA8">
        <w:rPr>
          <w:rFonts w:ascii="Arial" w:hAnsi="Arial" w:cs="Arial"/>
          <w:iCs/>
          <w:szCs w:val="18"/>
        </w:rPr>
        <w:t>Minsk</w:t>
      </w:r>
    </w:p>
    <w:p w14:paraId="0F7B90B5" w14:textId="534A77CA" w:rsidR="005D2C37" w:rsidRPr="00D17AA8" w:rsidRDefault="001B4752" w:rsidP="00D17AA8">
      <w:pPr>
        <w:spacing w:after="0" w:line="240" w:lineRule="auto"/>
        <w:rPr>
          <w:rFonts w:ascii="Arial" w:hAnsi="Arial" w:cs="Arial"/>
          <w:iCs/>
          <w:szCs w:val="18"/>
        </w:rPr>
      </w:pPr>
      <w:r w:rsidRPr="00D17AA8">
        <w:rPr>
          <w:rFonts w:ascii="Arial" w:hAnsi="Arial" w:cs="Arial"/>
          <w:iCs/>
          <w:szCs w:val="18"/>
        </w:rPr>
        <w:t>Republic of Belarus</w:t>
      </w:r>
    </w:p>
    <w:p w14:paraId="48783AD3" w14:textId="33139B16" w:rsidR="00E13691" w:rsidRPr="00D17AA8" w:rsidRDefault="005D2C37" w:rsidP="00D17AA8">
      <w:pPr>
        <w:spacing w:after="0" w:line="240" w:lineRule="auto"/>
        <w:rPr>
          <w:rFonts w:ascii="Arial" w:hAnsi="Arial" w:cs="Arial"/>
          <w:iCs/>
          <w:szCs w:val="18"/>
        </w:rPr>
      </w:pPr>
      <w:r w:rsidRPr="00D17AA8">
        <w:rPr>
          <w:rFonts w:ascii="Arial" w:hAnsi="Arial" w:cs="Arial"/>
          <w:iCs/>
          <w:szCs w:val="18"/>
        </w:rPr>
        <w:t>Email:</w:t>
      </w:r>
      <w:r w:rsidR="00FD01ED" w:rsidRPr="00D17AA8">
        <w:rPr>
          <w:rFonts w:ascii="Arial" w:hAnsi="Arial" w:cs="Arial"/>
          <w:iCs/>
          <w:szCs w:val="18"/>
        </w:rPr>
        <w:t xml:space="preserve"> </w:t>
      </w:r>
      <w:hyperlink r:id="rId14" w:history="1">
        <w:r w:rsidR="00D17AA8" w:rsidRPr="00080992">
          <w:rPr>
            <w:rStyle w:val="Hyperlink"/>
            <w:rFonts w:ascii="Arial" w:hAnsi="Arial" w:cs="Arial"/>
            <w:iCs/>
            <w:szCs w:val="18"/>
          </w:rPr>
          <w:t>info@prokuratura.gov.by</w:t>
        </w:r>
      </w:hyperlink>
      <w:r w:rsidR="00D17AA8">
        <w:rPr>
          <w:rFonts w:ascii="Arial" w:hAnsi="Arial" w:cs="Arial"/>
          <w:iCs/>
          <w:szCs w:val="18"/>
        </w:rPr>
        <w:t xml:space="preserve"> </w:t>
      </w:r>
    </w:p>
    <w:p w14:paraId="399CD4F2" w14:textId="2EC55E28" w:rsidR="00256871" w:rsidRPr="00D17AA8" w:rsidRDefault="00256871" w:rsidP="00D17AA8">
      <w:pPr>
        <w:spacing w:after="0" w:line="240" w:lineRule="auto"/>
        <w:rPr>
          <w:rFonts w:ascii="Arial" w:hAnsi="Arial" w:cs="Arial"/>
          <w:iCs/>
          <w:color w:val="auto"/>
          <w:szCs w:val="18"/>
          <w:shd w:val="clear" w:color="auto" w:fill="FFFFFF"/>
        </w:rPr>
      </w:pPr>
      <w:r w:rsidRPr="00D17AA8">
        <w:rPr>
          <w:rFonts w:ascii="Arial" w:hAnsi="Arial" w:cs="Arial"/>
          <w:iCs/>
          <w:color w:val="auto"/>
          <w:szCs w:val="18"/>
        </w:rPr>
        <w:t xml:space="preserve">Twitter: </w:t>
      </w:r>
      <w:hyperlink r:id="rId15" w:history="1">
        <w:r w:rsidRPr="00D17AA8">
          <w:rPr>
            <w:rStyle w:val="Hyperlink"/>
            <w:rFonts w:ascii="Arial" w:hAnsi="Arial" w:cs="Arial"/>
            <w:iCs/>
            <w:szCs w:val="18"/>
            <w:shd w:val="clear" w:color="auto" w:fill="FFFFFF"/>
          </w:rPr>
          <w:t>@</w:t>
        </w:r>
        <w:proofErr w:type="spellStart"/>
        <w:r w:rsidRPr="00D17AA8">
          <w:rPr>
            <w:rStyle w:val="Hyperlink"/>
            <w:rFonts w:ascii="Arial" w:hAnsi="Arial" w:cs="Arial"/>
            <w:iCs/>
            <w:szCs w:val="18"/>
            <w:shd w:val="clear" w:color="auto" w:fill="FFFFFF"/>
          </w:rPr>
          <w:t>prokuraturaby</w:t>
        </w:r>
      </w:hyperlink>
      <w:proofErr w:type="spellEnd"/>
    </w:p>
    <w:p w14:paraId="34CDB9A5" w14:textId="77777777" w:rsidR="00D17AA8" w:rsidRPr="00D17AA8" w:rsidRDefault="00D17AA8" w:rsidP="00AB02C5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D17AA8">
        <w:rPr>
          <w:rFonts w:ascii="Arial" w:hAnsi="Arial" w:cs="Arial"/>
          <w:b/>
          <w:bCs/>
          <w:iCs/>
          <w:sz w:val="18"/>
          <w:szCs w:val="18"/>
        </w:rPr>
        <w:t xml:space="preserve">Ambassador Dmitry </w:t>
      </w:r>
      <w:proofErr w:type="spellStart"/>
      <w:r w:rsidRPr="00D17AA8">
        <w:rPr>
          <w:rFonts w:ascii="Arial" w:hAnsi="Arial" w:cs="Arial"/>
          <w:b/>
          <w:bCs/>
          <w:iCs/>
          <w:sz w:val="18"/>
          <w:szCs w:val="18"/>
        </w:rPr>
        <w:t>Basik</w:t>
      </w:r>
      <w:proofErr w:type="spellEnd"/>
    </w:p>
    <w:p w14:paraId="5357C735" w14:textId="77777777" w:rsidR="00D17AA8" w:rsidRPr="00D17AA8" w:rsidRDefault="00D17AA8" w:rsidP="00AB02C5">
      <w:pPr>
        <w:pStyle w:val="PlainText"/>
        <w:rPr>
          <w:rFonts w:ascii="Arial" w:hAnsi="Arial" w:cs="Arial"/>
          <w:iCs/>
          <w:sz w:val="18"/>
          <w:szCs w:val="18"/>
        </w:rPr>
      </w:pPr>
      <w:r w:rsidRPr="00D17AA8">
        <w:rPr>
          <w:rFonts w:ascii="Arial" w:hAnsi="Arial" w:cs="Arial"/>
          <w:iCs/>
          <w:sz w:val="18"/>
          <w:szCs w:val="18"/>
        </w:rPr>
        <w:t>Embassy of Belarus</w:t>
      </w:r>
    </w:p>
    <w:p w14:paraId="6982150B" w14:textId="77777777" w:rsidR="00D17AA8" w:rsidRPr="00D17AA8" w:rsidRDefault="00D17AA8" w:rsidP="00AB02C5">
      <w:pPr>
        <w:pStyle w:val="PlainText"/>
        <w:rPr>
          <w:rFonts w:ascii="Arial" w:hAnsi="Arial" w:cs="Arial"/>
          <w:iCs/>
          <w:sz w:val="18"/>
          <w:szCs w:val="18"/>
        </w:rPr>
      </w:pPr>
      <w:r w:rsidRPr="00D17AA8">
        <w:rPr>
          <w:rFonts w:ascii="Arial" w:hAnsi="Arial" w:cs="Arial"/>
          <w:iCs/>
          <w:sz w:val="18"/>
          <w:szCs w:val="18"/>
        </w:rPr>
        <w:t>1619 New Hampshire Ave NW, Washington DC 20009</w:t>
      </w:r>
    </w:p>
    <w:p w14:paraId="3E6E2A34" w14:textId="77777777" w:rsidR="00D17AA8" w:rsidRPr="00D17AA8" w:rsidRDefault="00D17AA8" w:rsidP="00AB02C5">
      <w:pPr>
        <w:pStyle w:val="PlainText"/>
        <w:rPr>
          <w:rFonts w:ascii="Arial" w:hAnsi="Arial" w:cs="Arial"/>
          <w:iCs/>
          <w:sz w:val="18"/>
          <w:szCs w:val="18"/>
        </w:rPr>
      </w:pPr>
      <w:r w:rsidRPr="00D17AA8">
        <w:rPr>
          <w:rFonts w:ascii="Arial" w:hAnsi="Arial" w:cs="Arial"/>
          <w:iCs/>
          <w:sz w:val="18"/>
          <w:szCs w:val="18"/>
        </w:rPr>
        <w:t xml:space="preserve">Phone: 202 986 9420 I Fax: 202 986 1805 </w:t>
      </w:r>
    </w:p>
    <w:p w14:paraId="2355D340" w14:textId="53C5B817" w:rsidR="00D17AA8" w:rsidRPr="00D17AA8" w:rsidRDefault="00D17AA8" w:rsidP="00AB02C5">
      <w:pPr>
        <w:pStyle w:val="PlainText"/>
        <w:rPr>
          <w:rFonts w:ascii="Arial" w:hAnsi="Arial" w:cs="Arial"/>
          <w:iCs/>
          <w:sz w:val="18"/>
          <w:szCs w:val="18"/>
        </w:rPr>
      </w:pPr>
      <w:r w:rsidRPr="00D17AA8">
        <w:rPr>
          <w:rFonts w:ascii="Arial" w:hAnsi="Arial" w:cs="Arial"/>
          <w:iCs/>
          <w:sz w:val="18"/>
          <w:szCs w:val="18"/>
        </w:rPr>
        <w:t xml:space="preserve">Email: </w:t>
      </w:r>
      <w:hyperlink r:id="rId16" w:history="1">
        <w:r w:rsidRPr="00080992">
          <w:rPr>
            <w:rStyle w:val="Hyperlink"/>
            <w:rFonts w:ascii="Arial" w:hAnsi="Arial" w:cs="Arial"/>
            <w:iCs/>
            <w:sz w:val="18"/>
            <w:szCs w:val="18"/>
          </w:rPr>
          <w:t>D.Basik@mfa.gov.by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C9F787F" w14:textId="0AD02E6E" w:rsidR="00256871" w:rsidRPr="00D17AA8" w:rsidRDefault="00D17AA8" w:rsidP="00D17AA8">
      <w:pPr>
        <w:pStyle w:val="PlainText"/>
        <w:rPr>
          <w:rFonts w:ascii="Arial" w:hAnsi="Arial" w:cs="Arial"/>
          <w:iCs/>
          <w:sz w:val="18"/>
          <w:szCs w:val="18"/>
        </w:rPr>
      </w:pPr>
      <w:r w:rsidRPr="00D17AA8">
        <w:rPr>
          <w:rFonts w:ascii="Arial" w:hAnsi="Arial" w:cs="Arial"/>
          <w:iCs/>
          <w:sz w:val="18"/>
          <w:szCs w:val="18"/>
        </w:rPr>
        <w:t>Salutation: Dear Ambassador</w:t>
      </w:r>
    </w:p>
    <w:p w14:paraId="5A6C0E1F" w14:textId="77777777" w:rsidR="00D17AA8" w:rsidRDefault="00D17AA8" w:rsidP="00D17AA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  <w:sectPr w:rsidR="00D17AA8" w:rsidSect="00D17AA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34081689" w14:textId="5DE94E41" w:rsidR="005D2C37" w:rsidRPr="00D17AA8" w:rsidRDefault="005D2C37" w:rsidP="00D17AA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555611C" w14:textId="67179D0E" w:rsidR="005D2C37" w:rsidRPr="00D17AA8" w:rsidRDefault="005D2C37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2B34F0" w:rsidRPr="00D17AA8">
        <w:rPr>
          <w:rFonts w:ascii="Arial" w:hAnsi="Arial" w:cs="Arial"/>
          <w:iCs/>
          <w:sz w:val="20"/>
          <w:szCs w:val="20"/>
        </w:rPr>
        <w:t>Prosecutor</w:t>
      </w:r>
      <w:proofErr w:type="gramEnd"/>
      <w:r w:rsidR="002B34F0" w:rsidRPr="00D17AA8">
        <w:rPr>
          <w:rFonts w:ascii="Arial" w:hAnsi="Arial" w:cs="Arial"/>
          <w:iCs/>
          <w:sz w:val="20"/>
          <w:szCs w:val="20"/>
        </w:rPr>
        <w:t xml:space="preserve"> General</w:t>
      </w:r>
      <w:r w:rsidR="00EF2CAB" w:rsidRPr="00D17AA8">
        <w:rPr>
          <w:rFonts w:ascii="Arial" w:hAnsi="Arial" w:cs="Arial"/>
          <w:iCs/>
          <w:sz w:val="20"/>
          <w:szCs w:val="20"/>
        </w:rPr>
        <w:t>,</w:t>
      </w:r>
    </w:p>
    <w:p w14:paraId="277B32C2" w14:textId="77777777" w:rsidR="005D2C37" w:rsidRPr="00D17AA8" w:rsidRDefault="005D2C37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83C7B0F" w14:textId="75C50458" w:rsidR="00284116" w:rsidRPr="00D17AA8" w:rsidRDefault="007D7A6C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>On 21 February 2020</w:t>
      </w:r>
      <w:r w:rsidR="00616CF6" w:rsidRPr="00D17AA8">
        <w:rPr>
          <w:rFonts w:ascii="Arial" w:hAnsi="Arial" w:cs="Arial"/>
          <w:iCs/>
          <w:sz w:val="20"/>
          <w:szCs w:val="20"/>
        </w:rPr>
        <w:t>,</w:t>
      </w:r>
      <w:r w:rsidRPr="00D17AA8">
        <w:rPr>
          <w:rFonts w:ascii="Arial" w:hAnsi="Arial" w:cs="Arial"/>
          <w:iCs/>
          <w:sz w:val="20"/>
          <w:szCs w:val="20"/>
        </w:rPr>
        <w:t xml:space="preserve"> Jehovah’s Witness </w:t>
      </w:r>
      <w:r w:rsidR="00616CF6" w:rsidRPr="00D17AA8">
        <w:rPr>
          <w:rFonts w:ascii="Arial" w:hAnsi="Arial" w:cs="Arial"/>
          <w:iCs/>
          <w:sz w:val="20"/>
          <w:szCs w:val="20"/>
        </w:rPr>
        <w:t xml:space="preserve">and Russian citizen </w:t>
      </w:r>
      <w:r w:rsidR="0057791E" w:rsidRPr="00D17AA8">
        <w:rPr>
          <w:rFonts w:ascii="Arial" w:hAnsi="Arial" w:cs="Arial"/>
          <w:iCs/>
          <w:sz w:val="20"/>
          <w:szCs w:val="20"/>
        </w:rPr>
        <w:t xml:space="preserve">Nikolai </w:t>
      </w:r>
      <w:proofErr w:type="spellStart"/>
      <w:r w:rsidR="0057791E" w:rsidRPr="00D17AA8">
        <w:rPr>
          <w:rFonts w:ascii="Arial" w:hAnsi="Arial" w:cs="Arial"/>
          <w:iCs/>
          <w:sz w:val="20"/>
          <w:szCs w:val="20"/>
        </w:rPr>
        <w:t>Makhaliche</w:t>
      </w:r>
      <w:r w:rsidR="009F0D3D" w:rsidRPr="00D17AA8">
        <w:rPr>
          <w:rFonts w:ascii="Arial" w:hAnsi="Arial" w:cs="Arial"/>
          <w:iCs/>
          <w:sz w:val="20"/>
          <w:szCs w:val="20"/>
        </w:rPr>
        <w:t>v</w:t>
      </w:r>
      <w:proofErr w:type="spellEnd"/>
      <w:r w:rsidR="009F0D3D" w:rsidRPr="00D17AA8">
        <w:rPr>
          <w:rFonts w:ascii="Arial" w:hAnsi="Arial" w:cs="Arial"/>
          <w:iCs/>
          <w:sz w:val="20"/>
          <w:szCs w:val="20"/>
        </w:rPr>
        <w:t xml:space="preserve"> </w:t>
      </w:r>
      <w:r w:rsidRPr="00D17AA8">
        <w:rPr>
          <w:rFonts w:ascii="Arial" w:hAnsi="Arial" w:cs="Arial"/>
          <w:iCs/>
          <w:sz w:val="20"/>
          <w:szCs w:val="20"/>
        </w:rPr>
        <w:t xml:space="preserve">was detained in </w:t>
      </w:r>
      <w:proofErr w:type="spellStart"/>
      <w:r w:rsidR="00EF03A4" w:rsidRPr="00D17AA8">
        <w:rPr>
          <w:rFonts w:ascii="Arial" w:hAnsi="Arial" w:cs="Arial"/>
          <w:iCs/>
          <w:sz w:val="20"/>
          <w:szCs w:val="20"/>
        </w:rPr>
        <w:t>Haradok</w:t>
      </w:r>
      <w:proofErr w:type="spellEnd"/>
      <w:r w:rsidR="00EF03A4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1D6BC6" w:rsidRPr="00D17AA8">
        <w:rPr>
          <w:rFonts w:ascii="Arial" w:hAnsi="Arial" w:cs="Arial"/>
          <w:iCs/>
          <w:sz w:val="20"/>
          <w:szCs w:val="20"/>
        </w:rPr>
        <w:t xml:space="preserve">and is currently held in pre-trial </w:t>
      </w:r>
      <w:r w:rsidR="009B1A5A" w:rsidRPr="00D17AA8">
        <w:rPr>
          <w:rFonts w:ascii="Arial" w:hAnsi="Arial" w:cs="Arial"/>
          <w:iCs/>
          <w:sz w:val="20"/>
          <w:szCs w:val="20"/>
        </w:rPr>
        <w:t>detention in</w:t>
      </w:r>
      <w:r w:rsidR="00707350" w:rsidRPr="00D17AA8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707350" w:rsidRPr="00D17AA8">
        <w:rPr>
          <w:rFonts w:ascii="Arial" w:hAnsi="Arial" w:cs="Arial"/>
          <w:iCs/>
          <w:sz w:val="20"/>
          <w:szCs w:val="20"/>
          <w:lang w:val="en-US"/>
        </w:rPr>
        <w:t>Vi</w:t>
      </w:r>
      <w:r w:rsidR="00EF03A4" w:rsidRPr="00D17AA8">
        <w:rPr>
          <w:rFonts w:ascii="Arial" w:hAnsi="Arial" w:cs="Arial"/>
          <w:iCs/>
          <w:sz w:val="20"/>
          <w:szCs w:val="20"/>
          <w:lang w:val="en-US"/>
        </w:rPr>
        <w:t>ci</w:t>
      </w:r>
      <w:r w:rsidR="00707350" w:rsidRPr="00D17AA8">
        <w:rPr>
          <w:rFonts w:ascii="Arial" w:hAnsi="Arial" w:cs="Arial"/>
          <w:iCs/>
          <w:sz w:val="20"/>
          <w:szCs w:val="20"/>
          <w:lang w:val="en-US"/>
        </w:rPr>
        <w:t>ebsk</w:t>
      </w:r>
      <w:proofErr w:type="spellEnd"/>
      <w:r w:rsidR="006572E0" w:rsidRPr="00D17AA8">
        <w:rPr>
          <w:rFonts w:ascii="Arial" w:hAnsi="Arial" w:cs="Arial"/>
          <w:iCs/>
          <w:sz w:val="20"/>
          <w:szCs w:val="20"/>
        </w:rPr>
        <w:t xml:space="preserve">. </w:t>
      </w:r>
      <w:r w:rsidR="008B7743" w:rsidRPr="00D17AA8">
        <w:rPr>
          <w:rFonts w:ascii="Arial" w:hAnsi="Arial" w:cs="Arial"/>
          <w:iCs/>
          <w:sz w:val="20"/>
          <w:szCs w:val="20"/>
        </w:rPr>
        <w:t>He is at imminent risk of extradition to Russia where</w:t>
      </w:r>
      <w:r w:rsidR="001F3EC3" w:rsidRPr="00D17AA8">
        <w:rPr>
          <w:rFonts w:ascii="Arial" w:hAnsi="Arial" w:cs="Arial"/>
          <w:iCs/>
          <w:sz w:val="20"/>
          <w:szCs w:val="20"/>
        </w:rPr>
        <w:t xml:space="preserve"> he </w:t>
      </w:r>
      <w:r w:rsidR="00DA5E9B" w:rsidRPr="00D17AA8">
        <w:rPr>
          <w:rFonts w:ascii="Arial" w:hAnsi="Arial" w:cs="Arial"/>
          <w:iCs/>
          <w:sz w:val="20"/>
          <w:szCs w:val="20"/>
        </w:rPr>
        <w:t xml:space="preserve">would </w:t>
      </w:r>
      <w:r w:rsidR="00CB43DB" w:rsidRPr="00D17AA8">
        <w:rPr>
          <w:rFonts w:ascii="Arial" w:hAnsi="Arial" w:cs="Arial"/>
          <w:iCs/>
          <w:sz w:val="20"/>
          <w:szCs w:val="20"/>
        </w:rPr>
        <w:t xml:space="preserve">face 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prosecution </w:t>
      </w:r>
      <w:r w:rsidR="00A91B51" w:rsidRPr="00D17AA8">
        <w:rPr>
          <w:rFonts w:ascii="Arial" w:hAnsi="Arial" w:cs="Arial"/>
          <w:iCs/>
          <w:sz w:val="20"/>
          <w:szCs w:val="20"/>
        </w:rPr>
        <w:t>under Article</w:t>
      </w:r>
      <w:r w:rsidR="004C14C7" w:rsidRPr="00D17AA8">
        <w:rPr>
          <w:rFonts w:ascii="Arial" w:hAnsi="Arial" w:cs="Arial"/>
          <w:iCs/>
          <w:sz w:val="20"/>
          <w:szCs w:val="20"/>
        </w:rPr>
        <w:t>s</w:t>
      </w:r>
      <w:r w:rsidR="00A91B51" w:rsidRPr="00D17AA8">
        <w:rPr>
          <w:rFonts w:ascii="Arial" w:hAnsi="Arial" w:cs="Arial"/>
          <w:iCs/>
          <w:sz w:val="20"/>
          <w:szCs w:val="20"/>
        </w:rPr>
        <w:t xml:space="preserve"> 282.2</w:t>
      </w:r>
      <w:r w:rsidR="00A32A10" w:rsidRPr="00D17AA8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A91B51" w:rsidRPr="00D17AA8">
        <w:rPr>
          <w:rFonts w:ascii="Arial" w:hAnsi="Arial" w:cs="Arial"/>
          <w:iCs/>
          <w:sz w:val="20"/>
          <w:szCs w:val="20"/>
        </w:rPr>
        <w:t xml:space="preserve">(1) </w:t>
      </w:r>
      <w:r w:rsidR="004C14C7" w:rsidRPr="00D17AA8">
        <w:rPr>
          <w:rFonts w:ascii="Arial" w:hAnsi="Arial" w:cs="Arial"/>
          <w:iCs/>
          <w:sz w:val="20"/>
          <w:szCs w:val="20"/>
        </w:rPr>
        <w:t xml:space="preserve">and </w:t>
      </w:r>
      <w:r w:rsidR="00863BE6" w:rsidRPr="00D17AA8">
        <w:rPr>
          <w:rFonts w:ascii="Arial" w:hAnsi="Arial" w:cs="Arial"/>
          <w:iCs/>
          <w:sz w:val="20"/>
          <w:szCs w:val="20"/>
        </w:rPr>
        <w:t>282.</w:t>
      </w:r>
      <w:r w:rsidR="006B5BF6" w:rsidRPr="00D17AA8">
        <w:rPr>
          <w:rFonts w:ascii="Arial" w:hAnsi="Arial" w:cs="Arial"/>
          <w:iCs/>
          <w:sz w:val="20"/>
          <w:szCs w:val="20"/>
        </w:rPr>
        <w:t>3</w:t>
      </w:r>
      <w:r w:rsidR="00863BE6" w:rsidRPr="00D17AA8">
        <w:rPr>
          <w:rFonts w:ascii="Arial" w:hAnsi="Arial" w:cs="Arial"/>
          <w:iCs/>
          <w:sz w:val="20"/>
          <w:szCs w:val="20"/>
        </w:rPr>
        <w:t xml:space="preserve"> (</w:t>
      </w:r>
      <w:r w:rsidR="006B5BF6" w:rsidRPr="00D17AA8">
        <w:rPr>
          <w:rFonts w:ascii="Arial" w:hAnsi="Arial" w:cs="Arial"/>
          <w:iCs/>
          <w:sz w:val="20"/>
          <w:szCs w:val="20"/>
        </w:rPr>
        <w:t>1</w:t>
      </w:r>
      <w:r w:rsidR="00863BE6" w:rsidRPr="00D17AA8">
        <w:rPr>
          <w:rFonts w:ascii="Arial" w:hAnsi="Arial" w:cs="Arial"/>
          <w:iCs/>
          <w:sz w:val="20"/>
          <w:szCs w:val="20"/>
        </w:rPr>
        <w:t xml:space="preserve">) </w:t>
      </w:r>
      <w:r w:rsidR="00093546" w:rsidRPr="00D17AA8">
        <w:rPr>
          <w:rFonts w:ascii="Arial" w:hAnsi="Arial" w:cs="Arial"/>
          <w:iCs/>
          <w:sz w:val="20"/>
          <w:szCs w:val="20"/>
        </w:rPr>
        <w:t xml:space="preserve">of the Russian Criminal Code </w:t>
      </w:r>
      <w:r w:rsidR="00A91B51" w:rsidRPr="00D17AA8">
        <w:rPr>
          <w:rFonts w:ascii="Arial" w:hAnsi="Arial" w:cs="Arial"/>
          <w:iCs/>
          <w:sz w:val="20"/>
          <w:szCs w:val="20"/>
        </w:rPr>
        <w:t xml:space="preserve">for 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purportedly </w:t>
      </w:r>
      <w:r w:rsidR="00A91B51" w:rsidRPr="00D17AA8">
        <w:rPr>
          <w:rFonts w:ascii="Arial" w:hAnsi="Arial" w:cs="Arial"/>
          <w:iCs/>
          <w:sz w:val="20"/>
          <w:szCs w:val="20"/>
        </w:rPr>
        <w:t>“organi</w:t>
      </w:r>
      <w:r w:rsidR="00D17AA8">
        <w:rPr>
          <w:rFonts w:ascii="Arial" w:hAnsi="Arial" w:cs="Arial"/>
          <w:iCs/>
          <w:sz w:val="20"/>
          <w:szCs w:val="20"/>
        </w:rPr>
        <w:t>z</w:t>
      </w:r>
      <w:r w:rsidR="00A91B51" w:rsidRPr="00D17AA8">
        <w:rPr>
          <w:rFonts w:ascii="Arial" w:hAnsi="Arial" w:cs="Arial"/>
          <w:iCs/>
          <w:sz w:val="20"/>
          <w:szCs w:val="20"/>
        </w:rPr>
        <w:t>ing activities of an extremist organi</w:t>
      </w:r>
      <w:r w:rsidR="00D17AA8">
        <w:rPr>
          <w:rFonts w:ascii="Arial" w:hAnsi="Arial" w:cs="Arial"/>
          <w:iCs/>
          <w:sz w:val="20"/>
          <w:szCs w:val="20"/>
        </w:rPr>
        <w:t>z</w:t>
      </w:r>
      <w:r w:rsidR="00A91B51" w:rsidRPr="00D17AA8">
        <w:rPr>
          <w:rFonts w:ascii="Arial" w:hAnsi="Arial" w:cs="Arial"/>
          <w:iCs/>
          <w:sz w:val="20"/>
          <w:szCs w:val="20"/>
        </w:rPr>
        <w:t xml:space="preserve">ation” </w:t>
      </w:r>
      <w:r w:rsidR="001732E6" w:rsidRPr="00D17AA8">
        <w:rPr>
          <w:rFonts w:ascii="Arial" w:hAnsi="Arial" w:cs="Arial"/>
          <w:iCs/>
          <w:sz w:val="20"/>
          <w:szCs w:val="20"/>
        </w:rPr>
        <w:t xml:space="preserve">and </w:t>
      </w:r>
      <w:r w:rsidR="00934E26" w:rsidRPr="00D17AA8">
        <w:rPr>
          <w:rFonts w:ascii="Arial" w:hAnsi="Arial" w:cs="Arial"/>
          <w:iCs/>
          <w:sz w:val="20"/>
          <w:szCs w:val="20"/>
        </w:rPr>
        <w:t>“</w:t>
      </w:r>
      <w:r w:rsidR="001732E6" w:rsidRPr="00D17AA8">
        <w:rPr>
          <w:rFonts w:ascii="Arial" w:hAnsi="Arial" w:cs="Arial"/>
          <w:iCs/>
          <w:sz w:val="20"/>
          <w:szCs w:val="20"/>
        </w:rPr>
        <w:t xml:space="preserve">financing </w:t>
      </w:r>
      <w:r w:rsidR="00577F31" w:rsidRPr="00D17AA8">
        <w:rPr>
          <w:rFonts w:ascii="Arial" w:hAnsi="Arial" w:cs="Arial"/>
          <w:iCs/>
          <w:sz w:val="20"/>
          <w:szCs w:val="20"/>
        </w:rPr>
        <w:t xml:space="preserve">extremist </w:t>
      </w:r>
      <w:r w:rsidR="001962A0" w:rsidRPr="00D17AA8">
        <w:rPr>
          <w:rFonts w:ascii="Arial" w:hAnsi="Arial" w:cs="Arial"/>
          <w:iCs/>
          <w:sz w:val="20"/>
          <w:szCs w:val="20"/>
        </w:rPr>
        <w:t>activities</w:t>
      </w:r>
      <w:r w:rsidR="00934E26" w:rsidRPr="00D17AA8">
        <w:rPr>
          <w:rFonts w:ascii="Arial" w:hAnsi="Arial" w:cs="Arial"/>
          <w:iCs/>
          <w:sz w:val="20"/>
          <w:szCs w:val="20"/>
        </w:rPr>
        <w:t>”</w:t>
      </w:r>
      <w:r w:rsidR="00577F31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A91B51" w:rsidRPr="00D17AA8">
        <w:rPr>
          <w:rFonts w:ascii="Arial" w:hAnsi="Arial" w:cs="Arial"/>
          <w:iCs/>
          <w:sz w:val="20"/>
          <w:szCs w:val="20"/>
        </w:rPr>
        <w:t xml:space="preserve">punishable by up to </w:t>
      </w:r>
      <w:r w:rsidR="007B3A13" w:rsidRPr="00D17AA8">
        <w:rPr>
          <w:rFonts w:ascii="Arial" w:hAnsi="Arial" w:cs="Arial"/>
          <w:iCs/>
          <w:sz w:val="20"/>
          <w:szCs w:val="20"/>
        </w:rPr>
        <w:t xml:space="preserve">ten </w:t>
      </w:r>
      <w:r w:rsidR="009572EF" w:rsidRPr="00D17AA8">
        <w:rPr>
          <w:rFonts w:ascii="Arial" w:hAnsi="Arial" w:cs="Arial"/>
          <w:iCs/>
          <w:sz w:val="20"/>
          <w:szCs w:val="20"/>
        </w:rPr>
        <w:t xml:space="preserve">and eight </w:t>
      </w:r>
      <w:r w:rsidR="007B3A13" w:rsidRPr="00D17AA8">
        <w:rPr>
          <w:rFonts w:ascii="Arial" w:hAnsi="Arial" w:cs="Arial"/>
          <w:iCs/>
          <w:sz w:val="20"/>
          <w:szCs w:val="20"/>
        </w:rPr>
        <w:t xml:space="preserve">years </w:t>
      </w:r>
      <w:r w:rsidR="00D844EB" w:rsidRPr="00D17AA8">
        <w:rPr>
          <w:rFonts w:ascii="Arial" w:hAnsi="Arial" w:cs="Arial"/>
          <w:iCs/>
          <w:sz w:val="20"/>
          <w:szCs w:val="20"/>
        </w:rPr>
        <w:t>in prison</w:t>
      </w:r>
      <w:r w:rsidR="00934E26" w:rsidRPr="00D17AA8">
        <w:rPr>
          <w:rFonts w:ascii="Arial" w:hAnsi="Arial" w:cs="Arial"/>
          <w:iCs/>
          <w:sz w:val="20"/>
          <w:szCs w:val="20"/>
        </w:rPr>
        <w:t>,</w:t>
      </w:r>
      <w:r w:rsidR="009572EF" w:rsidRPr="00D17AA8">
        <w:rPr>
          <w:rFonts w:ascii="Arial" w:hAnsi="Arial" w:cs="Arial"/>
          <w:iCs/>
          <w:sz w:val="20"/>
          <w:szCs w:val="20"/>
        </w:rPr>
        <w:t xml:space="preserve"> respectively</w:t>
      </w:r>
      <w:r w:rsidR="007B3A13" w:rsidRPr="00D17AA8">
        <w:rPr>
          <w:rFonts w:ascii="Arial" w:hAnsi="Arial" w:cs="Arial"/>
          <w:iCs/>
          <w:sz w:val="20"/>
          <w:szCs w:val="20"/>
        </w:rPr>
        <w:t>.</w:t>
      </w:r>
      <w:r w:rsidR="008765E8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616CF6" w:rsidRPr="00D17AA8">
        <w:rPr>
          <w:rFonts w:ascii="Arial" w:hAnsi="Arial" w:cs="Arial"/>
          <w:iCs/>
          <w:sz w:val="20"/>
          <w:szCs w:val="20"/>
        </w:rPr>
        <w:t>If extradited</w:t>
      </w:r>
      <w:r w:rsidR="00EB771A" w:rsidRPr="00D17AA8">
        <w:rPr>
          <w:rFonts w:ascii="Arial" w:hAnsi="Arial" w:cs="Arial"/>
          <w:iCs/>
          <w:sz w:val="20"/>
          <w:szCs w:val="20"/>
        </w:rPr>
        <w:t xml:space="preserve"> to Russia</w:t>
      </w:r>
      <w:r w:rsidR="00616CF6" w:rsidRPr="00D17AA8">
        <w:rPr>
          <w:rFonts w:ascii="Arial" w:hAnsi="Arial" w:cs="Arial"/>
          <w:iCs/>
          <w:sz w:val="20"/>
          <w:szCs w:val="20"/>
        </w:rPr>
        <w:t xml:space="preserve">, </w:t>
      </w:r>
      <w:r w:rsidR="00EB771A" w:rsidRPr="00D17AA8">
        <w:rPr>
          <w:rFonts w:ascii="Arial" w:hAnsi="Arial" w:cs="Arial"/>
          <w:iCs/>
          <w:sz w:val="20"/>
          <w:szCs w:val="20"/>
        </w:rPr>
        <w:t xml:space="preserve">he will be prosecuted for his peacefully held belief, and </w:t>
      </w:r>
      <w:r w:rsidR="00616CF6" w:rsidRPr="00D17AA8">
        <w:rPr>
          <w:rFonts w:ascii="Arial" w:hAnsi="Arial" w:cs="Arial"/>
          <w:iCs/>
          <w:sz w:val="20"/>
          <w:szCs w:val="20"/>
        </w:rPr>
        <w:t>will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 also</w:t>
      </w:r>
      <w:r w:rsidR="00616CF6" w:rsidRPr="00D17AA8">
        <w:rPr>
          <w:rFonts w:ascii="Arial" w:hAnsi="Arial" w:cs="Arial"/>
          <w:iCs/>
          <w:sz w:val="20"/>
          <w:szCs w:val="20"/>
        </w:rPr>
        <w:t xml:space="preserve"> be at risk of torture</w:t>
      </w:r>
      <w:r w:rsidR="00B47C2F" w:rsidRPr="00D17AA8">
        <w:rPr>
          <w:rFonts w:ascii="Arial" w:hAnsi="Arial" w:cs="Arial"/>
          <w:iCs/>
          <w:sz w:val="20"/>
          <w:szCs w:val="20"/>
        </w:rPr>
        <w:t xml:space="preserve"> and other ill-treatment and </w:t>
      </w:r>
      <w:r w:rsidR="00DA5E9B" w:rsidRPr="00D17AA8">
        <w:rPr>
          <w:rFonts w:ascii="Arial" w:hAnsi="Arial" w:cs="Arial"/>
          <w:iCs/>
          <w:sz w:val="20"/>
          <w:szCs w:val="20"/>
        </w:rPr>
        <w:t>un</w:t>
      </w:r>
      <w:r w:rsidR="00616CF6" w:rsidRPr="00D17AA8">
        <w:rPr>
          <w:rFonts w:ascii="Arial" w:hAnsi="Arial" w:cs="Arial"/>
          <w:iCs/>
          <w:sz w:val="20"/>
          <w:szCs w:val="20"/>
        </w:rPr>
        <w:t xml:space="preserve">fair trial. 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If Belarus extradites him to Russia, it will be in violation of its international human rights </w:t>
      </w:r>
      <w:r w:rsidR="00DA5E9B" w:rsidRPr="00D17AA8">
        <w:rPr>
          <w:rFonts w:ascii="Arial" w:hAnsi="Arial" w:cs="Arial"/>
          <w:iCs/>
          <w:sz w:val="20"/>
          <w:szCs w:val="20"/>
        </w:rPr>
        <w:t>obligations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. </w:t>
      </w:r>
    </w:p>
    <w:p w14:paraId="3E2B8C5C" w14:textId="77777777" w:rsidR="00284116" w:rsidRPr="00D17AA8" w:rsidRDefault="00284116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C911321" w14:textId="126B7B0F" w:rsidR="00EB771A" w:rsidRPr="00D17AA8" w:rsidRDefault="002F3CC6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 xml:space="preserve">Nikolai </w:t>
      </w:r>
      <w:r w:rsidR="00284116" w:rsidRPr="00D17AA8">
        <w:rPr>
          <w:rFonts w:ascii="Arial" w:hAnsi="Arial" w:cs="Arial"/>
          <w:iCs/>
          <w:sz w:val="20"/>
          <w:szCs w:val="20"/>
        </w:rPr>
        <w:t>has not committed any internationally recogni</w:t>
      </w:r>
      <w:r w:rsidR="00D17AA8">
        <w:rPr>
          <w:rFonts w:ascii="Arial" w:hAnsi="Arial" w:cs="Arial"/>
          <w:iCs/>
          <w:sz w:val="20"/>
          <w:szCs w:val="20"/>
        </w:rPr>
        <w:t>z</w:t>
      </w:r>
      <w:r w:rsidR="00284116" w:rsidRPr="00D17AA8">
        <w:rPr>
          <w:rFonts w:ascii="Arial" w:hAnsi="Arial" w:cs="Arial"/>
          <w:iCs/>
          <w:sz w:val="20"/>
          <w:szCs w:val="20"/>
        </w:rPr>
        <w:t>able criminal offen</w:t>
      </w:r>
      <w:r w:rsidR="00D17AA8">
        <w:rPr>
          <w:rFonts w:ascii="Arial" w:hAnsi="Arial" w:cs="Arial"/>
          <w:iCs/>
          <w:sz w:val="20"/>
          <w:szCs w:val="20"/>
        </w:rPr>
        <w:t>s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e or anything which constitutes a crime under Belarusian </w:t>
      </w:r>
      <w:r w:rsidR="003D45CB" w:rsidRPr="00D17AA8">
        <w:rPr>
          <w:rFonts w:ascii="Arial" w:hAnsi="Arial" w:cs="Arial"/>
          <w:iCs/>
          <w:sz w:val="20"/>
          <w:szCs w:val="20"/>
        </w:rPr>
        <w:t>law and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 is facing prosecution </w:t>
      </w:r>
      <w:r w:rsidR="00D844EB" w:rsidRPr="00D17AA8">
        <w:rPr>
          <w:rFonts w:ascii="Arial" w:hAnsi="Arial" w:cs="Arial"/>
          <w:iCs/>
          <w:sz w:val="20"/>
          <w:szCs w:val="20"/>
        </w:rPr>
        <w:t>solely</w:t>
      </w:r>
      <w:r w:rsidR="000041F5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7B3A13" w:rsidRPr="00D17AA8">
        <w:rPr>
          <w:rFonts w:ascii="Arial" w:hAnsi="Arial" w:cs="Arial"/>
          <w:iCs/>
          <w:sz w:val="20"/>
          <w:szCs w:val="20"/>
        </w:rPr>
        <w:t>for</w:t>
      </w:r>
      <w:r w:rsidR="00EB668A" w:rsidRPr="00D17AA8">
        <w:rPr>
          <w:rFonts w:ascii="Arial" w:hAnsi="Arial" w:cs="Arial"/>
          <w:iCs/>
          <w:sz w:val="20"/>
          <w:szCs w:val="20"/>
        </w:rPr>
        <w:t xml:space="preserve"> exercising his right to freedom of religion. </w:t>
      </w:r>
      <w:r w:rsidR="00284116" w:rsidRPr="00D17AA8">
        <w:rPr>
          <w:rFonts w:ascii="Arial" w:hAnsi="Arial" w:cs="Arial"/>
          <w:iCs/>
          <w:sz w:val="20"/>
          <w:szCs w:val="20"/>
        </w:rPr>
        <w:t xml:space="preserve">He 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should </w:t>
      </w:r>
      <w:r w:rsidR="00EB771A" w:rsidRPr="00D17AA8">
        <w:rPr>
          <w:rFonts w:ascii="Arial" w:hAnsi="Arial" w:cs="Arial"/>
          <w:iCs/>
          <w:sz w:val="20"/>
          <w:szCs w:val="20"/>
        </w:rPr>
        <w:t xml:space="preserve">be immediately and unconditionally released. </w:t>
      </w:r>
    </w:p>
    <w:p w14:paraId="6B6678AB" w14:textId="77777777" w:rsidR="00EB771A" w:rsidRPr="00D17AA8" w:rsidRDefault="00EB771A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29F55D1" w14:textId="030D5DE4" w:rsidR="00C96936" w:rsidRPr="00D17AA8" w:rsidRDefault="00876EFB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 xml:space="preserve">Belarusians take pride in their country’s centuries-old religious tolerance. </w:t>
      </w:r>
      <w:r w:rsidR="00EB771A" w:rsidRPr="00D17AA8">
        <w:rPr>
          <w:rFonts w:ascii="Arial" w:hAnsi="Arial" w:cs="Arial"/>
          <w:iCs/>
          <w:sz w:val="20"/>
          <w:szCs w:val="20"/>
        </w:rPr>
        <w:t xml:space="preserve">Unlike Russia, </w:t>
      </w:r>
      <w:r w:rsidR="00491596" w:rsidRPr="00D17AA8">
        <w:rPr>
          <w:rFonts w:ascii="Arial" w:hAnsi="Arial" w:cs="Arial"/>
          <w:iCs/>
          <w:sz w:val="20"/>
          <w:szCs w:val="20"/>
        </w:rPr>
        <w:t>Belarus</w:t>
      </w:r>
      <w:r w:rsidR="00BA28E8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EB771A" w:rsidRPr="00D17AA8">
        <w:rPr>
          <w:rFonts w:ascii="Arial" w:hAnsi="Arial" w:cs="Arial"/>
          <w:iCs/>
          <w:sz w:val="20"/>
          <w:szCs w:val="20"/>
        </w:rPr>
        <w:t xml:space="preserve">respects Jehovah’s Witnesses’ right to 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freedom of religion, </w:t>
      </w:r>
      <w:r w:rsidR="006A384D" w:rsidRPr="00D17AA8">
        <w:rPr>
          <w:rFonts w:ascii="Arial" w:hAnsi="Arial" w:cs="Arial"/>
          <w:iCs/>
          <w:sz w:val="20"/>
          <w:szCs w:val="20"/>
        </w:rPr>
        <w:t xml:space="preserve">with </w:t>
      </w:r>
      <w:r w:rsidR="00BA28E8" w:rsidRPr="00D17AA8">
        <w:rPr>
          <w:rFonts w:ascii="Arial" w:hAnsi="Arial" w:cs="Arial"/>
          <w:iCs/>
          <w:sz w:val="20"/>
          <w:szCs w:val="20"/>
        </w:rPr>
        <w:t xml:space="preserve">27 communities 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in </w:t>
      </w:r>
      <w:r w:rsidR="00BA28E8" w:rsidRPr="00D17AA8">
        <w:rPr>
          <w:rFonts w:ascii="Arial" w:hAnsi="Arial" w:cs="Arial"/>
          <w:iCs/>
          <w:sz w:val="20"/>
          <w:szCs w:val="20"/>
        </w:rPr>
        <w:t>the country.</w:t>
      </w:r>
      <w:r w:rsidR="00491596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By contrast, </w:t>
      </w:r>
      <w:r w:rsidR="002277E7" w:rsidRPr="00D17AA8">
        <w:rPr>
          <w:rFonts w:ascii="Arial" w:hAnsi="Arial" w:cs="Arial"/>
          <w:iCs/>
          <w:sz w:val="20"/>
          <w:szCs w:val="20"/>
        </w:rPr>
        <w:t>Jehovah’s Witnesses face p</w:t>
      </w:r>
      <w:r w:rsidR="006A384D" w:rsidRPr="00D17AA8">
        <w:rPr>
          <w:rFonts w:ascii="Arial" w:hAnsi="Arial" w:cs="Arial"/>
          <w:iCs/>
          <w:sz w:val="20"/>
          <w:szCs w:val="20"/>
        </w:rPr>
        <w:t>e</w:t>
      </w:r>
      <w:r w:rsidR="002277E7" w:rsidRPr="00D17AA8">
        <w:rPr>
          <w:rFonts w:ascii="Arial" w:hAnsi="Arial" w:cs="Arial"/>
          <w:iCs/>
          <w:sz w:val="20"/>
          <w:szCs w:val="20"/>
        </w:rPr>
        <w:t>rsecution</w:t>
      </w:r>
      <w:r w:rsidR="00D17AA8">
        <w:rPr>
          <w:rFonts w:ascii="Arial" w:hAnsi="Arial" w:cs="Arial"/>
          <w:iCs/>
          <w:sz w:val="20"/>
          <w:szCs w:val="20"/>
        </w:rPr>
        <w:t xml:space="preserve"> in</w:t>
      </w:r>
      <w:r w:rsidR="002277E7" w:rsidRPr="00D17AA8">
        <w:rPr>
          <w:rFonts w:ascii="Arial" w:hAnsi="Arial" w:cs="Arial"/>
          <w:iCs/>
          <w:sz w:val="20"/>
          <w:szCs w:val="20"/>
        </w:rPr>
        <w:t xml:space="preserve"> </w:t>
      </w:r>
      <w:r w:rsidR="00934E26" w:rsidRPr="00D17AA8">
        <w:rPr>
          <w:rFonts w:ascii="Arial" w:hAnsi="Arial" w:cs="Arial"/>
          <w:iCs/>
          <w:sz w:val="20"/>
          <w:szCs w:val="20"/>
        </w:rPr>
        <w:t>Russia where their organi</w:t>
      </w:r>
      <w:r w:rsidR="00D17AA8">
        <w:rPr>
          <w:rFonts w:ascii="Arial" w:hAnsi="Arial" w:cs="Arial"/>
          <w:iCs/>
          <w:sz w:val="20"/>
          <w:szCs w:val="20"/>
        </w:rPr>
        <w:t>z</w:t>
      </w:r>
      <w:r w:rsidR="00934E26" w:rsidRPr="00D17AA8">
        <w:rPr>
          <w:rFonts w:ascii="Arial" w:hAnsi="Arial" w:cs="Arial"/>
          <w:iCs/>
          <w:sz w:val="20"/>
          <w:szCs w:val="20"/>
        </w:rPr>
        <w:t xml:space="preserve">ation was arbitrarily banned as “extremist” </w:t>
      </w:r>
      <w:bookmarkStart w:id="0" w:name="_Hlk36658896"/>
      <w:r w:rsidR="00934E26" w:rsidRPr="00D17AA8">
        <w:rPr>
          <w:rFonts w:ascii="Arial" w:hAnsi="Arial" w:cs="Arial"/>
          <w:iCs/>
          <w:sz w:val="20"/>
          <w:szCs w:val="20"/>
        </w:rPr>
        <w:t>i</w:t>
      </w:r>
      <w:r w:rsidR="00D10CBC" w:rsidRPr="00D17AA8">
        <w:rPr>
          <w:rFonts w:ascii="Arial" w:hAnsi="Arial" w:cs="Arial"/>
          <w:iCs/>
          <w:sz w:val="20"/>
          <w:szCs w:val="20"/>
        </w:rPr>
        <w:t>n April 2017.</w:t>
      </w:r>
      <w:r w:rsidR="004D07B0" w:rsidRPr="00D17AA8">
        <w:rPr>
          <w:rFonts w:ascii="Arial" w:hAnsi="Arial" w:cs="Arial"/>
          <w:iCs/>
          <w:sz w:val="20"/>
          <w:szCs w:val="20"/>
        </w:rPr>
        <w:t xml:space="preserve"> </w:t>
      </w:r>
      <w:bookmarkEnd w:id="0"/>
      <w:r w:rsidR="00C96936" w:rsidRPr="00D17AA8">
        <w:rPr>
          <w:rFonts w:ascii="Arial" w:hAnsi="Arial" w:cs="Arial"/>
          <w:iCs/>
          <w:sz w:val="20"/>
          <w:szCs w:val="20"/>
        </w:rPr>
        <w:t>Nikolai has applied for a refugee status in Belarus. He should be granted international protection.</w:t>
      </w:r>
    </w:p>
    <w:p w14:paraId="2A3F7F7B" w14:textId="77777777" w:rsidR="0082127B" w:rsidRPr="00D17AA8" w:rsidRDefault="0082127B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AB143E1" w14:textId="70295A7F" w:rsidR="00EA68CE" w:rsidRPr="00D17AA8" w:rsidRDefault="00504E22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>I</w:t>
      </w:r>
      <w:r w:rsidR="00A901D1" w:rsidRPr="00D17AA8">
        <w:rPr>
          <w:rFonts w:ascii="Arial" w:hAnsi="Arial" w:cs="Arial"/>
          <w:iCs/>
          <w:sz w:val="20"/>
          <w:szCs w:val="20"/>
        </w:rPr>
        <w:t xml:space="preserve"> urge you </w:t>
      </w:r>
      <w:r w:rsidR="00A35697" w:rsidRPr="00D17AA8">
        <w:rPr>
          <w:rFonts w:ascii="Arial" w:hAnsi="Arial" w:cs="Arial"/>
          <w:iCs/>
          <w:sz w:val="20"/>
          <w:szCs w:val="20"/>
        </w:rPr>
        <w:t>to</w:t>
      </w:r>
      <w:r w:rsidR="00D17AA8">
        <w:rPr>
          <w:rFonts w:ascii="Arial" w:hAnsi="Arial" w:cs="Arial"/>
          <w:iCs/>
          <w:sz w:val="20"/>
          <w:szCs w:val="20"/>
        </w:rPr>
        <w:t xml:space="preserve"> r</w:t>
      </w:r>
      <w:r w:rsidR="00C96936" w:rsidRPr="00D17AA8">
        <w:rPr>
          <w:rFonts w:ascii="Arial" w:hAnsi="Arial" w:cs="Arial"/>
          <w:iCs/>
          <w:sz w:val="20"/>
          <w:szCs w:val="20"/>
        </w:rPr>
        <w:t xml:space="preserve">elease </w:t>
      </w:r>
      <w:r w:rsidR="00A35697" w:rsidRPr="00D17AA8">
        <w:rPr>
          <w:rFonts w:ascii="Arial" w:hAnsi="Arial" w:cs="Arial"/>
          <w:iCs/>
          <w:sz w:val="20"/>
          <w:szCs w:val="20"/>
        </w:rPr>
        <w:t xml:space="preserve">Nikolai </w:t>
      </w:r>
      <w:proofErr w:type="spellStart"/>
      <w:r w:rsidR="00A35697" w:rsidRPr="00D17AA8">
        <w:rPr>
          <w:rFonts w:ascii="Arial" w:hAnsi="Arial" w:cs="Arial"/>
          <w:iCs/>
          <w:sz w:val="20"/>
          <w:szCs w:val="20"/>
        </w:rPr>
        <w:t>Makhalichev</w:t>
      </w:r>
      <w:proofErr w:type="spellEnd"/>
      <w:r w:rsidRPr="00D17AA8">
        <w:rPr>
          <w:rFonts w:ascii="Arial" w:hAnsi="Arial" w:cs="Arial"/>
          <w:iCs/>
          <w:sz w:val="20"/>
          <w:szCs w:val="20"/>
        </w:rPr>
        <w:t xml:space="preserve"> immediately and unconditionally,</w:t>
      </w:r>
      <w:r w:rsidR="00A35697" w:rsidRPr="00D17AA8">
        <w:rPr>
          <w:rFonts w:ascii="Arial" w:hAnsi="Arial" w:cs="Arial"/>
          <w:iCs/>
          <w:sz w:val="20"/>
          <w:szCs w:val="20"/>
        </w:rPr>
        <w:t xml:space="preserve"> </w:t>
      </w:r>
      <w:r w:rsidRPr="00D17AA8">
        <w:rPr>
          <w:rFonts w:ascii="Arial" w:hAnsi="Arial" w:cs="Arial"/>
          <w:iCs/>
          <w:sz w:val="20"/>
          <w:szCs w:val="20"/>
        </w:rPr>
        <w:t>as he is a prisoner of conscience, imprisoned solely for exercising his right to freedom of religion;</w:t>
      </w:r>
      <w:r w:rsidR="00D17AA8">
        <w:rPr>
          <w:rFonts w:ascii="Arial" w:hAnsi="Arial" w:cs="Arial"/>
          <w:iCs/>
          <w:sz w:val="20"/>
          <w:szCs w:val="20"/>
        </w:rPr>
        <w:t xml:space="preserve"> and e</w:t>
      </w:r>
      <w:r w:rsidR="00C96936" w:rsidRPr="00D17AA8">
        <w:rPr>
          <w:rFonts w:ascii="Arial" w:hAnsi="Arial" w:cs="Arial"/>
          <w:iCs/>
          <w:sz w:val="20"/>
          <w:szCs w:val="20"/>
        </w:rPr>
        <w:t xml:space="preserve">nsure that </w:t>
      </w:r>
      <w:r w:rsidRPr="00D17AA8">
        <w:rPr>
          <w:rFonts w:ascii="Arial" w:hAnsi="Arial" w:cs="Arial"/>
          <w:iCs/>
          <w:sz w:val="20"/>
          <w:szCs w:val="20"/>
        </w:rPr>
        <w:t xml:space="preserve">Nikolai </w:t>
      </w:r>
      <w:proofErr w:type="spellStart"/>
      <w:r w:rsidRPr="00D17AA8">
        <w:rPr>
          <w:rFonts w:ascii="Arial" w:hAnsi="Arial" w:cs="Arial"/>
          <w:iCs/>
          <w:sz w:val="20"/>
          <w:szCs w:val="20"/>
        </w:rPr>
        <w:t>Makhalichev</w:t>
      </w:r>
      <w:proofErr w:type="spellEnd"/>
      <w:r w:rsidRPr="00D17AA8">
        <w:rPr>
          <w:rFonts w:ascii="Arial" w:hAnsi="Arial" w:cs="Arial"/>
          <w:iCs/>
          <w:sz w:val="20"/>
          <w:szCs w:val="20"/>
        </w:rPr>
        <w:t xml:space="preserve"> is granted access to an effective asylum process and </w:t>
      </w:r>
      <w:r w:rsidR="00FD01ED" w:rsidRPr="00D17AA8">
        <w:rPr>
          <w:rFonts w:ascii="Arial" w:hAnsi="Arial" w:cs="Arial"/>
          <w:iCs/>
          <w:sz w:val="20"/>
          <w:szCs w:val="20"/>
        </w:rPr>
        <w:t xml:space="preserve">that he is not extradited </w:t>
      </w:r>
      <w:r w:rsidR="00D844EB" w:rsidRPr="00D17AA8">
        <w:rPr>
          <w:rFonts w:ascii="Arial" w:hAnsi="Arial" w:cs="Arial"/>
          <w:iCs/>
          <w:sz w:val="20"/>
          <w:szCs w:val="20"/>
        </w:rPr>
        <w:t xml:space="preserve">to Russia, as </w:t>
      </w:r>
      <w:r w:rsidR="00FD01ED" w:rsidRPr="00D17AA8">
        <w:rPr>
          <w:rFonts w:ascii="Arial" w:hAnsi="Arial" w:cs="Arial"/>
          <w:iCs/>
          <w:sz w:val="20"/>
          <w:szCs w:val="20"/>
        </w:rPr>
        <w:t>that would put him</w:t>
      </w:r>
      <w:r w:rsidR="00D844EB" w:rsidRPr="00D17AA8">
        <w:rPr>
          <w:rFonts w:ascii="Arial" w:hAnsi="Arial" w:cs="Arial"/>
          <w:iCs/>
          <w:sz w:val="20"/>
          <w:szCs w:val="20"/>
        </w:rPr>
        <w:t xml:space="preserve"> at risk of serious human right violations</w:t>
      </w:r>
      <w:r w:rsidR="00FD01ED" w:rsidRPr="00D17AA8">
        <w:rPr>
          <w:rFonts w:ascii="Arial" w:hAnsi="Arial" w:cs="Arial"/>
          <w:iCs/>
          <w:sz w:val="20"/>
          <w:szCs w:val="20"/>
        </w:rPr>
        <w:t xml:space="preserve"> and would be in breach of </w:t>
      </w:r>
      <w:r w:rsidR="00C96936" w:rsidRPr="00D17AA8">
        <w:rPr>
          <w:rFonts w:ascii="Arial" w:hAnsi="Arial" w:cs="Arial"/>
          <w:iCs/>
          <w:sz w:val="20"/>
          <w:szCs w:val="20"/>
        </w:rPr>
        <w:t xml:space="preserve">Belarus’s non-refoulement </w:t>
      </w:r>
      <w:r w:rsidR="00FD01ED" w:rsidRPr="00D17AA8">
        <w:rPr>
          <w:rFonts w:ascii="Arial" w:hAnsi="Arial" w:cs="Arial"/>
          <w:iCs/>
          <w:sz w:val="20"/>
          <w:szCs w:val="20"/>
        </w:rPr>
        <w:t>obligation</w:t>
      </w:r>
      <w:r w:rsidR="00C96936" w:rsidRPr="00D17AA8">
        <w:rPr>
          <w:rFonts w:ascii="Arial" w:hAnsi="Arial" w:cs="Arial"/>
          <w:iCs/>
          <w:sz w:val="20"/>
          <w:szCs w:val="20"/>
        </w:rPr>
        <w:t>s under international law</w:t>
      </w:r>
      <w:r w:rsidR="005D32F7" w:rsidRPr="00D17AA8">
        <w:rPr>
          <w:rFonts w:ascii="Arial" w:hAnsi="Arial" w:cs="Arial"/>
          <w:iCs/>
          <w:sz w:val="20"/>
          <w:szCs w:val="20"/>
        </w:rPr>
        <w:t>.</w:t>
      </w:r>
      <w:r w:rsidR="002A2495" w:rsidRPr="00D17AA8">
        <w:rPr>
          <w:rFonts w:ascii="Arial" w:hAnsi="Arial" w:cs="Arial"/>
          <w:iCs/>
          <w:sz w:val="20"/>
          <w:szCs w:val="20"/>
        </w:rPr>
        <w:t xml:space="preserve"> </w:t>
      </w:r>
    </w:p>
    <w:p w14:paraId="3028F8D8" w14:textId="77777777" w:rsidR="00EA68CE" w:rsidRPr="00D17AA8" w:rsidRDefault="00EA68CE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5554156" w14:textId="1E08D67F" w:rsidR="00657469" w:rsidRPr="00D17AA8" w:rsidRDefault="005D2C37" w:rsidP="00D17A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7AA8">
        <w:rPr>
          <w:rFonts w:ascii="Arial" w:hAnsi="Arial" w:cs="Arial"/>
          <w:iCs/>
          <w:sz w:val="20"/>
          <w:szCs w:val="20"/>
        </w:rPr>
        <w:t>Yours sincerely,</w:t>
      </w:r>
    </w:p>
    <w:p w14:paraId="7746DDDD" w14:textId="77777777" w:rsidR="008D5F98" w:rsidRPr="00D17AA8" w:rsidRDefault="008D5F98" w:rsidP="00D17AA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B9A2AEC" w14:textId="77777777" w:rsidR="00D844EB" w:rsidRPr="00D17AA8" w:rsidRDefault="00D844EB" w:rsidP="00D17AA8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D17AA8">
        <w:rPr>
          <w:rFonts w:ascii="Arial" w:hAnsi="Arial" w:cs="Arial"/>
          <w:b/>
          <w:sz w:val="32"/>
          <w:szCs w:val="32"/>
        </w:rPr>
        <w:br w:type="page"/>
      </w:r>
    </w:p>
    <w:p w14:paraId="32CE0D28" w14:textId="14A2260B" w:rsidR="0082127B" w:rsidRPr="00D17AA8" w:rsidRDefault="0082127B" w:rsidP="00D17AA8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D17AA8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7B09571" w14:textId="7D81B684" w:rsidR="001962A0" w:rsidRPr="00D17AA8" w:rsidRDefault="00D17AA8" w:rsidP="00D17AA8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36731425"/>
      <w:bookmarkStart w:id="2" w:name="_Hlk36731572"/>
      <w:r>
        <w:rPr>
          <w:rFonts w:ascii="Arial" w:hAnsi="Arial" w:cs="Arial"/>
        </w:rPr>
        <w:br/>
      </w:r>
      <w:r w:rsidR="001962A0" w:rsidRPr="00D17AA8">
        <w:rPr>
          <w:rFonts w:ascii="Arial" w:hAnsi="Arial" w:cs="Arial"/>
          <w:sz w:val="20"/>
          <w:szCs w:val="20"/>
          <w:lang w:eastAsia="en-US"/>
        </w:rPr>
        <w:t>After several courts in Russia</w:t>
      </w:r>
      <w:bookmarkEnd w:id="1"/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 arbitrarily designated local Jehovah’s Witnesses groups as “extremist”</w:t>
      </w:r>
      <w:r w:rsidR="00DA5E9B" w:rsidRPr="00D17AA8">
        <w:rPr>
          <w:rFonts w:ascii="Arial" w:hAnsi="Arial" w:cs="Arial"/>
          <w:sz w:val="20"/>
          <w:szCs w:val="20"/>
          <w:lang w:eastAsia="en-US"/>
        </w:rPr>
        <w:t xml:space="preserve"> organisations, i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n April 2017 the Russian Supreme Court ruled that the central Jehovah’s Witnesses organisation </w:t>
      </w:r>
      <w:bookmarkEnd w:id="2"/>
      <w:r w:rsidR="001962A0" w:rsidRPr="00D17AA8">
        <w:rPr>
          <w:rFonts w:ascii="Arial" w:hAnsi="Arial" w:cs="Arial"/>
          <w:sz w:val="20"/>
          <w:szCs w:val="20"/>
          <w:lang w:eastAsia="en-US"/>
        </w:rPr>
        <w:t>in Russia should be closed, its activities stopped, and its property confiscated. Since then, any religious activity by Jehovah’s Witnesses has been regarded in Russia as criminal.</w:t>
      </w:r>
    </w:p>
    <w:p w14:paraId="051CA730" w14:textId="035E2F2C" w:rsidR="005D2C37" w:rsidRPr="00D17AA8" w:rsidRDefault="00E33E23" w:rsidP="00D17AA8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7AA8">
        <w:rPr>
          <w:rFonts w:ascii="Arial" w:hAnsi="Arial" w:cs="Arial"/>
          <w:sz w:val="20"/>
          <w:szCs w:val="20"/>
          <w:lang w:eastAsia="en-US"/>
        </w:rPr>
        <w:t xml:space="preserve">Criminal investigation against </w:t>
      </w:r>
      <w:r w:rsidR="00C74778" w:rsidRPr="00D17AA8">
        <w:rPr>
          <w:rFonts w:ascii="Arial" w:hAnsi="Arial" w:cs="Arial"/>
          <w:sz w:val="20"/>
          <w:szCs w:val="20"/>
          <w:lang w:eastAsia="en-US"/>
        </w:rPr>
        <w:t xml:space="preserve">Nikolai </w:t>
      </w:r>
      <w:proofErr w:type="spellStart"/>
      <w:r w:rsidR="00C74778" w:rsidRPr="00D17AA8">
        <w:rPr>
          <w:rFonts w:ascii="Arial" w:hAnsi="Arial" w:cs="Arial"/>
          <w:sz w:val="20"/>
          <w:szCs w:val="20"/>
          <w:lang w:eastAsia="en-US"/>
        </w:rPr>
        <w:t>Makhalichev</w:t>
      </w:r>
      <w:proofErr w:type="spellEnd"/>
      <w:r w:rsidR="00145A79" w:rsidRPr="00D17AA8">
        <w:rPr>
          <w:rFonts w:ascii="Arial" w:hAnsi="Arial" w:cs="Arial"/>
          <w:sz w:val="20"/>
          <w:szCs w:val="20"/>
          <w:lang w:eastAsia="en-US"/>
        </w:rPr>
        <w:t xml:space="preserve"> and two other Jehovah’s Witnesses living in </w:t>
      </w:r>
      <w:proofErr w:type="spellStart"/>
      <w:r w:rsidR="00145A79" w:rsidRPr="00D17AA8">
        <w:rPr>
          <w:rFonts w:ascii="Arial" w:hAnsi="Arial" w:cs="Arial"/>
          <w:sz w:val="20"/>
          <w:szCs w:val="20"/>
          <w:lang w:eastAsia="en-US"/>
        </w:rPr>
        <w:t>Urai</w:t>
      </w:r>
      <w:proofErr w:type="spellEnd"/>
      <w:r w:rsidR="00145A79" w:rsidRPr="00D17AA8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C96936" w:rsidRPr="00D17AA8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145A79" w:rsidRPr="00D17AA8">
        <w:rPr>
          <w:rFonts w:ascii="Arial" w:hAnsi="Arial" w:cs="Arial"/>
          <w:sz w:val="20"/>
          <w:szCs w:val="20"/>
          <w:lang w:eastAsia="en-US"/>
        </w:rPr>
        <w:t>Khanty-Mansi</w:t>
      </w:r>
      <w:r w:rsidR="00812D52" w:rsidRPr="00D17AA8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812D52" w:rsidRPr="00D17AA8">
        <w:rPr>
          <w:rFonts w:ascii="Arial" w:hAnsi="Arial" w:cs="Arial"/>
          <w:sz w:val="20"/>
          <w:szCs w:val="20"/>
          <w:lang w:eastAsia="en-US"/>
        </w:rPr>
        <w:t>Aut</w:t>
      </w:r>
      <w:r w:rsidR="005635BF" w:rsidRPr="00D17AA8">
        <w:rPr>
          <w:rFonts w:ascii="Arial" w:hAnsi="Arial" w:cs="Arial"/>
          <w:sz w:val="20"/>
          <w:szCs w:val="20"/>
          <w:lang w:eastAsia="en-US"/>
        </w:rPr>
        <w:t xml:space="preserve">onomous District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in western Siberia, </w:t>
      </w:r>
      <w:r w:rsidR="005635BF" w:rsidRPr="00D17AA8">
        <w:rPr>
          <w:rFonts w:ascii="Arial" w:hAnsi="Arial" w:cs="Arial"/>
          <w:sz w:val="20"/>
          <w:szCs w:val="20"/>
          <w:lang w:eastAsia="en-US"/>
        </w:rPr>
        <w:t>started in January 2019.</w:t>
      </w:r>
      <w:r w:rsidR="003E1DFC" w:rsidRPr="00D17AA8">
        <w:rPr>
          <w:rFonts w:ascii="Arial" w:hAnsi="Arial" w:cs="Arial"/>
          <w:sz w:val="20"/>
          <w:szCs w:val="20"/>
          <w:lang w:eastAsia="en-US"/>
        </w:rPr>
        <w:t xml:space="preserve"> They were accused of</w:t>
      </w:r>
      <w:r w:rsidR="00CA3B5B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>“</w:t>
      </w:r>
      <w:r w:rsidR="008D5EDA" w:rsidRPr="00D17AA8">
        <w:rPr>
          <w:rFonts w:ascii="Arial" w:hAnsi="Arial" w:cs="Arial"/>
          <w:sz w:val="20"/>
          <w:szCs w:val="20"/>
          <w:lang w:eastAsia="en-US"/>
        </w:rPr>
        <w:t xml:space="preserve">organising </w:t>
      </w:r>
      <w:r w:rsidR="000A6892" w:rsidRPr="00D17AA8">
        <w:rPr>
          <w:rFonts w:ascii="Arial" w:hAnsi="Arial" w:cs="Arial"/>
          <w:sz w:val="20"/>
          <w:szCs w:val="20"/>
          <w:lang w:eastAsia="en-US"/>
        </w:rPr>
        <w:t xml:space="preserve">activities of </w:t>
      </w:r>
      <w:r w:rsidR="008D5EDA" w:rsidRPr="00D17AA8">
        <w:rPr>
          <w:rFonts w:ascii="Arial" w:hAnsi="Arial" w:cs="Arial"/>
          <w:sz w:val="20"/>
          <w:szCs w:val="20"/>
          <w:lang w:eastAsia="en-US"/>
        </w:rPr>
        <w:t>an extremist organisation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>”</w:t>
      </w:r>
      <w:r w:rsidR="00CA3B5B" w:rsidRPr="00D17AA8">
        <w:rPr>
          <w:rFonts w:ascii="Arial" w:hAnsi="Arial" w:cs="Arial"/>
          <w:sz w:val="20"/>
          <w:szCs w:val="20"/>
          <w:lang w:eastAsia="en-US"/>
        </w:rPr>
        <w:t xml:space="preserve"> under Article 282.2 (1) of the Criminal Code of 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CA3B5B" w:rsidRPr="00D17AA8">
        <w:rPr>
          <w:rFonts w:ascii="Arial" w:hAnsi="Arial" w:cs="Arial"/>
          <w:sz w:val="20"/>
          <w:szCs w:val="20"/>
          <w:lang w:eastAsia="en-US"/>
        </w:rPr>
        <w:t>Russia</w:t>
      </w:r>
      <w:r w:rsidR="00C96D00" w:rsidRPr="00D17AA8">
        <w:rPr>
          <w:rFonts w:ascii="Arial" w:hAnsi="Arial" w:cs="Arial"/>
          <w:sz w:val="20"/>
          <w:szCs w:val="20"/>
          <w:lang w:eastAsia="en-US"/>
        </w:rPr>
        <w:t>n Federation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>, a</w:t>
      </w:r>
      <w:r w:rsidR="0002538B" w:rsidRPr="00D17AA8">
        <w:rPr>
          <w:rFonts w:ascii="Arial" w:hAnsi="Arial" w:cs="Arial"/>
          <w:sz w:val="20"/>
          <w:szCs w:val="20"/>
          <w:lang w:eastAsia="en-US"/>
        </w:rPr>
        <w:t xml:space="preserve"> charge 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02538B" w:rsidRPr="00D17AA8">
        <w:rPr>
          <w:rFonts w:ascii="Arial" w:hAnsi="Arial" w:cs="Arial"/>
          <w:sz w:val="20"/>
          <w:szCs w:val="20"/>
          <w:lang w:eastAsia="en-US"/>
        </w:rPr>
        <w:t xml:space="preserve">carries a maximum of ten years in prison. </w:t>
      </w:r>
      <w:r w:rsidR="008438DE" w:rsidRPr="00D17AA8">
        <w:rPr>
          <w:rFonts w:ascii="Arial" w:hAnsi="Arial" w:cs="Arial"/>
          <w:sz w:val="20"/>
          <w:szCs w:val="20"/>
          <w:lang w:eastAsia="en-US"/>
        </w:rPr>
        <w:t xml:space="preserve">A few months later the investigation charged Nikolai with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8438DE" w:rsidRPr="00D17AA8">
        <w:rPr>
          <w:rFonts w:ascii="Arial" w:hAnsi="Arial" w:cs="Arial"/>
          <w:sz w:val="20"/>
          <w:szCs w:val="20"/>
          <w:lang w:eastAsia="en-US"/>
        </w:rPr>
        <w:t xml:space="preserve">further offence –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>“</w:t>
      </w:r>
      <w:r w:rsidR="008438DE" w:rsidRPr="00D17AA8">
        <w:rPr>
          <w:rFonts w:ascii="Arial" w:hAnsi="Arial" w:cs="Arial"/>
          <w:sz w:val="20"/>
          <w:szCs w:val="20"/>
          <w:lang w:eastAsia="en-US"/>
        </w:rPr>
        <w:t xml:space="preserve">financing extremist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>activities”</w:t>
      </w:r>
      <w:r w:rsidR="008438DE" w:rsidRPr="00D17AA8">
        <w:rPr>
          <w:rFonts w:ascii="Arial" w:hAnsi="Arial" w:cs="Arial"/>
          <w:sz w:val="20"/>
          <w:szCs w:val="20"/>
          <w:lang w:eastAsia="en-US"/>
        </w:rPr>
        <w:t xml:space="preserve"> under Article 282.3 (1) of the Criminal Code. </w:t>
      </w:r>
      <w:r w:rsidR="00C147AA" w:rsidRPr="00D17AA8">
        <w:rPr>
          <w:rFonts w:ascii="Arial" w:hAnsi="Arial" w:cs="Arial"/>
          <w:sz w:val="20"/>
          <w:szCs w:val="20"/>
          <w:lang w:eastAsia="en-US"/>
        </w:rPr>
        <w:t xml:space="preserve">Nikolai </w:t>
      </w:r>
      <w:proofErr w:type="spellStart"/>
      <w:r w:rsidR="009E416B" w:rsidRPr="00D17AA8">
        <w:rPr>
          <w:rFonts w:ascii="Arial" w:hAnsi="Arial" w:cs="Arial"/>
          <w:sz w:val="20"/>
          <w:szCs w:val="20"/>
          <w:lang w:eastAsia="en-US"/>
        </w:rPr>
        <w:t>Makhalichev</w:t>
      </w:r>
      <w:proofErr w:type="spellEnd"/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384D" w:rsidRPr="00D17AA8">
        <w:rPr>
          <w:rFonts w:ascii="Arial" w:hAnsi="Arial" w:cs="Arial"/>
          <w:sz w:val="20"/>
          <w:szCs w:val="20"/>
          <w:lang w:eastAsia="en-US"/>
        </w:rPr>
        <w:t xml:space="preserve">has </w:t>
      </w:r>
      <w:r w:rsidR="00FF1761" w:rsidRPr="00D17AA8">
        <w:rPr>
          <w:rFonts w:ascii="Arial" w:hAnsi="Arial" w:cs="Arial"/>
          <w:sz w:val="20"/>
          <w:szCs w:val="20"/>
          <w:lang w:eastAsia="en-US"/>
        </w:rPr>
        <w:t xml:space="preserve">never </w:t>
      </w:r>
      <w:r w:rsidR="006A384D" w:rsidRPr="00D17AA8">
        <w:rPr>
          <w:rFonts w:ascii="Arial" w:hAnsi="Arial" w:cs="Arial"/>
          <w:sz w:val="20"/>
          <w:szCs w:val="20"/>
          <w:lang w:eastAsia="en-US"/>
        </w:rPr>
        <w:t xml:space="preserve">held any formal position with </w:t>
      </w:r>
      <w:r w:rsidR="00FF1761" w:rsidRPr="00D17AA8">
        <w:rPr>
          <w:rFonts w:ascii="Arial" w:hAnsi="Arial" w:cs="Arial"/>
          <w:sz w:val="20"/>
          <w:szCs w:val="20"/>
          <w:lang w:eastAsia="en-US"/>
        </w:rPr>
        <w:t>Jehovah</w:t>
      </w:r>
      <w:r w:rsidR="00093546" w:rsidRPr="00D17AA8">
        <w:rPr>
          <w:rFonts w:ascii="Arial" w:hAnsi="Arial" w:cs="Arial"/>
          <w:sz w:val="20"/>
          <w:szCs w:val="20"/>
          <w:lang w:eastAsia="en-US"/>
        </w:rPr>
        <w:t>’s</w:t>
      </w:r>
      <w:r w:rsidR="00FF1761" w:rsidRPr="00D17AA8">
        <w:rPr>
          <w:rFonts w:ascii="Arial" w:hAnsi="Arial" w:cs="Arial"/>
          <w:sz w:val="20"/>
          <w:szCs w:val="20"/>
          <w:lang w:eastAsia="en-US"/>
        </w:rPr>
        <w:t xml:space="preserve"> Witnesses </w:t>
      </w:r>
      <w:r w:rsidR="006A384D" w:rsidRPr="00D17AA8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FF1761" w:rsidRPr="00D17AA8">
        <w:rPr>
          <w:rFonts w:ascii="Arial" w:hAnsi="Arial" w:cs="Arial"/>
          <w:sz w:val="20"/>
          <w:szCs w:val="20"/>
          <w:lang w:eastAsia="en-US"/>
        </w:rPr>
        <w:t xml:space="preserve">Russia. According to </w:t>
      </w:r>
      <w:r w:rsidR="00BB424C" w:rsidRPr="00D17AA8">
        <w:rPr>
          <w:rFonts w:ascii="Arial" w:hAnsi="Arial" w:cs="Arial"/>
          <w:sz w:val="20"/>
          <w:szCs w:val="20"/>
          <w:lang w:eastAsia="en-US"/>
        </w:rPr>
        <w:t>his representative, he was just a believer who participated in</w:t>
      </w:r>
      <w:r w:rsidR="00FF1761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384D" w:rsidRPr="00D17AA8">
        <w:rPr>
          <w:rFonts w:ascii="Arial" w:hAnsi="Arial" w:cs="Arial"/>
          <w:sz w:val="20"/>
          <w:szCs w:val="20"/>
          <w:lang w:eastAsia="en-US"/>
        </w:rPr>
        <w:t>their religious</w:t>
      </w:r>
      <w:r w:rsidR="009421EC" w:rsidRPr="00D17AA8">
        <w:rPr>
          <w:rFonts w:ascii="Arial" w:hAnsi="Arial" w:cs="Arial"/>
          <w:sz w:val="20"/>
          <w:szCs w:val="20"/>
          <w:lang w:eastAsia="en-US"/>
        </w:rPr>
        <w:t xml:space="preserve"> services</w:t>
      </w:r>
      <w:r w:rsidR="00383A20" w:rsidRPr="00D17AA8">
        <w:rPr>
          <w:rFonts w:ascii="Arial" w:hAnsi="Arial" w:cs="Arial"/>
          <w:sz w:val="20"/>
          <w:szCs w:val="20"/>
          <w:lang w:eastAsia="en-US"/>
        </w:rPr>
        <w:t>.</w:t>
      </w:r>
      <w:r w:rsidR="005635BF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708B5" w:rsidRPr="00D17AA8">
        <w:rPr>
          <w:rFonts w:ascii="Arial" w:hAnsi="Arial" w:cs="Arial"/>
          <w:sz w:val="20"/>
          <w:szCs w:val="20"/>
          <w:lang w:eastAsia="en-US"/>
        </w:rPr>
        <w:t>During the investigation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>,</w:t>
      </w:r>
      <w:r w:rsidR="009708B5" w:rsidRPr="00D17AA8">
        <w:rPr>
          <w:rFonts w:ascii="Arial" w:hAnsi="Arial" w:cs="Arial"/>
          <w:sz w:val="20"/>
          <w:szCs w:val="20"/>
          <w:lang w:eastAsia="en-US"/>
        </w:rPr>
        <w:t xml:space="preserve"> Nikolai</w:t>
      </w:r>
      <w:r w:rsidR="00BD4FDF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E416B" w:rsidRPr="00D17AA8">
        <w:rPr>
          <w:rFonts w:ascii="Arial" w:hAnsi="Arial" w:cs="Arial"/>
          <w:sz w:val="20"/>
          <w:szCs w:val="20"/>
          <w:lang w:eastAsia="en-US"/>
        </w:rPr>
        <w:t>Makhalichev</w:t>
      </w:r>
      <w:proofErr w:type="spellEnd"/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D4FDF" w:rsidRPr="00D17AA8">
        <w:rPr>
          <w:rFonts w:ascii="Arial" w:hAnsi="Arial" w:cs="Arial"/>
          <w:sz w:val="20"/>
          <w:szCs w:val="20"/>
          <w:lang w:eastAsia="en-US"/>
        </w:rPr>
        <w:t xml:space="preserve">was put on </w:t>
      </w:r>
      <w:r w:rsidR="00CD6816" w:rsidRPr="00D17AA8">
        <w:rPr>
          <w:rFonts w:ascii="Arial" w:hAnsi="Arial" w:cs="Arial"/>
          <w:sz w:val="20"/>
          <w:szCs w:val="20"/>
          <w:lang w:eastAsia="en-US"/>
        </w:rPr>
        <w:t>an interstate</w:t>
      </w:r>
      <w:r w:rsidR="00D56026" w:rsidRPr="00D17AA8">
        <w:rPr>
          <w:rFonts w:ascii="Arial" w:hAnsi="Arial" w:cs="Arial"/>
          <w:sz w:val="20"/>
          <w:szCs w:val="20"/>
          <w:lang w:eastAsia="en-US"/>
        </w:rPr>
        <w:t xml:space="preserve"> wanted list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. This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has 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led to his </w:t>
      </w:r>
      <w:r w:rsidR="001962A0" w:rsidRPr="00D17AA8">
        <w:rPr>
          <w:rFonts w:ascii="Arial" w:hAnsi="Arial" w:cs="Arial"/>
          <w:sz w:val="20"/>
          <w:szCs w:val="20"/>
          <w:lang w:eastAsia="en-US"/>
        </w:rPr>
        <w:t xml:space="preserve">arrest and </w:t>
      </w:r>
      <w:r w:rsidR="009E416B" w:rsidRPr="00D17AA8">
        <w:rPr>
          <w:rFonts w:ascii="Arial" w:hAnsi="Arial" w:cs="Arial"/>
          <w:sz w:val="20"/>
          <w:szCs w:val="20"/>
          <w:lang w:eastAsia="en-US"/>
        </w:rPr>
        <w:t xml:space="preserve">detention </w:t>
      </w:r>
      <w:r w:rsidR="00AB5B9B" w:rsidRPr="00D17AA8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D56026" w:rsidRPr="00D17AA8">
        <w:rPr>
          <w:rFonts w:ascii="Arial" w:hAnsi="Arial" w:cs="Arial"/>
          <w:sz w:val="20"/>
          <w:szCs w:val="20"/>
          <w:lang w:eastAsia="en-US"/>
        </w:rPr>
        <w:t>Belarus.</w:t>
      </w:r>
    </w:p>
    <w:p w14:paraId="554023AD" w14:textId="339D51D4" w:rsidR="00D50530" w:rsidRPr="00D17AA8" w:rsidRDefault="00D50530" w:rsidP="00D17AA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Amnesty International regards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>pr</w:t>
      </w:r>
      <w:r w:rsidR="006A384D" w:rsidRPr="00D17AA8">
        <w:rPr>
          <w:rFonts w:ascii="Arial" w:hAnsi="Arial" w:cs="Arial"/>
          <w:sz w:val="20"/>
          <w:szCs w:val="20"/>
          <w:lang w:val="en-US" w:eastAsia="en-GB"/>
        </w:rPr>
        <w:t>o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secution </w:t>
      </w:r>
      <w:r w:rsidR="006A384D" w:rsidRPr="00D17AA8">
        <w:rPr>
          <w:rFonts w:ascii="Arial" w:hAnsi="Arial" w:cs="Arial"/>
          <w:sz w:val="20"/>
          <w:szCs w:val="20"/>
          <w:lang w:val="en-US" w:eastAsia="en-GB"/>
        </w:rPr>
        <w:t xml:space="preserve">of </w:t>
      </w:r>
      <w:r w:rsidRPr="00D17AA8">
        <w:rPr>
          <w:rFonts w:ascii="Arial" w:hAnsi="Arial" w:cs="Arial"/>
          <w:sz w:val="20"/>
          <w:szCs w:val="20"/>
          <w:lang w:val="en-US" w:eastAsia="en-GB"/>
        </w:rPr>
        <w:t>J</w:t>
      </w:r>
      <w:r w:rsidR="002663A0" w:rsidRPr="00D17AA8">
        <w:rPr>
          <w:rFonts w:ascii="Arial" w:hAnsi="Arial" w:cs="Arial"/>
          <w:sz w:val="20"/>
          <w:szCs w:val="20"/>
          <w:lang w:val="en-US" w:eastAsia="en-GB"/>
        </w:rPr>
        <w:t xml:space="preserve">ehovah’s </w:t>
      </w:r>
      <w:r w:rsidRPr="00D17AA8">
        <w:rPr>
          <w:rFonts w:ascii="Arial" w:hAnsi="Arial" w:cs="Arial"/>
          <w:sz w:val="20"/>
          <w:szCs w:val="20"/>
          <w:lang w:val="en-US" w:eastAsia="en-GB"/>
        </w:rPr>
        <w:t>W</w:t>
      </w:r>
      <w:r w:rsidR="002663A0" w:rsidRPr="00D17AA8">
        <w:rPr>
          <w:rFonts w:ascii="Arial" w:hAnsi="Arial" w:cs="Arial"/>
          <w:sz w:val="20"/>
          <w:szCs w:val="20"/>
          <w:lang w:val="en-US" w:eastAsia="en-GB"/>
        </w:rPr>
        <w:t>itness</w:t>
      </w:r>
      <w:r w:rsidR="00B179DA" w:rsidRPr="00D17AA8">
        <w:rPr>
          <w:rFonts w:ascii="Arial" w:hAnsi="Arial" w:cs="Arial"/>
          <w:sz w:val="20"/>
          <w:szCs w:val="20"/>
          <w:lang w:val="en-US" w:eastAsia="en-GB"/>
        </w:rPr>
        <w:t>es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in Russia </w:t>
      </w:r>
      <w:r w:rsidR="002663A0" w:rsidRPr="00D17AA8">
        <w:rPr>
          <w:rFonts w:ascii="Arial" w:hAnsi="Arial" w:cs="Arial"/>
          <w:sz w:val="20"/>
          <w:szCs w:val="20"/>
          <w:lang w:val="en-US" w:eastAsia="en-GB"/>
        </w:rPr>
        <w:t>as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an arbitrary and discriminatory measure, and a violation of the right to freedom of religion. The </w:t>
      </w:r>
      <w:r w:rsidR="008A50AD" w:rsidRPr="00D17AA8">
        <w:rPr>
          <w:rFonts w:ascii="Arial" w:hAnsi="Arial" w:cs="Arial"/>
          <w:sz w:val="20"/>
          <w:szCs w:val="20"/>
          <w:lang w:val="en-US" w:eastAsia="en-GB"/>
        </w:rPr>
        <w:t>organization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has called on the </w:t>
      </w:r>
      <w:r w:rsidR="001962A0" w:rsidRPr="00D17AA8">
        <w:rPr>
          <w:rFonts w:ascii="Arial" w:hAnsi="Arial" w:cs="Arial"/>
          <w:sz w:val="20"/>
          <w:szCs w:val="20"/>
          <w:lang w:val="en-US" w:eastAsia="en-GB"/>
        </w:rPr>
        <w:t xml:space="preserve">Russian 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authorities to quash the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judicial </w:t>
      </w:r>
      <w:r w:rsidRPr="00D17AA8">
        <w:rPr>
          <w:rFonts w:ascii="Arial" w:hAnsi="Arial" w:cs="Arial"/>
          <w:sz w:val="20"/>
          <w:szCs w:val="20"/>
          <w:lang w:val="en-US" w:eastAsia="en-GB"/>
        </w:rPr>
        <w:t>decisions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 that have criminalized Jehovah’s Witnesses’ teachings and practices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. </w:t>
      </w:r>
      <w:r w:rsidR="0086547D" w:rsidRPr="00D17AA8">
        <w:rPr>
          <w:rFonts w:ascii="Arial" w:hAnsi="Arial" w:cs="Arial"/>
          <w:sz w:val="20"/>
          <w:szCs w:val="20"/>
          <w:lang w:val="en-US" w:eastAsia="en-GB"/>
        </w:rPr>
        <w:t xml:space="preserve">Amnesty International 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has also consistently stressed that </w:t>
      </w:r>
      <w:r w:rsidR="0086547D" w:rsidRPr="00D17AA8">
        <w:rPr>
          <w:rFonts w:ascii="Arial" w:hAnsi="Arial" w:cs="Arial"/>
          <w:sz w:val="20"/>
          <w:szCs w:val="20"/>
          <w:lang w:val="en-US" w:eastAsia="en-GB"/>
        </w:rPr>
        <w:t xml:space="preserve">the 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anti-extremism legislation in Russia is often applied arbitrarily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and used to crackdown on political and other </w:t>
      </w:r>
      <w:r w:rsidR="003D45CB" w:rsidRPr="00D17AA8">
        <w:rPr>
          <w:rFonts w:ascii="Arial" w:hAnsi="Arial" w:cs="Arial"/>
          <w:sz w:val="20"/>
          <w:szCs w:val="20"/>
          <w:lang w:val="en-US" w:eastAsia="en-GB"/>
        </w:rPr>
        <w:t>dissent and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has called on the authorities to review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it and </w:t>
      </w:r>
      <w:r w:rsidR="002D4F4D" w:rsidRPr="00D17AA8">
        <w:rPr>
          <w:rFonts w:ascii="Arial" w:hAnsi="Arial" w:cs="Arial"/>
          <w:sz w:val="20"/>
          <w:szCs w:val="20"/>
          <w:lang w:val="en-US" w:eastAsia="en-GB"/>
        </w:rPr>
        <w:t xml:space="preserve">ensure respect for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human </w:t>
      </w:r>
      <w:r w:rsidR="002D4F4D" w:rsidRPr="00D17AA8">
        <w:rPr>
          <w:rFonts w:ascii="Arial" w:hAnsi="Arial" w:cs="Arial"/>
          <w:sz w:val="20"/>
          <w:szCs w:val="20"/>
          <w:lang w:val="en-US" w:eastAsia="en-GB"/>
        </w:rPr>
        <w:t xml:space="preserve">rights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>in law and in practice</w:t>
      </w:r>
      <w:r w:rsidR="002D4F4D" w:rsidRPr="00D17AA8">
        <w:rPr>
          <w:rFonts w:ascii="Arial" w:hAnsi="Arial" w:cs="Arial"/>
          <w:sz w:val="20"/>
          <w:szCs w:val="20"/>
          <w:lang w:val="en-US" w:eastAsia="en-GB"/>
        </w:rPr>
        <w:t>.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</w:t>
      </w:r>
    </w:p>
    <w:p w14:paraId="3E945747" w14:textId="77777777" w:rsidR="00D50530" w:rsidRPr="00D17AA8" w:rsidRDefault="00D50530" w:rsidP="00D17AA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GB"/>
        </w:rPr>
      </w:pPr>
    </w:p>
    <w:p w14:paraId="753B9B81" w14:textId="12EA3A03" w:rsidR="00D23D90" w:rsidRPr="00D17AA8" w:rsidRDefault="00D50530" w:rsidP="00D17AA8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Amnesty International considers </w:t>
      </w:r>
      <w:r w:rsidR="00A77223" w:rsidRPr="00D17AA8">
        <w:rPr>
          <w:rFonts w:ascii="Arial" w:hAnsi="Arial" w:cs="Arial"/>
          <w:sz w:val="20"/>
          <w:szCs w:val="20"/>
          <w:lang w:val="en-US" w:eastAsia="en-GB"/>
        </w:rPr>
        <w:t xml:space="preserve">Nikolai </w:t>
      </w:r>
      <w:proofErr w:type="spellStart"/>
      <w:r w:rsidR="00A77223" w:rsidRPr="00D17AA8">
        <w:rPr>
          <w:rFonts w:ascii="Arial" w:hAnsi="Arial" w:cs="Arial"/>
          <w:sz w:val="20"/>
          <w:szCs w:val="20"/>
          <w:lang w:val="en-US" w:eastAsia="en-GB"/>
        </w:rPr>
        <w:t>Makhalichev</w:t>
      </w:r>
      <w:proofErr w:type="spellEnd"/>
      <w:r w:rsidR="00A77223" w:rsidRPr="00D17AA8">
        <w:rPr>
          <w:rFonts w:ascii="Arial" w:hAnsi="Arial" w:cs="Arial"/>
          <w:sz w:val="20"/>
          <w:szCs w:val="20"/>
          <w:lang w:val="en-US" w:eastAsia="en-GB"/>
        </w:rPr>
        <w:t xml:space="preserve"> and 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any Jehovah’s Witness deprived of their liberty solely in connection with the peaceful exercise of their right to freedom of religion </w:t>
      </w:r>
      <w:r w:rsidR="008A50AD" w:rsidRPr="00D17AA8">
        <w:rPr>
          <w:rFonts w:ascii="Arial" w:hAnsi="Arial" w:cs="Arial"/>
          <w:sz w:val="20"/>
          <w:szCs w:val="20"/>
          <w:lang w:val="en-US" w:eastAsia="en-GB"/>
        </w:rPr>
        <w:t xml:space="preserve">as </w:t>
      </w:r>
      <w:r w:rsidRPr="00D17AA8">
        <w:rPr>
          <w:rFonts w:ascii="Arial" w:hAnsi="Arial" w:cs="Arial"/>
          <w:sz w:val="20"/>
          <w:szCs w:val="20"/>
          <w:lang w:val="en-US" w:eastAsia="en-GB"/>
        </w:rPr>
        <w:t>prisoners of conscience</w:t>
      </w:r>
      <w:r w:rsidR="008A50AD" w:rsidRPr="00D17AA8">
        <w:rPr>
          <w:rFonts w:ascii="Arial" w:hAnsi="Arial" w:cs="Arial"/>
          <w:sz w:val="20"/>
          <w:szCs w:val="20"/>
          <w:lang w:val="en-US" w:eastAsia="en-GB"/>
        </w:rPr>
        <w:t xml:space="preserve"> (see here: </w:t>
      </w:r>
      <w:hyperlink r:id="rId17" w:history="1">
        <w:r w:rsidR="008A50AD" w:rsidRPr="00D17AA8">
          <w:rPr>
            <w:rStyle w:val="Hyperlink"/>
            <w:rFonts w:ascii="Arial" w:hAnsi="Arial" w:cs="Arial"/>
            <w:sz w:val="20"/>
            <w:szCs w:val="20"/>
            <w:lang w:val="en-US" w:eastAsia="en-GB"/>
          </w:rPr>
          <w:t>https://www.amnesty.org/en/latest/news/2019/02/russia-the-authorities-must-release-danish-prisoner-of-conscience-jehovahs-witness-dennis-christensen/</w:t>
        </w:r>
      </w:hyperlink>
      <w:r w:rsidR="008A50AD" w:rsidRPr="00D17AA8">
        <w:rPr>
          <w:rFonts w:ascii="Arial" w:hAnsi="Arial" w:cs="Arial"/>
          <w:sz w:val="20"/>
          <w:szCs w:val="20"/>
          <w:lang w:val="en-US" w:eastAsia="en-GB"/>
        </w:rPr>
        <w:t>).</w:t>
      </w:r>
      <w:r w:rsidRPr="00D17AA8">
        <w:rPr>
          <w:rFonts w:ascii="Arial" w:hAnsi="Arial" w:cs="Arial"/>
          <w:sz w:val="20"/>
          <w:szCs w:val="20"/>
          <w:lang w:val="en-US" w:eastAsia="en-GB"/>
        </w:rPr>
        <w:t xml:space="preserve"> They must be immediately and unconditionally released, </w:t>
      </w:r>
      <w:r w:rsidR="00DA5E9B" w:rsidRPr="00D17AA8">
        <w:rPr>
          <w:rFonts w:ascii="Arial" w:hAnsi="Arial" w:cs="Arial"/>
          <w:sz w:val="20"/>
          <w:szCs w:val="20"/>
          <w:lang w:val="en-US" w:eastAsia="en-GB"/>
        </w:rPr>
        <w:t xml:space="preserve">their </w:t>
      </w:r>
      <w:r w:rsidRPr="00D17AA8">
        <w:rPr>
          <w:rFonts w:ascii="Arial" w:hAnsi="Arial" w:cs="Arial"/>
          <w:sz w:val="20"/>
          <w:szCs w:val="20"/>
          <w:lang w:val="en-US" w:eastAsia="en-GB"/>
        </w:rPr>
        <w:t>convictions quashed and all pending charges against them dropped.</w:t>
      </w:r>
    </w:p>
    <w:p w14:paraId="0AC99143" w14:textId="6886A8B7" w:rsidR="00D23D90" w:rsidRPr="00D17AA8" w:rsidRDefault="00D23D90" w:rsidP="00D17AA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71D6724E" w14:textId="3EC0339F" w:rsidR="005D2C37" w:rsidRPr="00D17AA8" w:rsidRDefault="005D2C37" w:rsidP="00D17AA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D17AA8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D17AA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50530" w:rsidRPr="00D17AA8">
        <w:rPr>
          <w:rFonts w:ascii="Arial" w:hAnsi="Arial" w:cs="Arial"/>
          <w:color w:val="auto"/>
          <w:sz w:val="20"/>
          <w:szCs w:val="20"/>
        </w:rPr>
        <w:t>Belarusian or Russian</w:t>
      </w:r>
      <w:r w:rsidR="008A50AD" w:rsidRPr="00D17AA8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D17AA8" w:rsidRDefault="005D2C37" w:rsidP="00D17AA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17AA8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D17AA8" w:rsidRDefault="005D2C37" w:rsidP="00D17AA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02BA9312" w:rsidR="005D2C37" w:rsidRPr="00D17AA8" w:rsidRDefault="005D2C37" w:rsidP="00D17AA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17AA8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8A50AD" w:rsidRPr="00D17AA8">
        <w:rPr>
          <w:rFonts w:ascii="Arial" w:hAnsi="Arial" w:cs="Arial"/>
          <w:color w:val="auto"/>
          <w:sz w:val="20"/>
          <w:szCs w:val="20"/>
        </w:rPr>
        <w:t>14</w:t>
      </w:r>
      <w:r w:rsidR="00DA584D" w:rsidRPr="00D17AA8">
        <w:rPr>
          <w:rFonts w:ascii="Arial" w:hAnsi="Arial" w:cs="Arial"/>
          <w:color w:val="auto"/>
          <w:sz w:val="20"/>
          <w:szCs w:val="20"/>
        </w:rPr>
        <w:t xml:space="preserve"> May 2020</w:t>
      </w:r>
    </w:p>
    <w:p w14:paraId="235C8F02" w14:textId="77777777" w:rsidR="005D2C37" w:rsidRPr="00D17AA8" w:rsidRDefault="005D2C37" w:rsidP="00D17AA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17AA8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D17AA8" w:rsidRDefault="005D2C37" w:rsidP="00D17AA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C208DF5" w14:textId="7443D3DF" w:rsidR="005D2C37" w:rsidRPr="00D17AA8" w:rsidRDefault="005D2C37" w:rsidP="00D17AA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17AA8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r w:rsidR="00DA584D" w:rsidRPr="00D17AA8">
        <w:rPr>
          <w:rFonts w:ascii="Arial" w:hAnsi="Arial" w:cs="Arial"/>
          <w:b/>
          <w:color w:val="auto"/>
          <w:sz w:val="20"/>
          <w:szCs w:val="20"/>
        </w:rPr>
        <w:t xml:space="preserve">Nikolai </w:t>
      </w:r>
      <w:proofErr w:type="spellStart"/>
      <w:r w:rsidR="00DA584D" w:rsidRPr="00D17AA8">
        <w:rPr>
          <w:rFonts w:ascii="Arial" w:hAnsi="Arial" w:cs="Arial"/>
          <w:b/>
          <w:color w:val="auto"/>
          <w:sz w:val="20"/>
          <w:szCs w:val="20"/>
        </w:rPr>
        <w:t>Makhalichev</w:t>
      </w:r>
      <w:proofErr w:type="spellEnd"/>
      <w:r w:rsidR="00DA584D" w:rsidRPr="00D17AA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17AA8">
        <w:rPr>
          <w:rFonts w:ascii="Arial" w:hAnsi="Arial" w:cs="Arial"/>
          <w:color w:val="auto"/>
          <w:sz w:val="20"/>
          <w:szCs w:val="20"/>
        </w:rPr>
        <w:t>(</w:t>
      </w:r>
      <w:r w:rsidR="00DA584D" w:rsidRPr="00D17AA8">
        <w:rPr>
          <w:rFonts w:ascii="Arial" w:hAnsi="Arial" w:cs="Arial"/>
          <w:color w:val="auto"/>
          <w:sz w:val="20"/>
          <w:szCs w:val="20"/>
        </w:rPr>
        <w:t>h</w:t>
      </w:r>
      <w:r w:rsidR="000122BE" w:rsidRPr="00D17AA8">
        <w:rPr>
          <w:rFonts w:ascii="Arial" w:hAnsi="Arial" w:cs="Arial"/>
          <w:color w:val="auto"/>
          <w:sz w:val="20"/>
          <w:szCs w:val="20"/>
        </w:rPr>
        <w:t>e/</w:t>
      </w:r>
      <w:r w:rsidR="00DA584D" w:rsidRPr="00D17AA8">
        <w:rPr>
          <w:rFonts w:ascii="Arial" w:hAnsi="Arial" w:cs="Arial"/>
          <w:color w:val="auto"/>
          <w:sz w:val="20"/>
          <w:szCs w:val="20"/>
        </w:rPr>
        <w:t>h</w:t>
      </w:r>
      <w:r w:rsidR="000122BE" w:rsidRPr="00D17AA8">
        <w:rPr>
          <w:rFonts w:ascii="Arial" w:hAnsi="Arial" w:cs="Arial"/>
          <w:color w:val="auto"/>
          <w:sz w:val="20"/>
          <w:szCs w:val="20"/>
        </w:rPr>
        <w:t>is</w:t>
      </w:r>
      <w:r w:rsidRPr="00D17AA8">
        <w:rPr>
          <w:rFonts w:ascii="Arial" w:hAnsi="Arial" w:cs="Arial"/>
          <w:color w:val="auto"/>
          <w:sz w:val="20"/>
          <w:szCs w:val="20"/>
        </w:rPr>
        <w:t>)</w:t>
      </w:r>
    </w:p>
    <w:p w14:paraId="0D90F414" w14:textId="0357A38B" w:rsidR="005D2C37" w:rsidRPr="00D17AA8" w:rsidRDefault="005D2C37" w:rsidP="00D17AA8">
      <w:pPr>
        <w:spacing w:line="240" w:lineRule="auto"/>
        <w:rPr>
          <w:rFonts w:ascii="Arial" w:hAnsi="Arial" w:cs="Arial"/>
          <w:sz w:val="20"/>
          <w:szCs w:val="20"/>
        </w:rPr>
      </w:pPr>
    </w:p>
    <w:p w14:paraId="0CF057A5" w14:textId="77777777" w:rsidR="00B92AEC" w:rsidRPr="00D17AA8" w:rsidRDefault="000C6196" w:rsidP="00D17AA8">
      <w:pPr>
        <w:spacing w:line="240" w:lineRule="auto"/>
        <w:rPr>
          <w:rFonts w:ascii="Arial" w:hAnsi="Arial" w:cs="Arial"/>
        </w:rPr>
      </w:pPr>
      <w:r w:rsidRPr="00D17AA8">
        <w:rPr>
          <w:rFonts w:ascii="Arial" w:hAnsi="Arial" w:cs="Arial"/>
        </w:rPr>
        <w:softHyphen/>
      </w:r>
      <w:r w:rsidRPr="00D17AA8">
        <w:rPr>
          <w:rFonts w:ascii="Arial" w:hAnsi="Arial" w:cs="Arial"/>
        </w:rPr>
        <w:softHyphen/>
      </w:r>
      <w:r w:rsidRPr="00D17AA8">
        <w:rPr>
          <w:rFonts w:ascii="Arial" w:hAnsi="Arial" w:cs="Arial"/>
        </w:rPr>
        <w:softHyphen/>
      </w:r>
      <w:r w:rsidRPr="00D17AA8">
        <w:rPr>
          <w:rFonts w:ascii="Arial" w:hAnsi="Arial" w:cs="Arial"/>
        </w:rPr>
        <w:softHyphen/>
      </w:r>
      <w:r w:rsidRPr="00D17AA8">
        <w:rPr>
          <w:rFonts w:ascii="Arial" w:hAnsi="Arial" w:cs="Arial"/>
        </w:rPr>
        <w:softHyphen/>
      </w:r>
      <w:bookmarkStart w:id="3" w:name="_GoBack"/>
      <w:bookmarkEnd w:id="3"/>
    </w:p>
    <w:sectPr w:rsidR="00B92AEC" w:rsidRPr="00D17AA8" w:rsidSect="00D17AA8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08B" w14:textId="77777777" w:rsidR="00DB0619" w:rsidRDefault="00DB0619">
      <w:r>
        <w:separator/>
      </w:r>
    </w:p>
  </w:endnote>
  <w:endnote w:type="continuationSeparator" w:id="0">
    <w:p w14:paraId="31A38F26" w14:textId="77777777" w:rsidR="00DB0619" w:rsidRDefault="00DB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85CC" w14:textId="25342992" w:rsidR="00D17AA8" w:rsidRDefault="00D17AA8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5D2B8DD2" wp14:editId="6AEC8B93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E6DD" w14:textId="77777777" w:rsidR="00D17AA8" w:rsidRPr="004D1533" w:rsidRDefault="00D17AA8" w:rsidP="00D17AA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EE8A225" w14:textId="77777777" w:rsidR="00D17AA8" w:rsidRPr="004D1533" w:rsidRDefault="00D17AA8" w:rsidP="00D17AA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FB60786" w14:textId="72B746B1" w:rsidR="00D17AA8" w:rsidRDefault="00D1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BC1D" w14:textId="77777777" w:rsidR="00DB0619" w:rsidRDefault="00DB0619">
      <w:r>
        <w:separator/>
      </w:r>
    </w:p>
  </w:footnote>
  <w:footnote w:type="continuationSeparator" w:id="0">
    <w:p w14:paraId="327A4F71" w14:textId="77777777" w:rsidR="00DB0619" w:rsidRDefault="00DB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478DBFEA" w:rsidR="00355617" w:rsidRDefault="0039111F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47/20 </w:t>
    </w:r>
    <w:r w:rsidR="007A3AEA">
      <w:rPr>
        <w:sz w:val="16"/>
        <w:szCs w:val="16"/>
      </w:rPr>
      <w:t xml:space="preserve">Index: </w:t>
    </w:r>
    <w:r w:rsidRPr="0039111F">
      <w:rPr>
        <w:sz w:val="16"/>
        <w:szCs w:val="16"/>
      </w:rPr>
      <w:t>EUR 49/2086/2020</w:t>
    </w:r>
    <w:r w:rsidRPr="0039111F" w:rsidDel="0039111F">
      <w:rPr>
        <w:sz w:val="16"/>
        <w:szCs w:val="16"/>
      </w:rPr>
      <w:t xml:space="preserve"> </w:t>
    </w:r>
    <w:r>
      <w:rPr>
        <w:sz w:val="16"/>
        <w:szCs w:val="16"/>
      </w:rPr>
      <w:t>Belarus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 April 2020</w:t>
    </w:r>
  </w:p>
  <w:p w14:paraId="6B1C2872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1F5"/>
    <w:rsid w:val="00004D79"/>
    <w:rsid w:val="000058B2"/>
    <w:rsid w:val="00006629"/>
    <w:rsid w:val="00006890"/>
    <w:rsid w:val="00010576"/>
    <w:rsid w:val="000122BE"/>
    <w:rsid w:val="00012A22"/>
    <w:rsid w:val="0002386F"/>
    <w:rsid w:val="0002538B"/>
    <w:rsid w:val="000430AB"/>
    <w:rsid w:val="00046529"/>
    <w:rsid w:val="00057A7E"/>
    <w:rsid w:val="000629E9"/>
    <w:rsid w:val="00076037"/>
    <w:rsid w:val="00081D1D"/>
    <w:rsid w:val="00083462"/>
    <w:rsid w:val="00087E2B"/>
    <w:rsid w:val="0009130D"/>
    <w:rsid w:val="00092DFA"/>
    <w:rsid w:val="00093546"/>
    <w:rsid w:val="000957C5"/>
    <w:rsid w:val="000A0DFA"/>
    <w:rsid w:val="000A1F14"/>
    <w:rsid w:val="000A4AED"/>
    <w:rsid w:val="000A6892"/>
    <w:rsid w:val="000B02B4"/>
    <w:rsid w:val="000B4A38"/>
    <w:rsid w:val="000C2A0D"/>
    <w:rsid w:val="000C2B5A"/>
    <w:rsid w:val="000C6196"/>
    <w:rsid w:val="000D0ABB"/>
    <w:rsid w:val="000D1210"/>
    <w:rsid w:val="000D6715"/>
    <w:rsid w:val="000D70C1"/>
    <w:rsid w:val="000E0D61"/>
    <w:rsid w:val="000E57D4"/>
    <w:rsid w:val="000F3012"/>
    <w:rsid w:val="000F48E5"/>
    <w:rsid w:val="00100FE4"/>
    <w:rsid w:val="0010425E"/>
    <w:rsid w:val="001053F8"/>
    <w:rsid w:val="00106837"/>
    <w:rsid w:val="00106D61"/>
    <w:rsid w:val="00111849"/>
    <w:rsid w:val="00114556"/>
    <w:rsid w:val="0012544D"/>
    <w:rsid w:val="00126AFC"/>
    <w:rsid w:val="001300C3"/>
    <w:rsid w:val="00130B8A"/>
    <w:rsid w:val="00137C0E"/>
    <w:rsid w:val="001456B0"/>
    <w:rsid w:val="00145A79"/>
    <w:rsid w:val="0014617E"/>
    <w:rsid w:val="001526C3"/>
    <w:rsid w:val="001561F4"/>
    <w:rsid w:val="0016118D"/>
    <w:rsid w:val="00161BAD"/>
    <w:rsid w:val="001648DB"/>
    <w:rsid w:val="00173191"/>
    <w:rsid w:val="001732E6"/>
    <w:rsid w:val="00174398"/>
    <w:rsid w:val="00176678"/>
    <w:rsid w:val="001773D1"/>
    <w:rsid w:val="00177779"/>
    <w:rsid w:val="00185DE6"/>
    <w:rsid w:val="0019118D"/>
    <w:rsid w:val="00193D95"/>
    <w:rsid w:val="00194CD5"/>
    <w:rsid w:val="001962A0"/>
    <w:rsid w:val="001A312C"/>
    <w:rsid w:val="001A5969"/>
    <w:rsid w:val="001A635D"/>
    <w:rsid w:val="001A6AC9"/>
    <w:rsid w:val="001B4752"/>
    <w:rsid w:val="001C1226"/>
    <w:rsid w:val="001D216A"/>
    <w:rsid w:val="001D52A5"/>
    <w:rsid w:val="001D6BC6"/>
    <w:rsid w:val="001E2045"/>
    <w:rsid w:val="001E27A8"/>
    <w:rsid w:val="001F3EC3"/>
    <w:rsid w:val="00201189"/>
    <w:rsid w:val="002036C0"/>
    <w:rsid w:val="00210768"/>
    <w:rsid w:val="00214E99"/>
    <w:rsid w:val="00215C3E"/>
    <w:rsid w:val="00215E33"/>
    <w:rsid w:val="00224238"/>
    <w:rsid w:val="00225A11"/>
    <w:rsid w:val="002277E7"/>
    <w:rsid w:val="002328E4"/>
    <w:rsid w:val="002418B5"/>
    <w:rsid w:val="00254244"/>
    <w:rsid w:val="002558D7"/>
    <w:rsid w:val="00256871"/>
    <w:rsid w:val="0025792F"/>
    <w:rsid w:val="00261CC7"/>
    <w:rsid w:val="002663A0"/>
    <w:rsid w:val="002665C3"/>
    <w:rsid w:val="00267383"/>
    <w:rsid w:val="002703E7"/>
    <w:rsid w:val="002709C3"/>
    <w:rsid w:val="002717FB"/>
    <w:rsid w:val="002739C9"/>
    <w:rsid w:val="00273E9A"/>
    <w:rsid w:val="002758E9"/>
    <w:rsid w:val="00284116"/>
    <w:rsid w:val="00294D45"/>
    <w:rsid w:val="002A2495"/>
    <w:rsid w:val="002A2F36"/>
    <w:rsid w:val="002B2E9B"/>
    <w:rsid w:val="002B34F0"/>
    <w:rsid w:val="002C06A6"/>
    <w:rsid w:val="002C5FE4"/>
    <w:rsid w:val="002C7F1F"/>
    <w:rsid w:val="002D48CD"/>
    <w:rsid w:val="002D4F4D"/>
    <w:rsid w:val="002D5454"/>
    <w:rsid w:val="002E3658"/>
    <w:rsid w:val="002E7156"/>
    <w:rsid w:val="002F3C80"/>
    <w:rsid w:val="002F3CC6"/>
    <w:rsid w:val="002F62A8"/>
    <w:rsid w:val="002F7650"/>
    <w:rsid w:val="0030335E"/>
    <w:rsid w:val="0031230A"/>
    <w:rsid w:val="00313E8B"/>
    <w:rsid w:val="003151D3"/>
    <w:rsid w:val="00317F28"/>
    <w:rsid w:val="00320461"/>
    <w:rsid w:val="00322E4E"/>
    <w:rsid w:val="003236CB"/>
    <w:rsid w:val="00323C2E"/>
    <w:rsid w:val="0032777E"/>
    <w:rsid w:val="0033624A"/>
    <w:rsid w:val="0033739D"/>
    <w:rsid w:val="003373A5"/>
    <w:rsid w:val="00337826"/>
    <w:rsid w:val="0034128A"/>
    <w:rsid w:val="0034324D"/>
    <w:rsid w:val="00343AB1"/>
    <w:rsid w:val="0035329F"/>
    <w:rsid w:val="00355617"/>
    <w:rsid w:val="00362EA8"/>
    <w:rsid w:val="00376EF4"/>
    <w:rsid w:val="00383A20"/>
    <w:rsid w:val="00384B4C"/>
    <w:rsid w:val="003904F0"/>
    <w:rsid w:val="0039111F"/>
    <w:rsid w:val="003975C9"/>
    <w:rsid w:val="003B216E"/>
    <w:rsid w:val="003B294A"/>
    <w:rsid w:val="003B5483"/>
    <w:rsid w:val="003B7B33"/>
    <w:rsid w:val="003C3210"/>
    <w:rsid w:val="003C5EEA"/>
    <w:rsid w:val="003C7CB6"/>
    <w:rsid w:val="003D1021"/>
    <w:rsid w:val="003D45CB"/>
    <w:rsid w:val="003E1DFC"/>
    <w:rsid w:val="003E35BB"/>
    <w:rsid w:val="003E56F5"/>
    <w:rsid w:val="003E6432"/>
    <w:rsid w:val="003F0443"/>
    <w:rsid w:val="003F3D5D"/>
    <w:rsid w:val="00400904"/>
    <w:rsid w:val="00412EB6"/>
    <w:rsid w:val="0042210F"/>
    <w:rsid w:val="004271E8"/>
    <w:rsid w:val="004334BF"/>
    <w:rsid w:val="004408A1"/>
    <w:rsid w:val="00442E5B"/>
    <w:rsid w:val="0044379B"/>
    <w:rsid w:val="00445D50"/>
    <w:rsid w:val="00446086"/>
    <w:rsid w:val="004514FB"/>
    <w:rsid w:val="00453538"/>
    <w:rsid w:val="004603A2"/>
    <w:rsid w:val="0046086A"/>
    <w:rsid w:val="004662B6"/>
    <w:rsid w:val="00467304"/>
    <w:rsid w:val="00470547"/>
    <w:rsid w:val="004733D3"/>
    <w:rsid w:val="00474C7F"/>
    <w:rsid w:val="00486088"/>
    <w:rsid w:val="00491596"/>
    <w:rsid w:val="00492FA8"/>
    <w:rsid w:val="0049676F"/>
    <w:rsid w:val="004A1BDD"/>
    <w:rsid w:val="004A2D69"/>
    <w:rsid w:val="004B1E15"/>
    <w:rsid w:val="004B2367"/>
    <w:rsid w:val="004B381D"/>
    <w:rsid w:val="004C14C7"/>
    <w:rsid w:val="004C265C"/>
    <w:rsid w:val="004C71F5"/>
    <w:rsid w:val="004D07B0"/>
    <w:rsid w:val="004D41DC"/>
    <w:rsid w:val="00504E22"/>
    <w:rsid w:val="00504FBC"/>
    <w:rsid w:val="005109D9"/>
    <w:rsid w:val="00512023"/>
    <w:rsid w:val="00513326"/>
    <w:rsid w:val="00513FAB"/>
    <w:rsid w:val="00517E88"/>
    <w:rsid w:val="00532AE7"/>
    <w:rsid w:val="00533DF2"/>
    <w:rsid w:val="005363CA"/>
    <w:rsid w:val="0054005D"/>
    <w:rsid w:val="005418B6"/>
    <w:rsid w:val="00542F58"/>
    <w:rsid w:val="00545423"/>
    <w:rsid w:val="00547E71"/>
    <w:rsid w:val="00550A0A"/>
    <w:rsid w:val="005635BF"/>
    <w:rsid w:val="00565462"/>
    <w:rsid w:val="005655D2"/>
    <w:rsid w:val="005668D0"/>
    <w:rsid w:val="00572CCD"/>
    <w:rsid w:val="0057440A"/>
    <w:rsid w:val="0057791E"/>
    <w:rsid w:val="00577F31"/>
    <w:rsid w:val="00581A12"/>
    <w:rsid w:val="00591518"/>
    <w:rsid w:val="00592C3E"/>
    <w:rsid w:val="00596449"/>
    <w:rsid w:val="005A0700"/>
    <w:rsid w:val="005A3E28"/>
    <w:rsid w:val="005A71AD"/>
    <w:rsid w:val="005A7F1B"/>
    <w:rsid w:val="005B227F"/>
    <w:rsid w:val="005B59ED"/>
    <w:rsid w:val="005B5C5A"/>
    <w:rsid w:val="005C3A89"/>
    <w:rsid w:val="005C751F"/>
    <w:rsid w:val="005D14AA"/>
    <w:rsid w:val="005D1BD9"/>
    <w:rsid w:val="005D2C37"/>
    <w:rsid w:val="005D32F7"/>
    <w:rsid w:val="005D7287"/>
    <w:rsid w:val="005D7D1C"/>
    <w:rsid w:val="005E385E"/>
    <w:rsid w:val="005F0355"/>
    <w:rsid w:val="005F5CFF"/>
    <w:rsid w:val="005F5E43"/>
    <w:rsid w:val="00606108"/>
    <w:rsid w:val="006070B5"/>
    <w:rsid w:val="00616CF6"/>
    <w:rsid w:val="006201FC"/>
    <w:rsid w:val="00620ADD"/>
    <w:rsid w:val="00640EF2"/>
    <w:rsid w:val="0064718C"/>
    <w:rsid w:val="0065049B"/>
    <w:rsid w:val="00650D73"/>
    <w:rsid w:val="006558EE"/>
    <w:rsid w:val="00655ED0"/>
    <w:rsid w:val="00657231"/>
    <w:rsid w:val="006572E0"/>
    <w:rsid w:val="00657469"/>
    <w:rsid w:val="0065764F"/>
    <w:rsid w:val="00667FBC"/>
    <w:rsid w:val="0067507E"/>
    <w:rsid w:val="00675EFA"/>
    <w:rsid w:val="0068340C"/>
    <w:rsid w:val="006860F9"/>
    <w:rsid w:val="00687C07"/>
    <w:rsid w:val="006921C9"/>
    <w:rsid w:val="0069571A"/>
    <w:rsid w:val="006A0BB9"/>
    <w:rsid w:val="006A384D"/>
    <w:rsid w:val="006A7A43"/>
    <w:rsid w:val="006B12FA"/>
    <w:rsid w:val="006B1C6A"/>
    <w:rsid w:val="006B461E"/>
    <w:rsid w:val="006B5BF6"/>
    <w:rsid w:val="006C2D44"/>
    <w:rsid w:val="006C3C21"/>
    <w:rsid w:val="006C464D"/>
    <w:rsid w:val="006C6333"/>
    <w:rsid w:val="006C7A31"/>
    <w:rsid w:val="006D09BA"/>
    <w:rsid w:val="006D4AC5"/>
    <w:rsid w:val="006E0923"/>
    <w:rsid w:val="006E10FA"/>
    <w:rsid w:val="006F30F3"/>
    <w:rsid w:val="006F4C28"/>
    <w:rsid w:val="006F5EA2"/>
    <w:rsid w:val="006F71F8"/>
    <w:rsid w:val="0070364E"/>
    <w:rsid w:val="00707350"/>
    <w:rsid w:val="007104E8"/>
    <w:rsid w:val="00713E1F"/>
    <w:rsid w:val="007156FC"/>
    <w:rsid w:val="00716942"/>
    <w:rsid w:val="007173E9"/>
    <w:rsid w:val="00722357"/>
    <w:rsid w:val="00727519"/>
    <w:rsid w:val="00727CA7"/>
    <w:rsid w:val="0073431C"/>
    <w:rsid w:val="00746B03"/>
    <w:rsid w:val="007656E7"/>
    <w:rsid w:val="0076668D"/>
    <w:rsid w:val="007666A4"/>
    <w:rsid w:val="00773365"/>
    <w:rsid w:val="00774FED"/>
    <w:rsid w:val="00781624"/>
    <w:rsid w:val="00781E3C"/>
    <w:rsid w:val="00785649"/>
    <w:rsid w:val="007858BA"/>
    <w:rsid w:val="007870B5"/>
    <w:rsid w:val="0079766B"/>
    <w:rsid w:val="007A273E"/>
    <w:rsid w:val="007A2ABA"/>
    <w:rsid w:val="007A3AEA"/>
    <w:rsid w:val="007A7F97"/>
    <w:rsid w:val="007B3A13"/>
    <w:rsid w:val="007B4445"/>
    <w:rsid w:val="007B4F3E"/>
    <w:rsid w:val="007B5544"/>
    <w:rsid w:val="007B7197"/>
    <w:rsid w:val="007C16C5"/>
    <w:rsid w:val="007C6CD0"/>
    <w:rsid w:val="007D4156"/>
    <w:rsid w:val="007D7A6C"/>
    <w:rsid w:val="007E49FE"/>
    <w:rsid w:val="007E5EE7"/>
    <w:rsid w:val="007F0051"/>
    <w:rsid w:val="007F72FF"/>
    <w:rsid w:val="007F7B5E"/>
    <w:rsid w:val="00804C3E"/>
    <w:rsid w:val="008056E9"/>
    <w:rsid w:val="00806604"/>
    <w:rsid w:val="0081049F"/>
    <w:rsid w:val="00812D52"/>
    <w:rsid w:val="008137C0"/>
    <w:rsid w:val="00814632"/>
    <w:rsid w:val="008155EC"/>
    <w:rsid w:val="0082127B"/>
    <w:rsid w:val="00827A40"/>
    <w:rsid w:val="00830DFD"/>
    <w:rsid w:val="00834D98"/>
    <w:rsid w:val="008438DE"/>
    <w:rsid w:val="00844F48"/>
    <w:rsid w:val="008455C2"/>
    <w:rsid w:val="00846E45"/>
    <w:rsid w:val="008513F1"/>
    <w:rsid w:val="0086047C"/>
    <w:rsid w:val="00863BE6"/>
    <w:rsid w:val="00864035"/>
    <w:rsid w:val="0086547D"/>
    <w:rsid w:val="00866873"/>
    <w:rsid w:val="008746A6"/>
    <w:rsid w:val="008763F4"/>
    <w:rsid w:val="008765E8"/>
    <w:rsid w:val="00876EFB"/>
    <w:rsid w:val="008839B9"/>
    <w:rsid w:val="008849EA"/>
    <w:rsid w:val="00891FE8"/>
    <w:rsid w:val="00893580"/>
    <w:rsid w:val="008A50AD"/>
    <w:rsid w:val="008A6ECE"/>
    <w:rsid w:val="008B5CED"/>
    <w:rsid w:val="008B7743"/>
    <w:rsid w:val="008D16ED"/>
    <w:rsid w:val="008D2A6B"/>
    <w:rsid w:val="008D349A"/>
    <w:rsid w:val="008D49A5"/>
    <w:rsid w:val="008D5EDA"/>
    <w:rsid w:val="008D5F98"/>
    <w:rsid w:val="008E0B66"/>
    <w:rsid w:val="008E15D1"/>
    <w:rsid w:val="008E172D"/>
    <w:rsid w:val="008F3AA9"/>
    <w:rsid w:val="00902730"/>
    <w:rsid w:val="00906C9F"/>
    <w:rsid w:val="00914F50"/>
    <w:rsid w:val="00921577"/>
    <w:rsid w:val="009259E1"/>
    <w:rsid w:val="00934E26"/>
    <w:rsid w:val="009421EC"/>
    <w:rsid w:val="0095188F"/>
    <w:rsid w:val="009550A0"/>
    <w:rsid w:val="0095574F"/>
    <w:rsid w:val="009572EF"/>
    <w:rsid w:val="00960C64"/>
    <w:rsid w:val="0096136D"/>
    <w:rsid w:val="00963D4F"/>
    <w:rsid w:val="009708B5"/>
    <w:rsid w:val="0097218E"/>
    <w:rsid w:val="009734A4"/>
    <w:rsid w:val="00973E56"/>
    <w:rsid w:val="009740B1"/>
    <w:rsid w:val="00980425"/>
    <w:rsid w:val="00991C69"/>
    <w:rsid w:val="009923C0"/>
    <w:rsid w:val="009B1A5A"/>
    <w:rsid w:val="009B78FE"/>
    <w:rsid w:val="009C3521"/>
    <w:rsid w:val="009C4461"/>
    <w:rsid w:val="009C6B5A"/>
    <w:rsid w:val="009D4492"/>
    <w:rsid w:val="009E097D"/>
    <w:rsid w:val="009E416B"/>
    <w:rsid w:val="009E7E6E"/>
    <w:rsid w:val="009F0A84"/>
    <w:rsid w:val="009F0D3D"/>
    <w:rsid w:val="009F3B28"/>
    <w:rsid w:val="00A02E0A"/>
    <w:rsid w:val="00A07636"/>
    <w:rsid w:val="00A07E67"/>
    <w:rsid w:val="00A31F72"/>
    <w:rsid w:val="00A32A10"/>
    <w:rsid w:val="00A35697"/>
    <w:rsid w:val="00A41FC6"/>
    <w:rsid w:val="00A44B1B"/>
    <w:rsid w:val="00A4583A"/>
    <w:rsid w:val="00A53573"/>
    <w:rsid w:val="00A536B5"/>
    <w:rsid w:val="00A67831"/>
    <w:rsid w:val="00A70D9D"/>
    <w:rsid w:val="00A7548F"/>
    <w:rsid w:val="00A77223"/>
    <w:rsid w:val="00A81673"/>
    <w:rsid w:val="00A86851"/>
    <w:rsid w:val="00A901D1"/>
    <w:rsid w:val="00A90EA6"/>
    <w:rsid w:val="00A91B51"/>
    <w:rsid w:val="00AA0F5D"/>
    <w:rsid w:val="00AB56BE"/>
    <w:rsid w:val="00AB5744"/>
    <w:rsid w:val="00AB5B9B"/>
    <w:rsid w:val="00AB5C6E"/>
    <w:rsid w:val="00AB69FF"/>
    <w:rsid w:val="00AB7E5D"/>
    <w:rsid w:val="00AC15B7"/>
    <w:rsid w:val="00AC243C"/>
    <w:rsid w:val="00AC367F"/>
    <w:rsid w:val="00AD5609"/>
    <w:rsid w:val="00AD7377"/>
    <w:rsid w:val="00AE4214"/>
    <w:rsid w:val="00AF0FCD"/>
    <w:rsid w:val="00AF5FF0"/>
    <w:rsid w:val="00B06AAB"/>
    <w:rsid w:val="00B06C4E"/>
    <w:rsid w:val="00B179DA"/>
    <w:rsid w:val="00B206A8"/>
    <w:rsid w:val="00B27341"/>
    <w:rsid w:val="00B31CC2"/>
    <w:rsid w:val="00B408D4"/>
    <w:rsid w:val="00B41909"/>
    <w:rsid w:val="00B43D18"/>
    <w:rsid w:val="00B47C2F"/>
    <w:rsid w:val="00B52B01"/>
    <w:rsid w:val="00B56DFF"/>
    <w:rsid w:val="00B66274"/>
    <w:rsid w:val="00B6690B"/>
    <w:rsid w:val="00B70654"/>
    <w:rsid w:val="00B7545C"/>
    <w:rsid w:val="00B820B9"/>
    <w:rsid w:val="00B826B5"/>
    <w:rsid w:val="00B84C83"/>
    <w:rsid w:val="00B91F9F"/>
    <w:rsid w:val="00B92AEC"/>
    <w:rsid w:val="00B95449"/>
    <w:rsid w:val="00B957E6"/>
    <w:rsid w:val="00B97626"/>
    <w:rsid w:val="00BA0E81"/>
    <w:rsid w:val="00BA28E8"/>
    <w:rsid w:val="00BA6913"/>
    <w:rsid w:val="00BB0B3B"/>
    <w:rsid w:val="00BB1F4D"/>
    <w:rsid w:val="00BB424C"/>
    <w:rsid w:val="00BC7092"/>
    <w:rsid w:val="00BC7111"/>
    <w:rsid w:val="00BD0B43"/>
    <w:rsid w:val="00BD4FDF"/>
    <w:rsid w:val="00BE0D92"/>
    <w:rsid w:val="00BE4685"/>
    <w:rsid w:val="00BE5553"/>
    <w:rsid w:val="00BE6035"/>
    <w:rsid w:val="00BF4778"/>
    <w:rsid w:val="00BF7136"/>
    <w:rsid w:val="00C01421"/>
    <w:rsid w:val="00C02A85"/>
    <w:rsid w:val="00C0614E"/>
    <w:rsid w:val="00C121E7"/>
    <w:rsid w:val="00C12B37"/>
    <w:rsid w:val="00C147AA"/>
    <w:rsid w:val="00C162AD"/>
    <w:rsid w:val="00C17D6F"/>
    <w:rsid w:val="00C26D7C"/>
    <w:rsid w:val="00C359CF"/>
    <w:rsid w:val="00C370BB"/>
    <w:rsid w:val="00C415B8"/>
    <w:rsid w:val="00C4182A"/>
    <w:rsid w:val="00C44A02"/>
    <w:rsid w:val="00C460DB"/>
    <w:rsid w:val="00C50CEC"/>
    <w:rsid w:val="00C538D1"/>
    <w:rsid w:val="00C57CF3"/>
    <w:rsid w:val="00C607FB"/>
    <w:rsid w:val="00C66BA1"/>
    <w:rsid w:val="00C74778"/>
    <w:rsid w:val="00C76EE0"/>
    <w:rsid w:val="00C8330C"/>
    <w:rsid w:val="00C85BFA"/>
    <w:rsid w:val="00C85EFE"/>
    <w:rsid w:val="00C934DE"/>
    <w:rsid w:val="00C936B1"/>
    <w:rsid w:val="00C93CB2"/>
    <w:rsid w:val="00C94673"/>
    <w:rsid w:val="00C96936"/>
    <w:rsid w:val="00C96D00"/>
    <w:rsid w:val="00CA13A3"/>
    <w:rsid w:val="00CA3B5B"/>
    <w:rsid w:val="00CA51AF"/>
    <w:rsid w:val="00CA5CB1"/>
    <w:rsid w:val="00CB0B3C"/>
    <w:rsid w:val="00CB43DB"/>
    <w:rsid w:val="00CD2995"/>
    <w:rsid w:val="00CD493C"/>
    <w:rsid w:val="00CD6816"/>
    <w:rsid w:val="00CE1B73"/>
    <w:rsid w:val="00CE2686"/>
    <w:rsid w:val="00CE2D23"/>
    <w:rsid w:val="00CE6EBE"/>
    <w:rsid w:val="00CF0D2D"/>
    <w:rsid w:val="00CF7805"/>
    <w:rsid w:val="00D007F8"/>
    <w:rsid w:val="00D0120F"/>
    <w:rsid w:val="00D030C9"/>
    <w:rsid w:val="00D05A52"/>
    <w:rsid w:val="00D10CBC"/>
    <w:rsid w:val="00D114C6"/>
    <w:rsid w:val="00D142D0"/>
    <w:rsid w:val="00D17AA8"/>
    <w:rsid w:val="00D23D90"/>
    <w:rsid w:val="00D26BF9"/>
    <w:rsid w:val="00D34FA7"/>
    <w:rsid w:val="00D35879"/>
    <w:rsid w:val="00D42EF8"/>
    <w:rsid w:val="00D47210"/>
    <w:rsid w:val="00D50530"/>
    <w:rsid w:val="00D54217"/>
    <w:rsid w:val="00D56026"/>
    <w:rsid w:val="00D62977"/>
    <w:rsid w:val="00D635A1"/>
    <w:rsid w:val="00D6411A"/>
    <w:rsid w:val="00D67ABF"/>
    <w:rsid w:val="00D73176"/>
    <w:rsid w:val="00D749E6"/>
    <w:rsid w:val="00D750AC"/>
    <w:rsid w:val="00D834E2"/>
    <w:rsid w:val="00D839E9"/>
    <w:rsid w:val="00D844EB"/>
    <w:rsid w:val="00D844EE"/>
    <w:rsid w:val="00D84768"/>
    <w:rsid w:val="00D847F8"/>
    <w:rsid w:val="00D87F36"/>
    <w:rsid w:val="00D90465"/>
    <w:rsid w:val="00D96FD0"/>
    <w:rsid w:val="00D97EE1"/>
    <w:rsid w:val="00DA584D"/>
    <w:rsid w:val="00DA5E9B"/>
    <w:rsid w:val="00DB0619"/>
    <w:rsid w:val="00DB2021"/>
    <w:rsid w:val="00DB466E"/>
    <w:rsid w:val="00DB7D74"/>
    <w:rsid w:val="00DC65A4"/>
    <w:rsid w:val="00DD346F"/>
    <w:rsid w:val="00DD45D4"/>
    <w:rsid w:val="00DF1141"/>
    <w:rsid w:val="00DF3644"/>
    <w:rsid w:val="00DF3DF5"/>
    <w:rsid w:val="00DF63A6"/>
    <w:rsid w:val="00E0309A"/>
    <w:rsid w:val="00E04AF0"/>
    <w:rsid w:val="00E12FD3"/>
    <w:rsid w:val="00E13691"/>
    <w:rsid w:val="00E22AAE"/>
    <w:rsid w:val="00E33E23"/>
    <w:rsid w:val="00E37B98"/>
    <w:rsid w:val="00E406B4"/>
    <w:rsid w:val="00E40EAA"/>
    <w:rsid w:val="00E43F3A"/>
    <w:rsid w:val="00E45B15"/>
    <w:rsid w:val="00E45F05"/>
    <w:rsid w:val="00E5374F"/>
    <w:rsid w:val="00E63CEF"/>
    <w:rsid w:val="00E65D5E"/>
    <w:rsid w:val="00E67C6B"/>
    <w:rsid w:val="00E67F54"/>
    <w:rsid w:val="00E707D9"/>
    <w:rsid w:val="00E7569C"/>
    <w:rsid w:val="00E76516"/>
    <w:rsid w:val="00E778FE"/>
    <w:rsid w:val="00E8138F"/>
    <w:rsid w:val="00EA0928"/>
    <w:rsid w:val="00EA0A70"/>
    <w:rsid w:val="00EA0FDF"/>
    <w:rsid w:val="00EA1562"/>
    <w:rsid w:val="00EA3E54"/>
    <w:rsid w:val="00EA68CE"/>
    <w:rsid w:val="00EB1C45"/>
    <w:rsid w:val="00EB28A3"/>
    <w:rsid w:val="00EB4F70"/>
    <w:rsid w:val="00EB51EB"/>
    <w:rsid w:val="00EB6636"/>
    <w:rsid w:val="00EB668A"/>
    <w:rsid w:val="00EB771A"/>
    <w:rsid w:val="00EC677A"/>
    <w:rsid w:val="00ED76D3"/>
    <w:rsid w:val="00EE3726"/>
    <w:rsid w:val="00EF03A4"/>
    <w:rsid w:val="00EF284E"/>
    <w:rsid w:val="00EF2CAB"/>
    <w:rsid w:val="00F00259"/>
    <w:rsid w:val="00F21ABA"/>
    <w:rsid w:val="00F25445"/>
    <w:rsid w:val="00F31F37"/>
    <w:rsid w:val="00F322A8"/>
    <w:rsid w:val="00F3436F"/>
    <w:rsid w:val="00F359D3"/>
    <w:rsid w:val="00F45927"/>
    <w:rsid w:val="00F63492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A7AAD"/>
    <w:rsid w:val="00FB2CBD"/>
    <w:rsid w:val="00FB54DD"/>
    <w:rsid w:val="00FB6A97"/>
    <w:rsid w:val="00FC01A6"/>
    <w:rsid w:val="00FC5FC7"/>
    <w:rsid w:val="00FD01ED"/>
    <w:rsid w:val="00FF123B"/>
    <w:rsid w:val="00FF1761"/>
    <w:rsid w:val="00FF4725"/>
    <w:rsid w:val="00FF4C7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54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D17AA8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7AA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mnesty.org/en/latest/news/2019/02/russia-the-authorities-must-release-danish-prisoner-of-conscience-jehovahs-witness-dennis-christens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Basik@mfa.gov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prokuraturaby?lang=en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prokuratura.gov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D6966-60DC-42D5-B5F2-3DCBCD1B6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CE11E-328D-4D51-93F7-9C68112515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0790CC-870E-4BAD-A62D-3B2A9BDE8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5341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2</cp:revision>
  <cp:lastPrinted>2019-01-25T20:51:00Z</cp:lastPrinted>
  <dcterms:created xsi:type="dcterms:W3CDTF">2020-04-02T15:57:00Z</dcterms:created>
  <dcterms:modified xsi:type="dcterms:W3CDTF">2020-04-02T15:57:00Z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