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A973D5D" w14:textId="14F653D5" w:rsidR="005D2C37" w:rsidRDefault="0034128A" w:rsidP="00563A62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563A62">
        <w:rPr>
          <w:rFonts w:cs="Arial"/>
          <w:sz w:val="80"/>
          <w:szCs w:val="80"/>
          <w:highlight w:val="yellow"/>
        </w:rPr>
        <w:t>URGENT ACTION</w:t>
      </w:r>
    </w:p>
    <w:p w14:paraId="48FAC75A" w14:textId="77777777" w:rsidR="00563A62" w:rsidRPr="00563A62" w:rsidRDefault="00563A62" w:rsidP="00563A62">
      <w:pPr>
        <w:pStyle w:val="AIUrgentActionTopHeading"/>
        <w:tabs>
          <w:tab w:val="clear" w:pos="567"/>
        </w:tabs>
        <w:spacing w:line="240" w:lineRule="auto"/>
        <w:ind w:left="-283"/>
        <w:rPr>
          <w:rFonts w:cs="Arial"/>
          <w:sz w:val="22"/>
          <w:szCs w:val="22"/>
        </w:rPr>
      </w:pPr>
    </w:p>
    <w:p w14:paraId="064097C0" w14:textId="2219AF87" w:rsidR="00E3684C" w:rsidRPr="00563A62" w:rsidRDefault="00E3684C" w:rsidP="00563A62">
      <w:pPr>
        <w:spacing w:after="0" w:line="240" w:lineRule="auto"/>
        <w:rPr>
          <w:rFonts w:ascii="Arial" w:hAnsi="Arial" w:cs="Arial"/>
          <w:b/>
          <w:sz w:val="33"/>
          <w:szCs w:val="33"/>
          <w:lang w:eastAsia="es-MX"/>
        </w:rPr>
      </w:pPr>
      <w:r w:rsidRPr="00563A62">
        <w:rPr>
          <w:rFonts w:ascii="Arial" w:hAnsi="Arial" w:cs="Arial"/>
          <w:b/>
          <w:sz w:val="33"/>
          <w:szCs w:val="33"/>
          <w:lang w:eastAsia="es-MX"/>
        </w:rPr>
        <w:t xml:space="preserve">OPPOSITION LEADER IN </w:t>
      </w:r>
      <w:r w:rsidR="00A33559" w:rsidRPr="00563A62">
        <w:rPr>
          <w:rFonts w:ascii="Arial" w:hAnsi="Arial" w:cs="Arial"/>
          <w:b/>
          <w:sz w:val="33"/>
          <w:szCs w:val="33"/>
          <w:lang w:eastAsia="es-MX"/>
        </w:rPr>
        <w:t xml:space="preserve">NEED OF MEDICAL </w:t>
      </w:r>
      <w:r w:rsidR="00B42B9A" w:rsidRPr="00563A62">
        <w:rPr>
          <w:rFonts w:ascii="Arial" w:hAnsi="Arial" w:cs="Arial"/>
          <w:b/>
          <w:sz w:val="33"/>
          <w:szCs w:val="33"/>
          <w:lang w:eastAsia="es-MX"/>
        </w:rPr>
        <w:t>CARE</w:t>
      </w:r>
    </w:p>
    <w:p w14:paraId="1DC6E6D9" w14:textId="391B60E0" w:rsidR="005D2C37" w:rsidRPr="00563A62" w:rsidRDefault="00C64731" w:rsidP="00563A62">
      <w:pPr>
        <w:spacing w:after="0" w:line="240" w:lineRule="auto"/>
        <w:jc w:val="both"/>
        <w:rPr>
          <w:rFonts w:ascii="Arial" w:hAnsi="Arial" w:cs="Arial"/>
          <w:b/>
          <w:sz w:val="22"/>
          <w:szCs w:val="32"/>
          <w:lang w:eastAsia="es-MX"/>
        </w:rPr>
      </w:pPr>
      <w:r w:rsidRPr="00563A62">
        <w:rPr>
          <w:rFonts w:ascii="Arial" w:hAnsi="Arial" w:cs="Arial"/>
          <w:b/>
          <w:sz w:val="22"/>
          <w:szCs w:val="32"/>
          <w:lang w:eastAsia="es-MX"/>
        </w:rPr>
        <w:t>Alain Lobognon</w:t>
      </w:r>
      <w:r w:rsidR="000A0090" w:rsidRPr="00563A62">
        <w:rPr>
          <w:rFonts w:ascii="Arial" w:hAnsi="Arial" w:cs="Arial"/>
          <w:b/>
          <w:sz w:val="22"/>
          <w:szCs w:val="32"/>
          <w:lang w:eastAsia="es-MX"/>
        </w:rPr>
        <w:t xml:space="preserve">, </w:t>
      </w:r>
      <w:r w:rsidR="00BF07A1" w:rsidRPr="00563A62">
        <w:rPr>
          <w:rFonts w:ascii="Arial" w:hAnsi="Arial" w:cs="Arial"/>
          <w:b/>
          <w:sz w:val="22"/>
          <w:szCs w:val="32"/>
          <w:lang w:eastAsia="es-MX"/>
        </w:rPr>
        <w:t xml:space="preserve">a </w:t>
      </w:r>
      <w:r w:rsidR="00EE6334" w:rsidRPr="00563A62">
        <w:rPr>
          <w:rFonts w:ascii="Arial" w:hAnsi="Arial" w:cs="Arial"/>
          <w:b/>
          <w:sz w:val="22"/>
          <w:szCs w:val="32"/>
          <w:lang w:eastAsia="es-MX"/>
        </w:rPr>
        <w:t xml:space="preserve">member of </w:t>
      </w:r>
      <w:r w:rsidR="00C030E5" w:rsidRPr="00563A62">
        <w:rPr>
          <w:rFonts w:ascii="Arial" w:hAnsi="Arial" w:cs="Arial"/>
          <w:b/>
          <w:sz w:val="22"/>
          <w:szCs w:val="32"/>
          <w:lang w:eastAsia="es-MX"/>
        </w:rPr>
        <w:t>parliament of Cote d’Ivoire</w:t>
      </w:r>
      <w:r w:rsidR="00EE6334" w:rsidRPr="00563A62">
        <w:rPr>
          <w:rFonts w:ascii="Arial" w:hAnsi="Arial" w:cs="Arial"/>
          <w:b/>
          <w:sz w:val="22"/>
          <w:szCs w:val="32"/>
          <w:lang w:eastAsia="es-MX"/>
        </w:rPr>
        <w:t xml:space="preserve"> </w:t>
      </w:r>
      <w:r w:rsidR="00795EE5" w:rsidRPr="00563A62">
        <w:rPr>
          <w:rFonts w:ascii="Arial" w:hAnsi="Arial" w:cs="Arial"/>
          <w:b/>
          <w:sz w:val="22"/>
          <w:szCs w:val="32"/>
          <w:lang w:eastAsia="es-MX"/>
        </w:rPr>
        <w:t>and found</w:t>
      </w:r>
      <w:r w:rsidR="00941E4B">
        <w:rPr>
          <w:rFonts w:ascii="Arial" w:hAnsi="Arial" w:cs="Arial"/>
          <w:b/>
          <w:sz w:val="22"/>
          <w:szCs w:val="32"/>
          <w:lang w:eastAsia="es-MX"/>
        </w:rPr>
        <w:t>ing</w:t>
      </w:r>
      <w:r w:rsidR="006C3206" w:rsidRPr="00563A62">
        <w:rPr>
          <w:rFonts w:ascii="Arial" w:hAnsi="Arial" w:cs="Arial"/>
          <w:b/>
          <w:sz w:val="22"/>
          <w:szCs w:val="32"/>
          <w:lang w:eastAsia="es-MX"/>
        </w:rPr>
        <w:t xml:space="preserve"> </w:t>
      </w:r>
      <w:r w:rsidR="00320E6D" w:rsidRPr="00563A62">
        <w:rPr>
          <w:rFonts w:ascii="Arial" w:hAnsi="Arial" w:cs="Arial"/>
          <w:b/>
          <w:sz w:val="22"/>
          <w:szCs w:val="32"/>
          <w:lang w:eastAsia="es-MX"/>
        </w:rPr>
        <w:t>member</w:t>
      </w:r>
      <w:r w:rsidR="00414EEB" w:rsidRPr="00563A62">
        <w:rPr>
          <w:rFonts w:ascii="Arial" w:hAnsi="Arial" w:cs="Arial"/>
          <w:b/>
          <w:sz w:val="22"/>
          <w:szCs w:val="32"/>
          <w:lang w:eastAsia="es-MX"/>
        </w:rPr>
        <w:t xml:space="preserve"> of the political party </w:t>
      </w:r>
      <w:r w:rsidR="0043190B" w:rsidRPr="00563A62">
        <w:rPr>
          <w:rFonts w:ascii="Arial" w:hAnsi="Arial" w:cs="Arial"/>
          <w:b/>
          <w:sz w:val="22"/>
          <w:szCs w:val="32"/>
          <w:lang w:eastAsia="es-MX"/>
        </w:rPr>
        <w:t xml:space="preserve">Generations and People in Solidarity </w:t>
      </w:r>
      <w:r w:rsidR="00414EEB" w:rsidRPr="00563A62">
        <w:rPr>
          <w:rFonts w:ascii="Arial" w:hAnsi="Arial" w:cs="Arial"/>
          <w:b/>
          <w:sz w:val="22"/>
          <w:szCs w:val="32"/>
          <w:lang w:eastAsia="es-MX"/>
        </w:rPr>
        <w:t>(GPS)</w:t>
      </w:r>
      <w:r w:rsidR="00936318" w:rsidRPr="00563A62">
        <w:rPr>
          <w:rFonts w:ascii="Arial" w:hAnsi="Arial" w:cs="Arial"/>
          <w:b/>
          <w:sz w:val="22"/>
          <w:szCs w:val="32"/>
          <w:lang w:eastAsia="es-MX"/>
        </w:rPr>
        <w:t>,</w:t>
      </w:r>
      <w:r w:rsidR="001F7C5D" w:rsidRPr="00563A62">
        <w:rPr>
          <w:rFonts w:ascii="Arial" w:hAnsi="Arial" w:cs="Arial"/>
          <w:b/>
          <w:sz w:val="22"/>
          <w:szCs w:val="32"/>
          <w:lang w:eastAsia="es-MX"/>
        </w:rPr>
        <w:t xml:space="preserve"> is being detained in Agboville Prison, </w:t>
      </w:r>
      <w:r w:rsidR="00B61743" w:rsidRPr="00563A62">
        <w:rPr>
          <w:rFonts w:ascii="Arial" w:hAnsi="Arial" w:cs="Arial"/>
          <w:b/>
          <w:sz w:val="22"/>
          <w:szCs w:val="32"/>
          <w:lang w:eastAsia="es-MX"/>
        </w:rPr>
        <w:t xml:space="preserve">in </w:t>
      </w:r>
      <w:r w:rsidR="001F7C5D" w:rsidRPr="00563A62">
        <w:rPr>
          <w:rFonts w:ascii="Arial" w:hAnsi="Arial" w:cs="Arial"/>
          <w:b/>
          <w:sz w:val="22"/>
          <w:szCs w:val="32"/>
          <w:lang w:eastAsia="es-MX"/>
        </w:rPr>
        <w:t>south-eastern Cote d’Ivoire.</w:t>
      </w:r>
      <w:r w:rsidRPr="00563A62">
        <w:rPr>
          <w:rFonts w:ascii="Arial" w:hAnsi="Arial" w:cs="Arial"/>
          <w:b/>
          <w:sz w:val="22"/>
          <w:szCs w:val="32"/>
          <w:lang w:eastAsia="es-MX"/>
        </w:rPr>
        <w:t xml:space="preserve"> </w:t>
      </w:r>
      <w:r w:rsidR="00C030E5" w:rsidRPr="00563A62">
        <w:rPr>
          <w:rFonts w:ascii="Arial" w:hAnsi="Arial" w:cs="Arial"/>
          <w:b/>
          <w:sz w:val="22"/>
          <w:szCs w:val="32"/>
          <w:lang w:eastAsia="es-MX"/>
        </w:rPr>
        <w:t xml:space="preserve">He </w:t>
      </w:r>
      <w:r w:rsidR="000B4846" w:rsidRPr="00563A62">
        <w:rPr>
          <w:rFonts w:ascii="Arial" w:hAnsi="Arial" w:cs="Arial"/>
          <w:b/>
          <w:sz w:val="22"/>
          <w:szCs w:val="32"/>
          <w:lang w:eastAsia="es-MX"/>
        </w:rPr>
        <w:t xml:space="preserve">was arrested </w:t>
      </w:r>
      <w:r w:rsidR="001F7C5D" w:rsidRPr="00563A62">
        <w:rPr>
          <w:rFonts w:ascii="Arial" w:hAnsi="Arial" w:cs="Arial"/>
          <w:b/>
          <w:sz w:val="22"/>
          <w:szCs w:val="32"/>
          <w:lang w:eastAsia="es-MX"/>
        </w:rPr>
        <w:t xml:space="preserve">in </w:t>
      </w:r>
      <w:r w:rsidR="008E69C8" w:rsidRPr="00563A62">
        <w:rPr>
          <w:rFonts w:ascii="Arial" w:hAnsi="Arial" w:cs="Arial"/>
          <w:b/>
          <w:sz w:val="22"/>
          <w:szCs w:val="32"/>
          <w:lang w:eastAsia="es-MX"/>
        </w:rPr>
        <w:t>the capital</w:t>
      </w:r>
      <w:r w:rsidR="00941E4B">
        <w:rPr>
          <w:rFonts w:ascii="Arial" w:hAnsi="Arial" w:cs="Arial"/>
          <w:b/>
          <w:sz w:val="22"/>
          <w:szCs w:val="32"/>
          <w:lang w:eastAsia="es-MX"/>
        </w:rPr>
        <w:t>,</w:t>
      </w:r>
      <w:r w:rsidR="008E69C8" w:rsidRPr="00563A62">
        <w:rPr>
          <w:rFonts w:ascii="Arial" w:hAnsi="Arial" w:cs="Arial"/>
          <w:b/>
          <w:sz w:val="22"/>
          <w:szCs w:val="32"/>
          <w:lang w:eastAsia="es-MX"/>
        </w:rPr>
        <w:t xml:space="preserve"> </w:t>
      </w:r>
      <w:r w:rsidR="001F7C5D" w:rsidRPr="00563A62">
        <w:rPr>
          <w:rFonts w:ascii="Arial" w:hAnsi="Arial" w:cs="Arial"/>
          <w:b/>
          <w:sz w:val="22"/>
          <w:szCs w:val="32"/>
          <w:lang w:eastAsia="es-MX"/>
        </w:rPr>
        <w:t>Abidjan</w:t>
      </w:r>
      <w:r w:rsidR="00941E4B">
        <w:rPr>
          <w:rFonts w:ascii="Arial" w:hAnsi="Arial" w:cs="Arial"/>
          <w:b/>
          <w:sz w:val="22"/>
          <w:szCs w:val="32"/>
          <w:lang w:eastAsia="es-MX"/>
        </w:rPr>
        <w:t>,</w:t>
      </w:r>
      <w:r w:rsidR="001F7C5D" w:rsidRPr="00563A62">
        <w:rPr>
          <w:rFonts w:ascii="Arial" w:hAnsi="Arial" w:cs="Arial"/>
          <w:b/>
          <w:sz w:val="22"/>
          <w:szCs w:val="32"/>
          <w:lang w:eastAsia="es-MX"/>
        </w:rPr>
        <w:t xml:space="preserve"> on </w:t>
      </w:r>
      <w:r w:rsidR="00E43E70" w:rsidRPr="00563A62">
        <w:rPr>
          <w:rFonts w:ascii="Arial" w:hAnsi="Arial" w:cs="Arial"/>
          <w:b/>
          <w:sz w:val="22"/>
          <w:szCs w:val="32"/>
          <w:lang w:eastAsia="es-MX"/>
        </w:rPr>
        <w:t>2</w:t>
      </w:r>
      <w:r w:rsidR="00D43010" w:rsidRPr="00563A62">
        <w:rPr>
          <w:rFonts w:ascii="Arial" w:hAnsi="Arial" w:cs="Arial"/>
          <w:b/>
          <w:sz w:val="22"/>
          <w:szCs w:val="32"/>
          <w:lang w:eastAsia="es-MX"/>
        </w:rPr>
        <w:t xml:space="preserve">4 </w:t>
      </w:r>
      <w:r w:rsidR="00E43E70" w:rsidRPr="00563A62">
        <w:rPr>
          <w:rFonts w:ascii="Arial" w:hAnsi="Arial" w:cs="Arial"/>
          <w:b/>
          <w:sz w:val="22"/>
          <w:szCs w:val="32"/>
          <w:lang w:eastAsia="es-MX"/>
        </w:rPr>
        <w:t xml:space="preserve">December </w:t>
      </w:r>
      <w:r w:rsidR="00CD717E" w:rsidRPr="00563A62">
        <w:rPr>
          <w:rFonts w:ascii="Arial" w:hAnsi="Arial" w:cs="Arial"/>
          <w:b/>
          <w:sz w:val="22"/>
          <w:szCs w:val="32"/>
          <w:lang w:eastAsia="es-MX"/>
        </w:rPr>
        <w:t>2019</w:t>
      </w:r>
      <w:r w:rsidR="001F7C5D" w:rsidRPr="00563A62">
        <w:rPr>
          <w:rFonts w:ascii="Arial" w:hAnsi="Arial" w:cs="Arial"/>
          <w:b/>
          <w:sz w:val="22"/>
          <w:szCs w:val="32"/>
          <w:lang w:eastAsia="es-MX"/>
        </w:rPr>
        <w:t>,</w:t>
      </w:r>
      <w:r w:rsidR="00D43010" w:rsidRPr="00563A62">
        <w:rPr>
          <w:rFonts w:ascii="Arial" w:hAnsi="Arial" w:cs="Arial"/>
          <w:b/>
          <w:sz w:val="22"/>
          <w:szCs w:val="32"/>
          <w:lang w:eastAsia="es-MX"/>
        </w:rPr>
        <w:t xml:space="preserve"> </w:t>
      </w:r>
      <w:r w:rsidR="00E43E70" w:rsidRPr="00563A62">
        <w:rPr>
          <w:rFonts w:ascii="Arial" w:hAnsi="Arial" w:cs="Arial"/>
          <w:b/>
          <w:sz w:val="22"/>
          <w:szCs w:val="32"/>
          <w:lang w:eastAsia="es-MX"/>
        </w:rPr>
        <w:t>and charged</w:t>
      </w:r>
      <w:r w:rsidR="007C6AC4" w:rsidRPr="00563A62">
        <w:rPr>
          <w:rFonts w:ascii="Arial" w:hAnsi="Arial" w:cs="Arial"/>
          <w:b/>
          <w:sz w:val="22"/>
          <w:szCs w:val="32"/>
          <w:lang w:eastAsia="es-MX"/>
        </w:rPr>
        <w:t xml:space="preserve"> with </w:t>
      </w:r>
      <w:r w:rsidR="00320E6D" w:rsidRPr="00563A62">
        <w:rPr>
          <w:rFonts w:ascii="Arial" w:hAnsi="Arial" w:cs="Arial"/>
          <w:b/>
          <w:sz w:val="22"/>
          <w:szCs w:val="32"/>
          <w:lang w:eastAsia="es-MX"/>
        </w:rPr>
        <w:t>‘publishing false news</w:t>
      </w:r>
      <w:r w:rsidR="00675819" w:rsidRPr="00563A62">
        <w:rPr>
          <w:rFonts w:ascii="Arial" w:hAnsi="Arial" w:cs="Arial"/>
          <w:b/>
          <w:sz w:val="22"/>
          <w:szCs w:val="32"/>
          <w:lang w:eastAsia="es-MX"/>
        </w:rPr>
        <w:t xml:space="preserve">, </w:t>
      </w:r>
      <w:r w:rsidR="00320E6D" w:rsidRPr="00563A62">
        <w:rPr>
          <w:rFonts w:ascii="Arial" w:hAnsi="Arial" w:cs="Arial"/>
          <w:b/>
          <w:sz w:val="22"/>
          <w:szCs w:val="32"/>
          <w:lang w:eastAsia="es-MX"/>
        </w:rPr>
        <w:t>undermining public orde</w:t>
      </w:r>
      <w:r w:rsidR="00D43010" w:rsidRPr="00563A62">
        <w:rPr>
          <w:rFonts w:ascii="Arial" w:hAnsi="Arial" w:cs="Arial"/>
          <w:b/>
          <w:sz w:val="22"/>
          <w:szCs w:val="32"/>
          <w:lang w:eastAsia="es-MX"/>
        </w:rPr>
        <w:t>r</w:t>
      </w:r>
      <w:r w:rsidR="0097119C" w:rsidRPr="00563A62">
        <w:rPr>
          <w:rFonts w:ascii="Arial" w:hAnsi="Arial" w:cs="Arial"/>
          <w:b/>
          <w:sz w:val="22"/>
          <w:szCs w:val="32"/>
          <w:lang w:eastAsia="es-MX"/>
        </w:rPr>
        <w:t xml:space="preserve"> and the authority of the state’</w:t>
      </w:r>
      <w:r w:rsidR="00320E6D" w:rsidRPr="00563A62">
        <w:rPr>
          <w:rFonts w:ascii="Arial" w:hAnsi="Arial" w:cs="Arial"/>
          <w:b/>
          <w:sz w:val="22"/>
          <w:szCs w:val="32"/>
          <w:lang w:eastAsia="es-MX"/>
        </w:rPr>
        <w:t>.</w:t>
      </w:r>
      <w:r w:rsidR="00E43E70" w:rsidRPr="00563A62">
        <w:rPr>
          <w:rFonts w:ascii="Arial" w:hAnsi="Arial" w:cs="Arial"/>
          <w:b/>
          <w:sz w:val="22"/>
          <w:szCs w:val="32"/>
          <w:lang w:eastAsia="es-MX"/>
        </w:rPr>
        <w:t xml:space="preserve"> </w:t>
      </w:r>
      <w:r w:rsidR="001F7C5D" w:rsidRPr="00563A62">
        <w:rPr>
          <w:rFonts w:ascii="Arial" w:hAnsi="Arial" w:cs="Arial"/>
          <w:b/>
          <w:sz w:val="22"/>
          <w:szCs w:val="32"/>
          <w:lang w:eastAsia="es-MX"/>
        </w:rPr>
        <w:t xml:space="preserve">He </w:t>
      </w:r>
      <w:proofErr w:type="gramStart"/>
      <w:r w:rsidR="001F7C5D" w:rsidRPr="00563A62">
        <w:rPr>
          <w:rFonts w:ascii="Arial" w:hAnsi="Arial" w:cs="Arial"/>
          <w:b/>
          <w:sz w:val="22"/>
          <w:szCs w:val="32"/>
          <w:lang w:eastAsia="es-MX"/>
        </w:rPr>
        <w:t>is in need of</w:t>
      </w:r>
      <w:proofErr w:type="gramEnd"/>
      <w:r w:rsidR="001F7C5D" w:rsidRPr="00563A62">
        <w:rPr>
          <w:rFonts w:ascii="Arial" w:hAnsi="Arial" w:cs="Arial"/>
          <w:b/>
          <w:sz w:val="22"/>
          <w:szCs w:val="32"/>
          <w:lang w:eastAsia="es-MX"/>
        </w:rPr>
        <w:t xml:space="preserve"> medical attention.</w:t>
      </w:r>
    </w:p>
    <w:p w14:paraId="5E01D65E" w14:textId="77777777" w:rsidR="00BF07A1" w:rsidRPr="00563A62" w:rsidRDefault="00BF07A1" w:rsidP="00563A62">
      <w:pPr>
        <w:spacing w:after="0" w:line="240" w:lineRule="auto"/>
        <w:ind w:left="-283"/>
        <w:rPr>
          <w:rFonts w:ascii="Arial" w:hAnsi="Arial" w:cs="Arial"/>
          <w:b/>
          <w:sz w:val="22"/>
          <w:szCs w:val="32"/>
          <w:lang w:eastAsia="es-MX"/>
        </w:rPr>
      </w:pPr>
    </w:p>
    <w:p w14:paraId="60492C6C" w14:textId="77777777" w:rsidR="00563A62" w:rsidRPr="0007751F" w:rsidRDefault="00563A62" w:rsidP="00563A62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7751F">
        <w:rPr>
          <w:rFonts w:ascii="Arial" w:hAnsi="Arial" w:cs="Arial"/>
          <w:b/>
          <w:sz w:val="20"/>
          <w:szCs w:val="20"/>
        </w:rPr>
        <w:t xml:space="preserve">TAKE ACTION: </w:t>
      </w:r>
    </w:p>
    <w:p w14:paraId="723A049F" w14:textId="77777777" w:rsidR="00563A62" w:rsidRPr="004D1533" w:rsidRDefault="00563A62" w:rsidP="00563A62">
      <w:pPr>
        <w:pStyle w:val="NormalWeb"/>
        <w:numPr>
          <w:ilvl w:val="0"/>
          <w:numId w:val="28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D1533">
        <w:rPr>
          <w:rFonts w:ascii="Arial" w:hAnsi="Arial" w:cs="Arial"/>
          <w:color w:val="000000"/>
          <w:sz w:val="20"/>
          <w:szCs w:val="20"/>
        </w:rPr>
        <w:t>Write a letter in your own words or using the sample below as a guide to one or both government officials listed. You can also email, fax, call or Tweet them.</w:t>
      </w:r>
    </w:p>
    <w:p w14:paraId="5AC29FA9" w14:textId="19F7576B" w:rsidR="001F7C5D" w:rsidRDefault="00563A62" w:rsidP="00563A62">
      <w:pPr>
        <w:pStyle w:val="NormalWeb"/>
        <w:numPr>
          <w:ilvl w:val="0"/>
          <w:numId w:val="28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11" w:history="1">
        <w:r w:rsidRPr="004D1533">
          <w:rPr>
            <w:rStyle w:val="Hyperlink"/>
            <w:rFonts w:ascii="Arial" w:eastAsiaTheme="majorEastAsia" w:hAnsi="Arial" w:cs="Arial"/>
            <w:sz w:val="20"/>
            <w:szCs w:val="20"/>
          </w:rPr>
          <w:t>Click here</w:t>
        </w:r>
      </w:hyperlink>
      <w:r w:rsidRPr="004D1533">
        <w:rPr>
          <w:rFonts w:ascii="Arial" w:hAnsi="Arial" w:cs="Arial"/>
          <w:color w:val="000000"/>
          <w:sz w:val="20"/>
          <w:szCs w:val="20"/>
        </w:rPr>
        <w:t xml:space="preserve"> to let us know the actions you took on </w:t>
      </w:r>
      <w:r w:rsidRPr="004D1533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Urgent Action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46.20</w:t>
      </w:r>
      <w:r w:rsidRPr="004D1533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Pr="004D1533">
        <w:rPr>
          <w:rFonts w:ascii="Arial" w:hAnsi="Arial" w:cs="Arial"/>
          <w:color w:val="000000"/>
          <w:sz w:val="20"/>
          <w:szCs w:val="20"/>
        </w:rPr>
        <w:t xml:space="preserve">It’s important to report because we share the total number with the officials we are trying to persuade and the people we are trying to help. </w:t>
      </w:r>
    </w:p>
    <w:p w14:paraId="00FE4429" w14:textId="77777777" w:rsidR="00563A62" w:rsidRDefault="00563A62" w:rsidP="00563A62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079A1C5F" w14:textId="77777777" w:rsidR="00563A62" w:rsidRDefault="00563A62" w:rsidP="00563A62">
      <w:pPr>
        <w:spacing w:after="0" w:line="240" w:lineRule="auto"/>
        <w:rPr>
          <w:rFonts w:ascii="Arial" w:hAnsi="Arial" w:cs="Arial"/>
          <w:b/>
          <w:iCs/>
          <w:szCs w:val="18"/>
        </w:rPr>
        <w:sectPr w:rsidR="00563A62" w:rsidSect="00563A62">
          <w:headerReference w:type="default" r:id="rId12"/>
          <w:footerReference w:type="default" r:id="rId13"/>
          <w:headerReference w:type="first" r:id="rId14"/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1800" w:left="720" w:header="709" w:footer="567" w:gutter="0"/>
          <w:cols w:space="360"/>
          <w:docGrid w:linePitch="360" w:charSpace="32320"/>
        </w:sectPr>
      </w:pPr>
    </w:p>
    <w:p w14:paraId="67C9658B" w14:textId="04FD61B5" w:rsidR="005060F8" w:rsidRPr="00563A62" w:rsidRDefault="005060F8" w:rsidP="00563A62">
      <w:pPr>
        <w:spacing w:after="0" w:line="240" w:lineRule="auto"/>
        <w:rPr>
          <w:rFonts w:ascii="Arial" w:hAnsi="Arial" w:cs="Arial"/>
          <w:b/>
          <w:iCs/>
          <w:szCs w:val="18"/>
        </w:rPr>
      </w:pPr>
      <w:r w:rsidRPr="00563A62">
        <w:rPr>
          <w:rFonts w:ascii="Arial" w:hAnsi="Arial" w:cs="Arial"/>
          <w:b/>
          <w:iCs/>
          <w:szCs w:val="18"/>
        </w:rPr>
        <w:t xml:space="preserve">M. </w:t>
      </w:r>
      <w:proofErr w:type="spellStart"/>
      <w:r w:rsidRPr="00563A62">
        <w:rPr>
          <w:rFonts w:ascii="Arial" w:hAnsi="Arial" w:cs="Arial"/>
          <w:b/>
          <w:iCs/>
          <w:szCs w:val="18"/>
        </w:rPr>
        <w:t>Sansan</w:t>
      </w:r>
      <w:proofErr w:type="spellEnd"/>
      <w:r w:rsidRPr="00563A62">
        <w:rPr>
          <w:rFonts w:ascii="Arial" w:hAnsi="Arial" w:cs="Arial"/>
          <w:b/>
          <w:iCs/>
          <w:szCs w:val="18"/>
        </w:rPr>
        <w:t xml:space="preserve"> </w:t>
      </w:r>
      <w:proofErr w:type="spellStart"/>
      <w:r w:rsidRPr="00563A62">
        <w:rPr>
          <w:rFonts w:ascii="Arial" w:hAnsi="Arial" w:cs="Arial"/>
          <w:b/>
          <w:iCs/>
          <w:szCs w:val="18"/>
        </w:rPr>
        <w:t>Kambilé</w:t>
      </w:r>
      <w:proofErr w:type="spellEnd"/>
    </w:p>
    <w:p w14:paraId="3449688D" w14:textId="77777777" w:rsidR="005060F8" w:rsidRPr="00563A62" w:rsidRDefault="005060F8" w:rsidP="00563A62">
      <w:pPr>
        <w:spacing w:after="0" w:line="240" w:lineRule="auto"/>
        <w:rPr>
          <w:rFonts w:ascii="Arial" w:hAnsi="Arial" w:cs="Arial"/>
          <w:bCs/>
          <w:iCs/>
          <w:szCs w:val="18"/>
        </w:rPr>
      </w:pPr>
      <w:r w:rsidRPr="00563A62">
        <w:rPr>
          <w:rFonts w:ascii="Arial" w:hAnsi="Arial" w:cs="Arial"/>
          <w:bCs/>
          <w:iCs/>
          <w:szCs w:val="18"/>
        </w:rPr>
        <w:t>Minister of Justice and Human Rights</w:t>
      </w:r>
    </w:p>
    <w:p w14:paraId="7F3CC801" w14:textId="5EF5CAF0" w:rsidR="005060F8" w:rsidRPr="00563A62" w:rsidRDefault="005060F8" w:rsidP="00563A62">
      <w:pPr>
        <w:spacing w:after="0" w:line="240" w:lineRule="auto"/>
        <w:rPr>
          <w:rFonts w:ascii="Arial" w:hAnsi="Arial" w:cs="Arial"/>
          <w:bCs/>
          <w:iCs/>
          <w:szCs w:val="18"/>
          <w:lang w:val="fr-FR"/>
        </w:rPr>
      </w:pPr>
      <w:proofErr w:type="spellStart"/>
      <w:r w:rsidRPr="00563A62">
        <w:rPr>
          <w:rFonts w:ascii="Arial" w:hAnsi="Arial" w:cs="Arial"/>
          <w:bCs/>
          <w:iCs/>
          <w:szCs w:val="18"/>
          <w:lang w:val="fr-FR"/>
        </w:rPr>
        <w:t>Imm</w:t>
      </w:r>
      <w:proofErr w:type="spellEnd"/>
      <w:r w:rsidRPr="00563A62">
        <w:rPr>
          <w:rFonts w:ascii="Arial" w:hAnsi="Arial" w:cs="Arial"/>
          <w:bCs/>
          <w:iCs/>
          <w:szCs w:val="18"/>
          <w:lang w:val="fr-FR"/>
        </w:rPr>
        <w:t xml:space="preserve">. Symphonie -Abidjan, plateau. </w:t>
      </w:r>
    </w:p>
    <w:p w14:paraId="59D1C5F3" w14:textId="77740908" w:rsidR="005060F8" w:rsidRPr="00563A62" w:rsidRDefault="005060F8" w:rsidP="00563A62">
      <w:pPr>
        <w:spacing w:after="0" w:line="240" w:lineRule="auto"/>
        <w:rPr>
          <w:rFonts w:ascii="Arial" w:hAnsi="Arial" w:cs="Arial"/>
          <w:bCs/>
          <w:iCs/>
          <w:szCs w:val="18"/>
          <w:lang w:val="fr-FR"/>
        </w:rPr>
      </w:pPr>
      <w:r w:rsidRPr="00563A62">
        <w:rPr>
          <w:rFonts w:ascii="Arial" w:hAnsi="Arial" w:cs="Arial"/>
          <w:bCs/>
          <w:iCs/>
          <w:szCs w:val="18"/>
          <w:lang w:val="fr-FR"/>
        </w:rPr>
        <w:t>01 BP 2020 Abidjan 01</w:t>
      </w:r>
    </w:p>
    <w:p w14:paraId="398B74AA" w14:textId="1B5406CC" w:rsidR="001F7C5D" w:rsidRPr="00563A62" w:rsidRDefault="001F7C5D" w:rsidP="00563A62">
      <w:pPr>
        <w:spacing w:after="0" w:line="240" w:lineRule="auto"/>
        <w:rPr>
          <w:rFonts w:ascii="Arial" w:hAnsi="Arial" w:cs="Arial"/>
          <w:bCs/>
          <w:iCs/>
          <w:szCs w:val="18"/>
          <w:lang w:val="fr-FR"/>
        </w:rPr>
      </w:pPr>
      <w:r w:rsidRPr="00563A62">
        <w:rPr>
          <w:rFonts w:ascii="Arial" w:hAnsi="Arial" w:cs="Arial"/>
          <w:bCs/>
          <w:iCs/>
          <w:szCs w:val="18"/>
          <w:lang w:val="fr-FR"/>
        </w:rPr>
        <w:t>Cote D’Ivoire</w:t>
      </w:r>
    </w:p>
    <w:p w14:paraId="06C33C95" w14:textId="77777777" w:rsidR="00563A62" w:rsidRPr="00563A62" w:rsidRDefault="005060F8" w:rsidP="00563A62">
      <w:pPr>
        <w:spacing w:after="0" w:line="240" w:lineRule="auto"/>
        <w:rPr>
          <w:rFonts w:ascii="Arial" w:hAnsi="Arial" w:cs="Arial"/>
          <w:b/>
          <w:iCs/>
          <w:szCs w:val="18"/>
          <w:lang w:val="en-US"/>
        </w:rPr>
      </w:pPr>
      <w:r w:rsidRPr="00563A62">
        <w:rPr>
          <w:rFonts w:ascii="Arial" w:hAnsi="Arial" w:cs="Arial"/>
          <w:bCs/>
          <w:iCs/>
          <w:szCs w:val="18"/>
          <w:lang w:val="en-US"/>
        </w:rPr>
        <w:t xml:space="preserve">Email: </w:t>
      </w:r>
      <w:hyperlink r:id="rId15" w:history="1">
        <w:r w:rsidRPr="00563A62">
          <w:rPr>
            <w:rStyle w:val="Hyperlink"/>
            <w:rFonts w:ascii="Arial" w:hAnsi="Arial" w:cs="Arial"/>
            <w:bCs/>
            <w:iCs/>
            <w:szCs w:val="18"/>
            <w:lang w:val="en-US"/>
          </w:rPr>
          <w:t>infos@presidence.ci</w:t>
        </w:r>
      </w:hyperlink>
      <w:r w:rsidRPr="00563A62">
        <w:rPr>
          <w:rFonts w:ascii="Arial" w:hAnsi="Arial" w:cs="Arial"/>
          <w:b/>
          <w:iCs/>
          <w:szCs w:val="18"/>
          <w:lang w:val="en-US"/>
        </w:rPr>
        <w:t xml:space="preserve">  </w:t>
      </w:r>
    </w:p>
    <w:p w14:paraId="6315B51B" w14:textId="77777777" w:rsidR="00563A62" w:rsidRPr="00563A62" w:rsidRDefault="00563A62" w:rsidP="00563A62">
      <w:pPr>
        <w:spacing w:after="0" w:line="240" w:lineRule="auto"/>
        <w:rPr>
          <w:rFonts w:ascii="Arial" w:hAnsi="Arial" w:cs="Arial"/>
          <w:b/>
          <w:iCs/>
          <w:szCs w:val="18"/>
          <w:lang w:val="en-US"/>
        </w:rPr>
      </w:pPr>
    </w:p>
    <w:p w14:paraId="1D350610" w14:textId="77777777" w:rsidR="00563A62" w:rsidRPr="00563A62" w:rsidRDefault="00563A62" w:rsidP="00D150F2">
      <w:pPr>
        <w:pStyle w:val="PlainText"/>
        <w:rPr>
          <w:rFonts w:ascii="Arial" w:hAnsi="Arial" w:cs="Arial"/>
          <w:b/>
          <w:bCs/>
          <w:iCs/>
          <w:sz w:val="18"/>
          <w:szCs w:val="18"/>
        </w:rPr>
      </w:pPr>
      <w:r w:rsidRPr="00563A62">
        <w:rPr>
          <w:rFonts w:ascii="Arial" w:hAnsi="Arial" w:cs="Arial"/>
          <w:b/>
          <w:bCs/>
          <w:iCs/>
          <w:sz w:val="18"/>
          <w:szCs w:val="18"/>
        </w:rPr>
        <w:t xml:space="preserve">Ambassador </w:t>
      </w:r>
      <w:proofErr w:type="spellStart"/>
      <w:r w:rsidRPr="00563A62">
        <w:rPr>
          <w:rFonts w:ascii="Arial" w:hAnsi="Arial" w:cs="Arial"/>
          <w:b/>
          <w:bCs/>
          <w:iCs/>
          <w:sz w:val="18"/>
          <w:szCs w:val="18"/>
        </w:rPr>
        <w:t>Haidara</w:t>
      </w:r>
      <w:proofErr w:type="spellEnd"/>
      <w:r w:rsidRPr="00563A62">
        <w:rPr>
          <w:rFonts w:ascii="Arial" w:hAnsi="Arial" w:cs="Arial"/>
          <w:b/>
          <w:bCs/>
          <w:iCs/>
          <w:sz w:val="18"/>
          <w:szCs w:val="18"/>
        </w:rPr>
        <w:t xml:space="preserve"> Mamadou</w:t>
      </w:r>
    </w:p>
    <w:p w14:paraId="1636675C" w14:textId="77777777" w:rsidR="00563A62" w:rsidRPr="00563A62" w:rsidRDefault="00563A62" w:rsidP="00D150F2">
      <w:pPr>
        <w:pStyle w:val="PlainText"/>
        <w:rPr>
          <w:rFonts w:ascii="Arial" w:hAnsi="Arial" w:cs="Arial"/>
          <w:iCs/>
          <w:sz w:val="18"/>
          <w:szCs w:val="18"/>
        </w:rPr>
      </w:pPr>
      <w:r w:rsidRPr="00563A62">
        <w:rPr>
          <w:rFonts w:ascii="Arial" w:hAnsi="Arial" w:cs="Arial"/>
          <w:iCs/>
          <w:sz w:val="18"/>
          <w:szCs w:val="18"/>
        </w:rPr>
        <w:t>Embassy of the Republic of Cote D'Ivoire</w:t>
      </w:r>
    </w:p>
    <w:p w14:paraId="4027FC34" w14:textId="77777777" w:rsidR="00563A62" w:rsidRPr="00563A62" w:rsidRDefault="00563A62" w:rsidP="00D150F2">
      <w:pPr>
        <w:pStyle w:val="PlainText"/>
        <w:rPr>
          <w:rFonts w:ascii="Arial" w:hAnsi="Arial" w:cs="Arial"/>
          <w:iCs/>
          <w:sz w:val="18"/>
          <w:szCs w:val="18"/>
        </w:rPr>
      </w:pPr>
      <w:r w:rsidRPr="00563A62">
        <w:rPr>
          <w:rFonts w:ascii="Arial" w:hAnsi="Arial" w:cs="Arial"/>
          <w:iCs/>
          <w:sz w:val="18"/>
          <w:szCs w:val="18"/>
        </w:rPr>
        <w:t>2424 Massachusetts Ave. NW, Washington DC 20008</w:t>
      </w:r>
    </w:p>
    <w:p w14:paraId="5903312E" w14:textId="77777777" w:rsidR="00563A62" w:rsidRPr="00563A62" w:rsidRDefault="00563A62" w:rsidP="00D150F2">
      <w:pPr>
        <w:pStyle w:val="PlainText"/>
        <w:rPr>
          <w:rFonts w:ascii="Arial" w:hAnsi="Arial" w:cs="Arial"/>
          <w:iCs/>
          <w:sz w:val="18"/>
          <w:szCs w:val="18"/>
        </w:rPr>
      </w:pPr>
      <w:r w:rsidRPr="00563A62">
        <w:rPr>
          <w:rFonts w:ascii="Arial" w:hAnsi="Arial" w:cs="Arial"/>
          <w:iCs/>
          <w:sz w:val="18"/>
          <w:szCs w:val="18"/>
        </w:rPr>
        <w:t>Phone: 202 797 0300</w:t>
      </w:r>
    </w:p>
    <w:p w14:paraId="6A8286D4" w14:textId="67B00DB4" w:rsidR="00563A62" w:rsidRPr="00563A62" w:rsidRDefault="00563A62" w:rsidP="00D150F2">
      <w:pPr>
        <w:pStyle w:val="PlainText"/>
        <w:rPr>
          <w:rFonts w:ascii="Arial" w:hAnsi="Arial" w:cs="Arial"/>
          <w:iCs/>
          <w:sz w:val="18"/>
          <w:szCs w:val="18"/>
        </w:rPr>
      </w:pPr>
      <w:r w:rsidRPr="00563A62">
        <w:rPr>
          <w:rFonts w:ascii="Arial" w:hAnsi="Arial" w:cs="Arial"/>
          <w:iCs/>
          <w:sz w:val="18"/>
          <w:szCs w:val="18"/>
        </w:rPr>
        <w:t xml:space="preserve">Email: </w:t>
      </w:r>
      <w:hyperlink r:id="rId16" w:history="1">
        <w:r w:rsidRPr="00CE2FE6">
          <w:rPr>
            <w:rStyle w:val="Hyperlink"/>
            <w:rFonts w:ascii="Arial" w:hAnsi="Arial" w:cs="Arial"/>
            <w:iCs/>
            <w:sz w:val="18"/>
            <w:szCs w:val="18"/>
          </w:rPr>
          <w:t>info@ambacidc.org</w:t>
        </w:r>
      </w:hyperlink>
      <w:r>
        <w:rPr>
          <w:rFonts w:ascii="Arial" w:hAnsi="Arial" w:cs="Arial"/>
          <w:iCs/>
          <w:sz w:val="18"/>
          <w:szCs w:val="18"/>
        </w:rPr>
        <w:t xml:space="preserve"> </w:t>
      </w:r>
    </w:p>
    <w:p w14:paraId="2C7B5A0B" w14:textId="521EDC7C" w:rsidR="00563A62" w:rsidRPr="00563A62" w:rsidRDefault="00563A62" w:rsidP="00D150F2">
      <w:pPr>
        <w:pStyle w:val="PlainText"/>
        <w:rPr>
          <w:rFonts w:ascii="Arial" w:hAnsi="Arial" w:cs="Arial"/>
          <w:iCs/>
          <w:sz w:val="18"/>
          <w:szCs w:val="18"/>
        </w:rPr>
      </w:pPr>
      <w:r w:rsidRPr="00563A62">
        <w:rPr>
          <w:rFonts w:ascii="Arial" w:hAnsi="Arial" w:cs="Arial"/>
          <w:iCs/>
          <w:sz w:val="18"/>
          <w:szCs w:val="18"/>
        </w:rPr>
        <w:t xml:space="preserve">Contact Form: </w:t>
      </w:r>
      <w:hyperlink r:id="rId17" w:history="1">
        <w:r w:rsidRPr="00CE2FE6">
          <w:rPr>
            <w:rStyle w:val="Hyperlink"/>
            <w:rFonts w:ascii="Arial" w:hAnsi="Arial" w:cs="Arial"/>
            <w:iCs/>
            <w:sz w:val="18"/>
            <w:szCs w:val="18"/>
          </w:rPr>
          <w:t>https://bit.ly/36yqwqx</w:t>
        </w:r>
      </w:hyperlink>
      <w:r>
        <w:rPr>
          <w:rFonts w:ascii="Arial" w:hAnsi="Arial" w:cs="Arial"/>
          <w:iCs/>
          <w:sz w:val="18"/>
          <w:szCs w:val="18"/>
        </w:rPr>
        <w:t xml:space="preserve"> </w:t>
      </w:r>
    </w:p>
    <w:p w14:paraId="61702348" w14:textId="361AEF49" w:rsidR="005060F8" w:rsidRPr="00563A62" w:rsidRDefault="00563A62" w:rsidP="00563A62">
      <w:pPr>
        <w:pStyle w:val="PlainText"/>
        <w:rPr>
          <w:rFonts w:ascii="Arial" w:hAnsi="Arial" w:cs="Arial"/>
          <w:iCs/>
          <w:sz w:val="18"/>
          <w:szCs w:val="18"/>
        </w:rPr>
      </w:pPr>
      <w:r w:rsidRPr="00563A62">
        <w:rPr>
          <w:rFonts w:ascii="Arial" w:hAnsi="Arial" w:cs="Arial"/>
          <w:iCs/>
          <w:sz w:val="18"/>
          <w:szCs w:val="18"/>
        </w:rPr>
        <w:t>Salutation: Dear Ambassador</w:t>
      </w:r>
    </w:p>
    <w:p w14:paraId="175ADC7D" w14:textId="77777777" w:rsidR="00563A62" w:rsidRDefault="00563A62" w:rsidP="00563A62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en-US"/>
        </w:rPr>
        <w:sectPr w:rsidR="00563A62" w:rsidSect="00563A62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1800" w:left="720" w:header="709" w:footer="567" w:gutter="0"/>
          <w:cols w:num="2" w:space="360"/>
          <w:docGrid w:linePitch="360" w:charSpace="32320"/>
        </w:sectPr>
      </w:pPr>
    </w:p>
    <w:p w14:paraId="0EBC4C1B" w14:textId="54B4E076" w:rsidR="009830F8" w:rsidRPr="00563A62" w:rsidRDefault="009830F8" w:rsidP="00563A62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563A62">
        <w:rPr>
          <w:rFonts w:ascii="Arial" w:hAnsi="Arial" w:cs="Arial"/>
          <w:iCs/>
          <w:sz w:val="20"/>
          <w:szCs w:val="20"/>
        </w:rPr>
        <w:t>Dear Minist</w:t>
      </w:r>
      <w:r w:rsidR="001F7C5D" w:rsidRPr="00563A62">
        <w:rPr>
          <w:rFonts w:ascii="Arial" w:hAnsi="Arial" w:cs="Arial"/>
          <w:iCs/>
          <w:sz w:val="20"/>
          <w:szCs w:val="20"/>
        </w:rPr>
        <w:t>er</w:t>
      </w:r>
      <w:r w:rsidRPr="00563A62">
        <w:rPr>
          <w:rFonts w:ascii="Arial" w:hAnsi="Arial" w:cs="Arial"/>
          <w:iCs/>
          <w:sz w:val="20"/>
          <w:szCs w:val="20"/>
        </w:rPr>
        <w:t xml:space="preserve">, </w:t>
      </w:r>
    </w:p>
    <w:p w14:paraId="589AE474" w14:textId="77777777" w:rsidR="00563A62" w:rsidRPr="00563A62" w:rsidRDefault="00563A62" w:rsidP="00563A62">
      <w:pPr>
        <w:tabs>
          <w:tab w:val="left" w:pos="5618"/>
        </w:tabs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598CB190" w14:textId="50A4AD58" w:rsidR="001F7C5D" w:rsidRPr="00563A62" w:rsidRDefault="006E38AC" w:rsidP="00563A62">
      <w:pPr>
        <w:tabs>
          <w:tab w:val="left" w:pos="5618"/>
        </w:tabs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563A62">
        <w:rPr>
          <w:rFonts w:ascii="Arial" w:hAnsi="Arial" w:cs="Arial"/>
          <w:iCs/>
          <w:sz w:val="20"/>
          <w:szCs w:val="20"/>
        </w:rPr>
        <w:t>I am concerned about the medical conditio</w:t>
      </w:r>
      <w:r w:rsidR="00F357A7" w:rsidRPr="00563A62">
        <w:rPr>
          <w:rFonts w:ascii="Arial" w:hAnsi="Arial" w:cs="Arial"/>
          <w:iCs/>
          <w:sz w:val="20"/>
          <w:szCs w:val="20"/>
        </w:rPr>
        <w:t xml:space="preserve">n of Alain Lobognon, </w:t>
      </w:r>
      <w:r w:rsidR="001F7C5D" w:rsidRPr="00563A62">
        <w:rPr>
          <w:rFonts w:ascii="Arial" w:hAnsi="Arial" w:cs="Arial"/>
          <w:iCs/>
          <w:sz w:val="20"/>
          <w:szCs w:val="20"/>
        </w:rPr>
        <w:t>m</w:t>
      </w:r>
      <w:r w:rsidR="00F357A7" w:rsidRPr="00563A62">
        <w:rPr>
          <w:rFonts w:ascii="Arial" w:hAnsi="Arial" w:cs="Arial"/>
          <w:iCs/>
          <w:sz w:val="20"/>
          <w:szCs w:val="20"/>
        </w:rPr>
        <w:t>ember of parliament of</w:t>
      </w:r>
      <w:r w:rsidR="008A2BEC" w:rsidRPr="00563A62">
        <w:rPr>
          <w:rFonts w:ascii="Arial" w:hAnsi="Arial" w:cs="Arial"/>
          <w:iCs/>
          <w:sz w:val="20"/>
          <w:szCs w:val="20"/>
        </w:rPr>
        <w:t xml:space="preserve"> Cote</w:t>
      </w:r>
      <w:r w:rsidR="00F357A7" w:rsidRPr="00563A62">
        <w:rPr>
          <w:rFonts w:ascii="Arial" w:hAnsi="Arial" w:cs="Arial"/>
          <w:iCs/>
          <w:sz w:val="20"/>
          <w:szCs w:val="20"/>
        </w:rPr>
        <w:t xml:space="preserve"> d’Ivoire</w:t>
      </w:r>
      <w:r w:rsidR="001F7C5D" w:rsidRPr="00563A62">
        <w:rPr>
          <w:rFonts w:ascii="Arial" w:hAnsi="Arial" w:cs="Arial"/>
          <w:iCs/>
          <w:sz w:val="20"/>
          <w:szCs w:val="20"/>
        </w:rPr>
        <w:t>,</w:t>
      </w:r>
      <w:r w:rsidR="00F357A7" w:rsidRPr="00563A62">
        <w:rPr>
          <w:rFonts w:ascii="Arial" w:hAnsi="Arial" w:cs="Arial"/>
          <w:iCs/>
          <w:sz w:val="20"/>
          <w:szCs w:val="20"/>
        </w:rPr>
        <w:t xml:space="preserve"> who</w:t>
      </w:r>
      <w:r w:rsidR="00A72EEA" w:rsidRPr="00563A62">
        <w:rPr>
          <w:rFonts w:ascii="Arial" w:hAnsi="Arial" w:cs="Arial"/>
          <w:iCs/>
          <w:sz w:val="20"/>
          <w:szCs w:val="20"/>
        </w:rPr>
        <w:t xml:space="preserve"> was arrested </w:t>
      </w:r>
      <w:r w:rsidR="001F7C5D" w:rsidRPr="00563A62">
        <w:rPr>
          <w:rFonts w:ascii="Arial" w:hAnsi="Arial" w:cs="Arial"/>
          <w:iCs/>
          <w:sz w:val="20"/>
          <w:szCs w:val="20"/>
        </w:rPr>
        <w:t xml:space="preserve">on </w:t>
      </w:r>
      <w:r w:rsidR="00A72EEA" w:rsidRPr="00563A62">
        <w:rPr>
          <w:rFonts w:ascii="Arial" w:hAnsi="Arial" w:cs="Arial"/>
          <w:iCs/>
          <w:sz w:val="20"/>
          <w:szCs w:val="20"/>
        </w:rPr>
        <w:t xml:space="preserve">24 December 2019 in Abidjan and charged with ‘publishing false news, undermining public order and the authority of the state’. </w:t>
      </w:r>
    </w:p>
    <w:p w14:paraId="7E618DFE" w14:textId="77777777" w:rsidR="00563A62" w:rsidRPr="00563A62" w:rsidRDefault="00563A62" w:rsidP="00563A62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04E73CB1" w14:textId="0AAEF567" w:rsidR="00BE0662" w:rsidRPr="00563A62" w:rsidRDefault="00B61743" w:rsidP="00563A62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563A62">
        <w:rPr>
          <w:rFonts w:ascii="Arial" w:hAnsi="Arial" w:cs="Arial"/>
          <w:iCs/>
          <w:sz w:val="20"/>
          <w:szCs w:val="20"/>
        </w:rPr>
        <w:t xml:space="preserve">Alain </w:t>
      </w:r>
      <w:proofErr w:type="spellStart"/>
      <w:r w:rsidRPr="00563A62">
        <w:rPr>
          <w:rFonts w:ascii="Arial" w:hAnsi="Arial" w:cs="Arial"/>
          <w:iCs/>
          <w:sz w:val="20"/>
          <w:szCs w:val="20"/>
        </w:rPr>
        <w:t>Lobognon</w:t>
      </w:r>
      <w:proofErr w:type="spellEnd"/>
      <w:r w:rsidRPr="00563A62">
        <w:rPr>
          <w:rFonts w:ascii="Arial" w:hAnsi="Arial" w:cs="Arial"/>
          <w:iCs/>
          <w:sz w:val="20"/>
          <w:szCs w:val="20"/>
        </w:rPr>
        <w:t xml:space="preserve"> suffers from high blood pressure and underwent surgery in 2019. </w:t>
      </w:r>
      <w:r w:rsidR="00204F6D" w:rsidRPr="00563A62">
        <w:rPr>
          <w:rFonts w:ascii="Arial" w:hAnsi="Arial" w:cs="Arial"/>
          <w:iCs/>
          <w:sz w:val="20"/>
          <w:szCs w:val="20"/>
        </w:rPr>
        <w:t xml:space="preserve">On </w:t>
      </w:r>
      <w:r w:rsidR="00271AD6" w:rsidRPr="00563A62">
        <w:rPr>
          <w:rFonts w:ascii="Arial" w:hAnsi="Arial" w:cs="Arial"/>
          <w:iCs/>
          <w:sz w:val="20"/>
          <w:szCs w:val="20"/>
        </w:rPr>
        <w:t>23 March</w:t>
      </w:r>
      <w:r w:rsidR="00861E09" w:rsidRPr="00563A62">
        <w:rPr>
          <w:rFonts w:ascii="Arial" w:hAnsi="Arial" w:cs="Arial"/>
          <w:iCs/>
          <w:sz w:val="20"/>
          <w:szCs w:val="20"/>
        </w:rPr>
        <w:t xml:space="preserve"> 2020</w:t>
      </w:r>
      <w:r w:rsidR="009830F8" w:rsidRPr="00563A62">
        <w:rPr>
          <w:rFonts w:ascii="Arial" w:hAnsi="Arial" w:cs="Arial"/>
          <w:iCs/>
          <w:sz w:val="20"/>
          <w:szCs w:val="20"/>
        </w:rPr>
        <w:t xml:space="preserve">, </w:t>
      </w:r>
      <w:r w:rsidR="00204F6D" w:rsidRPr="00563A62">
        <w:rPr>
          <w:rFonts w:ascii="Arial" w:hAnsi="Arial" w:cs="Arial"/>
          <w:iCs/>
          <w:sz w:val="20"/>
          <w:szCs w:val="20"/>
        </w:rPr>
        <w:t>Alain</w:t>
      </w:r>
      <w:r w:rsidR="001F7C5D" w:rsidRPr="00563A62">
        <w:rPr>
          <w:rFonts w:ascii="Arial" w:hAnsi="Arial" w:cs="Arial"/>
          <w:iCs/>
          <w:sz w:val="20"/>
          <w:szCs w:val="20"/>
        </w:rPr>
        <w:t>,</w:t>
      </w:r>
      <w:r w:rsidR="007B452A" w:rsidRPr="00563A62">
        <w:rPr>
          <w:rFonts w:ascii="Arial" w:hAnsi="Arial" w:cs="Arial"/>
          <w:iCs/>
          <w:sz w:val="20"/>
          <w:szCs w:val="20"/>
        </w:rPr>
        <w:t xml:space="preserve"> </w:t>
      </w:r>
      <w:r w:rsidR="009830F8" w:rsidRPr="00563A62">
        <w:rPr>
          <w:rFonts w:ascii="Arial" w:hAnsi="Arial" w:cs="Arial"/>
          <w:iCs/>
          <w:sz w:val="20"/>
          <w:szCs w:val="20"/>
        </w:rPr>
        <w:t xml:space="preserve">who is </w:t>
      </w:r>
      <w:r w:rsidR="00204F6D" w:rsidRPr="00563A62">
        <w:rPr>
          <w:rFonts w:ascii="Arial" w:hAnsi="Arial" w:cs="Arial"/>
          <w:iCs/>
          <w:sz w:val="20"/>
          <w:szCs w:val="20"/>
        </w:rPr>
        <w:t xml:space="preserve">detained pending trial </w:t>
      </w:r>
      <w:r w:rsidR="009830F8" w:rsidRPr="00563A62">
        <w:rPr>
          <w:rFonts w:ascii="Arial" w:hAnsi="Arial" w:cs="Arial"/>
          <w:iCs/>
          <w:sz w:val="20"/>
          <w:szCs w:val="20"/>
        </w:rPr>
        <w:t>in</w:t>
      </w:r>
      <w:r w:rsidR="00204F6D" w:rsidRPr="00563A62">
        <w:rPr>
          <w:rFonts w:ascii="Arial" w:hAnsi="Arial" w:cs="Arial"/>
          <w:iCs/>
          <w:sz w:val="20"/>
          <w:szCs w:val="20"/>
        </w:rPr>
        <w:t xml:space="preserve"> Agboville </w:t>
      </w:r>
      <w:r w:rsidR="001F7C5D" w:rsidRPr="00563A62">
        <w:rPr>
          <w:rFonts w:ascii="Arial" w:hAnsi="Arial" w:cs="Arial"/>
          <w:iCs/>
          <w:sz w:val="20"/>
          <w:szCs w:val="20"/>
        </w:rPr>
        <w:t>P</w:t>
      </w:r>
      <w:r w:rsidR="009B2F4D" w:rsidRPr="00563A62">
        <w:rPr>
          <w:rFonts w:ascii="Arial" w:hAnsi="Arial" w:cs="Arial"/>
          <w:iCs/>
          <w:sz w:val="20"/>
          <w:szCs w:val="20"/>
        </w:rPr>
        <w:t>rison</w:t>
      </w:r>
      <w:r w:rsidR="001F7C5D" w:rsidRPr="00563A62">
        <w:rPr>
          <w:rFonts w:ascii="Arial" w:hAnsi="Arial" w:cs="Arial"/>
          <w:iCs/>
          <w:sz w:val="20"/>
          <w:szCs w:val="20"/>
        </w:rPr>
        <w:t>,</w:t>
      </w:r>
      <w:r w:rsidR="004A2485" w:rsidRPr="00563A62">
        <w:rPr>
          <w:rFonts w:ascii="Arial" w:hAnsi="Arial" w:cs="Arial"/>
          <w:iCs/>
          <w:sz w:val="20"/>
          <w:szCs w:val="20"/>
        </w:rPr>
        <w:t xml:space="preserve"> </w:t>
      </w:r>
      <w:r w:rsidR="001F7C5D" w:rsidRPr="00563A62">
        <w:rPr>
          <w:rFonts w:ascii="Arial" w:hAnsi="Arial" w:cs="Arial"/>
          <w:iCs/>
          <w:sz w:val="20"/>
          <w:szCs w:val="20"/>
        </w:rPr>
        <w:t>experienced</w:t>
      </w:r>
      <w:r w:rsidR="00866996" w:rsidRPr="00563A62">
        <w:rPr>
          <w:rFonts w:ascii="Arial" w:hAnsi="Arial" w:cs="Arial"/>
          <w:iCs/>
          <w:sz w:val="20"/>
          <w:szCs w:val="20"/>
        </w:rPr>
        <w:t xml:space="preserve"> symptoms of malaria</w:t>
      </w:r>
      <w:r w:rsidR="00E51E14" w:rsidRPr="00563A62">
        <w:rPr>
          <w:rFonts w:ascii="Arial" w:hAnsi="Arial" w:cs="Arial"/>
          <w:iCs/>
          <w:sz w:val="20"/>
          <w:szCs w:val="20"/>
        </w:rPr>
        <w:t xml:space="preserve">. He </w:t>
      </w:r>
      <w:r w:rsidR="00866996" w:rsidRPr="00563A62">
        <w:rPr>
          <w:rFonts w:ascii="Arial" w:hAnsi="Arial" w:cs="Arial"/>
          <w:iCs/>
          <w:sz w:val="20"/>
          <w:szCs w:val="20"/>
        </w:rPr>
        <w:t xml:space="preserve">remained in bed </w:t>
      </w:r>
      <w:r w:rsidR="001F7C5D" w:rsidRPr="00563A62">
        <w:rPr>
          <w:rFonts w:ascii="Arial" w:hAnsi="Arial" w:cs="Arial"/>
          <w:iCs/>
          <w:sz w:val="20"/>
          <w:szCs w:val="20"/>
        </w:rPr>
        <w:t>in his cell for four</w:t>
      </w:r>
      <w:r w:rsidR="00866996" w:rsidRPr="00563A62">
        <w:rPr>
          <w:rFonts w:ascii="Arial" w:hAnsi="Arial" w:cs="Arial"/>
          <w:iCs/>
          <w:sz w:val="20"/>
          <w:szCs w:val="20"/>
        </w:rPr>
        <w:t xml:space="preserve"> days</w:t>
      </w:r>
      <w:r w:rsidR="00714DF0" w:rsidRPr="00563A62">
        <w:rPr>
          <w:rFonts w:ascii="Arial" w:hAnsi="Arial" w:cs="Arial"/>
          <w:iCs/>
          <w:sz w:val="20"/>
          <w:szCs w:val="20"/>
        </w:rPr>
        <w:t>.</w:t>
      </w:r>
      <w:r w:rsidR="00CC4810" w:rsidRPr="00563A62">
        <w:rPr>
          <w:rFonts w:ascii="Arial" w:hAnsi="Arial" w:cs="Arial"/>
          <w:iCs/>
          <w:sz w:val="20"/>
          <w:szCs w:val="20"/>
        </w:rPr>
        <w:t xml:space="preserve"> </w:t>
      </w:r>
      <w:r w:rsidR="00A50180" w:rsidRPr="00563A62">
        <w:rPr>
          <w:rFonts w:ascii="Arial" w:hAnsi="Arial" w:cs="Arial"/>
          <w:iCs/>
          <w:sz w:val="20"/>
          <w:szCs w:val="20"/>
        </w:rPr>
        <w:t xml:space="preserve">According to information </w:t>
      </w:r>
      <w:r w:rsidR="00FC3C9E" w:rsidRPr="00563A62">
        <w:rPr>
          <w:rFonts w:ascii="Arial" w:hAnsi="Arial" w:cs="Arial"/>
          <w:iCs/>
          <w:sz w:val="20"/>
          <w:szCs w:val="20"/>
        </w:rPr>
        <w:t xml:space="preserve">shared </w:t>
      </w:r>
      <w:r w:rsidR="005D1F75" w:rsidRPr="00563A62">
        <w:rPr>
          <w:rFonts w:ascii="Arial" w:hAnsi="Arial" w:cs="Arial"/>
          <w:iCs/>
          <w:sz w:val="20"/>
          <w:szCs w:val="20"/>
        </w:rPr>
        <w:t xml:space="preserve">in a letter </w:t>
      </w:r>
      <w:r w:rsidR="00A50180" w:rsidRPr="00563A62">
        <w:rPr>
          <w:rFonts w:ascii="Arial" w:hAnsi="Arial" w:cs="Arial"/>
          <w:iCs/>
          <w:sz w:val="20"/>
          <w:szCs w:val="20"/>
        </w:rPr>
        <w:t xml:space="preserve">by </w:t>
      </w:r>
      <w:r w:rsidR="00FC3C9E" w:rsidRPr="00563A62">
        <w:rPr>
          <w:rFonts w:ascii="Arial" w:hAnsi="Arial" w:cs="Arial"/>
          <w:iCs/>
          <w:sz w:val="20"/>
          <w:szCs w:val="20"/>
        </w:rPr>
        <w:t>his</w:t>
      </w:r>
      <w:r w:rsidR="00A50180" w:rsidRPr="00563A62">
        <w:rPr>
          <w:rFonts w:ascii="Arial" w:hAnsi="Arial" w:cs="Arial"/>
          <w:iCs/>
          <w:sz w:val="20"/>
          <w:szCs w:val="20"/>
        </w:rPr>
        <w:t xml:space="preserve"> lawyer and </w:t>
      </w:r>
      <w:r w:rsidR="00FC3C9E" w:rsidRPr="00563A62">
        <w:rPr>
          <w:rFonts w:ascii="Arial" w:hAnsi="Arial" w:cs="Arial"/>
          <w:iCs/>
          <w:sz w:val="20"/>
          <w:szCs w:val="20"/>
        </w:rPr>
        <w:t>wife</w:t>
      </w:r>
      <w:r w:rsidR="00A50180" w:rsidRPr="00563A62">
        <w:rPr>
          <w:rFonts w:ascii="Arial" w:hAnsi="Arial" w:cs="Arial"/>
          <w:iCs/>
          <w:sz w:val="20"/>
          <w:szCs w:val="20"/>
        </w:rPr>
        <w:t>,</w:t>
      </w:r>
      <w:r w:rsidR="00FC3C9E" w:rsidRPr="00563A62">
        <w:rPr>
          <w:rFonts w:ascii="Arial" w:hAnsi="Arial" w:cs="Arial"/>
          <w:iCs/>
          <w:sz w:val="20"/>
          <w:szCs w:val="20"/>
        </w:rPr>
        <w:t xml:space="preserve"> his </w:t>
      </w:r>
      <w:r w:rsidRPr="00563A62">
        <w:rPr>
          <w:rFonts w:ascii="Arial" w:hAnsi="Arial" w:cs="Arial"/>
          <w:iCs/>
          <w:sz w:val="20"/>
          <w:szCs w:val="20"/>
        </w:rPr>
        <w:t xml:space="preserve">current </w:t>
      </w:r>
      <w:r w:rsidR="00FC3C9E" w:rsidRPr="00563A62">
        <w:rPr>
          <w:rFonts w:ascii="Arial" w:hAnsi="Arial" w:cs="Arial"/>
          <w:iCs/>
          <w:sz w:val="20"/>
          <w:szCs w:val="20"/>
        </w:rPr>
        <w:t>poor health is due</w:t>
      </w:r>
      <w:r w:rsidR="00BE0662" w:rsidRPr="00563A62">
        <w:rPr>
          <w:rFonts w:ascii="Arial" w:hAnsi="Arial" w:cs="Arial"/>
          <w:iCs/>
          <w:sz w:val="20"/>
          <w:szCs w:val="20"/>
        </w:rPr>
        <w:t xml:space="preserve"> to poor detention condition</w:t>
      </w:r>
      <w:r w:rsidR="001F7C5D" w:rsidRPr="00563A62">
        <w:rPr>
          <w:rFonts w:ascii="Arial" w:hAnsi="Arial" w:cs="Arial"/>
          <w:iCs/>
          <w:sz w:val="20"/>
          <w:szCs w:val="20"/>
        </w:rPr>
        <w:t>s</w:t>
      </w:r>
      <w:r w:rsidRPr="00563A62">
        <w:rPr>
          <w:rFonts w:ascii="Arial" w:hAnsi="Arial" w:cs="Arial"/>
          <w:iCs/>
          <w:sz w:val="20"/>
          <w:szCs w:val="20"/>
        </w:rPr>
        <w:t>. H</w:t>
      </w:r>
      <w:r w:rsidR="00A50180" w:rsidRPr="00563A62">
        <w:rPr>
          <w:rFonts w:ascii="Arial" w:hAnsi="Arial" w:cs="Arial"/>
          <w:iCs/>
          <w:sz w:val="20"/>
          <w:szCs w:val="20"/>
        </w:rPr>
        <w:t xml:space="preserve">is cell is infested with mosquitoes and insects due in part to the </w:t>
      </w:r>
      <w:r w:rsidR="005D1F75" w:rsidRPr="00563A62">
        <w:rPr>
          <w:rFonts w:ascii="Arial" w:hAnsi="Arial" w:cs="Arial"/>
          <w:iCs/>
          <w:sz w:val="20"/>
          <w:szCs w:val="20"/>
        </w:rPr>
        <w:t xml:space="preserve">grating </w:t>
      </w:r>
      <w:r w:rsidR="00A50180" w:rsidRPr="00563A62">
        <w:rPr>
          <w:rFonts w:ascii="Arial" w:hAnsi="Arial" w:cs="Arial"/>
          <w:iCs/>
          <w:sz w:val="20"/>
          <w:szCs w:val="20"/>
        </w:rPr>
        <w:t>that serves as a roof.</w:t>
      </w:r>
      <w:r w:rsidR="004A2485" w:rsidRPr="00563A62">
        <w:rPr>
          <w:rFonts w:ascii="Arial" w:hAnsi="Arial" w:cs="Arial"/>
          <w:iCs/>
          <w:sz w:val="20"/>
          <w:szCs w:val="20"/>
        </w:rPr>
        <w:t xml:space="preserve"> </w:t>
      </w:r>
    </w:p>
    <w:p w14:paraId="033B44F7" w14:textId="77777777" w:rsidR="00563A62" w:rsidRPr="00563A62" w:rsidRDefault="00563A62" w:rsidP="00563A62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5EC159D2" w14:textId="42720E59" w:rsidR="00853734" w:rsidRPr="00563A62" w:rsidRDefault="001F7C5D" w:rsidP="00563A62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563A62">
        <w:rPr>
          <w:rFonts w:ascii="Arial" w:hAnsi="Arial" w:cs="Arial"/>
          <w:iCs/>
          <w:sz w:val="20"/>
          <w:szCs w:val="20"/>
        </w:rPr>
        <w:t xml:space="preserve">I </w:t>
      </w:r>
      <w:r w:rsidR="00853734" w:rsidRPr="00563A62">
        <w:rPr>
          <w:rFonts w:ascii="Arial" w:hAnsi="Arial" w:cs="Arial"/>
          <w:iCs/>
          <w:sz w:val="20"/>
          <w:szCs w:val="20"/>
        </w:rPr>
        <w:t xml:space="preserve">welcome the fact that the prison administration </w:t>
      </w:r>
      <w:r w:rsidR="00437BD5" w:rsidRPr="00563A62">
        <w:rPr>
          <w:rFonts w:ascii="Arial" w:hAnsi="Arial" w:cs="Arial"/>
          <w:iCs/>
          <w:sz w:val="20"/>
          <w:szCs w:val="20"/>
        </w:rPr>
        <w:t>proposed</w:t>
      </w:r>
      <w:r w:rsidR="00383E67" w:rsidRPr="00563A62">
        <w:rPr>
          <w:rFonts w:ascii="Arial" w:hAnsi="Arial" w:cs="Arial"/>
          <w:iCs/>
          <w:sz w:val="20"/>
          <w:szCs w:val="20"/>
        </w:rPr>
        <w:t xml:space="preserve"> that Alain be </w:t>
      </w:r>
      <w:r w:rsidR="00437BD5" w:rsidRPr="00563A62">
        <w:rPr>
          <w:rFonts w:ascii="Arial" w:hAnsi="Arial" w:cs="Arial"/>
          <w:iCs/>
          <w:sz w:val="20"/>
          <w:szCs w:val="20"/>
        </w:rPr>
        <w:t>check</w:t>
      </w:r>
      <w:r w:rsidR="00383E67" w:rsidRPr="00563A62">
        <w:rPr>
          <w:rFonts w:ascii="Arial" w:hAnsi="Arial" w:cs="Arial"/>
          <w:iCs/>
          <w:sz w:val="20"/>
          <w:szCs w:val="20"/>
        </w:rPr>
        <w:t>ed</w:t>
      </w:r>
      <w:r w:rsidR="00437BD5" w:rsidRPr="00563A62">
        <w:rPr>
          <w:rFonts w:ascii="Arial" w:hAnsi="Arial" w:cs="Arial"/>
          <w:iCs/>
          <w:sz w:val="20"/>
          <w:szCs w:val="20"/>
        </w:rPr>
        <w:t xml:space="preserve"> by the </w:t>
      </w:r>
      <w:r w:rsidR="00383E67" w:rsidRPr="00563A62">
        <w:rPr>
          <w:rFonts w:ascii="Arial" w:hAnsi="Arial" w:cs="Arial"/>
          <w:iCs/>
          <w:sz w:val="20"/>
          <w:szCs w:val="20"/>
        </w:rPr>
        <w:t>p</w:t>
      </w:r>
      <w:r w:rsidR="00437BD5" w:rsidRPr="00563A62">
        <w:rPr>
          <w:rFonts w:ascii="Arial" w:hAnsi="Arial" w:cs="Arial"/>
          <w:iCs/>
          <w:sz w:val="20"/>
          <w:szCs w:val="20"/>
        </w:rPr>
        <w:t>rison doctor</w:t>
      </w:r>
      <w:r w:rsidR="00DC1208" w:rsidRPr="00563A62">
        <w:rPr>
          <w:rFonts w:ascii="Arial" w:hAnsi="Arial" w:cs="Arial"/>
          <w:iCs/>
          <w:sz w:val="20"/>
          <w:szCs w:val="20"/>
        </w:rPr>
        <w:t xml:space="preserve"> and </w:t>
      </w:r>
      <w:r w:rsidR="004E0767" w:rsidRPr="00563A62">
        <w:rPr>
          <w:rFonts w:ascii="Arial" w:hAnsi="Arial" w:cs="Arial"/>
          <w:iCs/>
          <w:sz w:val="20"/>
          <w:szCs w:val="20"/>
        </w:rPr>
        <w:t>nurse</w:t>
      </w:r>
      <w:r w:rsidR="00DC1208" w:rsidRPr="00563A62">
        <w:rPr>
          <w:rFonts w:ascii="Arial" w:hAnsi="Arial" w:cs="Arial"/>
          <w:iCs/>
          <w:sz w:val="20"/>
          <w:szCs w:val="20"/>
        </w:rPr>
        <w:t xml:space="preserve">. </w:t>
      </w:r>
      <w:r w:rsidR="00383E67" w:rsidRPr="00563A62">
        <w:rPr>
          <w:rFonts w:ascii="Arial" w:hAnsi="Arial" w:cs="Arial"/>
          <w:iCs/>
          <w:sz w:val="20"/>
          <w:szCs w:val="20"/>
        </w:rPr>
        <w:t>However,</w:t>
      </w:r>
      <w:r w:rsidR="00DC1208" w:rsidRPr="00563A62">
        <w:rPr>
          <w:rFonts w:ascii="Arial" w:hAnsi="Arial" w:cs="Arial"/>
          <w:iCs/>
          <w:sz w:val="20"/>
          <w:szCs w:val="20"/>
        </w:rPr>
        <w:t xml:space="preserve"> as an opposition</w:t>
      </w:r>
      <w:r w:rsidR="004E0767" w:rsidRPr="00563A62">
        <w:rPr>
          <w:rFonts w:ascii="Arial" w:hAnsi="Arial" w:cs="Arial"/>
          <w:iCs/>
          <w:sz w:val="20"/>
          <w:szCs w:val="20"/>
        </w:rPr>
        <w:t xml:space="preserve"> leader</w:t>
      </w:r>
      <w:r w:rsidR="00DC1208" w:rsidRPr="00563A62">
        <w:rPr>
          <w:rFonts w:ascii="Arial" w:hAnsi="Arial" w:cs="Arial"/>
          <w:iCs/>
          <w:sz w:val="20"/>
          <w:szCs w:val="20"/>
        </w:rPr>
        <w:t xml:space="preserve">, </w:t>
      </w:r>
      <w:r w:rsidR="00383E67" w:rsidRPr="00563A62">
        <w:rPr>
          <w:rFonts w:ascii="Arial" w:hAnsi="Arial" w:cs="Arial"/>
          <w:iCs/>
          <w:sz w:val="20"/>
          <w:szCs w:val="20"/>
        </w:rPr>
        <w:t xml:space="preserve">Alain </w:t>
      </w:r>
      <w:r w:rsidR="00333C1E" w:rsidRPr="00563A62">
        <w:rPr>
          <w:rFonts w:ascii="Arial" w:hAnsi="Arial" w:cs="Arial"/>
          <w:iCs/>
          <w:sz w:val="20"/>
          <w:szCs w:val="20"/>
        </w:rPr>
        <w:t>fear</w:t>
      </w:r>
      <w:r w:rsidR="00383E67" w:rsidRPr="00563A62">
        <w:rPr>
          <w:rFonts w:ascii="Arial" w:hAnsi="Arial" w:cs="Arial"/>
          <w:iCs/>
          <w:sz w:val="20"/>
          <w:szCs w:val="20"/>
        </w:rPr>
        <w:t>s</w:t>
      </w:r>
      <w:r w:rsidR="00333C1E" w:rsidRPr="00563A62">
        <w:rPr>
          <w:rFonts w:ascii="Arial" w:hAnsi="Arial" w:cs="Arial"/>
          <w:iCs/>
          <w:sz w:val="20"/>
          <w:szCs w:val="20"/>
        </w:rPr>
        <w:t xml:space="preserve"> for his life and would like to have access to his own</w:t>
      </w:r>
      <w:r w:rsidR="00941E4B">
        <w:rPr>
          <w:rFonts w:ascii="Arial" w:hAnsi="Arial" w:cs="Arial"/>
          <w:iCs/>
          <w:sz w:val="20"/>
          <w:szCs w:val="20"/>
        </w:rPr>
        <w:t>,</w:t>
      </w:r>
      <w:r w:rsidR="00B61743" w:rsidRPr="00563A62">
        <w:rPr>
          <w:rFonts w:ascii="Arial" w:hAnsi="Arial" w:cs="Arial"/>
          <w:iCs/>
          <w:sz w:val="20"/>
          <w:szCs w:val="20"/>
        </w:rPr>
        <w:t xml:space="preserve"> independent</w:t>
      </w:r>
      <w:r w:rsidR="00333C1E" w:rsidRPr="00563A62">
        <w:rPr>
          <w:rFonts w:ascii="Arial" w:hAnsi="Arial" w:cs="Arial"/>
          <w:iCs/>
          <w:sz w:val="20"/>
          <w:szCs w:val="20"/>
        </w:rPr>
        <w:t xml:space="preserve"> </w:t>
      </w:r>
      <w:r w:rsidR="009610A1" w:rsidRPr="00563A62">
        <w:rPr>
          <w:rFonts w:ascii="Arial" w:hAnsi="Arial" w:cs="Arial"/>
          <w:iCs/>
          <w:sz w:val="20"/>
          <w:szCs w:val="20"/>
        </w:rPr>
        <w:t>doctor</w:t>
      </w:r>
      <w:r w:rsidR="00F57E9E" w:rsidRPr="00563A62">
        <w:rPr>
          <w:rFonts w:ascii="Arial" w:hAnsi="Arial" w:cs="Arial"/>
          <w:iCs/>
          <w:sz w:val="20"/>
          <w:szCs w:val="20"/>
        </w:rPr>
        <w:t>.</w:t>
      </w:r>
    </w:p>
    <w:p w14:paraId="651E9583" w14:textId="77777777" w:rsidR="00563A62" w:rsidRPr="00563A62" w:rsidRDefault="00563A62" w:rsidP="00563A62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4FA9B2D8" w14:textId="13D17267" w:rsidR="005A0BC9" w:rsidRPr="00563A62" w:rsidRDefault="00F57E9E" w:rsidP="00563A62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563A62">
        <w:rPr>
          <w:rFonts w:ascii="Arial" w:hAnsi="Arial" w:cs="Arial"/>
          <w:iCs/>
          <w:sz w:val="20"/>
          <w:szCs w:val="20"/>
        </w:rPr>
        <w:t xml:space="preserve">As Ivoirian authorities </w:t>
      </w:r>
      <w:r w:rsidR="00383E67" w:rsidRPr="00563A62">
        <w:rPr>
          <w:rFonts w:ascii="Arial" w:hAnsi="Arial" w:cs="Arial"/>
          <w:iCs/>
          <w:sz w:val="20"/>
          <w:szCs w:val="20"/>
        </w:rPr>
        <w:t xml:space="preserve">have </w:t>
      </w:r>
      <w:r w:rsidRPr="00563A62">
        <w:rPr>
          <w:rFonts w:ascii="Arial" w:hAnsi="Arial" w:cs="Arial"/>
          <w:iCs/>
          <w:sz w:val="20"/>
          <w:szCs w:val="20"/>
        </w:rPr>
        <w:t xml:space="preserve">suspended all visits to detainees </w:t>
      </w:r>
      <w:r w:rsidR="00B645E6" w:rsidRPr="00563A62">
        <w:rPr>
          <w:rFonts w:ascii="Arial" w:hAnsi="Arial" w:cs="Arial"/>
          <w:iCs/>
          <w:sz w:val="20"/>
          <w:szCs w:val="20"/>
        </w:rPr>
        <w:t>from 18 March to 16 April t</w:t>
      </w:r>
      <w:r w:rsidRPr="00563A62">
        <w:rPr>
          <w:rFonts w:ascii="Arial" w:hAnsi="Arial" w:cs="Arial"/>
          <w:iCs/>
          <w:sz w:val="20"/>
          <w:szCs w:val="20"/>
        </w:rPr>
        <w:t xml:space="preserve">o prevent </w:t>
      </w:r>
      <w:r w:rsidR="00383E67" w:rsidRPr="00563A62">
        <w:rPr>
          <w:rFonts w:ascii="Arial" w:hAnsi="Arial" w:cs="Arial"/>
          <w:iCs/>
          <w:sz w:val="20"/>
          <w:szCs w:val="20"/>
        </w:rPr>
        <w:t xml:space="preserve">the spread of </w:t>
      </w:r>
      <w:r w:rsidRPr="00563A62">
        <w:rPr>
          <w:rFonts w:ascii="Arial" w:hAnsi="Arial" w:cs="Arial"/>
          <w:iCs/>
          <w:sz w:val="20"/>
          <w:szCs w:val="20"/>
        </w:rPr>
        <w:t>COVID</w:t>
      </w:r>
      <w:r w:rsidR="00383E67" w:rsidRPr="00563A62">
        <w:rPr>
          <w:rFonts w:ascii="Arial" w:hAnsi="Arial" w:cs="Arial"/>
          <w:iCs/>
          <w:sz w:val="20"/>
          <w:szCs w:val="20"/>
        </w:rPr>
        <w:t>-</w:t>
      </w:r>
      <w:r w:rsidRPr="00563A62">
        <w:rPr>
          <w:rFonts w:ascii="Arial" w:hAnsi="Arial" w:cs="Arial"/>
          <w:iCs/>
          <w:sz w:val="20"/>
          <w:szCs w:val="20"/>
        </w:rPr>
        <w:t>19</w:t>
      </w:r>
      <w:r w:rsidR="000D0938" w:rsidRPr="00563A62">
        <w:rPr>
          <w:rFonts w:ascii="Arial" w:hAnsi="Arial" w:cs="Arial"/>
          <w:iCs/>
          <w:sz w:val="20"/>
          <w:szCs w:val="20"/>
        </w:rPr>
        <w:t>,</w:t>
      </w:r>
      <w:r w:rsidR="005A0BC9" w:rsidRPr="00563A62">
        <w:rPr>
          <w:rFonts w:ascii="Arial" w:hAnsi="Arial" w:cs="Arial"/>
          <w:iCs/>
          <w:sz w:val="20"/>
          <w:szCs w:val="20"/>
        </w:rPr>
        <w:t xml:space="preserve"> </w:t>
      </w:r>
      <w:r w:rsidR="00B645E6" w:rsidRPr="00563A62">
        <w:rPr>
          <w:rFonts w:ascii="Arial" w:hAnsi="Arial" w:cs="Arial"/>
          <w:iCs/>
          <w:sz w:val="20"/>
          <w:szCs w:val="20"/>
        </w:rPr>
        <w:t>Alain Lobognon</w:t>
      </w:r>
      <w:r w:rsidR="005A0BC9" w:rsidRPr="00563A62">
        <w:rPr>
          <w:rFonts w:ascii="Arial" w:hAnsi="Arial" w:cs="Arial"/>
          <w:iCs/>
          <w:sz w:val="20"/>
          <w:szCs w:val="20"/>
        </w:rPr>
        <w:t xml:space="preserve"> can</w:t>
      </w:r>
      <w:r w:rsidR="00383E67" w:rsidRPr="00563A62">
        <w:rPr>
          <w:rFonts w:ascii="Arial" w:hAnsi="Arial" w:cs="Arial"/>
          <w:iCs/>
          <w:sz w:val="20"/>
          <w:szCs w:val="20"/>
        </w:rPr>
        <w:t>no</w:t>
      </w:r>
      <w:r w:rsidR="005A0BC9" w:rsidRPr="00563A62">
        <w:rPr>
          <w:rFonts w:ascii="Arial" w:hAnsi="Arial" w:cs="Arial"/>
          <w:iCs/>
          <w:sz w:val="20"/>
          <w:szCs w:val="20"/>
        </w:rPr>
        <w:t>t receive visits from his doctor and relatives.</w:t>
      </w:r>
    </w:p>
    <w:p w14:paraId="6DC54765" w14:textId="77777777" w:rsidR="00563A62" w:rsidRPr="00563A62" w:rsidRDefault="00563A62" w:rsidP="00563A62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6EDA667C" w14:textId="2446CD28" w:rsidR="00563A62" w:rsidRDefault="00383E67" w:rsidP="00941E4B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563A62">
        <w:rPr>
          <w:rFonts w:ascii="Arial" w:hAnsi="Arial" w:cs="Arial"/>
          <w:iCs/>
          <w:sz w:val="20"/>
          <w:szCs w:val="20"/>
        </w:rPr>
        <w:t xml:space="preserve">I urge </w:t>
      </w:r>
      <w:r w:rsidR="009830F8" w:rsidRPr="00563A62">
        <w:rPr>
          <w:rFonts w:ascii="Arial" w:hAnsi="Arial" w:cs="Arial"/>
          <w:iCs/>
          <w:sz w:val="20"/>
          <w:szCs w:val="20"/>
        </w:rPr>
        <w:t xml:space="preserve">the </w:t>
      </w:r>
      <w:r w:rsidR="002D39DA" w:rsidRPr="00563A62">
        <w:rPr>
          <w:rFonts w:ascii="Arial" w:hAnsi="Arial" w:cs="Arial"/>
          <w:iCs/>
          <w:sz w:val="20"/>
          <w:szCs w:val="20"/>
        </w:rPr>
        <w:t xml:space="preserve">Ivoirian </w:t>
      </w:r>
      <w:r w:rsidR="009830F8" w:rsidRPr="00563A62">
        <w:rPr>
          <w:rFonts w:ascii="Arial" w:hAnsi="Arial" w:cs="Arial"/>
          <w:iCs/>
          <w:sz w:val="20"/>
          <w:szCs w:val="20"/>
        </w:rPr>
        <w:t>authorities to ensure that</w:t>
      </w:r>
      <w:r w:rsidR="00941E4B">
        <w:rPr>
          <w:rFonts w:ascii="Arial" w:hAnsi="Arial" w:cs="Arial"/>
          <w:iCs/>
          <w:sz w:val="20"/>
          <w:szCs w:val="20"/>
        </w:rPr>
        <w:t xml:space="preserve"> </w:t>
      </w:r>
      <w:r w:rsidR="005A0BC9" w:rsidRPr="00941E4B">
        <w:rPr>
          <w:rFonts w:ascii="Arial" w:hAnsi="Arial" w:cs="Arial"/>
          <w:iCs/>
          <w:sz w:val="20"/>
          <w:szCs w:val="20"/>
        </w:rPr>
        <w:t xml:space="preserve">Alain </w:t>
      </w:r>
      <w:r w:rsidR="004E21D7" w:rsidRPr="00941E4B">
        <w:rPr>
          <w:rFonts w:ascii="Arial" w:hAnsi="Arial" w:cs="Arial"/>
          <w:iCs/>
          <w:sz w:val="20"/>
          <w:szCs w:val="20"/>
        </w:rPr>
        <w:t>receive</w:t>
      </w:r>
      <w:r w:rsidRPr="00941E4B">
        <w:rPr>
          <w:rFonts w:ascii="Arial" w:hAnsi="Arial" w:cs="Arial"/>
          <w:iCs/>
          <w:sz w:val="20"/>
          <w:szCs w:val="20"/>
        </w:rPr>
        <w:t>s</w:t>
      </w:r>
      <w:r w:rsidR="005A0BC9" w:rsidRPr="00941E4B">
        <w:rPr>
          <w:rFonts w:ascii="Arial" w:hAnsi="Arial" w:cs="Arial"/>
          <w:iCs/>
          <w:sz w:val="20"/>
          <w:szCs w:val="20"/>
        </w:rPr>
        <w:t xml:space="preserve"> any appropriate</w:t>
      </w:r>
      <w:r w:rsidR="00C977FB" w:rsidRPr="00941E4B">
        <w:rPr>
          <w:rFonts w:ascii="Arial" w:hAnsi="Arial" w:cs="Arial"/>
          <w:iCs/>
          <w:sz w:val="20"/>
          <w:szCs w:val="20"/>
        </w:rPr>
        <w:t xml:space="preserve"> </w:t>
      </w:r>
      <w:r w:rsidR="005A0BC9" w:rsidRPr="00941E4B">
        <w:rPr>
          <w:rFonts w:ascii="Arial" w:hAnsi="Arial" w:cs="Arial"/>
          <w:iCs/>
          <w:sz w:val="20"/>
          <w:szCs w:val="20"/>
        </w:rPr>
        <w:t xml:space="preserve">medical care he might need. This is especially urgent as Cote d’Ivoire is dealing with </w:t>
      </w:r>
      <w:r w:rsidR="0006086C" w:rsidRPr="00941E4B">
        <w:rPr>
          <w:rFonts w:ascii="Arial" w:hAnsi="Arial" w:cs="Arial"/>
          <w:iCs/>
          <w:sz w:val="20"/>
          <w:szCs w:val="20"/>
        </w:rPr>
        <w:t>cases</w:t>
      </w:r>
      <w:r w:rsidR="005A0BC9" w:rsidRPr="00941E4B">
        <w:rPr>
          <w:rFonts w:ascii="Arial" w:hAnsi="Arial" w:cs="Arial"/>
          <w:iCs/>
          <w:sz w:val="20"/>
          <w:szCs w:val="20"/>
        </w:rPr>
        <w:t xml:space="preserve"> of COVID-19</w:t>
      </w:r>
      <w:r w:rsidR="0006086C" w:rsidRPr="00941E4B">
        <w:rPr>
          <w:rFonts w:ascii="Arial" w:hAnsi="Arial" w:cs="Arial"/>
          <w:iCs/>
          <w:sz w:val="20"/>
          <w:szCs w:val="20"/>
        </w:rPr>
        <w:t xml:space="preserve"> </w:t>
      </w:r>
      <w:r w:rsidR="005A0BC9" w:rsidRPr="00941E4B">
        <w:rPr>
          <w:rFonts w:ascii="Arial" w:hAnsi="Arial" w:cs="Arial"/>
          <w:iCs/>
          <w:sz w:val="20"/>
          <w:szCs w:val="20"/>
        </w:rPr>
        <w:t>pandemic, which could further expose detainees to health risks</w:t>
      </w:r>
      <w:r w:rsidR="00941E4B">
        <w:rPr>
          <w:rFonts w:ascii="Arial" w:hAnsi="Arial" w:cs="Arial"/>
          <w:iCs/>
          <w:sz w:val="20"/>
          <w:szCs w:val="20"/>
        </w:rPr>
        <w:t xml:space="preserve">. </w:t>
      </w:r>
      <w:r w:rsidRPr="00941E4B">
        <w:rPr>
          <w:rFonts w:ascii="Arial" w:hAnsi="Arial" w:cs="Arial"/>
          <w:iCs/>
          <w:sz w:val="20"/>
          <w:szCs w:val="20"/>
        </w:rPr>
        <w:t>P</w:t>
      </w:r>
      <w:r w:rsidR="005A0BC9" w:rsidRPr="00941E4B">
        <w:rPr>
          <w:rFonts w:ascii="Arial" w:hAnsi="Arial" w:cs="Arial"/>
          <w:iCs/>
          <w:sz w:val="20"/>
          <w:szCs w:val="20"/>
        </w:rPr>
        <w:t xml:space="preserve">ending his trial, </w:t>
      </w:r>
      <w:r w:rsidR="0006086C" w:rsidRPr="00941E4B">
        <w:rPr>
          <w:rFonts w:ascii="Arial" w:hAnsi="Arial" w:cs="Arial"/>
          <w:iCs/>
          <w:sz w:val="20"/>
          <w:szCs w:val="20"/>
        </w:rPr>
        <w:t>Alain</w:t>
      </w:r>
      <w:bookmarkStart w:id="0" w:name="_GoBack"/>
      <w:bookmarkEnd w:id="0"/>
      <w:r w:rsidR="005A0BC9" w:rsidRPr="00941E4B">
        <w:rPr>
          <w:rFonts w:ascii="Arial" w:hAnsi="Arial" w:cs="Arial"/>
          <w:iCs/>
          <w:sz w:val="20"/>
          <w:szCs w:val="20"/>
        </w:rPr>
        <w:t>'s conditions of detention</w:t>
      </w:r>
      <w:r w:rsidR="00941E4B">
        <w:rPr>
          <w:rFonts w:ascii="Arial" w:hAnsi="Arial" w:cs="Arial"/>
          <w:iCs/>
          <w:sz w:val="20"/>
          <w:szCs w:val="20"/>
        </w:rPr>
        <w:t xml:space="preserve"> should be</w:t>
      </w:r>
      <w:r w:rsidR="005A0BC9" w:rsidRPr="00941E4B">
        <w:rPr>
          <w:rFonts w:ascii="Arial" w:hAnsi="Arial" w:cs="Arial"/>
          <w:iCs/>
          <w:sz w:val="20"/>
          <w:szCs w:val="20"/>
        </w:rPr>
        <w:t xml:space="preserve"> in line with international standards, including access to water, food and regular access to his family. If contact visits are restricted due to COVID-19 prevention measures, they must be replaced with other means of contacting his family, by phone, video call or emails</w:t>
      </w:r>
      <w:r w:rsidR="00941E4B">
        <w:rPr>
          <w:rFonts w:ascii="Arial" w:hAnsi="Arial" w:cs="Arial"/>
          <w:iCs/>
          <w:sz w:val="20"/>
          <w:szCs w:val="20"/>
        </w:rPr>
        <w:t xml:space="preserve">. </w:t>
      </w:r>
    </w:p>
    <w:p w14:paraId="1818D8E8" w14:textId="77777777" w:rsidR="00941E4B" w:rsidRPr="00563A62" w:rsidRDefault="00941E4B" w:rsidP="00941E4B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54396B08" w14:textId="4450E7D3" w:rsidR="00980425" w:rsidRPr="00563A62" w:rsidRDefault="009830F8" w:rsidP="00563A62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563A62">
        <w:rPr>
          <w:rFonts w:ascii="Arial" w:hAnsi="Arial" w:cs="Arial"/>
          <w:iCs/>
          <w:sz w:val="20"/>
          <w:szCs w:val="20"/>
        </w:rPr>
        <w:t>Yours sincerely,</w:t>
      </w:r>
    </w:p>
    <w:p w14:paraId="1473B354" w14:textId="0C46027E" w:rsidR="00AE701D" w:rsidRDefault="00AE701D" w:rsidP="00563A62">
      <w:pPr>
        <w:spacing w:after="0" w:line="240" w:lineRule="auto"/>
        <w:ind w:left="-283"/>
        <w:rPr>
          <w:rFonts w:ascii="Arial" w:hAnsi="Arial" w:cs="Arial"/>
          <w:i/>
          <w:sz w:val="20"/>
          <w:szCs w:val="20"/>
        </w:rPr>
      </w:pPr>
    </w:p>
    <w:p w14:paraId="74DA56D0" w14:textId="77777777" w:rsidR="00941E4B" w:rsidRPr="00563A62" w:rsidRDefault="00941E4B" w:rsidP="00563A62">
      <w:pPr>
        <w:spacing w:after="0" w:line="240" w:lineRule="auto"/>
        <w:ind w:left="-283"/>
        <w:rPr>
          <w:rFonts w:ascii="Arial" w:hAnsi="Arial" w:cs="Arial"/>
          <w:i/>
          <w:sz w:val="20"/>
          <w:szCs w:val="20"/>
        </w:rPr>
      </w:pPr>
    </w:p>
    <w:p w14:paraId="7D13FEB4" w14:textId="77777777" w:rsidR="00CE49D8" w:rsidRPr="00563A62" w:rsidRDefault="00CE49D8" w:rsidP="00563A62">
      <w:pPr>
        <w:spacing w:after="0" w:line="240" w:lineRule="auto"/>
        <w:ind w:left="-283"/>
        <w:rPr>
          <w:rFonts w:ascii="Arial" w:hAnsi="Arial" w:cs="Arial"/>
          <w:b/>
          <w:i/>
          <w:sz w:val="20"/>
          <w:szCs w:val="20"/>
        </w:rPr>
      </w:pPr>
    </w:p>
    <w:p w14:paraId="54672D05" w14:textId="77777777" w:rsidR="0082127B" w:rsidRPr="00563A62" w:rsidRDefault="0082127B" w:rsidP="00563A62">
      <w:pPr>
        <w:pStyle w:val="AIBoxHeading"/>
        <w:shd w:val="clear" w:color="auto" w:fill="D9D9D9" w:themeFill="background1" w:themeFillShade="D9"/>
        <w:spacing w:line="240" w:lineRule="auto"/>
        <w:rPr>
          <w:rFonts w:ascii="Arial" w:hAnsi="Arial" w:cs="Arial"/>
          <w:b/>
          <w:sz w:val="32"/>
          <w:szCs w:val="32"/>
        </w:rPr>
      </w:pPr>
      <w:r w:rsidRPr="00563A62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64607136" w14:textId="4CC0A899" w:rsidR="00DA035C" w:rsidRPr="00563A62" w:rsidRDefault="00563A62" w:rsidP="00563A62">
      <w:pPr>
        <w:spacing w:line="240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</w:rPr>
        <w:br/>
      </w:r>
      <w:r w:rsidR="00DA035C" w:rsidRPr="00563A62">
        <w:rPr>
          <w:rFonts w:ascii="Arial" w:hAnsi="Arial" w:cs="Arial"/>
          <w:sz w:val="20"/>
          <w:szCs w:val="20"/>
          <w:lang w:eastAsia="en-US"/>
        </w:rPr>
        <w:t xml:space="preserve">Guillaume </w:t>
      </w:r>
      <w:proofErr w:type="spellStart"/>
      <w:r w:rsidR="00DA035C" w:rsidRPr="00563A62">
        <w:rPr>
          <w:rFonts w:ascii="Arial" w:hAnsi="Arial" w:cs="Arial"/>
          <w:sz w:val="20"/>
          <w:szCs w:val="20"/>
          <w:lang w:eastAsia="en-US"/>
        </w:rPr>
        <w:t>Soro</w:t>
      </w:r>
      <w:proofErr w:type="spellEnd"/>
      <w:r w:rsidR="00DA035C" w:rsidRPr="00563A62">
        <w:rPr>
          <w:rFonts w:ascii="Arial" w:hAnsi="Arial" w:cs="Arial"/>
          <w:sz w:val="20"/>
          <w:szCs w:val="20"/>
          <w:lang w:eastAsia="en-US"/>
        </w:rPr>
        <w:t>, a former ally of President Alassane Ouattara, is the leader of the</w:t>
      </w:r>
      <w:r w:rsidR="00B522C5" w:rsidRPr="00563A62">
        <w:rPr>
          <w:rFonts w:ascii="Arial" w:hAnsi="Arial" w:cs="Arial"/>
          <w:sz w:val="20"/>
          <w:szCs w:val="20"/>
          <w:lang w:eastAsia="en-US"/>
        </w:rPr>
        <w:t xml:space="preserve"> Generations and People in Solidarity (GPS, </w:t>
      </w:r>
      <w:proofErr w:type="spellStart"/>
      <w:r w:rsidR="00DA035C" w:rsidRPr="00563A62">
        <w:rPr>
          <w:rFonts w:ascii="Arial" w:hAnsi="Arial" w:cs="Arial"/>
          <w:sz w:val="20"/>
          <w:szCs w:val="20"/>
          <w:lang w:eastAsia="en-US"/>
        </w:rPr>
        <w:t>Générations</w:t>
      </w:r>
      <w:proofErr w:type="spellEnd"/>
      <w:r w:rsidR="00DA035C" w:rsidRPr="00563A62">
        <w:rPr>
          <w:rFonts w:ascii="Arial" w:hAnsi="Arial" w:cs="Arial"/>
          <w:sz w:val="20"/>
          <w:szCs w:val="20"/>
          <w:lang w:eastAsia="en-US"/>
        </w:rPr>
        <w:t xml:space="preserve"> et </w:t>
      </w:r>
      <w:proofErr w:type="spellStart"/>
      <w:r w:rsidR="00DA035C" w:rsidRPr="00563A62">
        <w:rPr>
          <w:rFonts w:ascii="Arial" w:hAnsi="Arial" w:cs="Arial"/>
          <w:sz w:val="20"/>
          <w:szCs w:val="20"/>
          <w:lang w:eastAsia="en-US"/>
        </w:rPr>
        <w:t>peuples</w:t>
      </w:r>
      <w:proofErr w:type="spellEnd"/>
      <w:r w:rsidR="00DA035C" w:rsidRPr="00563A62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DA035C" w:rsidRPr="00563A62">
        <w:rPr>
          <w:rFonts w:ascii="Arial" w:hAnsi="Arial" w:cs="Arial"/>
          <w:sz w:val="20"/>
          <w:szCs w:val="20"/>
          <w:lang w:eastAsia="en-US"/>
        </w:rPr>
        <w:t>solidaires</w:t>
      </w:r>
      <w:proofErr w:type="spellEnd"/>
      <w:r w:rsidR="00DA035C" w:rsidRPr="00563A62">
        <w:rPr>
          <w:rFonts w:ascii="Arial" w:hAnsi="Arial" w:cs="Arial"/>
          <w:sz w:val="20"/>
          <w:szCs w:val="20"/>
          <w:lang w:eastAsia="en-US"/>
        </w:rPr>
        <w:t xml:space="preserve"> </w:t>
      </w:r>
      <w:r w:rsidR="00B522C5" w:rsidRPr="00563A62">
        <w:rPr>
          <w:rFonts w:ascii="Arial" w:hAnsi="Arial" w:cs="Arial"/>
          <w:sz w:val="20"/>
          <w:szCs w:val="20"/>
          <w:lang w:eastAsia="en-US"/>
        </w:rPr>
        <w:t xml:space="preserve">in French) </w:t>
      </w:r>
      <w:r w:rsidR="00DA035C" w:rsidRPr="00563A62">
        <w:rPr>
          <w:rFonts w:ascii="Arial" w:hAnsi="Arial" w:cs="Arial"/>
          <w:sz w:val="20"/>
          <w:szCs w:val="20"/>
          <w:lang w:eastAsia="en-US"/>
        </w:rPr>
        <w:t>political party</w:t>
      </w:r>
      <w:r w:rsidR="00844946" w:rsidRPr="00563A62">
        <w:rPr>
          <w:rFonts w:ascii="Arial" w:hAnsi="Arial" w:cs="Arial"/>
          <w:sz w:val="20"/>
          <w:szCs w:val="20"/>
          <w:lang w:eastAsia="en-US"/>
        </w:rPr>
        <w:t>.</w:t>
      </w:r>
      <w:r w:rsidR="00DA035C" w:rsidRPr="00563A62">
        <w:rPr>
          <w:rFonts w:ascii="Arial" w:hAnsi="Arial" w:cs="Arial"/>
          <w:sz w:val="20"/>
          <w:szCs w:val="20"/>
          <w:lang w:eastAsia="en-US"/>
        </w:rPr>
        <w:t xml:space="preserve"> He had announced his candidacy for </w:t>
      </w:r>
      <w:r w:rsidR="00844946" w:rsidRPr="00563A62">
        <w:rPr>
          <w:rFonts w:ascii="Arial" w:hAnsi="Arial" w:cs="Arial"/>
          <w:sz w:val="20"/>
          <w:szCs w:val="20"/>
          <w:lang w:eastAsia="en-US"/>
        </w:rPr>
        <w:t xml:space="preserve">the 2020 </w:t>
      </w:r>
      <w:r w:rsidR="00DA035C" w:rsidRPr="00563A62">
        <w:rPr>
          <w:rFonts w:ascii="Arial" w:hAnsi="Arial" w:cs="Arial"/>
          <w:sz w:val="20"/>
          <w:szCs w:val="20"/>
          <w:lang w:eastAsia="en-US"/>
        </w:rPr>
        <w:t>October’s presidential election and was returning to Abidjan when the Prosecutor issued a statement announcing an arrest warrant against him on 23 December</w:t>
      </w:r>
      <w:r w:rsidR="00DF27E9" w:rsidRPr="00563A62">
        <w:rPr>
          <w:rFonts w:ascii="Arial" w:hAnsi="Arial" w:cs="Arial"/>
          <w:sz w:val="20"/>
          <w:szCs w:val="20"/>
          <w:lang w:eastAsia="en-US"/>
        </w:rPr>
        <w:t xml:space="preserve"> 2019</w:t>
      </w:r>
      <w:r w:rsidR="00DA035C" w:rsidRPr="00563A62">
        <w:rPr>
          <w:rFonts w:ascii="Arial" w:hAnsi="Arial" w:cs="Arial"/>
          <w:sz w:val="20"/>
          <w:szCs w:val="20"/>
          <w:lang w:eastAsia="en-US"/>
        </w:rPr>
        <w:t>. He was charged with attempts to undermine the authority of the state and territorial integrity. In a separate case</w:t>
      </w:r>
      <w:r w:rsidR="00383E67" w:rsidRPr="00563A62">
        <w:rPr>
          <w:rFonts w:ascii="Arial" w:hAnsi="Arial" w:cs="Arial"/>
          <w:sz w:val="20"/>
          <w:szCs w:val="20"/>
          <w:lang w:eastAsia="en-US"/>
        </w:rPr>
        <w:t>,</w:t>
      </w:r>
      <w:r w:rsidR="00DA035C" w:rsidRPr="00563A62">
        <w:rPr>
          <w:rFonts w:ascii="Arial" w:hAnsi="Arial" w:cs="Arial"/>
          <w:sz w:val="20"/>
          <w:szCs w:val="20"/>
          <w:lang w:eastAsia="en-US"/>
        </w:rPr>
        <w:t xml:space="preserve"> he was also charged </w:t>
      </w:r>
      <w:r w:rsidR="00AB3259" w:rsidRPr="00563A62">
        <w:rPr>
          <w:rFonts w:ascii="Arial" w:hAnsi="Arial" w:cs="Arial"/>
          <w:sz w:val="20"/>
          <w:szCs w:val="20"/>
          <w:lang w:eastAsia="en-US"/>
        </w:rPr>
        <w:t xml:space="preserve">with </w:t>
      </w:r>
      <w:r w:rsidR="00DA035C" w:rsidRPr="00563A62">
        <w:rPr>
          <w:rFonts w:ascii="Arial" w:hAnsi="Arial" w:cs="Arial"/>
          <w:sz w:val="20"/>
          <w:szCs w:val="20"/>
          <w:lang w:eastAsia="en-US"/>
        </w:rPr>
        <w:t>misappropriation of public funds, concealment of misappropriated public funds and money laundering.</w:t>
      </w:r>
    </w:p>
    <w:p w14:paraId="37A74A6C" w14:textId="71A1214F" w:rsidR="009B0C73" w:rsidRPr="00563A62" w:rsidRDefault="009B0C73" w:rsidP="00563A62">
      <w:pPr>
        <w:spacing w:line="240" w:lineRule="auto"/>
        <w:rPr>
          <w:rFonts w:ascii="Arial" w:hAnsi="Arial" w:cs="Arial"/>
          <w:sz w:val="20"/>
          <w:szCs w:val="20"/>
          <w:lang w:eastAsia="en-US"/>
        </w:rPr>
      </w:pPr>
      <w:r w:rsidRPr="00563A62">
        <w:rPr>
          <w:rFonts w:ascii="Arial" w:hAnsi="Arial" w:cs="Arial"/>
          <w:sz w:val="20"/>
          <w:szCs w:val="20"/>
          <w:lang w:eastAsia="en-US"/>
        </w:rPr>
        <w:t xml:space="preserve">Ivorian authorities gave </w:t>
      </w:r>
      <w:proofErr w:type="spellStart"/>
      <w:r w:rsidRPr="00563A62">
        <w:rPr>
          <w:rFonts w:ascii="Arial" w:hAnsi="Arial" w:cs="Arial"/>
          <w:sz w:val="20"/>
          <w:szCs w:val="20"/>
          <w:lang w:eastAsia="en-US"/>
        </w:rPr>
        <w:t>Soro</w:t>
      </w:r>
      <w:proofErr w:type="spellEnd"/>
      <w:r w:rsidRPr="00563A62">
        <w:rPr>
          <w:rFonts w:ascii="Arial" w:hAnsi="Arial" w:cs="Arial"/>
          <w:sz w:val="20"/>
          <w:szCs w:val="20"/>
          <w:lang w:eastAsia="en-US"/>
        </w:rPr>
        <w:t xml:space="preserve"> permission for his private jet to land. But on his way from Le Bourget airport in France to Abidjan on</w:t>
      </w:r>
      <w:r w:rsidR="00B47243" w:rsidRPr="00563A62">
        <w:rPr>
          <w:rFonts w:ascii="Arial" w:hAnsi="Arial" w:cs="Arial"/>
          <w:sz w:val="20"/>
          <w:szCs w:val="20"/>
          <w:lang w:eastAsia="en-US"/>
        </w:rPr>
        <w:t xml:space="preserve"> 23 Decembe</w:t>
      </w:r>
      <w:r w:rsidR="00383E67" w:rsidRPr="00563A62">
        <w:rPr>
          <w:rFonts w:ascii="Arial" w:hAnsi="Arial" w:cs="Arial"/>
          <w:sz w:val="20"/>
          <w:szCs w:val="20"/>
          <w:lang w:eastAsia="en-US"/>
        </w:rPr>
        <w:t>r</w:t>
      </w:r>
      <w:r w:rsidR="00B47243" w:rsidRPr="00563A62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563A62">
        <w:rPr>
          <w:rFonts w:ascii="Arial" w:hAnsi="Arial" w:cs="Arial"/>
          <w:sz w:val="20"/>
          <w:szCs w:val="20"/>
          <w:lang w:eastAsia="en-US"/>
        </w:rPr>
        <w:t xml:space="preserve">he rerouted his flight towards Ghana. </w:t>
      </w:r>
    </w:p>
    <w:p w14:paraId="42317D4B" w14:textId="5E6028B5" w:rsidR="00A041DA" w:rsidRPr="00563A62" w:rsidRDefault="00A041DA" w:rsidP="00563A62">
      <w:pPr>
        <w:spacing w:line="240" w:lineRule="auto"/>
        <w:rPr>
          <w:rFonts w:ascii="Arial" w:hAnsi="Arial" w:cs="Arial"/>
          <w:sz w:val="20"/>
          <w:szCs w:val="20"/>
          <w:lang w:eastAsia="en-US"/>
        </w:rPr>
      </w:pPr>
      <w:r w:rsidRPr="00563A62">
        <w:rPr>
          <w:rFonts w:ascii="Arial" w:hAnsi="Arial" w:cs="Arial"/>
          <w:sz w:val="20"/>
          <w:szCs w:val="20"/>
          <w:lang w:eastAsia="en-US"/>
        </w:rPr>
        <w:t>Alain Lobognon, founder member</w:t>
      </w:r>
      <w:r w:rsidR="00B522C5" w:rsidRPr="00563A62">
        <w:rPr>
          <w:rFonts w:ascii="Arial" w:hAnsi="Arial" w:cs="Arial"/>
          <w:sz w:val="20"/>
          <w:szCs w:val="20"/>
          <w:lang w:eastAsia="en-US"/>
        </w:rPr>
        <w:t xml:space="preserve"> of</w:t>
      </w:r>
      <w:r w:rsidRPr="00563A62">
        <w:rPr>
          <w:rFonts w:ascii="Arial" w:hAnsi="Arial" w:cs="Arial"/>
          <w:sz w:val="20"/>
          <w:szCs w:val="20"/>
          <w:lang w:eastAsia="en-US"/>
        </w:rPr>
        <w:t xml:space="preserve"> Generations and People in Solidarity (GPS) party, had told</w:t>
      </w:r>
      <w:r w:rsidR="00B522C5" w:rsidRPr="00563A62">
        <w:rPr>
          <w:rFonts w:ascii="Arial" w:hAnsi="Arial" w:cs="Arial"/>
          <w:sz w:val="20"/>
          <w:szCs w:val="20"/>
          <w:lang w:eastAsia="en-US"/>
        </w:rPr>
        <w:t xml:space="preserve"> </w:t>
      </w:r>
      <w:r w:rsidR="00383E67" w:rsidRPr="00563A62">
        <w:rPr>
          <w:rFonts w:ascii="Arial" w:hAnsi="Arial" w:cs="Arial"/>
          <w:sz w:val="20"/>
          <w:szCs w:val="20"/>
          <w:lang w:eastAsia="en-US"/>
        </w:rPr>
        <w:t xml:space="preserve">reporters </w:t>
      </w:r>
      <w:r w:rsidR="00B522C5" w:rsidRPr="00563A62">
        <w:rPr>
          <w:rFonts w:ascii="Arial" w:hAnsi="Arial" w:cs="Arial"/>
          <w:sz w:val="20"/>
          <w:szCs w:val="20"/>
          <w:lang w:eastAsia="en-US"/>
        </w:rPr>
        <w:t xml:space="preserve">on 24 December 2019 </w:t>
      </w:r>
      <w:r w:rsidRPr="00563A62">
        <w:rPr>
          <w:rFonts w:ascii="Arial" w:hAnsi="Arial" w:cs="Arial"/>
          <w:sz w:val="20"/>
          <w:szCs w:val="20"/>
          <w:lang w:eastAsia="en-US"/>
        </w:rPr>
        <w:t xml:space="preserve">that the candidate's plane had been diverted "against his will" to the </w:t>
      </w:r>
      <w:r w:rsidR="00673262" w:rsidRPr="00563A62">
        <w:rPr>
          <w:rFonts w:ascii="Arial" w:hAnsi="Arial" w:cs="Arial"/>
          <w:sz w:val="20"/>
          <w:szCs w:val="20"/>
          <w:lang w:eastAsia="en-US"/>
        </w:rPr>
        <w:t xml:space="preserve">Ghanaian </w:t>
      </w:r>
      <w:r w:rsidRPr="00563A62">
        <w:rPr>
          <w:rFonts w:ascii="Arial" w:hAnsi="Arial" w:cs="Arial"/>
          <w:sz w:val="20"/>
          <w:szCs w:val="20"/>
          <w:lang w:eastAsia="en-US"/>
        </w:rPr>
        <w:t>capital, Accra, preventing him from returning to "take part in the electoral process".</w:t>
      </w:r>
    </w:p>
    <w:p w14:paraId="483B94A0" w14:textId="578C6B8B" w:rsidR="00C92B56" w:rsidRPr="00563A62" w:rsidRDefault="00C92B56" w:rsidP="00563A62">
      <w:pPr>
        <w:spacing w:line="240" w:lineRule="auto"/>
        <w:rPr>
          <w:rFonts w:ascii="Arial" w:hAnsi="Arial" w:cs="Arial"/>
          <w:sz w:val="20"/>
          <w:szCs w:val="20"/>
          <w:lang w:eastAsia="en-US"/>
        </w:rPr>
      </w:pPr>
      <w:r w:rsidRPr="00563A62">
        <w:rPr>
          <w:rFonts w:ascii="Arial" w:hAnsi="Arial" w:cs="Arial"/>
          <w:sz w:val="20"/>
          <w:szCs w:val="20"/>
          <w:lang w:eastAsia="en-US"/>
        </w:rPr>
        <w:t>Security forces stormed the GPS headquarters shortly after Lobognon</w:t>
      </w:r>
      <w:r w:rsidR="00383E67" w:rsidRPr="00563A62">
        <w:rPr>
          <w:rFonts w:ascii="Arial" w:hAnsi="Arial" w:cs="Arial"/>
          <w:sz w:val="20"/>
          <w:szCs w:val="20"/>
          <w:lang w:eastAsia="en-US"/>
        </w:rPr>
        <w:t xml:space="preserve"> made his statement</w:t>
      </w:r>
      <w:r w:rsidRPr="00563A62">
        <w:rPr>
          <w:rFonts w:ascii="Arial" w:hAnsi="Arial" w:cs="Arial"/>
          <w:sz w:val="20"/>
          <w:szCs w:val="20"/>
          <w:lang w:eastAsia="en-US"/>
        </w:rPr>
        <w:t xml:space="preserve">. </w:t>
      </w:r>
    </w:p>
    <w:p w14:paraId="5C38EEAF" w14:textId="59D2773D" w:rsidR="00DA035C" w:rsidRPr="00563A62" w:rsidRDefault="00B522C5" w:rsidP="00563A62">
      <w:pPr>
        <w:spacing w:line="240" w:lineRule="auto"/>
        <w:rPr>
          <w:rFonts w:ascii="Arial" w:hAnsi="Arial" w:cs="Arial"/>
          <w:sz w:val="20"/>
          <w:szCs w:val="20"/>
          <w:lang w:eastAsia="en-US"/>
        </w:rPr>
      </w:pPr>
      <w:r w:rsidRPr="00563A62">
        <w:rPr>
          <w:rFonts w:ascii="Arial" w:hAnsi="Arial" w:cs="Arial"/>
          <w:sz w:val="20"/>
          <w:szCs w:val="20"/>
          <w:lang w:eastAsia="en-US"/>
        </w:rPr>
        <w:t>He was arrest</w:t>
      </w:r>
      <w:r w:rsidR="00383E67" w:rsidRPr="00563A62">
        <w:rPr>
          <w:rFonts w:ascii="Arial" w:hAnsi="Arial" w:cs="Arial"/>
          <w:sz w:val="20"/>
          <w:szCs w:val="20"/>
          <w:lang w:eastAsia="en-US"/>
        </w:rPr>
        <w:t>ed</w:t>
      </w:r>
      <w:r w:rsidRPr="00563A62">
        <w:rPr>
          <w:rFonts w:ascii="Arial" w:hAnsi="Arial" w:cs="Arial"/>
          <w:sz w:val="20"/>
          <w:szCs w:val="20"/>
          <w:lang w:eastAsia="en-US"/>
        </w:rPr>
        <w:t xml:space="preserve"> with</w:t>
      </w:r>
      <w:r w:rsidR="00E97ECC" w:rsidRPr="00563A62">
        <w:rPr>
          <w:rFonts w:ascii="Arial" w:hAnsi="Arial" w:cs="Arial"/>
          <w:sz w:val="20"/>
          <w:szCs w:val="20"/>
          <w:lang w:eastAsia="en-US"/>
        </w:rPr>
        <w:t xml:space="preserve"> </w:t>
      </w:r>
      <w:r w:rsidR="009A0F31" w:rsidRPr="00563A62">
        <w:rPr>
          <w:rFonts w:ascii="Arial" w:hAnsi="Arial" w:cs="Arial"/>
          <w:sz w:val="20"/>
          <w:szCs w:val="20"/>
          <w:lang w:eastAsia="en-US"/>
        </w:rPr>
        <w:t>1</w:t>
      </w:r>
      <w:r w:rsidRPr="00563A62">
        <w:rPr>
          <w:rFonts w:ascii="Arial" w:hAnsi="Arial" w:cs="Arial"/>
          <w:sz w:val="20"/>
          <w:szCs w:val="20"/>
          <w:lang w:eastAsia="en-US"/>
        </w:rPr>
        <w:t xml:space="preserve">6 other </w:t>
      </w:r>
      <w:r w:rsidR="009A0F31" w:rsidRPr="00563A62">
        <w:rPr>
          <w:rFonts w:ascii="Arial" w:hAnsi="Arial" w:cs="Arial"/>
          <w:sz w:val="20"/>
          <w:szCs w:val="20"/>
          <w:lang w:eastAsia="en-US"/>
        </w:rPr>
        <w:t xml:space="preserve">people related to the opposition </w:t>
      </w:r>
      <w:r w:rsidR="00383E67" w:rsidRPr="00563A62">
        <w:rPr>
          <w:rFonts w:ascii="Arial" w:hAnsi="Arial" w:cs="Arial"/>
          <w:sz w:val="20"/>
          <w:szCs w:val="20"/>
          <w:lang w:eastAsia="en-US"/>
        </w:rPr>
        <w:t xml:space="preserve">during </w:t>
      </w:r>
      <w:r w:rsidR="009A0F31" w:rsidRPr="00563A62">
        <w:rPr>
          <w:rFonts w:ascii="Arial" w:hAnsi="Arial" w:cs="Arial"/>
          <w:sz w:val="20"/>
          <w:szCs w:val="20"/>
          <w:lang w:eastAsia="en-US"/>
        </w:rPr>
        <w:t>a wave of arrests which took place</w:t>
      </w:r>
      <w:r w:rsidR="00383E67" w:rsidRPr="00563A62">
        <w:rPr>
          <w:rFonts w:ascii="Arial" w:hAnsi="Arial" w:cs="Arial"/>
          <w:sz w:val="20"/>
          <w:szCs w:val="20"/>
          <w:lang w:eastAsia="en-US"/>
        </w:rPr>
        <w:t xml:space="preserve"> in Abidjan</w:t>
      </w:r>
      <w:r w:rsidR="009A0F31" w:rsidRPr="00563A62">
        <w:rPr>
          <w:rFonts w:ascii="Arial" w:hAnsi="Arial" w:cs="Arial"/>
          <w:sz w:val="20"/>
          <w:szCs w:val="20"/>
          <w:lang w:eastAsia="en-US"/>
        </w:rPr>
        <w:t xml:space="preserve"> between 23 and 31 December 2019. Thirteen have been charged with ‘publishing false news, undermining public order and the authority of th</w:t>
      </w:r>
      <w:r w:rsidR="00C92B56" w:rsidRPr="00563A62">
        <w:rPr>
          <w:rFonts w:ascii="Arial" w:hAnsi="Arial" w:cs="Arial"/>
          <w:sz w:val="20"/>
          <w:szCs w:val="20"/>
          <w:lang w:eastAsia="en-US"/>
        </w:rPr>
        <w:t>e State.</w:t>
      </w:r>
    </w:p>
    <w:p w14:paraId="392737A5" w14:textId="6C5A54D8" w:rsidR="00805A8D" w:rsidRPr="00563A62" w:rsidRDefault="00C92B56" w:rsidP="00563A62">
      <w:pPr>
        <w:spacing w:line="240" w:lineRule="auto"/>
        <w:rPr>
          <w:rFonts w:ascii="Arial" w:hAnsi="Arial" w:cs="Arial"/>
          <w:sz w:val="20"/>
          <w:szCs w:val="20"/>
          <w:lang w:eastAsia="en-US"/>
        </w:rPr>
      </w:pPr>
      <w:r w:rsidRPr="00563A62">
        <w:rPr>
          <w:rFonts w:ascii="Arial" w:hAnsi="Arial" w:cs="Arial"/>
          <w:sz w:val="20"/>
          <w:szCs w:val="20"/>
          <w:lang w:eastAsia="en-US"/>
        </w:rPr>
        <w:t xml:space="preserve">Amnesty </w:t>
      </w:r>
      <w:r w:rsidR="00383E67" w:rsidRPr="00563A62">
        <w:rPr>
          <w:rFonts w:ascii="Arial" w:hAnsi="Arial" w:cs="Arial"/>
          <w:sz w:val="20"/>
          <w:szCs w:val="20"/>
          <w:lang w:eastAsia="en-US"/>
        </w:rPr>
        <w:t xml:space="preserve">International </w:t>
      </w:r>
      <w:r w:rsidRPr="00563A62">
        <w:rPr>
          <w:rFonts w:ascii="Arial" w:hAnsi="Arial" w:cs="Arial"/>
          <w:sz w:val="20"/>
          <w:szCs w:val="20"/>
          <w:lang w:eastAsia="en-US"/>
        </w:rPr>
        <w:t>considers that the</w:t>
      </w:r>
      <w:r w:rsidR="00805A8D" w:rsidRPr="00563A62">
        <w:rPr>
          <w:rFonts w:ascii="Arial" w:hAnsi="Arial" w:cs="Arial"/>
          <w:sz w:val="20"/>
          <w:szCs w:val="20"/>
          <w:lang w:eastAsia="en-US"/>
        </w:rPr>
        <w:t xml:space="preserve"> timing of the legal proceedings against Guillaume </w:t>
      </w:r>
      <w:proofErr w:type="spellStart"/>
      <w:r w:rsidR="00805A8D" w:rsidRPr="00563A62">
        <w:rPr>
          <w:rFonts w:ascii="Arial" w:hAnsi="Arial" w:cs="Arial"/>
          <w:sz w:val="20"/>
          <w:szCs w:val="20"/>
          <w:lang w:eastAsia="en-US"/>
        </w:rPr>
        <w:t>Soro</w:t>
      </w:r>
      <w:proofErr w:type="spellEnd"/>
      <w:r w:rsidR="00805A8D" w:rsidRPr="00563A62">
        <w:rPr>
          <w:rFonts w:ascii="Arial" w:hAnsi="Arial" w:cs="Arial"/>
          <w:sz w:val="20"/>
          <w:szCs w:val="20"/>
          <w:lang w:eastAsia="en-US"/>
        </w:rPr>
        <w:t xml:space="preserve"> and the arrests of his supporters and relatives are highly suspicious. </w:t>
      </w:r>
      <w:r w:rsidR="00443D00" w:rsidRPr="00563A62">
        <w:rPr>
          <w:rFonts w:ascii="Arial" w:hAnsi="Arial" w:cs="Arial"/>
          <w:sz w:val="20"/>
          <w:szCs w:val="20"/>
          <w:lang w:eastAsia="en-US"/>
        </w:rPr>
        <w:t xml:space="preserve">The </w:t>
      </w:r>
      <w:r w:rsidR="00805A8D" w:rsidRPr="00563A62">
        <w:rPr>
          <w:rFonts w:ascii="Arial" w:hAnsi="Arial" w:cs="Arial"/>
          <w:sz w:val="20"/>
          <w:szCs w:val="20"/>
          <w:lang w:eastAsia="en-US"/>
        </w:rPr>
        <w:t xml:space="preserve">charges </w:t>
      </w:r>
      <w:r w:rsidR="00EB5DBA" w:rsidRPr="00563A62">
        <w:rPr>
          <w:rFonts w:ascii="Arial" w:hAnsi="Arial" w:cs="Arial"/>
          <w:sz w:val="20"/>
          <w:szCs w:val="20"/>
          <w:lang w:eastAsia="en-US"/>
        </w:rPr>
        <w:t xml:space="preserve">appear </w:t>
      </w:r>
      <w:r w:rsidR="00805A8D" w:rsidRPr="00563A62">
        <w:rPr>
          <w:rFonts w:ascii="Arial" w:hAnsi="Arial" w:cs="Arial"/>
          <w:sz w:val="20"/>
          <w:szCs w:val="20"/>
          <w:lang w:eastAsia="en-US"/>
        </w:rPr>
        <w:t>politically motivated.</w:t>
      </w:r>
    </w:p>
    <w:p w14:paraId="2EB50546" w14:textId="71981FE0" w:rsidR="00CE49D8" w:rsidRPr="00563A62" w:rsidRDefault="00CE49D8" w:rsidP="00563A62">
      <w:pPr>
        <w:spacing w:line="240" w:lineRule="auto"/>
        <w:rPr>
          <w:rFonts w:ascii="Arial" w:hAnsi="Arial" w:cs="Arial"/>
          <w:szCs w:val="20"/>
          <w:lang w:eastAsia="en-US"/>
        </w:rPr>
      </w:pPr>
    </w:p>
    <w:p w14:paraId="740BBF38" w14:textId="77777777" w:rsidR="00CE49D8" w:rsidRPr="00563A62" w:rsidRDefault="00CE49D8" w:rsidP="00563A62">
      <w:pPr>
        <w:spacing w:line="240" w:lineRule="auto"/>
        <w:rPr>
          <w:rFonts w:ascii="Arial" w:hAnsi="Arial" w:cs="Arial"/>
          <w:szCs w:val="20"/>
          <w:lang w:eastAsia="en-US"/>
        </w:rPr>
      </w:pPr>
    </w:p>
    <w:p w14:paraId="2EAA4232" w14:textId="6075C1ED" w:rsidR="005D2C37" w:rsidRPr="00563A62" w:rsidRDefault="005D2C37" w:rsidP="00563A6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63A62">
        <w:rPr>
          <w:rFonts w:ascii="Arial" w:hAnsi="Arial" w:cs="Arial"/>
          <w:b/>
          <w:sz w:val="20"/>
          <w:szCs w:val="20"/>
        </w:rPr>
        <w:t>PREFERRED LANGUAGE TO ADDRESS TARGET:</w:t>
      </w:r>
      <w:r w:rsidR="0082127B" w:rsidRPr="00563A62">
        <w:rPr>
          <w:rFonts w:ascii="Arial" w:hAnsi="Arial" w:cs="Arial"/>
          <w:b/>
          <w:sz w:val="20"/>
          <w:szCs w:val="20"/>
        </w:rPr>
        <w:t xml:space="preserve"> </w:t>
      </w:r>
      <w:r w:rsidR="007916E7" w:rsidRPr="00563A62">
        <w:rPr>
          <w:rFonts w:ascii="Arial" w:hAnsi="Arial" w:cs="Arial"/>
          <w:sz w:val="20"/>
          <w:szCs w:val="20"/>
        </w:rPr>
        <w:t>French</w:t>
      </w:r>
    </w:p>
    <w:p w14:paraId="54BA33E2" w14:textId="77777777" w:rsidR="005D2C37" w:rsidRPr="00563A62" w:rsidRDefault="005D2C37" w:rsidP="00563A62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563A62">
        <w:rPr>
          <w:rFonts w:ascii="Arial" w:hAnsi="Arial" w:cs="Arial"/>
          <w:sz w:val="20"/>
          <w:szCs w:val="20"/>
        </w:rPr>
        <w:t>You can also write in your own language.</w:t>
      </w:r>
    </w:p>
    <w:p w14:paraId="06653607" w14:textId="77777777" w:rsidR="005D2C37" w:rsidRPr="00563A62" w:rsidRDefault="005D2C37" w:rsidP="00563A62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73D6649C" w14:textId="62DFC47B" w:rsidR="005D2C37" w:rsidRPr="00563A62" w:rsidRDefault="005D2C37" w:rsidP="00563A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3A62">
        <w:rPr>
          <w:rFonts w:ascii="Arial" w:hAnsi="Arial" w:cs="Arial"/>
          <w:b/>
          <w:sz w:val="20"/>
          <w:szCs w:val="20"/>
        </w:rPr>
        <w:t xml:space="preserve">PLEASE TAKE ACTION AS SOON AS POSSIBLE UNTIL: </w:t>
      </w:r>
      <w:r w:rsidR="0082127B" w:rsidRPr="00563A62">
        <w:rPr>
          <w:rFonts w:ascii="Arial" w:hAnsi="Arial" w:cs="Arial"/>
          <w:sz w:val="20"/>
          <w:szCs w:val="20"/>
        </w:rPr>
        <w:t>[</w:t>
      </w:r>
      <w:r w:rsidR="007916E7" w:rsidRPr="00563A62">
        <w:rPr>
          <w:rFonts w:ascii="Arial" w:hAnsi="Arial" w:cs="Arial"/>
          <w:sz w:val="20"/>
          <w:szCs w:val="20"/>
        </w:rPr>
        <w:t>1</w:t>
      </w:r>
      <w:r w:rsidR="00CE49D8" w:rsidRPr="00563A62">
        <w:rPr>
          <w:rFonts w:ascii="Arial" w:hAnsi="Arial" w:cs="Arial"/>
          <w:sz w:val="20"/>
          <w:szCs w:val="20"/>
        </w:rPr>
        <w:t>5</w:t>
      </w:r>
      <w:r w:rsidR="007916E7" w:rsidRPr="00563A62">
        <w:rPr>
          <w:rFonts w:ascii="Arial" w:hAnsi="Arial" w:cs="Arial"/>
          <w:sz w:val="20"/>
          <w:szCs w:val="20"/>
        </w:rPr>
        <w:t xml:space="preserve"> May </w:t>
      </w:r>
      <w:r w:rsidRPr="00563A62">
        <w:rPr>
          <w:rFonts w:ascii="Arial" w:hAnsi="Arial" w:cs="Arial"/>
          <w:sz w:val="20"/>
          <w:szCs w:val="20"/>
        </w:rPr>
        <w:t>20</w:t>
      </w:r>
      <w:r w:rsidR="005A540B" w:rsidRPr="00563A62">
        <w:rPr>
          <w:rFonts w:ascii="Arial" w:hAnsi="Arial" w:cs="Arial"/>
          <w:sz w:val="20"/>
          <w:szCs w:val="20"/>
        </w:rPr>
        <w:t>20</w:t>
      </w:r>
      <w:r w:rsidR="0082127B" w:rsidRPr="00563A62">
        <w:rPr>
          <w:rFonts w:ascii="Arial" w:hAnsi="Arial" w:cs="Arial"/>
          <w:sz w:val="20"/>
          <w:szCs w:val="20"/>
        </w:rPr>
        <w:t>]</w:t>
      </w:r>
      <w:r w:rsidRPr="00563A62">
        <w:rPr>
          <w:rFonts w:ascii="Arial" w:hAnsi="Arial" w:cs="Arial"/>
          <w:sz w:val="20"/>
          <w:szCs w:val="20"/>
        </w:rPr>
        <w:t xml:space="preserve"> </w:t>
      </w:r>
    </w:p>
    <w:p w14:paraId="02DEAC1D" w14:textId="77777777" w:rsidR="005D2C37" w:rsidRPr="00563A62" w:rsidRDefault="005D2C37" w:rsidP="00563A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3A62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337D7654" w14:textId="77777777" w:rsidR="005D2C37" w:rsidRPr="00563A62" w:rsidRDefault="005D2C37" w:rsidP="00563A6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F314B48" w14:textId="1610DD6F" w:rsidR="005D2C37" w:rsidRPr="00563A62" w:rsidRDefault="005D2C37" w:rsidP="00563A6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63A62">
        <w:rPr>
          <w:rFonts w:ascii="Arial" w:hAnsi="Arial" w:cs="Arial"/>
          <w:b/>
          <w:sz w:val="20"/>
          <w:szCs w:val="20"/>
        </w:rPr>
        <w:t xml:space="preserve">NAME AND PRONOUN: </w:t>
      </w:r>
      <w:r w:rsidR="0043190B" w:rsidRPr="00563A62">
        <w:rPr>
          <w:rFonts w:ascii="Arial" w:hAnsi="Arial" w:cs="Arial"/>
          <w:bCs/>
          <w:sz w:val="20"/>
          <w:szCs w:val="20"/>
        </w:rPr>
        <w:t xml:space="preserve">Alain </w:t>
      </w:r>
      <w:proofErr w:type="spellStart"/>
      <w:r w:rsidR="0043190B" w:rsidRPr="00563A62">
        <w:rPr>
          <w:rFonts w:ascii="Arial" w:hAnsi="Arial" w:cs="Arial"/>
          <w:bCs/>
          <w:sz w:val="20"/>
          <w:szCs w:val="20"/>
        </w:rPr>
        <w:t>Lobognon</w:t>
      </w:r>
      <w:proofErr w:type="spellEnd"/>
      <w:r w:rsidRPr="00563A62">
        <w:rPr>
          <w:rFonts w:ascii="Arial" w:hAnsi="Arial" w:cs="Arial"/>
          <w:bCs/>
          <w:sz w:val="20"/>
          <w:szCs w:val="20"/>
        </w:rPr>
        <w:t xml:space="preserve"> (</w:t>
      </w:r>
      <w:r w:rsidR="0043190B" w:rsidRPr="00563A62">
        <w:rPr>
          <w:rFonts w:ascii="Arial" w:hAnsi="Arial" w:cs="Arial"/>
          <w:sz w:val="20"/>
          <w:szCs w:val="20"/>
        </w:rPr>
        <w:t>his/he</w:t>
      </w:r>
      <w:r w:rsidRPr="00563A62">
        <w:rPr>
          <w:rFonts w:ascii="Arial" w:hAnsi="Arial" w:cs="Arial"/>
          <w:sz w:val="20"/>
          <w:szCs w:val="20"/>
        </w:rPr>
        <w:t>)</w:t>
      </w:r>
    </w:p>
    <w:p w14:paraId="51220709" w14:textId="77777777" w:rsidR="005D2C37" w:rsidRPr="00563A62" w:rsidRDefault="005D2C37" w:rsidP="00563A6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174C41B" w14:textId="5AF62A94" w:rsidR="005D2C37" w:rsidRPr="00563A62" w:rsidRDefault="005D2C37" w:rsidP="00563A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3A62">
        <w:rPr>
          <w:rFonts w:ascii="Arial" w:hAnsi="Arial" w:cs="Arial"/>
          <w:b/>
          <w:sz w:val="20"/>
          <w:szCs w:val="20"/>
        </w:rPr>
        <w:t xml:space="preserve">LINK TO PREVIOUS UA: </w:t>
      </w:r>
      <w:r w:rsidR="007916E7" w:rsidRPr="00563A62">
        <w:rPr>
          <w:rFonts w:ascii="Arial" w:hAnsi="Arial" w:cs="Arial"/>
          <w:sz w:val="20"/>
          <w:szCs w:val="20"/>
        </w:rPr>
        <w:t>N/A</w:t>
      </w:r>
    </w:p>
    <w:p w14:paraId="19FC7F9F" w14:textId="76D4C768" w:rsidR="007916E7" w:rsidRPr="00563A62" w:rsidRDefault="007916E7" w:rsidP="00563A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93FF80" w14:textId="77777777" w:rsidR="005D2C37" w:rsidRPr="00563A62" w:rsidRDefault="005D2C37" w:rsidP="00563A62">
      <w:pPr>
        <w:spacing w:line="240" w:lineRule="auto"/>
        <w:rPr>
          <w:rFonts w:ascii="Arial" w:hAnsi="Arial" w:cs="Arial"/>
          <w:sz w:val="20"/>
          <w:szCs w:val="20"/>
        </w:rPr>
      </w:pPr>
    </w:p>
    <w:p w14:paraId="6CE41513" w14:textId="17D449CE" w:rsidR="00846E45" w:rsidRPr="00563A62" w:rsidRDefault="00846E45" w:rsidP="00563A62">
      <w:pPr>
        <w:spacing w:line="240" w:lineRule="auto"/>
        <w:rPr>
          <w:rFonts w:ascii="Arial" w:hAnsi="Arial" w:cs="Arial"/>
          <w:sz w:val="20"/>
          <w:szCs w:val="20"/>
        </w:rPr>
      </w:pPr>
    </w:p>
    <w:p w14:paraId="05096D72" w14:textId="77777777" w:rsidR="005D2C37" w:rsidRPr="00563A62" w:rsidRDefault="005D2C37" w:rsidP="00563A62">
      <w:pPr>
        <w:spacing w:line="240" w:lineRule="auto"/>
        <w:rPr>
          <w:rFonts w:ascii="Arial" w:hAnsi="Arial" w:cs="Arial"/>
          <w:sz w:val="20"/>
          <w:szCs w:val="20"/>
        </w:rPr>
      </w:pPr>
    </w:p>
    <w:p w14:paraId="55B8657C" w14:textId="16B0CDCF" w:rsidR="00B92AEC" w:rsidRPr="00563A62" w:rsidRDefault="000C6196" w:rsidP="00563A62">
      <w:pPr>
        <w:spacing w:line="240" w:lineRule="auto"/>
        <w:rPr>
          <w:rFonts w:ascii="Arial" w:hAnsi="Arial" w:cs="Arial"/>
        </w:rPr>
      </w:pPr>
      <w:r w:rsidRPr="00563A62">
        <w:rPr>
          <w:rFonts w:ascii="Arial" w:hAnsi="Arial" w:cs="Arial"/>
        </w:rPr>
        <w:softHyphen/>
      </w:r>
      <w:r w:rsidRPr="00563A62">
        <w:rPr>
          <w:rFonts w:ascii="Arial" w:hAnsi="Arial" w:cs="Arial"/>
        </w:rPr>
        <w:softHyphen/>
      </w:r>
    </w:p>
    <w:sectPr w:rsidR="00B92AEC" w:rsidRPr="00563A62" w:rsidSect="00563A62">
      <w:footerReference w:type="default" r:id="rId18"/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1800" w:left="720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02772" w14:textId="77777777" w:rsidR="00A91C31" w:rsidRDefault="00A91C31">
      <w:r>
        <w:separator/>
      </w:r>
    </w:p>
  </w:endnote>
  <w:endnote w:type="continuationSeparator" w:id="0">
    <w:p w14:paraId="5B860973" w14:textId="77777777" w:rsidR="00A91C31" w:rsidRDefault="00A91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7A429" w14:textId="3F07C76B" w:rsidR="00563A62" w:rsidRDefault="00563A62">
    <w:pPr>
      <w:pStyle w:val="Footer"/>
    </w:pPr>
    <w:r w:rsidRPr="009160F6">
      <w:rPr>
        <w:noProof/>
        <w:lang w:val="es-MX" w:eastAsia="es-MX"/>
      </w:rPr>
      <w:drawing>
        <wp:inline distT="0" distB="0" distL="0" distR="0" wp14:anchorId="287A2E03" wp14:editId="7243F045">
          <wp:extent cx="6469380" cy="990600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71C91" w14:textId="77777777" w:rsidR="00563A62" w:rsidRPr="004D1533" w:rsidRDefault="00563A62" w:rsidP="00563A62">
    <w:pPr>
      <w:pStyle w:val="Default"/>
    </w:pPr>
  </w:p>
  <w:p w14:paraId="058FCA09" w14:textId="77777777" w:rsidR="00563A62" w:rsidRPr="004D1533" w:rsidRDefault="00563A62" w:rsidP="00563A62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 xml:space="preserve">AIUSA’s Urgent Action Network | </w:t>
    </w:r>
    <w:r>
      <w:rPr>
        <w:rFonts w:ascii="Arial" w:eastAsia="SimSun" w:hAnsi="Arial" w:cs="Arial"/>
        <w:sz w:val="16"/>
        <w:szCs w:val="16"/>
      </w:rPr>
      <w:t>600 Pennsylvania Ave, 5</w:t>
    </w:r>
    <w:r w:rsidRPr="000361DD">
      <w:rPr>
        <w:rFonts w:ascii="Arial" w:eastAsia="SimSun" w:hAnsi="Arial" w:cs="Arial"/>
        <w:sz w:val="16"/>
        <w:szCs w:val="16"/>
        <w:vertAlign w:val="superscript"/>
      </w:rPr>
      <w:t>th</w:t>
    </w:r>
    <w:r>
      <w:rPr>
        <w:rFonts w:ascii="Arial" w:eastAsia="SimSun" w:hAnsi="Arial" w:cs="Arial"/>
        <w:sz w:val="16"/>
        <w:szCs w:val="16"/>
      </w:rPr>
      <w:t xml:space="preserve"> Floor Washington, DC 20003</w:t>
    </w:r>
  </w:p>
  <w:p w14:paraId="78466933" w14:textId="77777777" w:rsidR="00563A62" w:rsidRPr="004D1533" w:rsidRDefault="00563A62" w:rsidP="00563A62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>T (212) 807- 8400 | uan@aiusa.org | www.amnestyusa.org/uan</w:t>
    </w:r>
  </w:p>
  <w:p w14:paraId="7BC9BB34" w14:textId="31708A51" w:rsidR="00563A62" w:rsidRDefault="00563A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900E9" w14:textId="77777777" w:rsidR="00A91C31" w:rsidRDefault="00A91C31">
      <w:r>
        <w:separator/>
      </w:r>
    </w:p>
  </w:footnote>
  <w:footnote w:type="continuationSeparator" w:id="0">
    <w:p w14:paraId="27A6F5E1" w14:textId="77777777" w:rsidR="00A91C31" w:rsidRDefault="00A91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EB3A3" w14:textId="58DBB625" w:rsidR="00355617" w:rsidRDefault="007916E7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>First</w:t>
    </w:r>
    <w:r w:rsidR="007A3AEA">
      <w:rPr>
        <w:sz w:val="16"/>
        <w:szCs w:val="16"/>
      </w:rPr>
      <w:t xml:space="preserve"> UA: </w:t>
    </w:r>
    <w:r>
      <w:rPr>
        <w:sz w:val="16"/>
        <w:szCs w:val="16"/>
      </w:rPr>
      <w:t xml:space="preserve">46/20 </w:t>
    </w:r>
    <w:r w:rsidR="007A3AEA">
      <w:rPr>
        <w:sz w:val="16"/>
        <w:szCs w:val="16"/>
      </w:rPr>
      <w:t xml:space="preserve">Index: </w:t>
    </w:r>
    <w:r w:rsidRPr="007916E7">
      <w:rPr>
        <w:sz w:val="16"/>
        <w:szCs w:val="16"/>
      </w:rPr>
      <w:t>AFR 31/2080/2020</w:t>
    </w:r>
    <w:r w:rsidR="007A3AEA">
      <w:rPr>
        <w:sz w:val="16"/>
        <w:szCs w:val="16"/>
      </w:rPr>
      <w:t xml:space="preserve"> </w:t>
    </w:r>
    <w:r>
      <w:rPr>
        <w:sz w:val="16"/>
        <w:szCs w:val="16"/>
      </w:rPr>
      <w:t>Cote d’Ivoire</w:t>
    </w:r>
    <w:r w:rsidR="00386346">
      <w:rPr>
        <w:sz w:val="16"/>
        <w:szCs w:val="16"/>
      </w:rPr>
      <w:t xml:space="preserve"> </w:t>
    </w:r>
    <w:r w:rsidR="00386346">
      <w:rPr>
        <w:sz w:val="16"/>
        <w:szCs w:val="16"/>
      </w:rPr>
      <w:tab/>
    </w:r>
    <w:r w:rsidR="0082127B">
      <w:rPr>
        <w:sz w:val="16"/>
        <w:szCs w:val="16"/>
      </w:rPr>
      <w:tab/>
    </w:r>
    <w:r w:rsidR="007A3AEA">
      <w:rPr>
        <w:sz w:val="16"/>
        <w:szCs w:val="16"/>
      </w:rPr>
      <w:t xml:space="preserve">Date: </w:t>
    </w:r>
    <w:r w:rsidR="00386346">
      <w:rPr>
        <w:sz w:val="16"/>
        <w:szCs w:val="16"/>
      </w:rPr>
      <w:t>3</w:t>
    </w:r>
    <w:r>
      <w:rPr>
        <w:sz w:val="16"/>
        <w:szCs w:val="16"/>
      </w:rPr>
      <w:t xml:space="preserve"> April 2020</w:t>
    </w:r>
  </w:p>
  <w:p w14:paraId="2BBE47B0" w14:textId="77777777" w:rsidR="007A3AEA" w:rsidRPr="00980425" w:rsidRDefault="007A3AEA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1032A" w14:textId="77777777" w:rsidR="00E45B15" w:rsidRDefault="00E45B15" w:rsidP="00D35879">
    <w:pPr>
      <w:pStyle w:val="Header"/>
    </w:pPr>
  </w:p>
  <w:p w14:paraId="431310A3" w14:textId="77777777" w:rsidR="00E45B15" w:rsidRDefault="00E45B15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pt;height:8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712DCB"/>
    <w:multiLevelType w:val="hybridMultilevel"/>
    <w:tmpl w:val="DDD278FA"/>
    <w:lvl w:ilvl="0" w:tplc="8578E878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F2D81350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AF0392"/>
    <w:multiLevelType w:val="multilevel"/>
    <w:tmpl w:val="55EE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23415B"/>
    <w:multiLevelType w:val="hybridMultilevel"/>
    <w:tmpl w:val="EC589FAC"/>
    <w:lvl w:ilvl="0" w:tplc="5BB237B8">
      <w:start w:val="1"/>
      <w:numFmt w:val="bullet"/>
      <w:lvlText w:val=""/>
      <w:lvlJc w:val="left"/>
      <w:pPr>
        <w:ind w:left="177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4" w15:restartNumberingAfterBreak="0">
    <w:nsid w:val="1C324EEB"/>
    <w:multiLevelType w:val="hybridMultilevel"/>
    <w:tmpl w:val="C8AC1182"/>
    <w:lvl w:ilvl="0" w:tplc="5BB237B8">
      <w:start w:val="1"/>
      <w:numFmt w:val="bullet"/>
      <w:lvlText w:val=""/>
      <w:lvlJc w:val="left"/>
      <w:pPr>
        <w:ind w:left="177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5" w15:restartNumberingAfterBreak="0">
    <w:nsid w:val="2495273B"/>
    <w:multiLevelType w:val="multilevel"/>
    <w:tmpl w:val="79787F56"/>
    <w:numStyleLink w:val="AINumberedList"/>
  </w:abstractNum>
  <w:abstractNum w:abstractNumId="6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0461FB"/>
    <w:multiLevelType w:val="multilevel"/>
    <w:tmpl w:val="5B58B218"/>
    <w:numStyleLink w:val="AIBulletList"/>
  </w:abstractNum>
  <w:abstractNum w:abstractNumId="10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5309E5"/>
    <w:multiLevelType w:val="multilevel"/>
    <w:tmpl w:val="5B58B218"/>
    <w:numStyleLink w:val="AIBulletList"/>
  </w:abstractNum>
  <w:abstractNum w:abstractNumId="12" w15:restartNumberingAfterBreak="0">
    <w:nsid w:val="456452DF"/>
    <w:multiLevelType w:val="multilevel"/>
    <w:tmpl w:val="5B58B218"/>
    <w:numStyleLink w:val="AIBulletList"/>
  </w:abstractNum>
  <w:abstractNum w:abstractNumId="13" w15:restartNumberingAfterBreak="0">
    <w:nsid w:val="4A107A4C"/>
    <w:multiLevelType w:val="multilevel"/>
    <w:tmpl w:val="5B58B218"/>
    <w:numStyleLink w:val="AIBulletList"/>
  </w:abstractNum>
  <w:abstractNum w:abstractNumId="14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7C2480"/>
    <w:multiLevelType w:val="multilevel"/>
    <w:tmpl w:val="79787F56"/>
    <w:numStyleLink w:val="AINumberedList"/>
  </w:abstractNum>
  <w:abstractNum w:abstractNumId="17" w15:restartNumberingAfterBreak="0">
    <w:nsid w:val="620B112B"/>
    <w:multiLevelType w:val="multilevel"/>
    <w:tmpl w:val="5B58B218"/>
    <w:numStyleLink w:val="AIBulletList"/>
  </w:abstractNum>
  <w:abstractNum w:abstractNumId="18" w15:restartNumberingAfterBreak="0">
    <w:nsid w:val="63AE59ED"/>
    <w:multiLevelType w:val="multilevel"/>
    <w:tmpl w:val="79787F56"/>
    <w:numStyleLink w:val="AINumberedList"/>
  </w:abstractNum>
  <w:abstractNum w:abstractNumId="19" w15:restartNumberingAfterBreak="0">
    <w:nsid w:val="667C003D"/>
    <w:multiLevelType w:val="hybridMultilevel"/>
    <w:tmpl w:val="AE3222B0"/>
    <w:lvl w:ilvl="0" w:tplc="0809000F">
      <w:start w:val="1"/>
      <w:numFmt w:val="decimal"/>
      <w:lvlText w:val="%1."/>
      <w:lvlJc w:val="left"/>
      <w:pPr>
        <w:ind w:left="177" w:hanging="360"/>
      </w:pPr>
      <w:rPr>
        <w:rFonts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20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16DB6"/>
    <w:multiLevelType w:val="multilevel"/>
    <w:tmpl w:val="5B58B218"/>
    <w:numStyleLink w:val="AIBulletList"/>
  </w:abstractNum>
  <w:abstractNum w:abstractNumId="22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54555"/>
    <w:multiLevelType w:val="multilevel"/>
    <w:tmpl w:val="5B58B218"/>
    <w:numStyleLink w:val="AIBulletList"/>
  </w:abstractNum>
  <w:abstractNum w:abstractNumId="24" w15:restartNumberingAfterBreak="0">
    <w:nsid w:val="6D581DFB"/>
    <w:multiLevelType w:val="hybridMultilevel"/>
    <w:tmpl w:val="9F32EC1A"/>
    <w:lvl w:ilvl="0" w:tplc="2BD889D8">
      <w:numFmt w:val="bullet"/>
      <w:lvlText w:val="-"/>
      <w:lvlJc w:val="left"/>
      <w:pPr>
        <w:ind w:left="177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25" w15:restartNumberingAfterBreak="0">
    <w:nsid w:val="702059E4"/>
    <w:multiLevelType w:val="hybridMultilevel"/>
    <w:tmpl w:val="82F8E122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7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8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6"/>
  </w:num>
  <w:num w:numId="4">
    <w:abstractNumId w:val="13"/>
  </w:num>
  <w:num w:numId="5">
    <w:abstractNumId w:val="7"/>
  </w:num>
  <w:num w:numId="6">
    <w:abstractNumId w:val="23"/>
  </w:num>
  <w:num w:numId="7">
    <w:abstractNumId w:val="21"/>
  </w:num>
  <w:num w:numId="8">
    <w:abstractNumId w:val="12"/>
  </w:num>
  <w:num w:numId="9">
    <w:abstractNumId w:val="11"/>
  </w:num>
  <w:num w:numId="10">
    <w:abstractNumId w:val="16"/>
  </w:num>
  <w:num w:numId="11">
    <w:abstractNumId w:val="9"/>
  </w:num>
  <w:num w:numId="12">
    <w:abstractNumId w:val="17"/>
  </w:num>
  <w:num w:numId="13">
    <w:abstractNumId w:val="18"/>
  </w:num>
  <w:num w:numId="14">
    <w:abstractNumId w:val="5"/>
  </w:num>
  <w:num w:numId="15">
    <w:abstractNumId w:val="22"/>
  </w:num>
  <w:num w:numId="16">
    <w:abstractNumId w:val="14"/>
  </w:num>
  <w:num w:numId="17">
    <w:abstractNumId w:val="15"/>
  </w:num>
  <w:num w:numId="18">
    <w:abstractNumId w:val="8"/>
  </w:num>
  <w:num w:numId="19">
    <w:abstractNumId w:val="10"/>
  </w:num>
  <w:num w:numId="20">
    <w:abstractNumId w:val="20"/>
  </w:num>
  <w:num w:numId="21">
    <w:abstractNumId w:val="6"/>
  </w:num>
  <w:num w:numId="22">
    <w:abstractNumId w:val="28"/>
  </w:num>
  <w:num w:numId="23">
    <w:abstractNumId w:val="25"/>
  </w:num>
  <w:num w:numId="24">
    <w:abstractNumId w:val="24"/>
  </w:num>
  <w:num w:numId="25">
    <w:abstractNumId w:val="3"/>
  </w:num>
  <w:num w:numId="26">
    <w:abstractNumId w:val="19"/>
  </w:num>
  <w:num w:numId="27">
    <w:abstractNumId w:val="4"/>
  </w:num>
  <w:num w:numId="28">
    <w:abstractNumId w:val="2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0D0"/>
    <w:rsid w:val="00001383"/>
    <w:rsid w:val="00004D79"/>
    <w:rsid w:val="000058B2"/>
    <w:rsid w:val="00006629"/>
    <w:rsid w:val="0002386F"/>
    <w:rsid w:val="00057A7E"/>
    <w:rsid w:val="0006086C"/>
    <w:rsid w:val="000656E1"/>
    <w:rsid w:val="00076037"/>
    <w:rsid w:val="00083462"/>
    <w:rsid w:val="00087E2B"/>
    <w:rsid w:val="0009130D"/>
    <w:rsid w:val="00092DFA"/>
    <w:rsid w:val="000957C5"/>
    <w:rsid w:val="000A0090"/>
    <w:rsid w:val="000A1F14"/>
    <w:rsid w:val="000A3DD4"/>
    <w:rsid w:val="000A5087"/>
    <w:rsid w:val="000B02B4"/>
    <w:rsid w:val="000B4846"/>
    <w:rsid w:val="000B4A38"/>
    <w:rsid w:val="000C2A0D"/>
    <w:rsid w:val="000C6196"/>
    <w:rsid w:val="000D0938"/>
    <w:rsid w:val="000D0ABB"/>
    <w:rsid w:val="000D70C1"/>
    <w:rsid w:val="000E0D61"/>
    <w:rsid w:val="000E57D4"/>
    <w:rsid w:val="000F3012"/>
    <w:rsid w:val="000F666E"/>
    <w:rsid w:val="00100FE4"/>
    <w:rsid w:val="0010425E"/>
    <w:rsid w:val="00106837"/>
    <w:rsid w:val="00106D61"/>
    <w:rsid w:val="00114556"/>
    <w:rsid w:val="00117C31"/>
    <w:rsid w:val="0012544D"/>
    <w:rsid w:val="001300C3"/>
    <w:rsid w:val="00130B8A"/>
    <w:rsid w:val="0014617E"/>
    <w:rsid w:val="001526C3"/>
    <w:rsid w:val="00155B9D"/>
    <w:rsid w:val="001561F4"/>
    <w:rsid w:val="0016118D"/>
    <w:rsid w:val="001648DB"/>
    <w:rsid w:val="00165A80"/>
    <w:rsid w:val="00174398"/>
    <w:rsid w:val="00176678"/>
    <w:rsid w:val="001773D1"/>
    <w:rsid w:val="00177779"/>
    <w:rsid w:val="0019118D"/>
    <w:rsid w:val="00194CD5"/>
    <w:rsid w:val="001A37AA"/>
    <w:rsid w:val="001A635D"/>
    <w:rsid w:val="001A6AC9"/>
    <w:rsid w:val="001D153F"/>
    <w:rsid w:val="001D52A5"/>
    <w:rsid w:val="001E2045"/>
    <w:rsid w:val="001F7C5D"/>
    <w:rsid w:val="00201189"/>
    <w:rsid w:val="002036C0"/>
    <w:rsid w:val="00204F6D"/>
    <w:rsid w:val="00215C3E"/>
    <w:rsid w:val="00215E33"/>
    <w:rsid w:val="00222B4A"/>
    <w:rsid w:val="00225A11"/>
    <w:rsid w:val="002558D7"/>
    <w:rsid w:val="0025792F"/>
    <w:rsid w:val="00261CC7"/>
    <w:rsid w:val="002665C3"/>
    <w:rsid w:val="00267383"/>
    <w:rsid w:val="002703E7"/>
    <w:rsid w:val="002709C3"/>
    <w:rsid w:val="00271AD6"/>
    <w:rsid w:val="002739C9"/>
    <w:rsid w:val="00273E9A"/>
    <w:rsid w:val="002860D0"/>
    <w:rsid w:val="002A2F36"/>
    <w:rsid w:val="002A395D"/>
    <w:rsid w:val="002A5ABD"/>
    <w:rsid w:val="002B2E9B"/>
    <w:rsid w:val="002C06A6"/>
    <w:rsid w:val="002C5FE4"/>
    <w:rsid w:val="002C7F1F"/>
    <w:rsid w:val="002D2CDA"/>
    <w:rsid w:val="002D39DA"/>
    <w:rsid w:val="002D48CD"/>
    <w:rsid w:val="002D5454"/>
    <w:rsid w:val="002E3658"/>
    <w:rsid w:val="002F3C80"/>
    <w:rsid w:val="002F681C"/>
    <w:rsid w:val="0031230A"/>
    <w:rsid w:val="00313E8B"/>
    <w:rsid w:val="00320461"/>
    <w:rsid w:val="00320E6D"/>
    <w:rsid w:val="00333C1E"/>
    <w:rsid w:val="0033624A"/>
    <w:rsid w:val="003373A5"/>
    <w:rsid w:val="00337826"/>
    <w:rsid w:val="0034128A"/>
    <w:rsid w:val="0034324D"/>
    <w:rsid w:val="0035329F"/>
    <w:rsid w:val="00355617"/>
    <w:rsid w:val="00374AB1"/>
    <w:rsid w:val="00376EF4"/>
    <w:rsid w:val="00383E67"/>
    <w:rsid w:val="00384B4C"/>
    <w:rsid w:val="00386346"/>
    <w:rsid w:val="003904F0"/>
    <w:rsid w:val="0039272A"/>
    <w:rsid w:val="003975C9"/>
    <w:rsid w:val="003B294A"/>
    <w:rsid w:val="003B5483"/>
    <w:rsid w:val="003C3210"/>
    <w:rsid w:val="003C5EEA"/>
    <w:rsid w:val="003C7CB6"/>
    <w:rsid w:val="003F3D5D"/>
    <w:rsid w:val="00414EEB"/>
    <w:rsid w:val="0042210F"/>
    <w:rsid w:val="0043190B"/>
    <w:rsid w:val="004334BF"/>
    <w:rsid w:val="00437BD5"/>
    <w:rsid w:val="004408A1"/>
    <w:rsid w:val="00442E5B"/>
    <w:rsid w:val="0044379B"/>
    <w:rsid w:val="00443D00"/>
    <w:rsid w:val="00445D50"/>
    <w:rsid w:val="00453538"/>
    <w:rsid w:val="004535D8"/>
    <w:rsid w:val="004603A2"/>
    <w:rsid w:val="00486088"/>
    <w:rsid w:val="00492FA8"/>
    <w:rsid w:val="004A1BDD"/>
    <w:rsid w:val="004A2485"/>
    <w:rsid w:val="004B1E15"/>
    <w:rsid w:val="004B2367"/>
    <w:rsid w:val="004B381D"/>
    <w:rsid w:val="004C265C"/>
    <w:rsid w:val="004C71F5"/>
    <w:rsid w:val="004D2580"/>
    <w:rsid w:val="004D41DC"/>
    <w:rsid w:val="004E0767"/>
    <w:rsid w:val="004E21D7"/>
    <w:rsid w:val="004F3648"/>
    <w:rsid w:val="004F485D"/>
    <w:rsid w:val="00504FBC"/>
    <w:rsid w:val="005060F8"/>
    <w:rsid w:val="00517E88"/>
    <w:rsid w:val="005363CA"/>
    <w:rsid w:val="00542F58"/>
    <w:rsid w:val="00545423"/>
    <w:rsid w:val="00547E71"/>
    <w:rsid w:val="00563A62"/>
    <w:rsid w:val="00565462"/>
    <w:rsid w:val="005668D0"/>
    <w:rsid w:val="00572CCD"/>
    <w:rsid w:val="00573C8E"/>
    <w:rsid w:val="0057440A"/>
    <w:rsid w:val="00581A12"/>
    <w:rsid w:val="00592850"/>
    <w:rsid w:val="00592C3E"/>
    <w:rsid w:val="00596449"/>
    <w:rsid w:val="005A0BC9"/>
    <w:rsid w:val="005A0E0C"/>
    <w:rsid w:val="005A3E28"/>
    <w:rsid w:val="005A540B"/>
    <w:rsid w:val="005A71AD"/>
    <w:rsid w:val="005A7F1B"/>
    <w:rsid w:val="005B227F"/>
    <w:rsid w:val="005B59ED"/>
    <w:rsid w:val="005B5C5A"/>
    <w:rsid w:val="005C751F"/>
    <w:rsid w:val="005D14AA"/>
    <w:rsid w:val="005D1F75"/>
    <w:rsid w:val="005D2C37"/>
    <w:rsid w:val="005D7287"/>
    <w:rsid w:val="005D7D1C"/>
    <w:rsid w:val="005E0D66"/>
    <w:rsid w:val="005F0355"/>
    <w:rsid w:val="005F0934"/>
    <w:rsid w:val="005F4B25"/>
    <w:rsid w:val="005F5831"/>
    <w:rsid w:val="005F5E43"/>
    <w:rsid w:val="005F6D58"/>
    <w:rsid w:val="00606108"/>
    <w:rsid w:val="006201FC"/>
    <w:rsid w:val="00620ADD"/>
    <w:rsid w:val="00640993"/>
    <w:rsid w:val="00640EF2"/>
    <w:rsid w:val="0064718C"/>
    <w:rsid w:val="0065049B"/>
    <w:rsid w:val="00650D73"/>
    <w:rsid w:val="006558EE"/>
    <w:rsid w:val="00657231"/>
    <w:rsid w:val="00667FBC"/>
    <w:rsid w:val="00673262"/>
    <w:rsid w:val="00675819"/>
    <w:rsid w:val="00676D3B"/>
    <w:rsid w:val="0069571A"/>
    <w:rsid w:val="006A0BB9"/>
    <w:rsid w:val="006B12FA"/>
    <w:rsid w:val="006B461E"/>
    <w:rsid w:val="006C3206"/>
    <w:rsid w:val="006C3C21"/>
    <w:rsid w:val="006C6C57"/>
    <w:rsid w:val="006C7A31"/>
    <w:rsid w:val="006E38AC"/>
    <w:rsid w:val="006F202B"/>
    <w:rsid w:val="006F4C28"/>
    <w:rsid w:val="0070364E"/>
    <w:rsid w:val="007104E8"/>
    <w:rsid w:val="00714DF0"/>
    <w:rsid w:val="007156FC"/>
    <w:rsid w:val="007167BC"/>
    <w:rsid w:val="00716942"/>
    <w:rsid w:val="007173E9"/>
    <w:rsid w:val="00727519"/>
    <w:rsid w:val="00727CA7"/>
    <w:rsid w:val="0073431C"/>
    <w:rsid w:val="007656E7"/>
    <w:rsid w:val="007666A4"/>
    <w:rsid w:val="00773365"/>
    <w:rsid w:val="007748EF"/>
    <w:rsid w:val="00781624"/>
    <w:rsid w:val="00781E3C"/>
    <w:rsid w:val="007858BA"/>
    <w:rsid w:val="007916E7"/>
    <w:rsid w:val="00795EE5"/>
    <w:rsid w:val="007A2782"/>
    <w:rsid w:val="007A2ABA"/>
    <w:rsid w:val="007A3AEA"/>
    <w:rsid w:val="007A7F97"/>
    <w:rsid w:val="007B452A"/>
    <w:rsid w:val="007B4F3E"/>
    <w:rsid w:val="007B7197"/>
    <w:rsid w:val="007C6AC4"/>
    <w:rsid w:val="007C6CD0"/>
    <w:rsid w:val="007E5E67"/>
    <w:rsid w:val="007F2579"/>
    <w:rsid w:val="007F72FF"/>
    <w:rsid w:val="007F7B5E"/>
    <w:rsid w:val="008056E9"/>
    <w:rsid w:val="00805A8D"/>
    <w:rsid w:val="0081049F"/>
    <w:rsid w:val="00814632"/>
    <w:rsid w:val="008157B4"/>
    <w:rsid w:val="0082127B"/>
    <w:rsid w:val="00827A40"/>
    <w:rsid w:val="00844946"/>
    <w:rsid w:val="00844F48"/>
    <w:rsid w:val="008455C2"/>
    <w:rsid w:val="00846E45"/>
    <w:rsid w:val="00853734"/>
    <w:rsid w:val="00861E09"/>
    <w:rsid w:val="00864035"/>
    <w:rsid w:val="00866873"/>
    <w:rsid w:val="00866996"/>
    <w:rsid w:val="008712F7"/>
    <w:rsid w:val="008763F4"/>
    <w:rsid w:val="008849EA"/>
    <w:rsid w:val="00891FE8"/>
    <w:rsid w:val="008A2BEC"/>
    <w:rsid w:val="008A5CC9"/>
    <w:rsid w:val="008C62A9"/>
    <w:rsid w:val="008D16ED"/>
    <w:rsid w:val="008D2A6B"/>
    <w:rsid w:val="008D49A5"/>
    <w:rsid w:val="008D65A1"/>
    <w:rsid w:val="008E0B66"/>
    <w:rsid w:val="008E172D"/>
    <w:rsid w:val="008E69C8"/>
    <w:rsid w:val="0090049D"/>
    <w:rsid w:val="00901016"/>
    <w:rsid w:val="00902730"/>
    <w:rsid w:val="00905691"/>
    <w:rsid w:val="00906C9F"/>
    <w:rsid w:val="00921577"/>
    <w:rsid w:val="009259E1"/>
    <w:rsid w:val="00936318"/>
    <w:rsid w:val="00941E4B"/>
    <w:rsid w:val="00946D5F"/>
    <w:rsid w:val="00950AE7"/>
    <w:rsid w:val="0095188F"/>
    <w:rsid w:val="009550A0"/>
    <w:rsid w:val="00955F14"/>
    <w:rsid w:val="00960C64"/>
    <w:rsid w:val="009610A1"/>
    <w:rsid w:val="00963D4F"/>
    <w:rsid w:val="0097119C"/>
    <w:rsid w:val="0097218E"/>
    <w:rsid w:val="00980425"/>
    <w:rsid w:val="009830F8"/>
    <w:rsid w:val="00991C69"/>
    <w:rsid w:val="009923C0"/>
    <w:rsid w:val="009A0F31"/>
    <w:rsid w:val="009B0C73"/>
    <w:rsid w:val="009B2F4D"/>
    <w:rsid w:val="009B68C2"/>
    <w:rsid w:val="009B78FE"/>
    <w:rsid w:val="009C3521"/>
    <w:rsid w:val="009C4461"/>
    <w:rsid w:val="009C6B5A"/>
    <w:rsid w:val="009E097D"/>
    <w:rsid w:val="009E1AFE"/>
    <w:rsid w:val="009E6593"/>
    <w:rsid w:val="009E6650"/>
    <w:rsid w:val="009E7E6E"/>
    <w:rsid w:val="00A041DA"/>
    <w:rsid w:val="00A07E67"/>
    <w:rsid w:val="00A31F72"/>
    <w:rsid w:val="00A33559"/>
    <w:rsid w:val="00A41FC6"/>
    <w:rsid w:val="00A44B1B"/>
    <w:rsid w:val="00A4583A"/>
    <w:rsid w:val="00A50180"/>
    <w:rsid w:val="00A70D9D"/>
    <w:rsid w:val="00A72EEA"/>
    <w:rsid w:val="00A7548F"/>
    <w:rsid w:val="00A81673"/>
    <w:rsid w:val="00A90EA6"/>
    <w:rsid w:val="00A91C31"/>
    <w:rsid w:val="00AB3259"/>
    <w:rsid w:val="00AB5744"/>
    <w:rsid w:val="00AB5C6E"/>
    <w:rsid w:val="00AB7E5D"/>
    <w:rsid w:val="00AC15B7"/>
    <w:rsid w:val="00AC367F"/>
    <w:rsid w:val="00AE4214"/>
    <w:rsid w:val="00AE701D"/>
    <w:rsid w:val="00AF0FCD"/>
    <w:rsid w:val="00AF5FF0"/>
    <w:rsid w:val="00B206A8"/>
    <w:rsid w:val="00B27341"/>
    <w:rsid w:val="00B32AA5"/>
    <w:rsid w:val="00B408D4"/>
    <w:rsid w:val="00B42B9A"/>
    <w:rsid w:val="00B47243"/>
    <w:rsid w:val="00B522C5"/>
    <w:rsid w:val="00B52B01"/>
    <w:rsid w:val="00B57D81"/>
    <w:rsid w:val="00B61743"/>
    <w:rsid w:val="00B645E6"/>
    <w:rsid w:val="00B6690B"/>
    <w:rsid w:val="00B7545C"/>
    <w:rsid w:val="00B90B6A"/>
    <w:rsid w:val="00B92AEC"/>
    <w:rsid w:val="00B957E6"/>
    <w:rsid w:val="00B97626"/>
    <w:rsid w:val="00BA0E81"/>
    <w:rsid w:val="00BA6913"/>
    <w:rsid w:val="00BA74D8"/>
    <w:rsid w:val="00BB0B3B"/>
    <w:rsid w:val="00BC7111"/>
    <w:rsid w:val="00BD0B43"/>
    <w:rsid w:val="00BE0662"/>
    <w:rsid w:val="00BE0D92"/>
    <w:rsid w:val="00BE4685"/>
    <w:rsid w:val="00BE6035"/>
    <w:rsid w:val="00BF07A1"/>
    <w:rsid w:val="00BF4778"/>
    <w:rsid w:val="00BF7136"/>
    <w:rsid w:val="00C030E5"/>
    <w:rsid w:val="00C04B55"/>
    <w:rsid w:val="00C162AD"/>
    <w:rsid w:val="00C16FF8"/>
    <w:rsid w:val="00C17D6F"/>
    <w:rsid w:val="00C359CF"/>
    <w:rsid w:val="00C370BB"/>
    <w:rsid w:val="00C415B8"/>
    <w:rsid w:val="00C4563D"/>
    <w:rsid w:val="00C45A30"/>
    <w:rsid w:val="00C460DB"/>
    <w:rsid w:val="00C50CEC"/>
    <w:rsid w:val="00C538D1"/>
    <w:rsid w:val="00C607FB"/>
    <w:rsid w:val="00C634E0"/>
    <w:rsid w:val="00C64731"/>
    <w:rsid w:val="00C76EE0"/>
    <w:rsid w:val="00C8330C"/>
    <w:rsid w:val="00C85BFA"/>
    <w:rsid w:val="00C85EFE"/>
    <w:rsid w:val="00C92B56"/>
    <w:rsid w:val="00C934DE"/>
    <w:rsid w:val="00C93CB2"/>
    <w:rsid w:val="00C977FB"/>
    <w:rsid w:val="00CA13A3"/>
    <w:rsid w:val="00CA51AF"/>
    <w:rsid w:val="00CA5CB1"/>
    <w:rsid w:val="00CC4810"/>
    <w:rsid w:val="00CD2995"/>
    <w:rsid w:val="00CD717E"/>
    <w:rsid w:val="00CD724D"/>
    <w:rsid w:val="00CE49D8"/>
    <w:rsid w:val="00CF7805"/>
    <w:rsid w:val="00D007F8"/>
    <w:rsid w:val="00D030C9"/>
    <w:rsid w:val="00D057F3"/>
    <w:rsid w:val="00D05A52"/>
    <w:rsid w:val="00D114C6"/>
    <w:rsid w:val="00D142D0"/>
    <w:rsid w:val="00D23D90"/>
    <w:rsid w:val="00D256AF"/>
    <w:rsid w:val="00D26BF9"/>
    <w:rsid w:val="00D35879"/>
    <w:rsid w:val="00D43010"/>
    <w:rsid w:val="00D451D9"/>
    <w:rsid w:val="00D47210"/>
    <w:rsid w:val="00D54217"/>
    <w:rsid w:val="00D62977"/>
    <w:rsid w:val="00D635A1"/>
    <w:rsid w:val="00D6411A"/>
    <w:rsid w:val="00D67ABF"/>
    <w:rsid w:val="00D749E6"/>
    <w:rsid w:val="00D834E2"/>
    <w:rsid w:val="00D839E9"/>
    <w:rsid w:val="00D844EE"/>
    <w:rsid w:val="00D847F8"/>
    <w:rsid w:val="00D90465"/>
    <w:rsid w:val="00DA035C"/>
    <w:rsid w:val="00DA4E1A"/>
    <w:rsid w:val="00DA7EFD"/>
    <w:rsid w:val="00DB7D74"/>
    <w:rsid w:val="00DC1208"/>
    <w:rsid w:val="00DC65A4"/>
    <w:rsid w:val="00DD346F"/>
    <w:rsid w:val="00DF1141"/>
    <w:rsid w:val="00DF27E9"/>
    <w:rsid w:val="00DF3644"/>
    <w:rsid w:val="00DF3DF5"/>
    <w:rsid w:val="00DF63A6"/>
    <w:rsid w:val="00E04AF0"/>
    <w:rsid w:val="00E12FD3"/>
    <w:rsid w:val="00E22AAE"/>
    <w:rsid w:val="00E3684C"/>
    <w:rsid w:val="00E37072"/>
    <w:rsid w:val="00E37B98"/>
    <w:rsid w:val="00E406B4"/>
    <w:rsid w:val="00E40EAA"/>
    <w:rsid w:val="00E43E70"/>
    <w:rsid w:val="00E43F3A"/>
    <w:rsid w:val="00E45B15"/>
    <w:rsid w:val="00E50445"/>
    <w:rsid w:val="00E51E14"/>
    <w:rsid w:val="00E63CEF"/>
    <w:rsid w:val="00E65D5E"/>
    <w:rsid w:val="00E67C6B"/>
    <w:rsid w:val="00E707D9"/>
    <w:rsid w:val="00E7569C"/>
    <w:rsid w:val="00E76516"/>
    <w:rsid w:val="00E778FE"/>
    <w:rsid w:val="00E77FFD"/>
    <w:rsid w:val="00E924FD"/>
    <w:rsid w:val="00E97ECC"/>
    <w:rsid w:val="00EA1562"/>
    <w:rsid w:val="00EA27E8"/>
    <w:rsid w:val="00EA2A72"/>
    <w:rsid w:val="00EA68CE"/>
    <w:rsid w:val="00EB1C45"/>
    <w:rsid w:val="00EB2686"/>
    <w:rsid w:val="00EB51EB"/>
    <w:rsid w:val="00EB5DBA"/>
    <w:rsid w:val="00EC1945"/>
    <w:rsid w:val="00EC3668"/>
    <w:rsid w:val="00EC677A"/>
    <w:rsid w:val="00EE6334"/>
    <w:rsid w:val="00EF0727"/>
    <w:rsid w:val="00EF284E"/>
    <w:rsid w:val="00F24B32"/>
    <w:rsid w:val="00F25445"/>
    <w:rsid w:val="00F322A8"/>
    <w:rsid w:val="00F3436F"/>
    <w:rsid w:val="00F357A7"/>
    <w:rsid w:val="00F45927"/>
    <w:rsid w:val="00F56221"/>
    <w:rsid w:val="00F57E9E"/>
    <w:rsid w:val="00F60700"/>
    <w:rsid w:val="00F65D4B"/>
    <w:rsid w:val="00F7577A"/>
    <w:rsid w:val="00F771BD"/>
    <w:rsid w:val="00F83EDB"/>
    <w:rsid w:val="00F91619"/>
    <w:rsid w:val="00F93094"/>
    <w:rsid w:val="00F9400E"/>
    <w:rsid w:val="00FA1C07"/>
    <w:rsid w:val="00FA48E3"/>
    <w:rsid w:val="00FA4E88"/>
    <w:rsid w:val="00FA7368"/>
    <w:rsid w:val="00FB2CBD"/>
    <w:rsid w:val="00FB54DD"/>
    <w:rsid w:val="00FB6A97"/>
    <w:rsid w:val="00FC01A6"/>
    <w:rsid w:val="00FC3C9E"/>
    <w:rsid w:val="00FF4725"/>
    <w:rsid w:val="00FF5567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036E7C18"/>
  <w15:docId w15:val="{31EFA0E8-B73A-48DF-85D9-2E3B3137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uiPriority w:val="99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rsid w:val="005F5E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ITableHeading">
    <w:name w:val="AI Table Heading"/>
    <w:basedOn w:val="Normal"/>
    <w:link w:val="AITableHeadingChar"/>
    <w:rsid w:val="005E0D66"/>
    <w:pPr>
      <w:widowControl/>
      <w:tabs>
        <w:tab w:val="left" w:pos="567"/>
      </w:tabs>
      <w:suppressAutoHyphens w:val="0"/>
      <w:adjustRightInd w:val="0"/>
      <w:snapToGrid w:val="0"/>
      <w:spacing w:after="0" w:line="240" w:lineRule="auto"/>
    </w:pPr>
    <w:rPr>
      <w:rFonts w:ascii="Arial" w:eastAsia="Times New Roman" w:hAnsi="Arial"/>
      <w:b/>
      <w:bCs/>
      <w:color w:val="auto"/>
      <w:sz w:val="20"/>
      <w:szCs w:val="20"/>
      <w:lang w:eastAsia="zh-CN"/>
    </w:rPr>
  </w:style>
  <w:style w:type="character" w:customStyle="1" w:styleId="AITableHeadingChar">
    <w:name w:val="AI Table Heading Char"/>
    <w:link w:val="AITableHeading"/>
    <w:rsid w:val="005E0D66"/>
    <w:rPr>
      <w:rFonts w:ascii="Arial" w:eastAsia="Times New Roman" w:hAnsi="Arial"/>
      <w:b/>
      <w:bCs/>
      <w:lang w:eastAsia="zh-CN"/>
    </w:rPr>
  </w:style>
  <w:style w:type="paragraph" w:customStyle="1" w:styleId="AIAddressText">
    <w:name w:val="AI Address Text"/>
    <w:basedOn w:val="Normal"/>
    <w:rsid w:val="00C634E0"/>
    <w:pPr>
      <w:widowControl/>
      <w:tabs>
        <w:tab w:val="left" w:pos="567"/>
      </w:tabs>
      <w:suppressAutoHyphens w:val="0"/>
      <w:spacing w:after="0" w:line="240" w:lineRule="exact"/>
    </w:pPr>
    <w:rPr>
      <w:rFonts w:ascii="Arial" w:eastAsia="Times New Roman" w:hAnsi="Arial"/>
      <w:color w:val="auto"/>
      <w:lang w:eastAsia="en-US"/>
    </w:rPr>
  </w:style>
  <w:style w:type="paragraph" w:customStyle="1" w:styleId="StyleAIBodytextAsianSimSun">
    <w:name w:val="Style AI Body text + (Asian) SimSun"/>
    <w:basedOn w:val="Normal"/>
    <w:link w:val="StyleAIBodytextAsianSimSunChar"/>
    <w:rsid w:val="004A2485"/>
    <w:pPr>
      <w:widowControl/>
      <w:tabs>
        <w:tab w:val="left" w:pos="567"/>
      </w:tabs>
      <w:suppressAutoHyphens w:val="0"/>
      <w:adjustRightInd w:val="0"/>
      <w:snapToGrid w:val="0"/>
      <w:spacing w:after="0" w:line="240" w:lineRule="auto"/>
    </w:pPr>
    <w:rPr>
      <w:rFonts w:ascii="Arial" w:eastAsia="SimSun" w:hAnsi="Arial"/>
      <w:color w:val="auto"/>
      <w:sz w:val="20"/>
      <w:szCs w:val="20"/>
      <w:lang w:eastAsia="en-US"/>
    </w:rPr>
  </w:style>
  <w:style w:type="character" w:customStyle="1" w:styleId="StyleAIBodytextAsianSimSunChar">
    <w:name w:val="Style AI Body text + (Asian) SimSun Char"/>
    <w:link w:val="StyleAIBodytextAsianSimSun"/>
    <w:rsid w:val="004A2485"/>
    <w:rPr>
      <w:rFonts w:ascii="Arial" w:eastAsia="SimSun" w:hAnsi="Arial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4A2485"/>
    <w:rPr>
      <w:rFonts w:ascii="Amnesty Trade Gothic" w:hAnsi="Amnesty Trade Gothic"/>
      <w:color w:val="000000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563A62"/>
    <w:pPr>
      <w:widowControl/>
      <w:suppressAutoHyphens w:val="0"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63A62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7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bit.ly/36yqwq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fo@ambacidc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nestyusa.org/report-urgent-actions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nfos@presidence.ci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532375CAFA64CB3BEBAC05D2212F6" ma:contentTypeVersion="11" ma:contentTypeDescription="Create a new document." ma:contentTypeScope="" ma:versionID="536a5f8367dab3a613085a513a5dd57f">
  <xsd:schema xmlns:xsd="http://www.w3.org/2001/XMLSchema" xmlns:xs="http://www.w3.org/2001/XMLSchema" xmlns:p="http://schemas.microsoft.com/office/2006/metadata/properties" xmlns:ns2="106ac91d-d4ab-4687-802e-6fe3051e6a09" xmlns:ns3="8ff88097-3b29-4e91-b7bf-6c5ef7890810" targetNamespace="http://schemas.microsoft.com/office/2006/metadata/properties" ma:root="true" ma:fieldsID="17cb5e7817ae9381545643cd622a4340" ns2:_="" ns3:_="">
    <xsd:import namespace="106ac91d-d4ab-4687-802e-6fe3051e6a09"/>
    <xsd:import namespace="8ff88097-3b29-4e91-b7bf-6c5ef7890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ac91d-d4ab-4687-802e-6fe3051e6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88097-3b29-4e91-b7bf-6c5ef7890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4CB59-1254-41BE-9F8E-D19525C57002}">
  <ds:schemaRefs>
    <ds:schemaRef ds:uri="106ac91d-d4ab-4687-802e-6fe3051e6a0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ff88097-3b29-4e91-b7bf-6c5ef789081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AD1B794-11FA-451A-B91A-EE07539195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60CC53-41BC-4EED-B17F-16BCC94E2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ac91d-d4ab-4687-802e-6fe3051e6a09"/>
    <ds:schemaRef ds:uri="8ff88097-3b29-4e91-b7bf-6c5ef7890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13DA25-C042-48E3-B657-10FA08CF1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4440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Kine Fatim Diop</dc:creator>
  <cp:lastModifiedBy>Laura Galeano</cp:lastModifiedBy>
  <cp:revision>2</cp:revision>
  <cp:lastPrinted>2019-01-25T20:51:00Z</cp:lastPrinted>
  <dcterms:created xsi:type="dcterms:W3CDTF">2020-04-03T14:40:00Z</dcterms:created>
  <dcterms:modified xsi:type="dcterms:W3CDTF">2020-04-03T14:40:00Z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0x010100938532375CAFA64CB3BEBAC05D2212F6</vt:lpwstr>
  </property>
</Properties>
</file>