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00615D" w14:textId="77777777" w:rsidR="0034128A" w:rsidRPr="00896279" w:rsidRDefault="0034128A" w:rsidP="00896279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896279">
        <w:rPr>
          <w:rFonts w:cs="Arial"/>
          <w:sz w:val="80"/>
          <w:szCs w:val="80"/>
          <w:highlight w:val="yellow"/>
        </w:rPr>
        <w:t>URGENT ACTION</w:t>
      </w:r>
    </w:p>
    <w:p w14:paraId="077111D6" w14:textId="4FCFF082" w:rsidR="00665603" w:rsidRPr="00896279" w:rsidRDefault="00665603" w:rsidP="00896279">
      <w:pPr>
        <w:spacing w:after="0" w:line="240" w:lineRule="auto"/>
        <w:rPr>
          <w:rFonts w:ascii="Arial" w:hAnsi="Arial" w:cs="Arial"/>
          <w:b/>
          <w:sz w:val="20"/>
          <w:szCs w:val="20"/>
          <w:lang w:eastAsia="es-MX"/>
        </w:rPr>
      </w:pPr>
    </w:p>
    <w:p w14:paraId="1DBCB5C6" w14:textId="10A3E7D2" w:rsidR="00665603" w:rsidRPr="00896279" w:rsidRDefault="00862F73" w:rsidP="00896279">
      <w:pPr>
        <w:spacing w:after="0" w:line="240" w:lineRule="auto"/>
        <w:rPr>
          <w:rFonts w:ascii="Arial" w:hAnsi="Arial" w:cs="Arial"/>
          <w:b/>
          <w:i/>
          <w:sz w:val="36"/>
          <w:szCs w:val="36"/>
          <w:lang w:eastAsia="es-MX"/>
        </w:rPr>
      </w:pPr>
      <w:r w:rsidRPr="00896279">
        <w:rPr>
          <w:rFonts w:ascii="Arial" w:hAnsi="Arial" w:cs="Arial"/>
          <w:b/>
          <w:sz w:val="36"/>
          <w:szCs w:val="36"/>
          <w:lang w:eastAsia="es-MX"/>
        </w:rPr>
        <w:t>HUMAN RIGHTS DEFENDER MUST BE FREED</w:t>
      </w:r>
    </w:p>
    <w:p w14:paraId="549495E8" w14:textId="53C0776C" w:rsidR="00D23D90" w:rsidRPr="00896279" w:rsidRDefault="006673B8" w:rsidP="00896279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896279">
        <w:rPr>
          <w:rFonts w:ascii="Arial" w:hAnsi="Arial" w:cs="Arial"/>
          <w:b/>
          <w:sz w:val="22"/>
          <w:szCs w:val="22"/>
          <w:lang w:eastAsia="es-MX"/>
        </w:rPr>
        <w:t xml:space="preserve">Azerbaijani </w:t>
      </w:r>
      <w:r w:rsidR="00B66E4D" w:rsidRPr="00896279">
        <w:rPr>
          <w:rFonts w:ascii="Arial" w:hAnsi="Arial" w:cs="Arial"/>
          <w:b/>
          <w:sz w:val="22"/>
          <w:szCs w:val="22"/>
          <w:lang w:eastAsia="es-MX"/>
        </w:rPr>
        <w:t xml:space="preserve">human rights defender Elchin Mammad </w:t>
      </w:r>
      <w:r w:rsidR="00786FAC" w:rsidRPr="00896279">
        <w:rPr>
          <w:rFonts w:ascii="Arial" w:hAnsi="Arial" w:cs="Arial"/>
          <w:b/>
          <w:sz w:val="22"/>
          <w:szCs w:val="22"/>
          <w:lang w:eastAsia="es-MX"/>
        </w:rPr>
        <w:t xml:space="preserve">was arrested on 30 March and has been </w:t>
      </w:r>
      <w:r w:rsidR="00B66E4D" w:rsidRPr="00896279">
        <w:rPr>
          <w:rFonts w:ascii="Arial" w:hAnsi="Arial" w:cs="Arial"/>
          <w:b/>
          <w:sz w:val="22"/>
          <w:szCs w:val="22"/>
          <w:lang w:eastAsia="es-MX"/>
        </w:rPr>
        <w:t xml:space="preserve">detained </w:t>
      </w:r>
      <w:r w:rsidR="00786FAC" w:rsidRPr="00896279">
        <w:rPr>
          <w:rFonts w:ascii="Arial" w:hAnsi="Arial" w:cs="Arial"/>
          <w:b/>
          <w:sz w:val="22"/>
          <w:szCs w:val="22"/>
          <w:lang w:eastAsia="es-MX"/>
        </w:rPr>
        <w:t xml:space="preserve">since under </w:t>
      </w:r>
      <w:r w:rsidR="00B66E4D" w:rsidRPr="00896279">
        <w:rPr>
          <w:rFonts w:ascii="Arial" w:hAnsi="Arial" w:cs="Arial"/>
          <w:b/>
          <w:sz w:val="22"/>
          <w:szCs w:val="22"/>
          <w:lang w:eastAsia="es-MX"/>
        </w:rPr>
        <w:t>trumped up charges</w:t>
      </w:r>
      <w:r w:rsidR="00786FAC" w:rsidRPr="00896279">
        <w:rPr>
          <w:rFonts w:ascii="Arial" w:hAnsi="Arial" w:cs="Arial"/>
          <w:b/>
          <w:sz w:val="22"/>
          <w:szCs w:val="22"/>
          <w:lang w:eastAsia="es-MX"/>
        </w:rPr>
        <w:t xml:space="preserve">, </w:t>
      </w:r>
      <w:r w:rsidR="00F974FD" w:rsidRPr="00896279">
        <w:rPr>
          <w:rFonts w:ascii="Arial" w:hAnsi="Arial" w:cs="Arial"/>
          <w:b/>
          <w:sz w:val="22"/>
          <w:szCs w:val="22"/>
          <w:lang w:eastAsia="es-MX"/>
        </w:rPr>
        <w:t xml:space="preserve">after publishing </w:t>
      </w:r>
      <w:r w:rsidR="00896279">
        <w:rPr>
          <w:rFonts w:ascii="Arial" w:hAnsi="Arial" w:cs="Arial"/>
          <w:b/>
          <w:sz w:val="22"/>
          <w:szCs w:val="22"/>
          <w:lang w:eastAsia="es-MX"/>
        </w:rPr>
        <w:t xml:space="preserve">a </w:t>
      </w:r>
      <w:r w:rsidR="00F974FD" w:rsidRPr="00896279">
        <w:rPr>
          <w:rFonts w:ascii="Arial" w:hAnsi="Arial" w:cs="Arial"/>
          <w:b/>
          <w:sz w:val="22"/>
          <w:szCs w:val="22"/>
          <w:lang w:eastAsia="es-MX"/>
        </w:rPr>
        <w:t>critical report on</w:t>
      </w:r>
      <w:r w:rsidR="00515969" w:rsidRPr="00896279">
        <w:rPr>
          <w:rFonts w:ascii="Arial" w:hAnsi="Arial" w:cs="Arial"/>
          <w:b/>
          <w:sz w:val="22"/>
          <w:szCs w:val="22"/>
          <w:lang w:eastAsia="es-MX"/>
        </w:rPr>
        <w:t xml:space="preserve"> the</w:t>
      </w:r>
      <w:r w:rsidR="00F974FD" w:rsidRPr="00896279">
        <w:rPr>
          <w:rFonts w:ascii="Arial" w:hAnsi="Arial" w:cs="Arial"/>
          <w:b/>
          <w:sz w:val="22"/>
          <w:szCs w:val="22"/>
          <w:lang w:eastAsia="es-MX"/>
        </w:rPr>
        <w:t xml:space="preserve"> human rights situation in Azerbaijan. Elchin Mammad</w:t>
      </w:r>
      <w:r w:rsidR="00FF6989" w:rsidRPr="00896279">
        <w:rPr>
          <w:rFonts w:ascii="Arial" w:hAnsi="Arial" w:cs="Arial"/>
          <w:b/>
          <w:sz w:val="22"/>
          <w:szCs w:val="22"/>
          <w:lang w:eastAsia="es-MX"/>
        </w:rPr>
        <w:t xml:space="preserve"> should be released immediately</w:t>
      </w:r>
      <w:r w:rsidR="00B66E4D" w:rsidRPr="00896279">
        <w:rPr>
          <w:rFonts w:ascii="Arial" w:hAnsi="Arial" w:cs="Arial"/>
          <w:b/>
          <w:sz w:val="22"/>
          <w:szCs w:val="22"/>
          <w:lang w:eastAsia="es-MX"/>
        </w:rPr>
        <w:t xml:space="preserve"> and unconditionally</w:t>
      </w:r>
      <w:r w:rsidR="00786FAC" w:rsidRPr="00896279">
        <w:rPr>
          <w:rFonts w:ascii="Arial" w:hAnsi="Arial" w:cs="Arial"/>
          <w:b/>
          <w:sz w:val="22"/>
          <w:szCs w:val="22"/>
          <w:lang w:eastAsia="es-MX"/>
        </w:rPr>
        <w:t>.</w:t>
      </w:r>
      <w:r w:rsidR="00B66E4D" w:rsidRPr="00896279">
        <w:rPr>
          <w:rFonts w:ascii="Arial" w:hAnsi="Arial" w:cs="Arial"/>
          <w:b/>
          <w:sz w:val="22"/>
          <w:szCs w:val="22"/>
          <w:lang w:eastAsia="es-MX"/>
        </w:rPr>
        <w:t xml:space="preserve"> </w:t>
      </w:r>
    </w:p>
    <w:p w14:paraId="3F93D5DE" w14:textId="77777777" w:rsidR="008645F8" w:rsidRPr="00896279" w:rsidRDefault="008645F8" w:rsidP="00896279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57327EE1" w14:textId="77777777" w:rsidR="00896279" w:rsidRPr="0007751F" w:rsidRDefault="00896279" w:rsidP="0089627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473A6404" w14:textId="77777777" w:rsidR="00896279" w:rsidRPr="004D1533" w:rsidRDefault="00896279" w:rsidP="00896279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261BC4F9" w14:textId="0C87F9FE" w:rsidR="00896279" w:rsidRPr="004D1533" w:rsidRDefault="00577042" w:rsidP="00896279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896279"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="00896279"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="00896279"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 w:rsidR="00896279">
        <w:rPr>
          <w:rFonts w:ascii="Arial" w:hAnsi="Arial" w:cs="Arial"/>
          <w:b/>
          <w:i/>
          <w:iCs/>
          <w:color w:val="000000"/>
          <w:sz w:val="20"/>
          <w:szCs w:val="20"/>
        </w:rPr>
        <w:t>45.20</w:t>
      </w:r>
      <w:r w:rsidR="00896279"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896279"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70576ADA" w14:textId="77777777" w:rsidR="00DC7E4C" w:rsidRPr="00896279" w:rsidRDefault="00DC7E4C" w:rsidP="00896279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</w:p>
    <w:p w14:paraId="71D0E947" w14:textId="77777777" w:rsidR="00896279" w:rsidRDefault="00896279" w:rsidP="00896279">
      <w:pPr>
        <w:spacing w:after="0" w:line="240" w:lineRule="auto"/>
        <w:rPr>
          <w:rFonts w:ascii="Arial" w:hAnsi="Arial" w:cs="Arial"/>
          <w:b/>
          <w:iCs/>
          <w:szCs w:val="18"/>
        </w:rPr>
        <w:sectPr w:rsidR="00896279" w:rsidSect="00896279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1052584E" w14:textId="07841972" w:rsidR="00C84FF2" w:rsidRPr="00896279" w:rsidRDefault="00C84FF2" w:rsidP="00896279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896279">
        <w:rPr>
          <w:rFonts w:ascii="Arial" w:hAnsi="Arial" w:cs="Arial"/>
          <w:b/>
          <w:iCs/>
          <w:szCs w:val="18"/>
        </w:rPr>
        <w:t>Ilham Aliyev</w:t>
      </w:r>
    </w:p>
    <w:p w14:paraId="56366246" w14:textId="50E1F0AE" w:rsidR="00C84FF2" w:rsidRPr="00896279" w:rsidRDefault="00C84FF2" w:rsidP="00896279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896279">
        <w:rPr>
          <w:rFonts w:ascii="Arial" w:hAnsi="Arial" w:cs="Arial"/>
          <w:bCs/>
          <w:iCs/>
          <w:szCs w:val="18"/>
        </w:rPr>
        <w:t>President of Azerbaijan</w:t>
      </w:r>
    </w:p>
    <w:p w14:paraId="1E7485A2" w14:textId="77777777" w:rsidR="005D3987" w:rsidRPr="00DB4A3A" w:rsidRDefault="005D3987" w:rsidP="005D3987">
      <w:pPr>
        <w:spacing w:after="0" w:line="240" w:lineRule="auto"/>
        <w:rPr>
          <w:rFonts w:ascii="Arial" w:hAnsi="Arial" w:cs="Arial"/>
          <w:b/>
          <w:iCs/>
          <w:szCs w:val="18"/>
          <w:lang w:val="es-PE"/>
        </w:rPr>
      </w:pPr>
      <w:r w:rsidRPr="00DB4A3A">
        <w:rPr>
          <w:rFonts w:ascii="Arial" w:hAnsi="Arial" w:cs="Arial"/>
          <w:b/>
          <w:iCs/>
          <w:szCs w:val="18"/>
          <w:lang w:val="es-PE"/>
        </w:rPr>
        <w:t>Due to postal restrictions caused by COVID-19, please only send physical mail to the Embassy</w:t>
      </w:r>
    </w:p>
    <w:p w14:paraId="3AD0C275" w14:textId="5AC0DE61" w:rsidR="005D0AA6" w:rsidRPr="00896279" w:rsidRDefault="00896279" w:rsidP="00896279">
      <w:pPr>
        <w:spacing w:after="0" w:line="240" w:lineRule="auto"/>
        <w:rPr>
          <w:rFonts w:ascii="Arial" w:hAnsi="Arial" w:cs="Arial"/>
          <w:iCs/>
          <w:szCs w:val="18"/>
        </w:rPr>
      </w:pPr>
      <w:r>
        <w:rPr>
          <w:rFonts w:ascii="Arial" w:hAnsi="Arial" w:cs="Arial"/>
          <w:iCs/>
          <w:szCs w:val="18"/>
        </w:rPr>
        <w:t>Webform</w:t>
      </w:r>
      <w:r w:rsidR="005D0AA6" w:rsidRPr="00896279">
        <w:rPr>
          <w:rFonts w:ascii="Arial" w:hAnsi="Arial" w:cs="Arial"/>
          <w:iCs/>
          <w:szCs w:val="18"/>
        </w:rPr>
        <w:t xml:space="preserve">: </w:t>
      </w:r>
      <w:hyperlink r:id="rId15" w:history="1">
        <w:r w:rsidR="005D0AA6" w:rsidRPr="00896279">
          <w:rPr>
            <w:rFonts w:ascii="Arial" w:hAnsi="Arial" w:cs="Arial"/>
            <w:iCs/>
            <w:color w:val="0000FF"/>
            <w:szCs w:val="18"/>
            <w:u w:val="single"/>
          </w:rPr>
          <w:t>https://en.president.az/letters/new_form</w:t>
        </w:r>
      </w:hyperlink>
    </w:p>
    <w:p w14:paraId="06D6EDFE" w14:textId="319EC6E0" w:rsidR="00D21302" w:rsidRPr="00896279" w:rsidRDefault="00DF27BF" w:rsidP="00896279">
      <w:pPr>
        <w:spacing w:after="0" w:line="240" w:lineRule="auto"/>
        <w:rPr>
          <w:rFonts w:ascii="Arial" w:hAnsi="Arial" w:cs="Arial"/>
          <w:iCs/>
          <w:szCs w:val="18"/>
        </w:rPr>
      </w:pPr>
      <w:r w:rsidRPr="00896279">
        <w:rPr>
          <w:rFonts w:ascii="Arial" w:hAnsi="Arial" w:cs="Arial"/>
          <w:iCs/>
          <w:szCs w:val="18"/>
        </w:rPr>
        <w:t>Facebook:</w:t>
      </w:r>
      <w:r w:rsidR="00896279">
        <w:rPr>
          <w:rFonts w:ascii="Arial" w:hAnsi="Arial" w:cs="Arial"/>
          <w:iCs/>
          <w:szCs w:val="18"/>
        </w:rPr>
        <w:t xml:space="preserve"> </w:t>
      </w:r>
      <w:hyperlink r:id="rId16" w:history="1">
        <w:r w:rsidR="00896279" w:rsidRPr="00896279">
          <w:rPr>
            <w:rStyle w:val="Hyperlink"/>
            <w:rFonts w:ascii="Arial" w:hAnsi="Arial" w:cs="Arial"/>
            <w:iCs/>
            <w:szCs w:val="18"/>
          </w:rPr>
          <w:t>@PresidentIlhamAliyev</w:t>
        </w:r>
      </w:hyperlink>
    </w:p>
    <w:p w14:paraId="34081689" w14:textId="4BCA67DE" w:rsidR="005D2C37" w:rsidRPr="00896279" w:rsidRDefault="005D0AA6" w:rsidP="00896279">
      <w:pPr>
        <w:spacing w:after="0" w:line="240" w:lineRule="auto"/>
        <w:rPr>
          <w:rStyle w:val="Hyperlink"/>
          <w:rFonts w:ascii="Arial" w:hAnsi="Arial" w:cs="Arial"/>
          <w:iCs/>
          <w:szCs w:val="18"/>
        </w:rPr>
      </w:pPr>
      <w:r w:rsidRPr="00896279">
        <w:rPr>
          <w:rFonts w:ascii="Arial" w:hAnsi="Arial" w:cs="Arial"/>
          <w:iCs/>
          <w:szCs w:val="18"/>
        </w:rPr>
        <w:t>Twitter:</w:t>
      </w:r>
      <w:r w:rsidR="00896279">
        <w:rPr>
          <w:rFonts w:ascii="Arial" w:hAnsi="Arial" w:cs="Arial"/>
          <w:iCs/>
          <w:szCs w:val="18"/>
        </w:rPr>
        <w:t xml:space="preserve"> </w:t>
      </w:r>
      <w:hyperlink r:id="rId17" w:history="1">
        <w:r w:rsidR="00896279" w:rsidRPr="00896279">
          <w:rPr>
            <w:rStyle w:val="Hyperlink"/>
            <w:rFonts w:ascii="Arial" w:hAnsi="Arial" w:cs="Arial"/>
            <w:iCs/>
            <w:szCs w:val="18"/>
          </w:rPr>
          <w:t>@presidentaz</w:t>
        </w:r>
      </w:hyperlink>
      <w:r w:rsidRPr="00896279">
        <w:rPr>
          <w:rFonts w:ascii="Arial" w:hAnsi="Arial" w:cs="Arial"/>
          <w:iCs/>
          <w:szCs w:val="18"/>
        </w:rPr>
        <w:t xml:space="preserve"> </w:t>
      </w:r>
    </w:p>
    <w:p w14:paraId="2B286AD1" w14:textId="4896A6DF" w:rsidR="00896279" w:rsidRPr="00896279" w:rsidRDefault="00896279" w:rsidP="00896279">
      <w:pPr>
        <w:spacing w:after="0" w:line="240" w:lineRule="auto"/>
        <w:rPr>
          <w:rStyle w:val="Hyperlink"/>
          <w:rFonts w:ascii="Arial" w:hAnsi="Arial" w:cs="Arial"/>
          <w:iCs/>
          <w:szCs w:val="18"/>
        </w:rPr>
      </w:pPr>
    </w:p>
    <w:p w14:paraId="6FAFC593" w14:textId="77777777" w:rsidR="00896279" w:rsidRDefault="00896279" w:rsidP="005931FE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</w:p>
    <w:p w14:paraId="19D60A02" w14:textId="77777777" w:rsidR="00896279" w:rsidRDefault="00896279" w:rsidP="005931FE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</w:p>
    <w:p w14:paraId="6B18322D" w14:textId="453B9528" w:rsidR="00896279" w:rsidRPr="00896279" w:rsidRDefault="00896279" w:rsidP="005931FE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  <w:r w:rsidRPr="00896279">
        <w:rPr>
          <w:rFonts w:ascii="Arial" w:hAnsi="Arial" w:cs="Arial"/>
          <w:b/>
          <w:bCs/>
          <w:iCs/>
          <w:sz w:val="18"/>
          <w:szCs w:val="18"/>
        </w:rPr>
        <w:t>Ambassador Elin Suleymanov</w:t>
      </w:r>
    </w:p>
    <w:p w14:paraId="1A49C590" w14:textId="77777777" w:rsidR="00896279" w:rsidRPr="00896279" w:rsidRDefault="00896279" w:rsidP="005931FE">
      <w:pPr>
        <w:pStyle w:val="PlainText"/>
        <w:rPr>
          <w:rFonts w:ascii="Arial" w:hAnsi="Arial" w:cs="Arial"/>
          <w:iCs/>
          <w:sz w:val="18"/>
          <w:szCs w:val="18"/>
        </w:rPr>
      </w:pPr>
      <w:r w:rsidRPr="00896279">
        <w:rPr>
          <w:rFonts w:ascii="Arial" w:hAnsi="Arial" w:cs="Arial"/>
          <w:iCs/>
          <w:sz w:val="18"/>
          <w:szCs w:val="18"/>
        </w:rPr>
        <w:t>Embassy of the Republic of Azerbaijan</w:t>
      </w:r>
    </w:p>
    <w:p w14:paraId="1B2CD74B" w14:textId="77777777" w:rsidR="00896279" w:rsidRPr="00896279" w:rsidRDefault="00896279" w:rsidP="005931FE">
      <w:pPr>
        <w:pStyle w:val="PlainText"/>
        <w:rPr>
          <w:rFonts w:ascii="Arial" w:hAnsi="Arial" w:cs="Arial"/>
          <w:iCs/>
          <w:sz w:val="18"/>
          <w:szCs w:val="18"/>
        </w:rPr>
      </w:pPr>
      <w:r w:rsidRPr="00896279">
        <w:rPr>
          <w:rFonts w:ascii="Arial" w:hAnsi="Arial" w:cs="Arial"/>
          <w:iCs/>
          <w:sz w:val="18"/>
          <w:szCs w:val="18"/>
        </w:rPr>
        <w:t>2741 34th Street NW, Washington DC  20008</w:t>
      </w:r>
    </w:p>
    <w:p w14:paraId="224C11A5" w14:textId="77777777" w:rsidR="00896279" w:rsidRPr="00896279" w:rsidRDefault="00896279" w:rsidP="005931FE">
      <w:pPr>
        <w:pStyle w:val="PlainText"/>
        <w:rPr>
          <w:rFonts w:ascii="Arial" w:hAnsi="Arial" w:cs="Arial"/>
          <w:iCs/>
          <w:sz w:val="18"/>
          <w:szCs w:val="18"/>
        </w:rPr>
      </w:pPr>
      <w:r w:rsidRPr="00896279">
        <w:rPr>
          <w:rFonts w:ascii="Arial" w:hAnsi="Arial" w:cs="Arial"/>
          <w:iCs/>
          <w:sz w:val="18"/>
          <w:szCs w:val="18"/>
        </w:rPr>
        <w:t>Phone: 202 337 3500 I Fax: 202 337 5911</w:t>
      </w:r>
    </w:p>
    <w:p w14:paraId="5B4D9FA9" w14:textId="1BFE8F41" w:rsidR="00896279" w:rsidRPr="00896279" w:rsidRDefault="00896279" w:rsidP="005931FE">
      <w:pPr>
        <w:pStyle w:val="PlainText"/>
        <w:rPr>
          <w:rFonts w:ascii="Arial" w:hAnsi="Arial" w:cs="Arial"/>
          <w:iCs/>
          <w:sz w:val="18"/>
          <w:szCs w:val="18"/>
        </w:rPr>
      </w:pPr>
      <w:r w:rsidRPr="00896279">
        <w:rPr>
          <w:rFonts w:ascii="Arial" w:hAnsi="Arial" w:cs="Arial"/>
          <w:iCs/>
          <w:sz w:val="18"/>
          <w:szCs w:val="18"/>
        </w:rPr>
        <w:t xml:space="preserve">Email: </w:t>
      </w:r>
      <w:hyperlink r:id="rId18" w:history="1">
        <w:r w:rsidRPr="00EE6D94">
          <w:rPr>
            <w:rStyle w:val="Hyperlink"/>
            <w:rFonts w:ascii="Arial" w:hAnsi="Arial" w:cs="Arial"/>
            <w:iCs/>
            <w:sz w:val="18"/>
            <w:szCs w:val="18"/>
          </w:rPr>
          <w:t>azerbaijan@azembassy.us</w:t>
        </w:r>
      </w:hyperlink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4BF3037D" w14:textId="28E79B50" w:rsidR="00896279" w:rsidRPr="00896279" w:rsidRDefault="00896279" w:rsidP="005931FE">
      <w:pPr>
        <w:pStyle w:val="PlainText"/>
        <w:rPr>
          <w:rFonts w:ascii="Arial" w:hAnsi="Arial" w:cs="Arial"/>
          <w:iCs/>
          <w:sz w:val="18"/>
          <w:szCs w:val="18"/>
        </w:rPr>
      </w:pPr>
      <w:r w:rsidRPr="00896279">
        <w:rPr>
          <w:rFonts w:ascii="Arial" w:hAnsi="Arial" w:cs="Arial"/>
          <w:iCs/>
          <w:sz w:val="18"/>
          <w:szCs w:val="18"/>
        </w:rPr>
        <w:t xml:space="preserve">Twitter: </w:t>
      </w:r>
      <w:hyperlink r:id="rId19" w:history="1">
        <w:r w:rsidRPr="00896279">
          <w:rPr>
            <w:rStyle w:val="Hyperlink"/>
            <w:rFonts w:ascii="Arial" w:hAnsi="Arial" w:cs="Arial"/>
            <w:iCs/>
            <w:sz w:val="18"/>
            <w:szCs w:val="18"/>
          </w:rPr>
          <w:t>@azembassyus</w:t>
        </w:r>
      </w:hyperlink>
    </w:p>
    <w:p w14:paraId="44D9BE3B" w14:textId="6E247407" w:rsidR="00896279" w:rsidRPr="00896279" w:rsidRDefault="00896279" w:rsidP="005931FE">
      <w:pPr>
        <w:pStyle w:val="PlainText"/>
        <w:rPr>
          <w:rFonts w:ascii="Arial" w:hAnsi="Arial" w:cs="Arial"/>
          <w:iCs/>
          <w:sz w:val="18"/>
          <w:szCs w:val="18"/>
        </w:rPr>
      </w:pPr>
      <w:r w:rsidRPr="00896279">
        <w:rPr>
          <w:rFonts w:ascii="Arial" w:hAnsi="Arial" w:cs="Arial"/>
          <w:iCs/>
          <w:sz w:val="18"/>
          <w:szCs w:val="18"/>
        </w:rPr>
        <w:t xml:space="preserve">Facebook: </w:t>
      </w:r>
      <w:hyperlink r:id="rId20" w:history="1">
        <w:r w:rsidRPr="00896279">
          <w:rPr>
            <w:rStyle w:val="Hyperlink"/>
            <w:rFonts w:ascii="Arial" w:hAnsi="Arial" w:cs="Arial"/>
            <w:iCs/>
            <w:sz w:val="18"/>
            <w:szCs w:val="18"/>
          </w:rPr>
          <w:t>@azembasssy.us</w:t>
        </w:r>
      </w:hyperlink>
    </w:p>
    <w:p w14:paraId="7063C5E2" w14:textId="7F5A0942" w:rsidR="00896279" w:rsidRPr="00896279" w:rsidRDefault="00896279" w:rsidP="005931FE">
      <w:pPr>
        <w:pStyle w:val="PlainText"/>
        <w:rPr>
          <w:rFonts w:ascii="Arial" w:hAnsi="Arial" w:cs="Arial"/>
          <w:iCs/>
          <w:sz w:val="18"/>
          <w:szCs w:val="18"/>
        </w:rPr>
      </w:pPr>
      <w:r w:rsidRPr="00896279">
        <w:rPr>
          <w:rFonts w:ascii="Arial" w:hAnsi="Arial" w:cs="Arial"/>
          <w:iCs/>
          <w:sz w:val="18"/>
          <w:szCs w:val="18"/>
        </w:rPr>
        <w:t xml:space="preserve">Instagram: </w:t>
      </w:r>
      <w:hyperlink r:id="rId21" w:history="1">
        <w:r w:rsidRPr="00896279">
          <w:rPr>
            <w:rStyle w:val="Hyperlink"/>
            <w:rFonts w:ascii="Arial" w:hAnsi="Arial" w:cs="Arial"/>
            <w:iCs/>
            <w:sz w:val="18"/>
            <w:szCs w:val="18"/>
          </w:rPr>
          <w:t>@azembassyus</w:t>
        </w:r>
      </w:hyperlink>
    </w:p>
    <w:p w14:paraId="568C95C6" w14:textId="17048FB2" w:rsidR="00896279" w:rsidRPr="00896279" w:rsidRDefault="00896279" w:rsidP="00896279">
      <w:pPr>
        <w:pStyle w:val="PlainText"/>
        <w:rPr>
          <w:rFonts w:ascii="Arial" w:hAnsi="Arial" w:cs="Arial"/>
          <w:sz w:val="18"/>
          <w:szCs w:val="18"/>
        </w:rPr>
      </w:pPr>
      <w:r w:rsidRPr="00896279">
        <w:rPr>
          <w:rFonts w:ascii="Arial" w:hAnsi="Arial" w:cs="Arial"/>
          <w:sz w:val="18"/>
          <w:szCs w:val="18"/>
        </w:rPr>
        <w:t>Salutation: Dear Ambassador</w:t>
      </w:r>
    </w:p>
    <w:p w14:paraId="618EF86B" w14:textId="77777777" w:rsidR="00896279" w:rsidRDefault="00896279" w:rsidP="00896279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  <w:sectPr w:rsidR="00896279" w:rsidSect="00896279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1CF18E1A" w14:textId="578E3FF1" w:rsidR="00C84FF2" w:rsidRPr="00896279" w:rsidRDefault="0031548D" w:rsidP="0089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6279">
        <w:rPr>
          <w:rFonts w:ascii="Arial" w:hAnsi="Arial" w:cs="Arial"/>
          <w:sz w:val="20"/>
          <w:szCs w:val="20"/>
        </w:rPr>
        <w:t>Dear President</w:t>
      </w:r>
      <w:r w:rsidR="00C84FF2" w:rsidRPr="00896279">
        <w:rPr>
          <w:rFonts w:ascii="Arial" w:hAnsi="Arial" w:cs="Arial"/>
          <w:sz w:val="20"/>
          <w:szCs w:val="20"/>
        </w:rPr>
        <w:t>,</w:t>
      </w:r>
    </w:p>
    <w:p w14:paraId="23DD9909" w14:textId="77777777" w:rsidR="00FD3AD9" w:rsidRPr="00896279" w:rsidRDefault="00FD3AD9" w:rsidP="0089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927914" w14:textId="6D77C329" w:rsidR="00786FAC" w:rsidRPr="00896279" w:rsidRDefault="00E3348B" w:rsidP="0089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6279">
        <w:rPr>
          <w:rFonts w:ascii="Arial" w:hAnsi="Arial" w:cs="Arial"/>
          <w:sz w:val="20"/>
          <w:szCs w:val="20"/>
        </w:rPr>
        <w:t xml:space="preserve">I </w:t>
      </w:r>
      <w:r w:rsidR="000D1086" w:rsidRPr="00896279">
        <w:rPr>
          <w:rFonts w:ascii="Arial" w:hAnsi="Arial" w:cs="Arial"/>
          <w:sz w:val="20"/>
          <w:szCs w:val="20"/>
        </w:rPr>
        <w:t xml:space="preserve">am </w:t>
      </w:r>
      <w:r w:rsidR="00786FAC" w:rsidRPr="00896279">
        <w:rPr>
          <w:rFonts w:ascii="Arial" w:hAnsi="Arial" w:cs="Arial"/>
          <w:sz w:val="20"/>
          <w:szCs w:val="20"/>
        </w:rPr>
        <w:t>writ</w:t>
      </w:r>
      <w:r w:rsidR="000D1086" w:rsidRPr="00896279">
        <w:rPr>
          <w:rFonts w:ascii="Arial" w:hAnsi="Arial" w:cs="Arial"/>
          <w:sz w:val="20"/>
          <w:szCs w:val="20"/>
        </w:rPr>
        <w:t>ing</w:t>
      </w:r>
      <w:r w:rsidR="00515969" w:rsidRPr="00896279">
        <w:rPr>
          <w:rFonts w:ascii="Arial" w:hAnsi="Arial" w:cs="Arial"/>
          <w:sz w:val="20"/>
          <w:szCs w:val="20"/>
        </w:rPr>
        <w:t xml:space="preserve"> to call for the</w:t>
      </w:r>
      <w:r w:rsidR="00786FAC" w:rsidRPr="00896279">
        <w:rPr>
          <w:rFonts w:ascii="Arial" w:hAnsi="Arial" w:cs="Arial"/>
          <w:sz w:val="20"/>
          <w:szCs w:val="20"/>
        </w:rPr>
        <w:t xml:space="preserve"> immediate and unconditional release of prisoner of conscience,</w:t>
      </w:r>
      <w:r w:rsidRPr="00896279">
        <w:rPr>
          <w:rFonts w:ascii="Arial" w:hAnsi="Arial" w:cs="Arial"/>
          <w:sz w:val="20"/>
          <w:szCs w:val="20"/>
        </w:rPr>
        <w:t xml:space="preserve"> </w:t>
      </w:r>
      <w:r w:rsidR="001857BF" w:rsidRPr="00896279">
        <w:rPr>
          <w:rFonts w:ascii="Arial" w:hAnsi="Arial" w:cs="Arial"/>
          <w:sz w:val="20"/>
          <w:szCs w:val="20"/>
        </w:rPr>
        <w:t xml:space="preserve">human rights </w:t>
      </w:r>
      <w:r w:rsidR="00862F73" w:rsidRPr="00896279">
        <w:rPr>
          <w:rFonts w:ascii="Arial" w:hAnsi="Arial" w:cs="Arial"/>
          <w:sz w:val="20"/>
          <w:szCs w:val="20"/>
        </w:rPr>
        <w:t xml:space="preserve">lawyer and reporter </w:t>
      </w:r>
      <w:r w:rsidR="001857BF" w:rsidRPr="00896279">
        <w:rPr>
          <w:rFonts w:ascii="Arial" w:hAnsi="Arial" w:cs="Arial"/>
          <w:sz w:val="20"/>
          <w:szCs w:val="20"/>
        </w:rPr>
        <w:t>Elchin Mammad</w:t>
      </w:r>
      <w:r w:rsidR="00862F73" w:rsidRPr="00896279">
        <w:rPr>
          <w:rFonts w:ascii="Arial" w:hAnsi="Arial" w:cs="Arial"/>
          <w:sz w:val="20"/>
          <w:szCs w:val="20"/>
        </w:rPr>
        <w:t xml:space="preserve">. </w:t>
      </w:r>
    </w:p>
    <w:p w14:paraId="26DD76D4" w14:textId="2937EA83" w:rsidR="00D25E85" w:rsidRPr="00896279" w:rsidRDefault="00EC3C42" w:rsidP="0089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6279">
        <w:rPr>
          <w:rFonts w:ascii="Arial" w:hAnsi="Arial" w:cs="Arial"/>
          <w:sz w:val="20"/>
          <w:szCs w:val="20"/>
        </w:rPr>
        <w:t xml:space="preserve">Police arrested </w:t>
      </w:r>
      <w:r w:rsidR="00103309" w:rsidRPr="00896279">
        <w:rPr>
          <w:rFonts w:ascii="Arial" w:hAnsi="Arial" w:cs="Arial"/>
          <w:sz w:val="20"/>
          <w:szCs w:val="20"/>
        </w:rPr>
        <w:t>Elchin Mammad</w:t>
      </w:r>
      <w:r w:rsidR="00862F73" w:rsidRPr="00896279">
        <w:rPr>
          <w:rFonts w:ascii="Arial" w:hAnsi="Arial" w:cs="Arial"/>
          <w:sz w:val="20"/>
          <w:szCs w:val="20"/>
        </w:rPr>
        <w:t xml:space="preserve"> in his house in the city of Sumgait on 30 March, </w:t>
      </w:r>
      <w:r w:rsidRPr="00896279">
        <w:rPr>
          <w:rFonts w:ascii="Arial" w:hAnsi="Arial" w:cs="Arial"/>
          <w:sz w:val="20"/>
          <w:szCs w:val="20"/>
        </w:rPr>
        <w:t xml:space="preserve">a </w:t>
      </w:r>
      <w:r w:rsidR="00862F73" w:rsidRPr="00896279">
        <w:rPr>
          <w:rFonts w:ascii="Arial" w:hAnsi="Arial" w:cs="Arial"/>
          <w:sz w:val="20"/>
          <w:szCs w:val="20"/>
        </w:rPr>
        <w:t xml:space="preserve">few days after </w:t>
      </w:r>
      <w:r w:rsidRPr="00896279">
        <w:rPr>
          <w:rFonts w:ascii="Arial" w:hAnsi="Arial" w:cs="Arial"/>
          <w:sz w:val="20"/>
          <w:szCs w:val="20"/>
        </w:rPr>
        <w:t xml:space="preserve">he had </w:t>
      </w:r>
      <w:r w:rsidR="00862F73" w:rsidRPr="00896279">
        <w:rPr>
          <w:rFonts w:ascii="Arial" w:hAnsi="Arial" w:cs="Arial"/>
          <w:sz w:val="20"/>
          <w:szCs w:val="20"/>
        </w:rPr>
        <w:t>publish</w:t>
      </w:r>
      <w:r w:rsidRPr="00896279">
        <w:rPr>
          <w:rFonts w:ascii="Arial" w:hAnsi="Arial" w:cs="Arial"/>
          <w:sz w:val="20"/>
          <w:szCs w:val="20"/>
        </w:rPr>
        <w:t xml:space="preserve">ed </w:t>
      </w:r>
      <w:r w:rsidR="00862F73" w:rsidRPr="00896279">
        <w:rPr>
          <w:rFonts w:ascii="Arial" w:hAnsi="Arial" w:cs="Arial"/>
          <w:sz w:val="20"/>
          <w:szCs w:val="20"/>
        </w:rPr>
        <w:t xml:space="preserve">a critical report on </w:t>
      </w:r>
      <w:r w:rsidR="00515969" w:rsidRPr="00896279">
        <w:rPr>
          <w:rFonts w:ascii="Arial" w:hAnsi="Arial" w:cs="Arial"/>
          <w:sz w:val="20"/>
          <w:szCs w:val="20"/>
        </w:rPr>
        <w:t xml:space="preserve">the </w:t>
      </w:r>
      <w:r w:rsidR="00862F73" w:rsidRPr="00896279">
        <w:rPr>
          <w:rFonts w:ascii="Arial" w:hAnsi="Arial" w:cs="Arial"/>
          <w:sz w:val="20"/>
          <w:szCs w:val="20"/>
        </w:rPr>
        <w:t xml:space="preserve">human rights situation in Azerbaijan. </w:t>
      </w:r>
      <w:r w:rsidRPr="00896279">
        <w:rPr>
          <w:rFonts w:ascii="Arial" w:hAnsi="Arial" w:cs="Arial"/>
          <w:sz w:val="20"/>
          <w:szCs w:val="20"/>
        </w:rPr>
        <w:t xml:space="preserve">They claimed </w:t>
      </w:r>
      <w:r w:rsidR="00D25E85" w:rsidRPr="00896279">
        <w:rPr>
          <w:rFonts w:ascii="Arial" w:hAnsi="Arial" w:cs="Arial"/>
          <w:sz w:val="20"/>
          <w:szCs w:val="20"/>
        </w:rPr>
        <w:t>that stolen jewel</w:t>
      </w:r>
      <w:r w:rsidR="00896279">
        <w:rPr>
          <w:rFonts w:ascii="Arial" w:hAnsi="Arial" w:cs="Arial"/>
          <w:sz w:val="20"/>
          <w:szCs w:val="20"/>
        </w:rPr>
        <w:t>r</w:t>
      </w:r>
      <w:r w:rsidR="00D25E85" w:rsidRPr="00896279">
        <w:rPr>
          <w:rFonts w:ascii="Arial" w:hAnsi="Arial" w:cs="Arial"/>
          <w:sz w:val="20"/>
          <w:szCs w:val="20"/>
        </w:rPr>
        <w:t xml:space="preserve">y had been found in </w:t>
      </w:r>
      <w:r w:rsidR="00862F73" w:rsidRPr="00896279">
        <w:rPr>
          <w:rFonts w:ascii="Arial" w:hAnsi="Arial" w:cs="Arial"/>
          <w:sz w:val="20"/>
          <w:szCs w:val="20"/>
        </w:rPr>
        <w:t>Elchi</w:t>
      </w:r>
      <w:r w:rsidR="005C4D24">
        <w:rPr>
          <w:rFonts w:ascii="Arial" w:hAnsi="Arial" w:cs="Arial"/>
          <w:sz w:val="20"/>
          <w:szCs w:val="20"/>
        </w:rPr>
        <w:t>n</w:t>
      </w:r>
      <w:r w:rsidR="00D25E85" w:rsidRPr="00896279">
        <w:rPr>
          <w:rFonts w:ascii="Arial" w:hAnsi="Arial" w:cs="Arial"/>
          <w:sz w:val="20"/>
          <w:szCs w:val="20"/>
        </w:rPr>
        <w:t xml:space="preserve">’s </w:t>
      </w:r>
      <w:r w:rsidR="00515969" w:rsidRPr="00896279">
        <w:rPr>
          <w:rFonts w:ascii="Arial" w:hAnsi="Arial" w:cs="Arial"/>
          <w:sz w:val="20"/>
          <w:szCs w:val="20"/>
        </w:rPr>
        <w:t>office and</w:t>
      </w:r>
      <w:r w:rsidR="00862F73" w:rsidRPr="00896279">
        <w:rPr>
          <w:rFonts w:ascii="Arial" w:hAnsi="Arial" w:cs="Arial"/>
          <w:sz w:val="20"/>
          <w:szCs w:val="20"/>
        </w:rPr>
        <w:t xml:space="preserve"> took him to the Sumgait city police station. </w:t>
      </w:r>
      <w:r w:rsidR="00D25E85" w:rsidRPr="00896279">
        <w:rPr>
          <w:rFonts w:ascii="Arial" w:hAnsi="Arial" w:cs="Arial"/>
          <w:sz w:val="20"/>
          <w:szCs w:val="20"/>
        </w:rPr>
        <w:t xml:space="preserve">According to </w:t>
      </w:r>
      <w:r w:rsidR="00E61F45" w:rsidRPr="00896279">
        <w:rPr>
          <w:rFonts w:ascii="Arial" w:hAnsi="Arial" w:cs="Arial"/>
          <w:sz w:val="20"/>
          <w:szCs w:val="20"/>
        </w:rPr>
        <w:t>h</w:t>
      </w:r>
      <w:r w:rsidR="00862F73" w:rsidRPr="00896279">
        <w:rPr>
          <w:rFonts w:ascii="Arial" w:hAnsi="Arial" w:cs="Arial"/>
          <w:sz w:val="20"/>
          <w:szCs w:val="20"/>
        </w:rPr>
        <w:t>is lawyer</w:t>
      </w:r>
      <w:r w:rsidR="00E61F45" w:rsidRPr="00896279">
        <w:rPr>
          <w:rFonts w:ascii="Arial" w:hAnsi="Arial" w:cs="Arial"/>
          <w:sz w:val="20"/>
          <w:szCs w:val="20"/>
        </w:rPr>
        <w:t>,</w:t>
      </w:r>
      <w:r w:rsidR="00862F73" w:rsidRPr="00896279">
        <w:rPr>
          <w:rFonts w:ascii="Arial" w:hAnsi="Arial" w:cs="Arial"/>
          <w:sz w:val="20"/>
          <w:szCs w:val="20"/>
        </w:rPr>
        <w:t xml:space="preserve"> Elchin</w:t>
      </w:r>
      <w:r w:rsidR="00DC7E4C" w:rsidRPr="00896279">
        <w:rPr>
          <w:rFonts w:ascii="Arial" w:hAnsi="Arial" w:cs="Arial"/>
          <w:sz w:val="20"/>
          <w:szCs w:val="20"/>
        </w:rPr>
        <w:t xml:space="preserve"> </w:t>
      </w:r>
      <w:r w:rsidR="00862F73" w:rsidRPr="00896279">
        <w:rPr>
          <w:rFonts w:ascii="Arial" w:hAnsi="Arial" w:cs="Arial"/>
          <w:sz w:val="20"/>
          <w:szCs w:val="20"/>
        </w:rPr>
        <w:t xml:space="preserve">believes police </w:t>
      </w:r>
      <w:r w:rsidR="00D25E85" w:rsidRPr="00896279">
        <w:rPr>
          <w:rFonts w:ascii="Arial" w:hAnsi="Arial" w:cs="Arial"/>
          <w:sz w:val="20"/>
          <w:szCs w:val="20"/>
        </w:rPr>
        <w:t xml:space="preserve">had </w:t>
      </w:r>
      <w:r w:rsidR="00862F73" w:rsidRPr="00896279">
        <w:rPr>
          <w:rFonts w:ascii="Arial" w:hAnsi="Arial" w:cs="Arial"/>
          <w:sz w:val="20"/>
          <w:szCs w:val="20"/>
        </w:rPr>
        <w:t>planted stolen jewel</w:t>
      </w:r>
      <w:r w:rsidR="00896279">
        <w:rPr>
          <w:rFonts w:ascii="Arial" w:hAnsi="Arial" w:cs="Arial"/>
          <w:sz w:val="20"/>
          <w:szCs w:val="20"/>
        </w:rPr>
        <w:t>ry</w:t>
      </w:r>
      <w:r w:rsidR="00862F73" w:rsidRPr="00896279">
        <w:rPr>
          <w:rFonts w:ascii="Arial" w:hAnsi="Arial" w:cs="Arial"/>
          <w:sz w:val="20"/>
          <w:szCs w:val="20"/>
        </w:rPr>
        <w:t xml:space="preserve"> in his office </w:t>
      </w:r>
      <w:r w:rsidR="00D25E85" w:rsidRPr="00896279">
        <w:rPr>
          <w:rFonts w:ascii="Arial" w:hAnsi="Arial" w:cs="Arial"/>
          <w:sz w:val="20"/>
          <w:szCs w:val="20"/>
        </w:rPr>
        <w:t xml:space="preserve">while </w:t>
      </w:r>
      <w:r w:rsidR="00862F73" w:rsidRPr="00896279">
        <w:rPr>
          <w:rFonts w:ascii="Arial" w:hAnsi="Arial" w:cs="Arial"/>
          <w:sz w:val="20"/>
          <w:szCs w:val="20"/>
        </w:rPr>
        <w:t>search</w:t>
      </w:r>
      <w:r w:rsidR="00D25E85" w:rsidRPr="00896279">
        <w:rPr>
          <w:rFonts w:ascii="Arial" w:hAnsi="Arial" w:cs="Arial"/>
          <w:sz w:val="20"/>
          <w:szCs w:val="20"/>
        </w:rPr>
        <w:t>ing it</w:t>
      </w:r>
      <w:r w:rsidR="00862F73" w:rsidRPr="00896279">
        <w:rPr>
          <w:rFonts w:ascii="Arial" w:hAnsi="Arial" w:cs="Arial"/>
          <w:sz w:val="20"/>
          <w:szCs w:val="20"/>
        </w:rPr>
        <w:t xml:space="preserve"> </w:t>
      </w:r>
      <w:r w:rsidR="00E022E9" w:rsidRPr="00896279">
        <w:rPr>
          <w:rFonts w:ascii="Arial" w:hAnsi="Arial" w:cs="Arial"/>
          <w:sz w:val="20"/>
          <w:szCs w:val="20"/>
        </w:rPr>
        <w:t>in his absence</w:t>
      </w:r>
      <w:r w:rsidR="00862F73" w:rsidRPr="00896279">
        <w:rPr>
          <w:rFonts w:ascii="Arial" w:hAnsi="Arial" w:cs="Arial"/>
          <w:sz w:val="20"/>
          <w:szCs w:val="20"/>
        </w:rPr>
        <w:t xml:space="preserve">. </w:t>
      </w:r>
      <w:r w:rsidR="00E61F45" w:rsidRPr="00896279">
        <w:rPr>
          <w:rFonts w:ascii="Arial" w:hAnsi="Arial" w:cs="Arial"/>
          <w:sz w:val="20"/>
          <w:szCs w:val="20"/>
        </w:rPr>
        <w:t>On 31 March, the Sumgait Court remanded Elchin in custody for three months as a criminal suspect.</w:t>
      </w:r>
    </w:p>
    <w:p w14:paraId="0BCA0747" w14:textId="5E6137BE" w:rsidR="00F34E6C" w:rsidRPr="00896279" w:rsidRDefault="00D25E85" w:rsidP="0089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6279">
        <w:rPr>
          <w:rFonts w:ascii="Arial" w:hAnsi="Arial" w:cs="Arial"/>
          <w:sz w:val="20"/>
          <w:szCs w:val="20"/>
        </w:rPr>
        <w:t xml:space="preserve">For years, </w:t>
      </w:r>
      <w:r w:rsidR="00E1208B" w:rsidRPr="00896279">
        <w:rPr>
          <w:rFonts w:ascii="Arial" w:hAnsi="Arial" w:cs="Arial"/>
          <w:sz w:val="20"/>
          <w:szCs w:val="20"/>
        </w:rPr>
        <w:t>Elchin</w:t>
      </w:r>
      <w:r w:rsidR="00862F73" w:rsidRPr="00896279">
        <w:rPr>
          <w:rFonts w:ascii="Arial" w:hAnsi="Arial" w:cs="Arial"/>
          <w:sz w:val="20"/>
          <w:szCs w:val="20"/>
        </w:rPr>
        <w:t xml:space="preserve"> </w:t>
      </w:r>
      <w:r w:rsidR="00E1208B" w:rsidRPr="00896279">
        <w:rPr>
          <w:rFonts w:ascii="Arial" w:hAnsi="Arial" w:cs="Arial"/>
          <w:sz w:val="20"/>
          <w:szCs w:val="20"/>
        </w:rPr>
        <w:t xml:space="preserve">has </w:t>
      </w:r>
      <w:r w:rsidRPr="00896279">
        <w:rPr>
          <w:rFonts w:ascii="Arial" w:hAnsi="Arial" w:cs="Arial"/>
          <w:sz w:val="20"/>
          <w:szCs w:val="20"/>
        </w:rPr>
        <w:t xml:space="preserve">faced </w:t>
      </w:r>
      <w:r w:rsidR="00D2557E" w:rsidRPr="00896279">
        <w:rPr>
          <w:rFonts w:ascii="Arial" w:hAnsi="Arial" w:cs="Arial"/>
          <w:sz w:val="20"/>
          <w:szCs w:val="20"/>
        </w:rPr>
        <w:t xml:space="preserve">harassment from the authorities </w:t>
      </w:r>
      <w:r w:rsidRPr="00896279">
        <w:rPr>
          <w:rFonts w:ascii="Arial" w:hAnsi="Arial" w:cs="Arial"/>
          <w:sz w:val="20"/>
          <w:szCs w:val="20"/>
        </w:rPr>
        <w:t xml:space="preserve">in connection with </w:t>
      </w:r>
      <w:r w:rsidR="00D2557E" w:rsidRPr="00896279">
        <w:rPr>
          <w:rFonts w:ascii="Arial" w:hAnsi="Arial" w:cs="Arial"/>
          <w:sz w:val="20"/>
          <w:szCs w:val="20"/>
        </w:rPr>
        <w:t>his human rights work</w:t>
      </w:r>
      <w:r w:rsidR="00E1208B" w:rsidRPr="00896279">
        <w:rPr>
          <w:rFonts w:ascii="Arial" w:hAnsi="Arial" w:cs="Arial"/>
          <w:sz w:val="20"/>
          <w:szCs w:val="20"/>
        </w:rPr>
        <w:t>.</w:t>
      </w:r>
      <w:r w:rsidR="004C28BE" w:rsidRPr="00896279">
        <w:rPr>
          <w:rFonts w:ascii="Arial" w:hAnsi="Arial" w:cs="Arial"/>
          <w:sz w:val="20"/>
          <w:szCs w:val="20"/>
        </w:rPr>
        <w:t xml:space="preserve"> In 2015, </w:t>
      </w:r>
      <w:r w:rsidRPr="00896279">
        <w:rPr>
          <w:rFonts w:ascii="Arial" w:hAnsi="Arial" w:cs="Arial"/>
          <w:sz w:val="20"/>
          <w:szCs w:val="20"/>
        </w:rPr>
        <w:t>h</w:t>
      </w:r>
      <w:r w:rsidR="00F341E7" w:rsidRPr="00896279">
        <w:rPr>
          <w:rFonts w:ascii="Arial" w:hAnsi="Arial" w:cs="Arial"/>
          <w:sz w:val="20"/>
          <w:szCs w:val="20"/>
        </w:rPr>
        <w:t>is organization was investigated</w:t>
      </w:r>
      <w:r w:rsidRPr="00896279">
        <w:rPr>
          <w:rFonts w:ascii="Arial" w:hAnsi="Arial" w:cs="Arial"/>
          <w:sz w:val="20"/>
          <w:szCs w:val="20"/>
        </w:rPr>
        <w:t xml:space="preserve">, </w:t>
      </w:r>
      <w:r w:rsidR="00F341E7" w:rsidRPr="00896279">
        <w:rPr>
          <w:rFonts w:ascii="Arial" w:hAnsi="Arial" w:cs="Arial"/>
          <w:sz w:val="20"/>
          <w:szCs w:val="20"/>
        </w:rPr>
        <w:t xml:space="preserve">he was </w:t>
      </w:r>
      <w:r w:rsidR="004C28BE" w:rsidRPr="00896279">
        <w:rPr>
          <w:rFonts w:ascii="Arial" w:hAnsi="Arial" w:cs="Arial"/>
          <w:sz w:val="20"/>
          <w:szCs w:val="20"/>
        </w:rPr>
        <w:t>subject</w:t>
      </w:r>
      <w:r w:rsidRPr="00896279">
        <w:rPr>
          <w:rFonts w:ascii="Arial" w:hAnsi="Arial" w:cs="Arial"/>
          <w:sz w:val="20"/>
          <w:szCs w:val="20"/>
        </w:rPr>
        <w:t>ed</w:t>
      </w:r>
      <w:r w:rsidR="004C28BE" w:rsidRPr="00896279">
        <w:rPr>
          <w:rFonts w:ascii="Arial" w:hAnsi="Arial" w:cs="Arial"/>
          <w:sz w:val="20"/>
          <w:szCs w:val="20"/>
        </w:rPr>
        <w:t xml:space="preserve"> to arbitrary detention, </w:t>
      </w:r>
      <w:r w:rsidRPr="00896279">
        <w:rPr>
          <w:rFonts w:ascii="Arial" w:hAnsi="Arial" w:cs="Arial"/>
          <w:sz w:val="20"/>
          <w:szCs w:val="20"/>
        </w:rPr>
        <w:t xml:space="preserve">placed under </w:t>
      </w:r>
      <w:r w:rsidR="004C28BE" w:rsidRPr="00896279">
        <w:rPr>
          <w:rFonts w:ascii="Arial" w:hAnsi="Arial" w:cs="Arial"/>
          <w:sz w:val="20"/>
          <w:szCs w:val="20"/>
        </w:rPr>
        <w:t xml:space="preserve">travel </w:t>
      </w:r>
      <w:r w:rsidRPr="00896279">
        <w:rPr>
          <w:rFonts w:ascii="Arial" w:hAnsi="Arial" w:cs="Arial"/>
          <w:sz w:val="20"/>
          <w:szCs w:val="20"/>
        </w:rPr>
        <w:t>restrictions</w:t>
      </w:r>
      <w:r w:rsidR="00515969" w:rsidRPr="00896279">
        <w:rPr>
          <w:rFonts w:ascii="Arial" w:hAnsi="Arial" w:cs="Arial"/>
          <w:sz w:val="20"/>
          <w:szCs w:val="20"/>
        </w:rPr>
        <w:t xml:space="preserve"> and </w:t>
      </w:r>
      <w:r w:rsidRPr="00896279">
        <w:rPr>
          <w:rFonts w:ascii="Arial" w:hAnsi="Arial" w:cs="Arial"/>
          <w:sz w:val="20"/>
          <w:szCs w:val="20"/>
        </w:rPr>
        <w:t xml:space="preserve">repeatedly summoned by </w:t>
      </w:r>
      <w:r w:rsidR="004C28BE" w:rsidRPr="00896279">
        <w:rPr>
          <w:rFonts w:ascii="Arial" w:hAnsi="Arial" w:cs="Arial"/>
          <w:sz w:val="20"/>
          <w:szCs w:val="20"/>
        </w:rPr>
        <w:t xml:space="preserve">police </w:t>
      </w:r>
      <w:r w:rsidRPr="00896279">
        <w:rPr>
          <w:rFonts w:ascii="Arial" w:hAnsi="Arial" w:cs="Arial"/>
          <w:sz w:val="20"/>
          <w:szCs w:val="20"/>
        </w:rPr>
        <w:t>for questioning</w:t>
      </w:r>
      <w:r w:rsidR="00B44188" w:rsidRPr="00896279">
        <w:rPr>
          <w:rFonts w:ascii="Arial" w:hAnsi="Arial" w:cs="Arial"/>
          <w:sz w:val="20"/>
          <w:szCs w:val="20"/>
        </w:rPr>
        <w:t>.</w:t>
      </w:r>
      <w:r w:rsidR="005C4D24">
        <w:rPr>
          <w:rFonts w:ascii="Arial" w:hAnsi="Arial" w:cs="Arial"/>
          <w:sz w:val="20"/>
          <w:szCs w:val="20"/>
        </w:rPr>
        <w:t xml:space="preserve"> </w:t>
      </w:r>
      <w:r w:rsidR="00B2427D" w:rsidRPr="00896279">
        <w:rPr>
          <w:rFonts w:ascii="Arial" w:hAnsi="Arial" w:cs="Arial"/>
          <w:sz w:val="20"/>
          <w:szCs w:val="20"/>
        </w:rPr>
        <w:t xml:space="preserve">The new criminal proceedings against Elchin have been once again instigated under trumped up charges, in retaliation for his human rights work and critical reporting. They are </w:t>
      </w:r>
      <w:r w:rsidR="00515969" w:rsidRPr="00896279">
        <w:rPr>
          <w:rFonts w:ascii="Arial" w:hAnsi="Arial" w:cs="Arial"/>
          <w:sz w:val="20"/>
          <w:szCs w:val="20"/>
        </w:rPr>
        <w:t xml:space="preserve">another example </w:t>
      </w:r>
      <w:r w:rsidR="00B2427D" w:rsidRPr="00896279">
        <w:rPr>
          <w:rFonts w:ascii="Arial" w:hAnsi="Arial" w:cs="Arial"/>
          <w:sz w:val="20"/>
          <w:szCs w:val="20"/>
        </w:rPr>
        <w:t xml:space="preserve">of </w:t>
      </w:r>
      <w:r w:rsidR="007A39C4" w:rsidRPr="00896279">
        <w:rPr>
          <w:rFonts w:ascii="Arial" w:hAnsi="Arial" w:cs="Arial"/>
          <w:sz w:val="20"/>
          <w:szCs w:val="20"/>
        </w:rPr>
        <w:t>the Azerbaijani authorities</w:t>
      </w:r>
      <w:r w:rsidR="00B2427D" w:rsidRPr="00896279">
        <w:rPr>
          <w:rFonts w:ascii="Arial" w:hAnsi="Arial" w:cs="Arial"/>
          <w:sz w:val="20"/>
          <w:szCs w:val="20"/>
        </w:rPr>
        <w:t>’</w:t>
      </w:r>
      <w:r w:rsidR="007A39C4" w:rsidRPr="00896279">
        <w:rPr>
          <w:rFonts w:ascii="Arial" w:hAnsi="Arial" w:cs="Arial"/>
          <w:sz w:val="20"/>
          <w:szCs w:val="20"/>
        </w:rPr>
        <w:t xml:space="preserve"> </w:t>
      </w:r>
      <w:r w:rsidR="00F34E6C" w:rsidRPr="00896279">
        <w:rPr>
          <w:rFonts w:ascii="Arial" w:hAnsi="Arial" w:cs="Arial"/>
          <w:sz w:val="20"/>
          <w:szCs w:val="20"/>
        </w:rPr>
        <w:t xml:space="preserve">continuing relentless </w:t>
      </w:r>
      <w:r w:rsidR="000A236B" w:rsidRPr="00896279">
        <w:rPr>
          <w:rFonts w:ascii="Arial" w:hAnsi="Arial" w:cs="Arial"/>
          <w:sz w:val="20"/>
          <w:szCs w:val="20"/>
        </w:rPr>
        <w:t>crackdown</w:t>
      </w:r>
      <w:r w:rsidR="00F34E6C" w:rsidRPr="00896279">
        <w:rPr>
          <w:rFonts w:ascii="Arial" w:hAnsi="Arial" w:cs="Arial"/>
          <w:sz w:val="20"/>
          <w:szCs w:val="20"/>
        </w:rPr>
        <w:t xml:space="preserve"> on </w:t>
      </w:r>
      <w:r w:rsidR="00B2427D" w:rsidRPr="00896279">
        <w:rPr>
          <w:rFonts w:ascii="Arial" w:hAnsi="Arial" w:cs="Arial"/>
          <w:sz w:val="20"/>
          <w:szCs w:val="20"/>
        </w:rPr>
        <w:t xml:space="preserve">all </w:t>
      </w:r>
      <w:r w:rsidR="00515969" w:rsidRPr="00896279">
        <w:rPr>
          <w:rFonts w:ascii="Arial" w:hAnsi="Arial" w:cs="Arial"/>
          <w:sz w:val="20"/>
          <w:szCs w:val="20"/>
        </w:rPr>
        <w:t>dissent and</w:t>
      </w:r>
      <w:r w:rsidR="00B2427D" w:rsidRPr="00896279">
        <w:rPr>
          <w:rFonts w:ascii="Arial" w:hAnsi="Arial" w:cs="Arial"/>
          <w:sz w:val="20"/>
          <w:szCs w:val="20"/>
        </w:rPr>
        <w:t xml:space="preserve"> must stop</w:t>
      </w:r>
      <w:r w:rsidR="00F34E6C" w:rsidRPr="00896279">
        <w:rPr>
          <w:rFonts w:ascii="Arial" w:hAnsi="Arial" w:cs="Arial"/>
          <w:sz w:val="20"/>
          <w:szCs w:val="20"/>
        </w:rPr>
        <w:t>.</w:t>
      </w:r>
    </w:p>
    <w:p w14:paraId="0B7770F5" w14:textId="5935EDC9" w:rsidR="006011F6" w:rsidRPr="005C4D24" w:rsidRDefault="00F948F7" w:rsidP="005C4D2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96279">
        <w:rPr>
          <w:rFonts w:ascii="Arial" w:hAnsi="Arial" w:cs="Arial"/>
          <w:sz w:val="20"/>
          <w:szCs w:val="20"/>
          <w:shd w:val="clear" w:color="auto" w:fill="FFFFFF"/>
        </w:rPr>
        <w:t>I urge you to</w:t>
      </w:r>
      <w:r w:rsidR="005C4D24">
        <w:rPr>
          <w:rFonts w:ascii="Arial" w:hAnsi="Arial" w:cs="Arial"/>
          <w:sz w:val="20"/>
          <w:szCs w:val="20"/>
          <w:shd w:val="clear" w:color="auto" w:fill="FFFFFF"/>
        </w:rPr>
        <w:t xml:space="preserve"> t</w:t>
      </w:r>
      <w:r w:rsidR="00B95A71"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ake all necessary steps to ensure </w:t>
      </w:r>
      <w:r w:rsidR="006011F6" w:rsidRPr="005C4D24">
        <w:rPr>
          <w:rFonts w:ascii="Arial" w:hAnsi="Arial" w:cs="Arial"/>
          <w:sz w:val="20"/>
          <w:szCs w:val="20"/>
          <w:shd w:val="clear" w:color="auto" w:fill="FFFFFF"/>
        </w:rPr>
        <w:t>Elchin Mammad’s</w:t>
      </w:r>
      <w:r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 immediate</w:t>
      </w:r>
      <w:r w:rsidR="004C28BE"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 and unconditional</w:t>
      </w:r>
      <w:r w:rsidR="00B95A71"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 release</w:t>
      </w:r>
      <w:r w:rsidR="00B2427D"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r w:rsidR="00515969"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an </w:t>
      </w:r>
      <w:r w:rsidR="00B2427D" w:rsidRPr="005C4D24">
        <w:rPr>
          <w:rFonts w:ascii="Arial" w:hAnsi="Arial" w:cs="Arial"/>
          <w:sz w:val="20"/>
          <w:szCs w:val="20"/>
          <w:shd w:val="clear" w:color="auto" w:fill="FFFFFF"/>
        </w:rPr>
        <w:t>end</w:t>
      </w:r>
      <w:r w:rsidR="00515969"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 to</w:t>
      </w:r>
      <w:r w:rsidR="00B2427D"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 his unfounded prosecution</w:t>
      </w:r>
      <w:r w:rsidR="005C4D24">
        <w:rPr>
          <w:rFonts w:ascii="Arial" w:hAnsi="Arial" w:cs="Arial"/>
          <w:sz w:val="20"/>
          <w:szCs w:val="20"/>
          <w:shd w:val="clear" w:color="auto" w:fill="FFFFFF"/>
        </w:rPr>
        <w:t>; and en</w:t>
      </w:r>
      <w:r w:rsidR="00515969" w:rsidRPr="005C4D24">
        <w:rPr>
          <w:rFonts w:ascii="Arial" w:hAnsi="Arial" w:cs="Arial"/>
          <w:sz w:val="20"/>
          <w:szCs w:val="20"/>
          <w:shd w:val="clear" w:color="auto" w:fill="FFFFFF"/>
        </w:rPr>
        <w:t>sure that</w:t>
      </w:r>
      <w:r w:rsidR="004242C8"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2427D"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the ongoing abuse of the country’s criminal justice system for </w:t>
      </w:r>
      <w:r w:rsidR="004242C8"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persecution of </w:t>
      </w:r>
      <w:r w:rsidR="00DC065E" w:rsidRPr="005C4D24">
        <w:rPr>
          <w:rFonts w:ascii="Arial" w:hAnsi="Arial" w:cs="Arial"/>
          <w:sz w:val="20"/>
          <w:szCs w:val="20"/>
          <w:shd w:val="clear" w:color="auto" w:fill="FFFFFF"/>
        </w:rPr>
        <w:t>government critics</w:t>
      </w:r>
      <w:r w:rsidR="00515969"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 stops</w:t>
      </w:r>
      <w:r w:rsidR="00D76652" w:rsidRPr="005C4D2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5554156" w14:textId="2B7792F4" w:rsidR="00657469" w:rsidRPr="00896279" w:rsidRDefault="005D2C37" w:rsidP="00896279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96279">
        <w:rPr>
          <w:rFonts w:ascii="Arial" w:hAnsi="Arial" w:cs="Arial"/>
          <w:sz w:val="20"/>
          <w:szCs w:val="20"/>
        </w:rPr>
        <w:t>Yours sincerely</w:t>
      </w:r>
      <w:r w:rsidR="00BE5AEB" w:rsidRPr="00896279">
        <w:rPr>
          <w:rFonts w:ascii="Arial" w:hAnsi="Arial" w:cs="Arial"/>
          <w:sz w:val="20"/>
          <w:szCs w:val="20"/>
        </w:rPr>
        <w:t>,</w:t>
      </w:r>
      <w:r w:rsidR="00657469" w:rsidRPr="00896279">
        <w:rPr>
          <w:rFonts w:ascii="Arial" w:hAnsi="Arial" w:cs="Arial"/>
          <w:b/>
          <w:sz w:val="20"/>
          <w:szCs w:val="20"/>
        </w:rPr>
        <w:br w:type="page"/>
      </w:r>
    </w:p>
    <w:p w14:paraId="32CE0D28" w14:textId="3CB6A142" w:rsidR="0082127B" w:rsidRPr="00896279" w:rsidRDefault="0082127B" w:rsidP="00896279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896279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809D786" w14:textId="0D8ECFB9" w:rsidR="00F341E7" w:rsidRPr="00896279" w:rsidRDefault="00896279" w:rsidP="0089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18"/>
        </w:rPr>
        <w:br/>
      </w:r>
      <w:r w:rsidR="009A1487" w:rsidRPr="00896279">
        <w:rPr>
          <w:rFonts w:ascii="Arial" w:hAnsi="Arial" w:cs="Arial"/>
          <w:sz w:val="20"/>
          <w:szCs w:val="20"/>
        </w:rPr>
        <w:t>El</w:t>
      </w:r>
      <w:r w:rsidR="006011F6" w:rsidRPr="00896279">
        <w:rPr>
          <w:rFonts w:ascii="Arial" w:hAnsi="Arial" w:cs="Arial"/>
          <w:sz w:val="20"/>
          <w:szCs w:val="20"/>
        </w:rPr>
        <w:t xml:space="preserve">chin Mammad is </w:t>
      </w:r>
      <w:r w:rsidR="00E052FA" w:rsidRPr="00896279">
        <w:rPr>
          <w:rFonts w:ascii="Arial" w:hAnsi="Arial" w:cs="Arial"/>
          <w:sz w:val="20"/>
          <w:szCs w:val="20"/>
        </w:rPr>
        <w:t>the</w:t>
      </w:r>
      <w:r w:rsidR="00314B86" w:rsidRPr="00896279">
        <w:rPr>
          <w:rFonts w:ascii="Arial" w:hAnsi="Arial" w:cs="Arial"/>
          <w:sz w:val="20"/>
          <w:szCs w:val="20"/>
        </w:rPr>
        <w:t xml:space="preserve"> p</w:t>
      </w:r>
      <w:r w:rsidR="006011F6" w:rsidRPr="00896279">
        <w:rPr>
          <w:rFonts w:ascii="Arial" w:hAnsi="Arial" w:cs="Arial"/>
          <w:sz w:val="20"/>
          <w:szCs w:val="20"/>
        </w:rPr>
        <w:t>resident of the Social Union of Legal Education of Sumgait Youth</w:t>
      </w:r>
      <w:r w:rsidR="009A1487" w:rsidRPr="00896279">
        <w:rPr>
          <w:rFonts w:ascii="Arial" w:hAnsi="Arial" w:cs="Arial"/>
          <w:sz w:val="20"/>
          <w:szCs w:val="20"/>
        </w:rPr>
        <w:t xml:space="preserve">, an </w:t>
      </w:r>
      <w:r w:rsidR="006011F6" w:rsidRPr="00896279">
        <w:rPr>
          <w:rFonts w:ascii="Arial" w:hAnsi="Arial" w:cs="Arial"/>
          <w:sz w:val="20"/>
          <w:szCs w:val="20"/>
        </w:rPr>
        <w:t>NGO provid</w:t>
      </w:r>
      <w:r w:rsidR="00314B86" w:rsidRPr="00896279">
        <w:rPr>
          <w:rFonts w:ascii="Arial" w:hAnsi="Arial" w:cs="Arial"/>
          <w:sz w:val="20"/>
          <w:szCs w:val="20"/>
        </w:rPr>
        <w:t>ing</w:t>
      </w:r>
      <w:r w:rsidR="006011F6" w:rsidRPr="00896279">
        <w:rPr>
          <w:rFonts w:ascii="Arial" w:hAnsi="Arial" w:cs="Arial"/>
          <w:sz w:val="20"/>
          <w:szCs w:val="20"/>
        </w:rPr>
        <w:t xml:space="preserve"> free legal assistance to families</w:t>
      </w:r>
      <w:r w:rsidR="00314B86" w:rsidRPr="00896279">
        <w:rPr>
          <w:rFonts w:ascii="Arial" w:hAnsi="Arial" w:cs="Arial"/>
          <w:sz w:val="20"/>
          <w:szCs w:val="20"/>
        </w:rPr>
        <w:t xml:space="preserve"> </w:t>
      </w:r>
      <w:r w:rsidR="00E052FA" w:rsidRPr="00896279">
        <w:rPr>
          <w:rFonts w:ascii="Arial" w:hAnsi="Arial" w:cs="Arial"/>
          <w:sz w:val="20"/>
          <w:szCs w:val="20"/>
        </w:rPr>
        <w:t xml:space="preserve">on low income </w:t>
      </w:r>
      <w:r w:rsidR="00314B86" w:rsidRPr="00896279">
        <w:rPr>
          <w:rFonts w:ascii="Arial" w:hAnsi="Arial" w:cs="Arial"/>
          <w:sz w:val="20"/>
          <w:szCs w:val="20"/>
        </w:rPr>
        <w:t xml:space="preserve">and </w:t>
      </w:r>
      <w:r w:rsidR="006F3160" w:rsidRPr="00896279">
        <w:rPr>
          <w:rFonts w:ascii="Arial" w:hAnsi="Arial" w:cs="Arial"/>
          <w:sz w:val="20"/>
          <w:szCs w:val="20"/>
        </w:rPr>
        <w:t>non-profits</w:t>
      </w:r>
      <w:r w:rsidR="006011F6" w:rsidRPr="00896279">
        <w:rPr>
          <w:rFonts w:ascii="Arial" w:hAnsi="Arial" w:cs="Arial"/>
          <w:sz w:val="20"/>
          <w:szCs w:val="20"/>
        </w:rPr>
        <w:t xml:space="preserve">. </w:t>
      </w:r>
      <w:r w:rsidR="00314B86" w:rsidRPr="00896279">
        <w:rPr>
          <w:rFonts w:ascii="Arial" w:hAnsi="Arial" w:cs="Arial"/>
          <w:sz w:val="20"/>
          <w:szCs w:val="20"/>
        </w:rPr>
        <w:t>He is also</w:t>
      </w:r>
      <w:r w:rsidR="006011F6" w:rsidRPr="00896279">
        <w:rPr>
          <w:rFonts w:ascii="Arial" w:hAnsi="Arial" w:cs="Arial"/>
          <w:sz w:val="20"/>
          <w:szCs w:val="20"/>
        </w:rPr>
        <w:t xml:space="preserve"> </w:t>
      </w:r>
      <w:r w:rsidR="00E052FA" w:rsidRPr="00896279">
        <w:rPr>
          <w:rFonts w:ascii="Arial" w:hAnsi="Arial" w:cs="Arial"/>
          <w:sz w:val="20"/>
          <w:szCs w:val="20"/>
        </w:rPr>
        <w:t xml:space="preserve">the </w:t>
      </w:r>
      <w:r w:rsidR="006011F6" w:rsidRPr="00896279">
        <w:rPr>
          <w:rFonts w:ascii="Arial" w:hAnsi="Arial" w:cs="Arial"/>
          <w:sz w:val="20"/>
          <w:szCs w:val="20"/>
        </w:rPr>
        <w:t xml:space="preserve">editor-in-chief of the newspaper </w:t>
      </w:r>
      <w:r w:rsidR="006011F6" w:rsidRPr="00896279">
        <w:rPr>
          <w:rFonts w:ascii="Arial" w:hAnsi="Arial" w:cs="Arial"/>
          <w:i/>
          <w:iCs/>
          <w:sz w:val="20"/>
          <w:szCs w:val="20"/>
        </w:rPr>
        <w:t>Yukselish Namine</w:t>
      </w:r>
      <w:r w:rsidR="006011F6" w:rsidRPr="00896279">
        <w:rPr>
          <w:rFonts w:ascii="Arial" w:hAnsi="Arial" w:cs="Arial"/>
          <w:sz w:val="20"/>
          <w:szCs w:val="20"/>
        </w:rPr>
        <w:t xml:space="preserve">, </w:t>
      </w:r>
      <w:r w:rsidR="00314B86" w:rsidRPr="00896279">
        <w:rPr>
          <w:rFonts w:ascii="Arial" w:hAnsi="Arial" w:cs="Arial"/>
          <w:sz w:val="20"/>
          <w:szCs w:val="20"/>
        </w:rPr>
        <w:t xml:space="preserve">reporting on </w:t>
      </w:r>
      <w:r w:rsidR="001443C6" w:rsidRPr="00896279">
        <w:rPr>
          <w:rFonts w:ascii="Arial" w:hAnsi="Arial" w:cs="Arial"/>
          <w:sz w:val="20"/>
          <w:szCs w:val="20"/>
        </w:rPr>
        <w:t xml:space="preserve">different </w:t>
      </w:r>
      <w:r w:rsidR="00314B86" w:rsidRPr="00896279">
        <w:rPr>
          <w:rFonts w:ascii="Arial" w:hAnsi="Arial" w:cs="Arial"/>
          <w:sz w:val="20"/>
          <w:szCs w:val="20"/>
        </w:rPr>
        <w:t>human rights</w:t>
      </w:r>
      <w:r w:rsidR="00B44188" w:rsidRPr="00896279">
        <w:rPr>
          <w:rFonts w:ascii="Arial" w:hAnsi="Arial" w:cs="Arial"/>
          <w:sz w:val="20"/>
          <w:szCs w:val="20"/>
        </w:rPr>
        <w:t xml:space="preserve"> concerns </w:t>
      </w:r>
      <w:r w:rsidR="0049399B" w:rsidRPr="00896279">
        <w:rPr>
          <w:rFonts w:ascii="Arial" w:hAnsi="Arial" w:cs="Arial"/>
          <w:sz w:val="20"/>
          <w:szCs w:val="20"/>
        </w:rPr>
        <w:t xml:space="preserve">in </w:t>
      </w:r>
      <w:r w:rsidR="00314B86" w:rsidRPr="00896279">
        <w:rPr>
          <w:rFonts w:ascii="Arial" w:hAnsi="Arial" w:cs="Arial"/>
          <w:sz w:val="20"/>
          <w:szCs w:val="20"/>
        </w:rPr>
        <w:t xml:space="preserve">the country. </w:t>
      </w:r>
      <w:r w:rsidR="000A57AB" w:rsidRPr="00896279">
        <w:rPr>
          <w:rFonts w:ascii="Arial" w:hAnsi="Arial" w:cs="Arial"/>
          <w:sz w:val="20"/>
          <w:szCs w:val="20"/>
        </w:rPr>
        <w:t>In 2014 authorities launched a</w:t>
      </w:r>
      <w:r w:rsidR="00853885" w:rsidRPr="00896279">
        <w:rPr>
          <w:rFonts w:ascii="Arial" w:hAnsi="Arial" w:cs="Arial"/>
          <w:sz w:val="20"/>
          <w:szCs w:val="20"/>
        </w:rPr>
        <w:t>n</w:t>
      </w:r>
      <w:r w:rsidR="000A57AB" w:rsidRPr="00896279">
        <w:rPr>
          <w:rFonts w:ascii="Arial" w:hAnsi="Arial" w:cs="Arial"/>
          <w:sz w:val="20"/>
          <w:szCs w:val="20"/>
        </w:rPr>
        <w:t xml:space="preserve"> investigation into </w:t>
      </w:r>
      <w:r w:rsidR="0049399B" w:rsidRPr="00896279">
        <w:rPr>
          <w:rFonts w:ascii="Arial" w:hAnsi="Arial" w:cs="Arial"/>
          <w:sz w:val="20"/>
          <w:szCs w:val="20"/>
        </w:rPr>
        <w:t xml:space="preserve">a </w:t>
      </w:r>
      <w:r w:rsidR="000A57AB" w:rsidRPr="00896279">
        <w:rPr>
          <w:rFonts w:ascii="Arial" w:hAnsi="Arial" w:cs="Arial"/>
          <w:sz w:val="20"/>
          <w:szCs w:val="20"/>
        </w:rPr>
        <w:t xml:space="preserve">number of NGOs, including Social Union of Legal Education of Sumgait Youth. </w:t>
      </w:r>
      <w:r w:rsidR="00F341E7" w:rsidRPr="00896279">
        <w:rPr>
          <w:rFonts w:ascii="Arial" w:hAnsi="Arial" w:cs="Arial"/>
          <w:sz w:val="20"/>
          <w:szCs w:val="20"/>
        </w:rPr>
        <w:t>He was summoned and questioned several times by the</w:t>
      </w:r>
      <w:r w:rsidR="00853885" w:rsidRPr="00896279">
        <w:rPr>
          <w:rFonts w:ascii="Arial" w:hAnsi="Arial" w:cs="Arial"/>
          <w:sz w:val="20"/>
          <w:szCs w:val="20"/>
        </w:rPr>
        <w:t xml:space="preserve"> Sumgait </w:t>
      </w:r>
      <w:r w:rsidR="00F341E7" w:rsidRPr="00896279">
        <w:rPr>
          <w:rFonts w:ascii="Arial" w:hAnsi="Arial" w:cs="Arial"/>
          <w:sz w:val="20"/>
          <w:szCs w:val="20"/>
        </w:rPr>
        <w:t>police and placed under travel restrictions</w:t>
      </w:r>
      <w:r w:rsidR="00853885" w:rsidRPr="00896279">
        <w:rPr>
          <w:rFonts w:ascii="Arial" w:hAnsi="Arial" w:cs="Arial"/>
          <w:sz w:val="20"/>
          <w:szCs w:val="20"/>
        </w:rPr>
        <w:t xml:space="preserve"> in connection with the investigation</w:t>
      </w:r>
      <w:r w:rsidR="00F341E7" w:rsidRPr="00896279">
        <w:rPr>
          <w:rFonts w:ascii="Arial" w:hAnsi="Arial" w:cs="Arial"/>
          <w:sz w:val="20"/>
          <w:szCs w:val="20"/>
        </w:rPr>
        <w:t>. In 2015 he was detained for 12 hours and released without any official charges after taking part in the session of the Parliamentary Assembly Council of Europe (PACE).</w:t>
      </w:r>
    </w:p>
    <w:p w14:paraId="033316B7" w14:textId="5ECC9508" w:rsidR="00F25701" w:rsidRPr="00896279" w:rsidRDefault="00AA2AFC" w:rsidP="0089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6279">
        <w:rPr>
          <w:rFonts w:ascii="Arial" w:hAnsi="Arial" w:cs="Arial"/>
          <w:sz w:val="20"/>
          <w:szCs w:val="20"/>
        </w:rPr>
        <w:t>In</w:t>
      </w:r>
      <w:r w:rsidR="00132C2C" w:rsidRPr="00896279">
        <w:rPr>
          <w:rFonts w:ascii="Arial" w:hAnsi="Arial" w:cs="Arial"/>
          <w:sz w:val="20"/>
          <w:szCs w:val="20"/>
        </w:rPr>
        <w:t xml:space="preserve"> 2013, </w:t>
      </w:r>
      <w:r w:rsidRPr="00896279">
        <w:rPr>
          <w:rFonts w:ascii="Arial" w:hAnsi="Arial" w:cs="Arial"/>
          <w:sz w:val="20"/>
          <w:szCs w:val="20"/>
        </w:rPr>
        <w:t xml:space="preserve">the government of </w:t>
      </w:r>
      <w:r w:rsidR="008A456A" w:rsidRPr="00896279">
        <w:rPr>
          <w:rFonts w:ascii="Arial" w:hAnsi="Arial" w:cs="Arial"/>
          <w:sz w:val="20"/>
          <w:szCs w:val="20"/>
        </w:rPr>
        <w:t xml:space="preserve">Azerbaijan </w:t>
      </w:r>
      <w:r w:rsidR="00132C2C" w:rsidRPr="00896279">
        <w:rPr>
          <w:rFonts w:ascii="Arial" w:hAnsi="Arial" w:cs="Arial"/>
          <w:sz w:val="20"/>
          <w:szCs w:val="20"/>
        </w:rPr>
        <w:t xml:space="preserve">started a widespread </w:t>
      </w:r>
      <w:r w:rsidR="00314B86" w:rsidRPr="00896279">
        <w:rPr>
          <w:rFonts w:ascii="Arial" w:hAnsi="Arial" w:cs="Arial"/>
          <w:sz w:val="20"/>
          <w:szCs w:val="20"/>
        </w:rPr>
        <w:t>crackdown</w:t>
      </w:r>
      <w:r w:rsidR="00132C2C" w:rsidRPr="00896279">
        <w:rPr>
          <w:rFonts w:ascii="Arial" w:hAnsi="Arial" w:cs="Arial"/>
          <w:sz w:val="20"/>
          <w:szCs w:val="20"/>
        </w:rPr>
        <w:t xml:space="preserve"> on civil society, arresting prominent government critics, including human rights defenders and political activists, on fabricated charges of financial irregularities. </w:t>
      </w:r>
      <w:r w:rsidR="00251AB7" w:rsidRPr="00896279">
        <w:rPr>
          <w:rFonts w:ascii="Arial" w:hAnsi="Arial" w:cs="Arial"/>
          <w:sz w:val="20"/>
          <w:szCs w:val="20"/>
        </w:rPr>
        <w:t>Spurious c</w:t>
      </w:r>
      <w:r w:rsidR="00132C2C" w:rsidRPr="00896279">
        <w:rPr>
          <w:rFonts w:ascii="Arial" w:hAnsi="Arial" w:cs="Arial"/>
          <w:sz w:val="20"/>
          <w:szCs w:val="20"/>
        </w:rPr>
        <w:t xml:space="preserve">harges </w:t>
      </w:r>
      <w:r w:rsidRPr="00896279">
        <w:rPr>
          <w:rFonts w:ascii="Arial" w:hAnsi="Arial" w:cs="Arial"/>
          <w:sz w:val="20"/>
          <w:szCs w:val="20"/>
        </w:rPr>
        <w:t xml:space="preserve">of </w:t>
      </w:r>
      <w:r w:rsidR="00251AB7" w:rsidRPr="00896279">
        <w:rPr>
          <w:rFonts w:ascii="Arial" w:hAnsi="Arial" w:cs="Arial"/>
          <w:sz w:val="20"/>
          <w:szCs w:val="20"/>
        </w:rPr>
        <w:t xml:space="preserve">economic crimes </w:t>
      </w:r>
      <w:r w:rsidR="00132C2C" w:rsidRPr="00896279">
        <w:rPr>
          <w:rFonts w:ascii="Arial" w:hAnsi="Arial" w:cs="Arial"/>
          <w:sz w:val="20"/>
          <w:szCs w:val="20"/>
        </w:rPr>
        <w:t xml:space="preserve">and </w:t>
      </w:r>
      <w:r w:rsidR="00251AB7" w:rsidRPr="00896279">
        <w:rPr>
          <w:rFonts w:ascii="Arial" w:hAnsi="Arial" w:cs="Arial"/>
          <w:sz w:val="20"/>
          <w:szCs w:val="20"/>
        </w:rPr>
        <w:t>“</w:t>
      </w:r>
      <w:r w:rsidR="00132C2C" w:rsidRPr="00896279">
        <w:rPr>
          <w:rFonts w:ascii="Arial" w:hAnsi="Arial" w:cs="Arial"/>
          <w:sz w:val="20"/>
          <w:szCs w:val="20"/>
        </w:rPr>
        <w:t xml:space="preserve">abuse of </w:t>
      </w:r>
      <w:r w:rsidR="00251AB7" w:rsidRPr="00896279">
        <w:rPr>
          <w:rFonts w:ascii="Arial" w:hAnsi="Arial" w:cs="Arial"/>
          <w:sz w:val="20"/>
          <w:szCs w:val="20"/>
        </w:rPr>
        <w:t>authority”</w:t>
      </w:r>
      <w:r w:rsidR="00132C2C" w:rsidRPr="00896279">
        <w:rPr>
          <w:rFonts w:ascii="Arial" w:hAnsi="Arial" w:cs="Arial"/>
          <w:sz w:val="20"/>
          <w:szCs w:val="20"/>
        </w:rPr>
        <w:t xml:space="preserve"> are commonly used in Azerbaijan to incarcerate leaders of </w:t>
      </w:r>
      <w:r w:rsidR="00251AB7" w:rsidRPr="00896279">
        <w:rPr>
          <w:rFonts w:ascii="Arial" w:hAnsi="Arial" w:cs="Arial"/>
          <w:sz w:val="20"/>
          <w:szCs w:val="20"/>
        </w:rPr>
        <w:t xml:space="preserve">independent </w:t>
      </w:r>
      <w:r w:rsidR="00132C2C" w:rsidRPr="00896279">
        <w:rPr>
          <w:rFonts w:ascii="Arial" w:hAnsi="Arial" w:cs="Arial"/>
          <w:sz w:val="20"/>
          <w:szCs w:val="20"/>
        </w:rPr>
        <w:t xml:space="preserve">NGOs </w:t>
      </w:r>
      <w:r w:rsidR="00251AB7" w:rsidRPr="00896279">
        <w:rPr>
          <w:rFonts w:ascii="Arial" w:hAnsi="Arial" w:cs="Arial"/>
          <w:sz w:val="20"/>
          <w:szCs w:val="20"/>
        </w:rPr>
        <w:t xml:space="preserve">and other </w:t>
      </w:r>
      <w:r w:rsidR="00132C2C" w:rsidRPr="00896279">
        <w:rPr>
          <w:rFonts w:ascii="Arial" w:hAnsi="Arial" w:cs="Arial"/>
          <w:sz w:val="20"/>
          <w:szCs w:val="20"/>
        </w:rPr>
        <w:t>critic</w:t>
      </w:r>
      <w:r w:rsidR="00251AB7" w:rsidRPr="00896279">
        <w:rPr>
          <w:rFonts w:ascii="Arial" w:hAnsi="Arial" w:cs="Arial"/>
          <w:sz w:val="20"/>
          <w:szCs w:val="20"/>
        </w:rPr>
        <w:t>s of</w:t>
      </w:r>
      <w:r w:rsidR="00132C2C" w:rsidRPr="00896279">
        <w:rPr>
          <w:rFonts w:ascii="Arial" w:hAnsi="Arial" w:cs="Arial"/>
          <w:sz w:val="20"/>
          <w:szCs w:val="20"/>
        </w:rPr>
        <w:t xml:space="preserve"> the authorities. Amnesty International has documented in detail the arbitrary application of criminal law in recent years in relation to some of the government’s most prominent critics </w:t>
      </w:r>
      <w:r w:rsidRPr="00896279">
        <w:rPr>
          <w:rFonts w:ascii="Arial" w:hAnsi="Arial" w:cs="Arial"/>
          <w:sz w:val="20"/>
          <w:szCs w:val="20"/>
        </w:rPr>
        <w:t xml:space="preserve">including </w:t>
      </w:r>
      <w:r w:rsidR="00132C2C" w:rsidRPr="00896279">
        <w:rPr>
          <w:rFonts w:ascii="Arial" w:hAnsi="Arial" w:cs="Arial"/>
          <w:sz w:val="20"/>
          <w:szCs w:val="20"/>
        </w:rPr>
        <w:t>human rights defenders, journalists and lawyers</w:t>
      </w:r>
      <w:r w:rsidR="008A456A" w:rsidRPr="00896279">
        <w:rPr>
          <w:rFonts w:ascii="Arial" w:hAnsi="Arial" w:cs="Arial"/>
          <w:sz w:val="20"/>
          <w:szCs w:val="20"/>
        </w:rPr>
        <w:t>.</w:t>
      </w:r>
      <w:r w:rsidR="00132C2C" w:rsidRPr="00896279">
        <w:rPr>
          <w:rFonts w:ascii="Arial" w:hAnsi="Arial" w:cs="Arial"/>
          <w:sz w:val="20"/>
          <w:szCs w:val="20"/>
        </w:rPr>
        <w:t xml:space="preserve"> While </w:t>
      </w:r>
      <w:r w:rsidR="00251AB7" w:rsidRPr="00896279">
        <w:rPr>
          <w:rFonts w:ascii="Arial" w:hAnsi="Arial" w:cs="Arial"/>
          <w:sz w:val="20"/>
          <w:szCs w:val="20"/>
        </w:rPr>
        <w:t>many have been</w:t>
      </w:r>
      <w:r w:rsidR="00132C2C" w:rsidRPr="00896279">
        <w:rPr>
          <w:rFonts w:ascii="Arial" w:hAnsi="Arial" w:cs="Arial"/>
          <w:sz w:val="20"/>
          <w:szCs w:val="20"/>
        </w:rPr>
        <w:t xml:space="preserve"> released</w:t>
      </w:r>
      <w:r w:rsidR="00251AB7" w:rsidRPr="00896279">
        <w:rPr>
          <w:rFonts w:ascii="Arial" w:hAnsi="Arial" w:cs="Arial"/>
          <w:sz w:val="20"/>
          <w:szCs w:val="20"/>
        </w:rPr>
        <w:t>, having spent years in prison and</w:t>
      </w:r>
      <w:r w:rsidR="00132C2C" w:rsidRPr="00896279">
        <w:rPr>
          <w:rFonts w:ascii="Arial" w:hAnsi="Arial" w:cs="Arial"/>
          <w:sz w:val="20"/>
          <w:szCs w:val="20"/>
        </w:rPr>
        <w:t xml:space="preserve"> following international pressure, </w:t>
      </w:r>
      <w:r w:rsidR="00251AB7" w:rsidRPr="00896279">
        <w:rPr>
          <w:rFonts w:ascii="Arial" w:hAnsi="Arial" w:cs="Arial"/>
          <w:sz w:val="20"/>
          <w:szCs w:val="20"/>
        </w:rPr>
        <w:t xml:space="preserve">they continue to face restrictions and harassment by </w:t>
      </w:r>
      <w:r w:rsidR="00132C2C" w:rsidRPr="00896279">
        <w:rPr>
          <w:rFonts w:ascii="Arial" w:hAnsi="Arial" w:cs="Arial"/>
          <w:sz w:val="20"/>
          <w:szCs w:val="20"/>
        </w:rPr>
        <w:t>the authorities</w:t>
      </w:r>
      <w:r w:rsidR="00251AB7" w:rsidRPr="00896279">
        <w:rPr>
          <w:rFonts w:ascii="Arial" w:hAnsi="Arial" w:cs="Arial"/>
          <w:sz w:val="20"/>
          <w:szCs w:val="20"/>
        </w:rPr>
        <w:t>, including</w:t>
      </w:r>
      <w:r w:rsidR="00132C2C" w:rsidRPr="00896279">
        <w:rPr>
          <w:rFonts w:ascii="Arial" w:hAnsi="Arial" w:cs="Arial"/>
          <w:sz w:val="20"/>
          <w:szCs w:val="20"/>
        </w:rPr>
        <w:t xml:space="preserve"> through arbitrary travel </w:t>
      </w:r>
      <w:r w:rsidR="00251AB7" w:rsidRPr="00896279">
        <w:rPr>
          <w:rFonts w:ascii="Arial" w:hAnsi="Arial" w:cs="Arial"/>
          <w:sz w:val="20"/>
          <w:szCs w:val="20"/>
        </w:rPr>
        <w:t xml:space="preserve">restrictions </w:t>
      </w:r>
      <w:r w:rsidR="00132C2C" w:rsidRPr="00896279">
        <w:rPr>
          <w:rFonts w:ascii="Arial" w:hAnsi="Arial" w:cs="Arial"/>
          <w:sz w:val="20"/>
          <w:szCs w:val="20"/>
        </w:rPr>
        <w:t xml:space="preserve">and </w:t>
      </w:r>
      <w:r w:rsidR="000D1086" w:rsidRPr="00896279">
        <w:rPr>
          <w:rFonts w:ascii="Arial" w:hAnsi="Arial" w:cs="Arial"/>
          <w:sz w:val="20"/>
          <w:szCs w:val="20"/>
        </w:rPr>
        <w:t xml:space="preserve">freezing of </w:t>
      </w:r>
      <w:r w:rsidR="00251AB7" w:rsidRPr="00896279">
        <w:rPr>
          <w:rFonts w:ascii="Arial" w:hAnsi="Arial" w:cs="Arial"/>
          <w:sz w:val="20"/>
          <w:szCs w:val="20"/>
        </w:rPr>
        <w:t xml:space="preserve">their </w:t>
      </w:r>
      <w:r w:rsidR="000D1086" w:rsidRPr="00896279">
        <w:rPr>
          <w:rFonts w:ascii="Arial" w:hAnsi="Arial" w:cs="Arial"/>
          <w:sz w:val="20"/>
          <w:szCs w:val="20"/>
        </w:rPr>
        <w:t>organizations</w:t>
      </w:r>
      <w:r w:rsidR="00251AB7" w:rsidRPr="00896279">
        <w:rPr>
          <w:rFonts w:ascii="Arial" w:hAnsi="Arial" w:cs="Arial"/>
          <w:sz w:val="20"/>
          <w:szCs w:val="20"/>
        </w:rPr>
        <w:t>’ bank</w:t>
      </w:r>
      <w:r w:rsidR="000D1086" w:rsidRPr="00896279">
        <w:rPr>
          <w:rFonts w:ascii="Arial" w:hAnsi="Arial" w:cs="Arial"/>
          <w:sz w:val="20"/>
          <w:szCs w:val="20"/>
        </w:rPr>
        <w:t xml:space="preserve"> accounts.</w:t>
      </w:r>
    </w:p>
    <w:p w14:paraId="50BCF083" w14:textId="76B916D4" w:rsidR="00B52F44" w:rsidRPr="00896279" w:rsidRDefault="00F25701" w:rsidP="0089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6279">
        <w:rPr>
          <w:rFonts w:ascii="Arial" w:hAnsi="Arial" w:cs="Arial"/>
          <w:sz w:val="20"/>
          <w:szCs w:val="20"/>
        </w:rPr>
        <w:t>T</w:t>
      </w:r>
      <w:r w:rsidR="008A456A" w:rsidRPr="00896279">
        <w:rPr>
          <w:rFonts w:ascii="Arial" w:hAnsi="Arial" w:cs="Arial"/>
          <w:sz w:val="20"/>
          <w:szCs w:val="20"/>
        </w:rPr>
        <w:t xml:space="preserve">he authorities </w:t>
      </w:r>
      <w:r w:rsidRPr="00896279">
        <w:rPr>
          <w:rFonts w:ascii="Arial" w:hAnsi="Arial" w:cs="Arial"/>
          <w:sz w:val="20"/>
          <w:szCs w:val="20"/>
        </w:rPr>
        <w:t xml:space="preserve">have stepped up </w:t>
      </w:r>
      <w:r w:rsidR="001F10BB" w:rsidRPr="00896279">
        <w:rPr>
          <w:rFonts w:ascii="Arial" w:hAnsi="Arial" w:cs="Arial"/>
          <w:sz w:val="20"/>
          <w:szCs w:val="20"/>
        </w:rPr>
        <w:t xml:space="preserve">the </w:t>
      </w:r>
      <w:r w:rsidRPr="00896279">
        <w:rPr>
          <w:rFonts w:ascii="Arial" w:hAnsi="Arial" w:cs="Arial"/>
          <w:sz w:val="20"/>
          <w:szCs w:val="20"/>
        </w:rPr>
        <w:t xml:space="preserve">crackdown on </w:t>
      </w:r>
      <w:r w:rsidR="001F10BB" w:rsidRPr="00896279">
        <w:rPr>
          <w:rFonts w:ascii="Arial" w:hAnsi="Arial" w:cs="Arial"/>
          <w:sz w:val="20"/>
          <w:szCs w:val="20"/>
        </w:rPr>
        <w:t xml:space="preserve">dissent </w:t>
      </w:r>
      <w:r w:rsidRPr="00896279">
        <w:rPr>
          <w:rFonts w:ascii="Arial" w:hAnsi="Arial" w:cs="Arial"/>
          <w:sz w:val="20"/>
          <w:szCs w:val="20"/>
        </w:rPr>
        <w:t>using the COVID-19 pandemic as an excuse. In his Novruz Bayrami greetings to the nation on 19 March, President Ilham Aliyev alluded to political opposition in Azerbaijan as “traitors</w:t>
      </w:r>
      <w:r w:rsidR="00A91C19" w:rsidRPr="00896279">
        <w:rPr>
          <w:rFonts w:ascii="Arial" w:hAnsi="Arial" w:cs="Arial"/>
          <w:sz w:val="20"/>
          <w:szCs w:val="20"/>
        </w:rPr>
        <w:t>” and</w:t>
      </w:r>
      <w:r w:rsidRPr="00896279">
        <w:rPr>
          <w:rFonts w:ascii="Arial" w:hAnsi="Arial" w:cs="Arial"/>
          <w:sz w:val="20"/>
          <w:szCs w:val="20"/>
        </w:rPr>
        <w:t xml:space="preserve"> promised “new rules” for the duration of the COVID-19 pandemic threatening “to clear” Azerbaijan of its “enemies” and to “isolate the fifth column”. Several high-profile arrests of political and civil activists under spurious charges have followed Ilham Aliyev’s pronouncement, including the arrest of opposition activist Tofig Yagublu under charges of hooliganism</w:t>
      </w:r>
      <w:r w:rsidR="0049399B" w:rsidRPr="00896279">
        <w:rPr>
          <w:rFonts w:ascii="Arial" w:hAnsi="Arial" w:cs="Arial"/>
          <w:sz w:val="20"/>
          <w:szCs w:val="20"/>
        </w:rPr>
        <w:t xml:space="preserve"> (see here: </w:t>
      </w:r>
      <w:hyperlink r:id="rId22" w:history="1">
        <w:r w:rsidR="00896279" w:rsidRPr="00896279">
          <w:rPr>
            <w:rStyle w:val="Hyperlink"/>
            <w:rFonts w:ascii="Arial" w:hAnsi="Arial" w:cs="Arial"/>
            <w:sz w:val="20"/>
            <w:szCs w:val="20"/>
          </w:rPr>
          <w:t>https://www.amnesty.org/en/documents/EUR55/2029/2020/en/</w:t>
        </w:r>
      </w:hyperlink>
      <w:r w:rsidR="0049399B" w:rsidRPr="00896279">
        <w:rPr>
          <w:rFonts w:ascii="Arial" w:hAnsi="Arial" w:cs="Arial"/>
          <w:sz w:val="20"/>
          <w:szCs w:val="20"/>
        </w:rPr>
        <w:t>)</w:t>
      </w:r>
      <w:r w:rsidRPr="00896279">
        <w:rPr>
          <w:rFonts w:ascii="Arial" w:hAnsi="Arial" w:cs="Arial"/>
          <w:sz w:val="20"/>
          <w:szCs w:val="20"/>
        </w:rPr>
        <w:t>.</w:t>
      </w:r>
    </w:p>
    <w:p w14:paraId="6079F057" w14:textId="6D157C3E" w:rsidR="006B6747" w:rsidRPr="00896279" w:rsidRDefault="00B54AD6" w:rsidP="0089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6279">
        <w:rPr>
          <w:rFonts w:ascii="Arial" w:hAnsi="Arial" w:cs="Arial"/>
          <w:sz w:val="20"/>
          <w:szCs w:val="20"/>
        </w:rPr>
        <w:t xml:space="preserve">As the arrests and politically motivated prosecution of critics continue, Azerbaijan remains closed to human rights scrutiny. International human rights monitors, including Amnesty International, </w:t>
      </w:r>
      <w:r w:rsidR="00494EA7" w:rsidRPr="00896279">
        <w:rPr>
          <w:rFonts w:ascii="Arial" w:hAnsi="Arial" w:cs="Arial"/>
          <w:sz w:val="20"/>
          <w:szCs w:val="20"/>
        </w:rPr>
        <w:t xml:space="preserve">have </w:t>
      </w:r>
      <w:r w:rsidRPr="00896279">
        <w:rPr>
          <w:rFonts w:ascii="Arial" w:hAnsi="Arial" w:cs="Arial"/>
          <w:sz w:val="20"/>
          <w:szCs w:val="20"/>
        </w:rPr>
        <w:t>be</w:t>
      </w:r>
      <w:r w:rsidR="00494EA7" w:rsidRPr="00896279">
        <w:rPr>
          <w:rFonts w:ascii="Arial" w:hAnsi="Arial" w:cs="Arial"/>
          <w:sz w:val="20"/>
          <w:szCs w:val="20"/>
        </w:rPr>
        <w:t>en</w:t>
      </w:r>
      <w:r w:rsidRPr="00896279">
        <w:rPr>
          <w:rFonts w:ascii="Arial" w:hAnsi="Arial" w:cs="Arial"/>
          <w:sz w:val="20"/>
          <w:szCs w:val="20"/>
        </w:rPr>
        <w:t xml:space="preserve"> denied access to the country</w:t>
      </w:r>
      <w:r w:rsidR="00494EA7" w:rsidRPr="00896279">
        <w:rPr>
          <w:rFonts w:ascii="Arial" w:hAnsi="Arial" w:cs="Arial"/>
          <w:sz w:val="20"/>
          <w:szCs w:val="20"/>
        </w:rPr>
        <w:t xml:space="preserve"> for several years</w:t>
      </w:r>
      <w:r w:rsidR="00384E25" w:rsidRPr="00896279">
        <w:rPr>
          <w:rFonts w:ascii="Arial" w:hAnsi="Arial" w:cs="Arial"/>
          <w:sz w:val="20"/>
          <w:szCs w:val="20"/>
        </w:rPr>
        <w:t>.</w:t>
      </w:r>
    </w:p>
    <w:p w14:paraId="0966E310" w14:textId="77777777" w:rsidR="00896279" w:rsidRDefault="00896279" w:rsidP="0089627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618C79D9" w14:textId="77777777" w:rsidR="00896279" w:rsidRDefault="00896279" w:rsidP="0089627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71D6724E" w14:textId="4B218F8A" w:rsidR="005D2C37" w:rsidRPr="00896279" w:rsidRDefault="005D2C37" w:rsidP="0089627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896279">
        <w:rPr>
          <w:rFonts w:ascii="Arial" w:hAnsi="Arial" w:cs="Arial"/>
          <w:b/>
          <w:color w:val="auto"/>
          <w:sz w:val="20"/>
          <w:szCs w:val="20"/>
        </w:rPr>
        <w:t>PREFERRED LANGUAGE TO ADDRESS TARGET:</w:t>
      </w:r>
      <w:r w:rsidR="0082127B" w:rsidRPr="0089627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A7C23" w:rsidRPr="00896279">
        <w:rPr>
          <w:rFonts w:ascii="Arial" w:hAnsi="Arial" w:cs="Arial"/>
          <w:color w:val="auto"/>
          <w:sz w:val="20"/>
          <w:szCs w:val="20"/>
        </w:rPr>
        <w:t>Azeri, English, Russian</w:t>
      </w:r>
      <w:r w:rsidR="00B335C3" w:rsidRPr="00896279">
        <w:rPr>
          <w:rFonts w:ascii="Arial" w:hAnsi="Arial" w:cs="Arial"/>
          <w:color w:val="auto"/>
          <w:sz w:val="20"/>
          <w:szCs w:val="20"/>
        </w:rPr>
        <w:t>.</w:t>
      </w:r>
    </w:p>
    <w:p w14:paraId="4AEC18AA" w14:textId="77777777" w:rsidR="005D2C37" w:rsidRPr="00896279" w:rsidRDefault="005D2C37" w:rsidP="0089627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896279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5E7B1530" w14:textId="77777777" w:rsidR="005D2C37" w:rsidRPr="00896279" w:rsidRDefault="005D2C37" w:rsidP="0089627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32E8ADB4" w14:textId="75155990" w:rsidR="005D2C37" w:rsidRPr="00896279" w:rsidRDefault="005D2C37" w:rsidP="0089627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896279">
        <w:rPr>
          <w:rFonts w:ascii="Arial" w:hAnsi="Arial" w:cs="Arial"/>
          <w:b/>
          <w:color w:val="auto"/>
          <w:sz w:val="20"/>
          <w:szCs w:val="20"/>
        </w:rPr>
        <w:t xml:space="preserve">PLEASE TAKE ACTION AS SOON AS POSSIBLE UNTIL: </w:t>
      </w:r>
      <w:r w:rsidR="005D3987">
        <w:rPr>
          <w:rFonts w:ascii="Arial" w:hAnsi="Arial" w:cs="Arial"/>
          <w:color w:val="auto"/>
          <w:sz w:val="20"/>
          <w:szCs w:val="20"/>
        </w:rPr>
        <w:t>17 July</w:t>
      </w:r>
      <w:bookmarkStart w:id="0" w:name="_GoBack"/>
      <w:bookmarkEnd w:id="0"/>
      <w:r w:rsidR="003E35B6" w:rsidRPr="00896279">
        <w:rPr>
          <w:rFonts w:ascii="Arial" w:hAnsi="Arial" w:cs="Arial"/>
          <w:color w:val="auto"/>
          <w:sz w:val="20"/>
          <w:szCs w:val="20"/>
        </w:rPr>
        <w:t xml:space="preserve"> 2020</w:t>
      </w:r>
    </w:p>
    <w:p w14:paraId="235C8F02" w14:textId="77777777" w:rsidR="005D2C37" w:rsidRPr="00896279" w:rsidRDefault="005D2C37" w:rsidP="0089627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896279">
        <w:rPr>
          <w:rFonts w:ascii="Arial" w:hAnsi="Arial" w:cs="Arial"/>
          <w:color w:val="auto"/>
          <w:sz w:val="20"/>
          <w:szCs w:val="20"/>
        </w:rPr>
        <w:t>Please check with the Amnesty office in your country if you wish to send appeals after the deadline.</w:t>
      </w:r>
    </w:p>
    <w:p w14:paraId="30E7178B" w14:textId="77777777" w:rsidR="005D2C37" w:rsidRPr="00896279" w:rsidRDefault="005D2C37" w:rsidP="0089627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C7F04D7" w14:textId="64685551" w:rsidR="005D2C37" w:rsidRPr="00896279" w:rsidRDefault="005D2C37" w:rsidP="0089627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896279">
        <w:rPr>
          <w:rFonts w:ascii="Arial" w:hAnsi="Arial" w:cs="Arial"/>
          <w:b/>
          <w:color w:val="auto"/>
          <w:sz w:val="20"/>
          <w:szCs w:val="20"/>
        </w:rPr>
        <w:t xml:space="preserve">NAME AND PRONOUN: </w:t>
      </w:r>
      <w:r w:rsidR="00132C2C" w:rsidRPr="00896279">
        <w:rPr>
          <w:rFonts w:ascii="Arial" w:hAnsi="Arial" w:cs="Arial"/>
          <w:b/>
          <w:color w:val="auto"/>
          <w:sz w:val="20"/>
          <w:szCs w:val="20"/>
        </w:rPr>
        <w:t>Elchin Mammad</w:t>
      </w:r>
      <w:r w:rsidR="00E876B4" w:rsidRPr="0089627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896279">
        <w:rPr>
          <w:rFonts w:ascii="Arial" w:hAnsi="Arial" w:cs="Arial"/>
          <w:color w:val="auto"/>
          <w:sz w:val="20"/>
          <w:szCs w:val="20"/>
        </w:rPr>
        <w:t>(</w:t>
      </w:r>
      <w:r w:rsidR="003A7C23" w:rsidRPr="00896279">
        <w:rPr>
          <w:rFonts w:ascii="Arial" w:hAnsi="Arial" w:cs="Arial"/>
          <w:color w:val="auto"/>
          <w:sz w:val="20"/>
          <w:szCs w:val="20"/>
        </w:rPr>
        <w:t>he/him</w:t>
      </w:r>
      <w:r w:rsidRPr="00896279">
        <w:rPr>
          <w:rFonts w:ascii="Arial" w:hAnsi="Arial" w:cs="Arial"/>
          <w:color w:val="auto"/>
          <w:sz w:val="20"/>
          <w:szCs w:val="20"/>
        </w:rPr>
        <w:t>)</w:t>
      </w:r>
    </w:p>
    <w:p w14:paraId="1FE981AD" w14:textId="77777777" w:rsidR="005D2C37" w:rsidRPr="00896279" w:rsidRDefault="005D2C37" w:rsidP="0089627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0CF057A5" w14:textId="0CCA01FA" w:rsidR="00B92AEC" w:rsidRPr="00896279" w:rsidRDefault="000C6196" w:rsidP="00896279">
      <w:pPr>
        <w:spacing w:line="240" w:lineRule="auto"/>
        <w:rPr>
          <w:rFonts w:ascii="Arial" w:hAnsi="Arial" w:cs="Arial"/>
        </w:rPr>
      </w:pPr>
      <w:r w:rsidRPr="00896279">
        <w:rPr>
          <w:rFonts w:ascii="Arial" w:hAnsi="Arial" w:cs="Arial"/>
        </w:rPr>
        <w:softHyphen/>
      </w:r>
      <w:r w:rsidRPr="00896279">
        <w:rPr>
          <w:rFonts w:ascii="Arial" w:hAnsi="Arial" w:cs="Arial"/>
        </w:rPr>
        <w:softHyphen/>
      </w:r>
      <w:r w:rsidRPr="00896279">
        <w:rPr>
          <w:rFonts w:ascii="Arial" w:hAnsi="Arial" w:cs="Arial"/>
        </w:rPr>
        <w:softHyphen/>
      </w:r>
      <w:r w:rsidRPr="00896279">
        <w:rPr>
          <w:rFonts w:ascii="Arial" w:hAnsi="Arial" w:cs="Arial"/>
        </w:rPr>
        <w:softHyphen/>
      </w:r>
      <w:r w:rsidRPr="00896279">
        <w:rPr>
          <w:rFonts w:ascii="Arial" w:hAnsi="Arial" w:cs="Arial"/>
        </w:rPr>
        <w:softHyphen/>
      </w:r>
    </w:p>
    <w:sectPr w:rsidR="00B92AEC" w:rsidRPr="00896279" w:rsidSect="00896279">
      <w:footerReference w:type="default" r:id="rId23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C4A4C" w14:textId="77777777" w:rsidR="00577042" w:rsidRDefault="00577042">
      <w:r>
        <w:separator/>
      </w:r>
    </w:p>
  </w:endnote>
  <w:endnote w:type="continuationSeparator" w:id="0">
    <w:p w14:paraId="1EEA1243" w14:textId="77777777" w:rsidR="00577042" w:rsidRDefault="0057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AC793" w14:textId="44B57022" w:rsidR="00896279" w:rsidRDefault="00896279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7F9B9B98" wp14:editId="0FAD0EDB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84282" w14:textId="77777777" w:rsidR="00896279" w:rsidRPr="004D1533" w:rsidRDefault="00896279" w:rsidP="00896279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492C4BC5" w14:textId="77777777" w:rsidR="00896279" w:rsidRPr="004D1533" w:rsidRDefault="00896279" w:rsidP="00896279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64A70604" w14:textId="1227F755" w:rsidR="00896279" w:rsidRDefault="00896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6AE81" w14:textId="77777777" w:rsidR="00577042" w:rsidRDefault="00577042">
      <w:r>
        <w:separator/>
      </w:r>
    </w:p>
  </w:footnote>
  <w:footnote w:type="continuationSeparator" w:id="0">
    <w:p w14:paraId="2E95022B" w14:textId="77777777" w:rsidR="00577042" w:rsidRDefault="0057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2872" w14:textId="67969654" w:rsidR="00C255E9" w:rsidRPr="00896279" w:rsidRDefault="00515969" w:rsidP="00896279">
    <w:pPr>
      <w:tabs>
        <w:tab w:val="left" w:pos="6060"/>
        <w:tab w:val="right" w:pos="10203"/>
      </w:tabs>
      <w:spacing w:after="0"/>
      <w:rPr>
        <w:sz w:val="16"/>
        <w:szCs w:val="16"/>
      </w:rPr>
    </w:pPr>
    <w:r w:rsidRPr="00515969">
      <w:rPr>
        <w:sz w:val="16"/>
        <w:szCs w:val="16"/>
      </w:rPr>
      <w:t xml:space="preserve">First </w:t>
    </w:r>
    <w:r w:rsidR="00C255E9" w:rsidRPr="00515969">
      <w:rPr>
        <w:sz w:val="16"/>
        <w:szCs w:val="16"/>
      </w:rPr>
      <w:t xml:space="preserve">UA: </w:t>
    </w:r>
    <w:r>
      <w:rPr>
        <w:sz w:val="16"/>
        <w:szCs w:val="16"/>
      </w:rPr>
      <w:t xml:space="preserve">45/20 </w:t>
    </w:r>
    <w:r w:rsidR="00C255E9" w:rsidRPr="00515969">
      <w:rPr>
        <w:sz w:val="16"/>
        <w:szCs w:val="16"/>
      </w:rPr>
      <w:t xml:space="preserve">Index: </w:t>
    </w:r>
    <w:r w:rsidRPr="00515969">
      <w:rPr>
        <w:sz w:val="16"/>
        <w:szCs w:val="16"/>
      </w:rPr>
      <w:t xml:space="preserve">EUR 55/2069/2020 </w:t>
    </w:r>
    <w:r w:rsidR="00D87C0F">
      <w:rPr>
        <w:sz w:val="16"/>
        <w:szCs w:val="16"/>
      </w:rPr>
      <w:t>Azerbaijan</w:t>
    </w:r>
    <w:r w:rsidR="00C255E9" w:rsidRPr="00515969">
      <w:rPr>
        <w:sz w:val="16"/>
        <w:szCs w:val="16"/>
      </w:rPr>
      <w:tab/>
    </w:r>
    <w:r w:rsidR="00C255E9" w:rsidRPr="00515969">
      <w:rPr>
        <w:sz w:val="16"/>
        <w:szCs w:val="16"/>
      </w:rPr>
      <w:tab/>
      <w:t xml:space="preserve">Date: </w:t>
    </w:r>
    <w:r w:rsidRPr="00515969">
      <w:rPr>
        <w:sz w:val="16"/>
        <w:szCs w:val="16"/>
      </w:rPr>
      <w:t>1 April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41B3" w14:textId="77777777" w:rsidR="00C255E9" w:rsidRDefault="00C255E9" w:rsidP="00D35879">
    <w:pPr>
      <w:pStyle w:val="Header"/>
    </w:pPr>
  </w:p>
  <w:p w14:paraId="3FEE3736" w14:textId="77777777" w:rsidR="00C255E9" w:rsidRDefault="00C255E9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53622F7"/>
    <w:multiLevelType w:val="hybridMultilevel"/>
    <w:tmpl w:val="425C15BC"/>
    <w:lvl w:ilvl="0" w:tplc="C136EE58">
      <w:start w:val="1"/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0"/>
  </w:num>
  <w:num w:numId="5">
    <w:abstractNumId w:val="4"/>
  </w:num>
  <w:num w:numId="6">
    <w:abstractNumId w:val="20"/>
  </w:num>
  <w:num w:numId="7">
    <w:abstractNumId w:val="18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9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7"/>
  </w:num>
  <w:num w:numId="21">
    <w:abstractNumId w:val="3"/>
  </w:num>
  <w:num w:numId="22">
    <w:abstractNumId w:val="23"/>
  </w:num>
  <w:num w:numId="23">
    <w:abstractNumId w:val="16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D79"/>
    <w:rsid w:val="000058B2"/>
    <w:rsid w:val="00006629"/>
    <w:rsid w:val="0002386F"/>
    <w:rsid w:val="00032718"/>
    <w:rsid w:val="00052C9B"/>
    <w:rsid w:val="00057A7E"/>
    <w:rsid w:val="0006380C"/>
    <w:rsid w:val="0007219E"/>
    <w:rsid w:val="00076037"/>
    <w:rsid w:val="00083462"/>
    <w:rsid w:val="00083B8E"/>
    <w:rsid w:val="00087E2B"/>
    <w:rsid w:val="0009130D"/>
    <w:rsid w:val="00092DFA"/>
    <w:rsid w:val="000957C5"/>
    <w:rsid w:val="000A1F14"/>
    <w:rsid w:val="000A236B"/>
    <w:rsid w:val="000A57AB"/>
    <w:rsid w:val="000B02B4"/>
    <w:rsid w:val="000B4A38"/>
    <w:rsid w:val="000C2A0D"/>
    <w:rsid w:val="000C3A1C"/>
    <w:rsid w:val="000C6196"/>
    <w:rsid w:val="000D0ABB"/>
    <w:rsid w:val="000D1086"/>
    <w:rsid w:val="000D70C1"/>
    <w:rsid w:val="000E0D61"/>
    <w:rsid w:val="000E57D4"/>
    <w:rsid w:val="000F3012"/>
    <w:rsid w:val="00100FE4"/>
    <w:rsid w:val="00103309"/>
    <w:rsid w:val="0010425E"/>
    <w:rsid w:val="00106837"/>
    <w:rsid w:val="00106D61"/>
    <w:rsid w:val="0010702D"/>
    <w:rsid w:val="00114556"/>
    <w:rsid w:val="0012544D"/>
    <w:rsid w:val="001300C3"/>
    <w:rsid w:val="00130B8A"/>
    <w:rsid w:val="00132C2C"/>
    <w:rsid w:val="001443C6"/>
    <w:rsid w:val="0014617E"/>
    <w:rsid w:val="001526C3"/>
    <w:rsid w:val="001561F4"/>
    <w:rsid w:val="0016118D"/>
    <w:rsid w:val="001648DB"/>
    <w:rsid w:val="001717CC"/>
    <w:rsid w:val="00171F43"/>
    <w:rsid w:val="00174398"/>
    <w:rsid w:val="00176678"/>
    <w:rsid w:val="001773D1"/>
    <w:rsid w:val="00177779"/>
    <w:rsid w:val="001857BF"/>
    <w:rsid w:val="0019118D"/>
    <w:rsid w:val="00194CD5"/>
    <w:rsid w:val="001A635D"/>
    <w:rsid w:val="001A6AC9"/>
    <w:rsid w:val="001C0C55"/>
    <w:rsid w:val="001D52A5"/>
    <w:rsid w:val="001E2045"/>
    <w:rsid w:val="001F10BB"/>
    <w:rsid w:val="00201189"/>
    <w:rsid w:val="002036C0"/>
    <w:rsid w:val="00204B08"/>
    <w:rsid w:val="00215C3E"/>
    <w:rsid w:val="00215E33"/>
    <w:rsid w:val="00215EEB"/>
    <w:rsid w:val="00225A11"/>
    <w:rsid w:val="002372FB"/>
    <w:rsid w:val="002414FC"/>
    <w:rsid w:val="002417AE"/>
    <w:rsid w:val="00251AB7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4D45"/>
    <w:rsid w:val="002A2F36"/>
    <w:rsid w:val="002B2E9B"/>
    <w:rsid w:val="002C06A6"/>
    <w:rsid w:val="002C5FE4"/>
    <w:rsid w:val="002C7F1F"/>
    <w:rsid w:val="002D32D0"/>
    <w:rsid w:val="002D48CD"/>
    <w:rsid w:val="002D5454"/>
    <w:rsid w:val="002E3658"/>
    <w:rsid w:val="002E4839"/>
    <w:rsid w:val="002E6160"/>
    <w:rsid w:val="002F3C80"/>
    <w:rsid w:val="00310A8B"/>
    <w:rsid w:val="0031230A"/>
    <w:rsid w:val="00313627"/>
    <w:rsid w:val="00313E8B"/>
    <w:rsid w:val="00314B86"/>
    <w:rsid w:val="0031548D"/>
    <w:rsid w:val="00320461"/>
    <w:rsid w:val="0033624A"/>
    <w:rsid w:val="003373A5"/>
    <w:rsid w:val="00337826"/>
    <w:rsid w:val="0034128A"/>
    <w:rsid w:val="0034324D"/>
    <w:rsid w:val="0035329F"/>
    <w:rsid w:val="00355617"/>
    <w:rsid w:val="00376EF4"/>
    <w:rsid w:val="00384B4C"/>
    <w:rsid w:val="00384E25"/>
    <w:rsid w:val="003904F0"/>
    <w:rsid w:val="003975C9"/>
    <w:rsid w:val="003A7C23"/>
    <w:rsid w:val="003B294A"/>
    <w:rsid w:val="003B5483"/>
    <w:rsid w:val="003C3210"/>
    <w:rsid w:val="003C5EEA"/>
    <w:rsid w:val="003C7CB6"/>
    <w:rsid w:val="003E35B6"/>
    <w:rsid w:val="003F3D5D"/>
    <w:rsid w:val="00411B2E"/>
    <w:rsid w:val="00417355"/>
    <w:rsid w:val="0042210F"/>
    <w:rsid w:val="004242C8"/>
    <w:rsid w:val="004334BF"/>
    <w:rsid w:val="004408A1"/>
    <w:rsid w:val="00442E5B"/>
    <w:rsid w:val="0044379B"/>
    <w:rsid w:val="00445D50"/>
    <w:rsid w:val="00453538"/>
    <w:rsid w:val="00455A5A"/>
    <w:rsid w:val="004603A2"/>
    <w:rsid w:val="00486088"/>
    <w:rsid w:val="00491050"/>
    <w:rsid w:val="00492FA8"/>
    <w:rsid w:val="0049399B"/>
    <w:rsid w:val="00494EA7"/>
    <w:rsid w:val="004A1BDD"/>
    <w:rsid w:val="004B1E15"/>
    <w:rsid w:val="004B2367"/>
    <w:rsid w:val="004B381D"/>
    <w:rsid w:val="004C265C"/>
    <w:rsid w:val="004C28BE"/>
    <w:rsid w:val="004C71F5"/>
    <w:rsid w:val="004D2228"/>
    <w:rsid w:val="004D41DC"/>
    <w:rsid w:val="00504FBC"/>
    <w:rsid w:val="00515969"/>
    <w:rsid w:val="00517E88"/>
    <w:rsid w:val="005363CA"/>
    <w:rsid w:val="00542F58"/>
    <w:rsid w:val="00545423"/>
    <w:rsid w:val="00547E71"/>
    <w:rsid w:val="00550A0A"/>
    <w:rsid w:val="00553550"/>
    <w:rsid w:val="00565462"/>
    <w:rsid w:val="005655D2"/>
    <w:rsid w:val="005668D0"/>
    <w:rsid w:val="00572CCD"/>
    <w:rsid w:val="0057440A"/>
    <w:rsid w:val="00577042"/>
    <w:rsid w:val="00581A12"/>
    <w:rsid w:val="00586159"/>
    <w:rsid w:val="00592C3E"/>
    <w:rsid w:val="00596449"/>
    <w:rsid w:val="005A3E28"/>
    <w:rsid w:val="005A71AD"/>
    <w:rsid w:val="005A7F1B"/>
    <w:rsid w:val="005B227F"/>
    <w:rsid w:val="005B59ED"/>
    <w:rsid w:val="005B5C5A"/>
    <w:rsid w:val="005C3235"/>
    <w:rsid w:val="005C4D24"/>
    <w:rsid w:val="005C751F"/>
    <w:rsid w:val="005D0AA6"/>
    <w:rsid w:val="005D14AA"/>
    <w:rsid w:val="005D2C37"/>
    <w:rsid w:val="005D3987"/>
    <w:rsid w:val="005D7287"/>
    <w:rsid w:val="005D7D1C"/>
    <w:rsid w:val="005F0355"/>
    <w:rsid w:val="005F5E43"/>
    <w:rsid w:val="006011F6"/>
    <w:rsid w:val="00606108"/>
    <w:rsid w:val="006201FC"/>
    <w:rsid w:val="00620ADD"/>
    <w:rsid w:val="00627024"/>
    <w:rsid w:val="00640EF2"/>
    <w:rsid w:val="0064718C"/>
    <w:rsid w:val="0065049B"/>
    <w:rsid w:val="00650D73"/>
    <w:rsid w:val="006558EE"/>
    <w:rsid w:val="00657231"/>
    <w:rsid w:val="00657469"/>
    <w:rsid w:val="00665603"/>
    <w:rsid w:val="006673B8"/>
    <w:rsid w:val="00667FBC"/>
    <w:rsid w:val="0069571A"/>
    <w:rsid w:val="006A0BB9"/>
    <w:rsid w:val="006A66FD"/>
    <w:rsid w:val="006B12FA"/>
    <w:rsid w:val="006B461E"/>
    <w:rsid w:val="006B6747"/>
    <w:rsid w:val="006C2D44"/>
    <w:rsid w:val="006C3C21"/>
    <w:rsid w:val="006C557F"/>
    <w:rsid w:val="006C7A31"/>
    <w:rsid w:val="006F162B"/>
    <w:rsid w:val="006F3160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56B34"/>
    <w:rsid w:val="007656E7"/>
    <w:rsid w:val="007666A4"/>
    <w:rsid w:val="00773365"/>
    <w:rsid w:val="00781624"/>
    <w:rsid w:val="00781E3C"/>
    <w:rsid w:val="007858BA"/>
    <w:rsid w:val="00786FAC"/>
    <w:rsid w:val="007929BF"/>
    <w:rsid w:val="007939A2"/>
    <w:rsid w:val="007A2ABA"/>
    <w:rsid w:val="007A39C4"/>
    <w:rsid w:val="007A3AEA"/>
    <w:rsid w:val="007A7F97"/>
    <w:rsid w:val="007B4F3E"/>
    <w:rsid w:val="007B7197"/>
    <w:rsid w:val="007C6CD0"/>
    <w:rsid w:val="007F72FF"/>
    <w:rsid w:val="007F7B5E"/>
    <w:rsid w:val="008056E9"/>
    <w:rsid w:val="0081049F"/>
    <w:rsid w:val="00814632"/>
    <w:rsid w:val="0082121E"/>
    <w:rsid w:val="0082127B"/>
    <w:rsid w:val="00821F4A"/>
    <w:rsid w:val="00827A40"/>
    <w:rsid w:val="00844F48"/>
    <w:rsid w:val="008455C2"/>
    <w:rsid w:val="00846E45"/>
    <w:rsid w:val="00853885"/>
    <w:rsid w:val="00862F73"/>
    <w:rsid w:val="00864035"/>
    <w:rsid w:val="008645F8"/>
    <w:rsid w:val="00866873"/>
    <w:rsid w:val="008763F4"/>
    <w:rsid w:val="008849EA"/>
    <w:rsid w:val="00891FE8"/>
    <w:rsid w:val="00896279"/>
    <w:rsid w:val="008A456A"/>
    <w:rsid w:val="008D16ED"/>
    <w:rsid w:val="008D2A6B"/>
    <w:rsid w:val="008D49A5"/>
    <w:rsid w:val="008D6894"/>
    <w:rsid w:val="008E0B66"/>
    <w:rsid w:val="008E172D"/>
    <w:rsid w:val="008F6ED9"/>
    <w:rsid w:val="00901C20"/>
    <w:rsid w:val="00902730"/>
    <w:rsid w:val="00906C9F"/>
    <w:rsid w:val="00921577"/>
    <w:rsid w:val="009259E1"/>
    <w:rsid w:val="00931079"/>
    <w:rsid w:val="0095188F"/>
    <w:rsid w:val="009550A0"/>
    <w:rsid w:val="00960C64"/>
    <w:rsid w:val="00963D4F"/>
    <w:rsid w:val="009719E7"/>
    <w:rsid w:val="0097218E"/>
    <w:rsid w:val="00980425"/>
    <w:rsid w:val="00986674"/>
    <w:rsid w:val="00991C69"/>
    <w:rsid w:val="009923C0"/>
    <w:rsid w:val="009A1487"/>
    <w:rsid w:val="009B78FE"/>
    <w:rsid w:val="009B7DE3"/>
    <w:rsid w:val="009C3521"/>
    <w:rsid w:val="009C4461"/>
    <w:rsid w:val="009C6B5A"/>
    <w:rsid w:val="009D5F5C"/>
    <w:rsid w:val="009D66A5"/>
    <w:rsid w:val="009E097D"/>
    <w:rsid w:val="009E7E6E"/>
    <w:rsid w:val="00A07E67"/>
    <w:rsid w:val="00A26CAC"/>
    <w:rsid w:val="00A31F72"/>
    <w:rsid w:val="00A41FC6"/>
    <w:rsid w:val="00A44B1B"/>
    <w:rsid w:val="00A4583A"/>
    <w:rsid w:val="00A45C8B"/>
    <w:rsid w:val="00A46D75"/>
    <w:rsid w:val="00A62567"/>
    <w:rsid w:val="00A70D9D"/>
    <w:rsid w:val="00A7548F"/>
    <w:rsid w:val="00A81673"/>
    <w:rsid w:val="00A90EA6"/>
    <w:rsid w:val="00A91C19"/>
    <w:rsid w:val="00AA2AFC"/>
    <w:rsid w:val="00AB5744"/>
    <w:rsid w:val="00AB5C6E"/>
    <w:rsid w:val="00AB7E5D"/>
    <w:rsid w:val="00AC15B7"/>
    <w:rsid w:val="00AC367F"/>
    <w:rsid w:val="00AC5D74"/>
    <w:rsid w:val="00AD2A4F"/>
    <w:rsid w:val="00AE4214"/>
    <w:rsid w:val="00AE5670"/>
    <w:rsid w:val="00AF0FCD"/>
    <w:rsid w:val="00AF5FF0"/>
    <w:rsid w:val="00B206A8"/>
    <w:rsid w:val="00B2427D"/>
    <w:rsid w:val="00B24A5D"/>
    <w:rsid w:val="00B27341"/>
    <w:rsid w:val="00B335C3"/>
    <w:rsid w:val="00B408D4"/>
    <w:rsid w:val="00B44188"/>
    <w:rsid w:val="00B453C1"/>
    <w:rsid w:val="00B52B01"/>
    <w:rsid w:val="00B52F44"/>
    <w:rsid w:val="00B54AD6"/>
    <w:rsid w:val="00B6690B"/>
    <w:rsid w:val="00B66E4D"/>
    <w:rsid w:val="00B7545C"/>
    <w:rsid w:val="00B92AEC"/>
    <w:rsid w:val="00B957E6"/>
    <w:rsid w:val="00B95A71"/>
    <w:rsid w:val="00B97626"/>
    <w:rsid w:val="00BA0173"/>
    <w:rsid w:val="00BA0E81"/>
    <w:rsid w:val="00BA2F7F"/>
    <w:rsid w:val="00BA6913"/>
    <w:rsid w:val="00BA72C8"/>
    <w:rsid w:val="00BB0B3B"/>
    <w:rsid w:val="00BB380A"/>
    <w:rsid w:val="00BB46A4"/>
    <w:rsid w:val="00BC7111"/>
    <w:rsid w:val="00BD0B43"/>
    <w:rsid w:val="00BE0D92"/>
    <w:rsid w:val="00BE4685"/>
    <w:rsid w:val="00BE5AEB"/>
    <w:rsid w:val="00BE6035"/>
    <w:rsid w:val="00BF4778"/>
    <w:rsid w:val="00BF7136"/>
    <w:rsid w:val="00C162AD"/>
    <w:rsid w:val="00C17D6F"/>
    <w:rsid w:val="00C255E9"/>
    <w:rsid w:val="00C35805"/>
    <w:rsid w:val="00C359CF"/>
    <w:rsid w:val="00C370BB"/>
    <w:rsid w:val="00C40DEA"/>
    <w:rsid w:val="00C415B8"/>
    <w:rsid w:val="00C460DB"/>
    <w:rsid w:val="00C50CEC"/>
    <w:rsid w:val="00C538D1"/>
    <w:rsid w:val="00C607FB"/>
    <w:rsid w:val="00C76EE0"/>
    <w:rsid w:val="00C8330C"/>
    <w:rsid w:val="00C84FF2"/>
    <w:rsid w:val="00C85BFA"/>
    <w:rsid w:val="00C85EFE"/>
    <w:rsid w:val="00C934DE"/>
    <w:rsid w:val="00C93CB2"/>
    <w:rsid w:val="00C9573F"/>
    <w:rsid w:val="00CA13A3"/>
    <w:rsid w:val="00CA2E9D"/>
    <w:rsid w:val="00CA51AF"/>
    <w:rsid w:val="00CA5CB1"/>
    <w:rsid w:val="00CA7FFB"/>
    <w:rsid w:val="00CD2995"/>
    <w:rsid w:val="00CF77EE"/>
    <w:rsid w:val="00CF7805"/>
    <w:rsid w:val="00D007F8"/>
    <w:rsid w:val="00D030C9"/>
    <w:rsid w:val="00D05A52"/>
    <w:rsid w:val="00D114C6"/>
    <w:rsid w:val="00D142D0"/>
    <w:rsid w:val="00D21302"/>
    <w:rsid w:val="00D23D90"/>
    <w:rsid w:val="00D2557E"/>
    <w:rsid w:val="00D25E85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76652"/>
    <w:rsid w:val="00D834E2"/>
    <w:rsid w:val="00D839E9"/>
    <w:rsid w:val="00D844EE"/>
    <w:rsid w:val="00D847F8"/>
    <w:rsid w:val="00D87C0F"/>
    <w:rsid w:val="00D90465"/>
    <w:rsid w:val="00DB7D74"/>
    <w:rsid w:val="00DC065E"/>
    <w:rsid w:val="00DC65A4"/>
    <w:rsid w:val="00DC7E4C"/>
    <w:rsid w:val="00DD346F"/>
    <w:rsid w:val="00DE05CC"/>
    <w:rsid w:val="00DF1141"/>
    <w:rsid w:val="00DF27BF"/>
    <w:rsid w:val="00DF3644"/>
    <w:rsid w:val="00DF38EF"/>
    <w:rsid w:val="00DF3DF5"/>
    <w:rsid w:val="00DF63A6"/>
    <w:rsid w:val="00E022E9"/>
    <w:rsid w:val="00E04AF0"/>
    <w:rsid w:val="00E052FA"/>
    <w:rsid w:val="00E1208B"/>
    <w:rsid w:val="00E12FD3"/>
    <w:rsid w:val="00E22AAE"/>
    <w:rsid w:val="00E25174"/>
    <w:rsid w:val="00E3348B"/>
    <w:rsid w:val="00E37B98"/>
    <w:rsid w:val="00E406B4"/>
    <w:rsid w:val="00E40EAA"/>
    <w:rsid w:val="00E43F3A"/>
    <w:rsid w:val="00E45B15"/>
    <w:rsid w:val="00E6104C"/>
    <w:rsid w:val="00E61F45"/>
    <w:rsid w:val="00E63CEF"/>
    <w:rsid w:val="00E65D5E"/>
    <w:rsid w:val="00E67C6B"/>
    <w:rsid w:val="00E707D9"/>
    <w:rsid w:val="00E7569C"/>
    <w:rsid w:val="00E76516"/>
    <w:rsid w:val="00E778FE"/>
    <w:rsid w:val="00E876B4"/>
    <w:rsid w:val="00EA1562"/>
    <w:rsid w:val="00EA68CE"/>
    <w:rsid w:val="00EB01C3"/>
    <w:rsid w:val="00EB0212"/>
    <w:rsid w:val="00EB1C45"/>
    <w:rsid w:val="00EB51EB"/>
    <w:rsid w:val="00EC3C42"/>
    <w:rsid w:val="00EC677A"/>
    <w:rsid w:val="00EF284E"/>
    <w:rsid w:val="00F25445"/>
    <w:rsid w:val="00F25701"/>
    <w:rsid w:val="00F322A8"/>
    <w:rsid w:val="00F341E7"/>
    <w:rsid w:val="00F3436F"/>
    <w:rsid w:val="00F34E6C"/>
    <w:rsid w:val="00F45927"/>
    <w:rsid w:val="00F65D4B"/>
    <w:rsid w:val="00F7577A"/>
    <w:rsid w:val="00F771BD"/>
    <w:rsid w:val="00F83EDB"/>
    <w:rsid w:val="00F91619"/>
    <w:rsid w:val="00F93094"/>
    <w:rsid w:val="00F9400E"/>
    <w:rsid w:val="00F948F7"/>
    <w:rsid w:val="00F974FD"/>
    <w:rsid w:val="00FA07CD"/>
    <w:rsid w:val="00FA1C07"/>
    <w:rsid w:val="00FA48E3"/>
    <w:rsid w:val="00FA4E88"/>
    <w:rsid w:val="00FA7368"/>
    <w:rsid w:val="00FB2CBD"/>
    <w:rsid w:val="00FB54DD"/>
    <w:rsid w:val="00FB5CD8"/>
    <w:rsid w:val="00FB6A97"/>
    <w:rsid w:val="00FC01A6"/>
    <w:rsid w:val="00FD3AD9"/>
    <w:rsid w:val="00FE2CDD"/>
    <w:rsid w:val="00FF4725"/>
    <w:rsid w:val="00FF6989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39E57410"/>
  <w15:docId w15:val="{E9753714-C7D6-4EE6-B2B3-AC8008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uiPriority w:val="99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673B8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896279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96279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azerbaijan@azembassy.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azembassyus/?hl=en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twitter.com/presidentaz?lang=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residentIlhamAliyev/" TargetMode="External"/><Relationship Id="rId20" Type="http://schemas.openxmlformats.org/officeDocument/2006/relationships/hyperlink" Target="https://www.facebook.com/azembassy.u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n.president.az/letters/new_form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twitter.com/azembassyus?ref_src=twsrc%5Egoogle%7Ctwcamp%5Eserp%7Ctwgr%5Eautho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amnesty.org/en/documents/EUR55/2029/2020/e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6AF5F-F470-4982-A9CB-16A903586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145AE-5EB1-4B47-BFD3-E1BB141561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4CE3FE-818C-4B9D-8D37-5245EB82C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08D44E-2112-48C0-8BE6-385ECC07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Nozadze</dc:creator>
  <cp:lastModifiedBy>Laura Galeano</cp:lastModifiedBy>
  <cp:revision>4</cp:revision>
  <cp:lastPrinted>2019-01-25T20:51:00Z</cp:lastPrinted>
  <dcterms:created xsi:type="dcterms:W3CDTF">2020-04-01T19:42:00Z</dcterms:created>
  <dcterms:modified xsi:type="dcterms:W3CDTF">2020-06-05T16:34:00Z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