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0CF6411D" w:rsidR="0034128A" w:rsidRPr="001D6774" w:rsidRDefault="0034128A" w:rsidP="001D6774">
      <w:pPr>
        <w:pStyle w:val="AIUrgentActionTopHeading"/>
        <w:tabs>
          <w:tab w:val="clear" w:pos="567"/>
        </w:tabs>
        <w:spacing w:line="240" w:lineRule="auto"/>
        <w:rPr>
          <w:rFonts w:cs="Arial"/>
          <w:sz w:val="80"/>
          <w:szCs w:val="80"/>
        </w:rPr>
      </w:pPr>
      <w:r w:rsidRPr="001D6774">
        <w:rPr>
          <w:rFonts w:cs="Arial"/>
          <w:sz w:val="80"/>
          <w:szCs w:val="80"/>
          <w:highlight w:val="yellow"/>
        </w:rPr>
        <w:t>URGENT ACTION</w:t>
      </w:r>
    </w:p>
    <w:p w14:paraId="36A43202" w14:textId="77777777" w:rsidR="005D2C37" w:rsidRPr="001D6774" w:rsidRDefault="005D2C37" w:rsidP="001D6774">
      <w:pPr>
        <w:pStyle w:val="Default"/>
        <w:rPr>
          <w:b/>
          <w:sz w:val="28"/>
          <w:szCs w:val="28"/>
        </w:rPr>
      </w:pPr>
    </w:p>
    <w:p w14:paraId="7B11B002" w14:textId="5D470A84" w:rsidR="001965D9" w:rsidRPr="001D6774" w:rsidRDefault="00C47076" w:rsidP="001D6774">
      <w:pPr>
        <w:spacing w:after="0" w:line="240" w:lineRule="auto"/>
        <w:rPr>
          <w:rFonts w:ascii="Arial" w:hAnsi="Arial" w:cs="Arial"/>
          <w:b/>
          <w:i/>
          <w:sz w:val="33"/>
          <w:szCs w:val="33"/>
          <w:lang w:eastAsia="es-MX"/>
        </w:rPr>
      </w:pPr>
      <w:r w:rsidRPr="001D6774">
        <w:rPr>
          <w:rFonts w:ascii="Arial" w:hAnsi="Arial" w:cs="Arial"/>
          <w:b/>
          <w:sz w:val="33"/>
          <w:szCs w:val="33"/>
          <w:lang w:eastAsia="es-MX"/>
        </w:rPr>
        <w:t xml:space="preserve">YOUNG </w:t>
      </w:r>
      <w:r w:rsidR="001965D9" w:rsidRPr="001D6774">
        <w:rPr>
          <w:rFonts w:ascii="Arial" w:hAnsi="Arial" w:cs="Arial"/>
          <w:b/>
          <w:sz w:val="33"/>
          <w:szCs w:val="33"/>
          <w:lang w:eastAsia="es-MX"/>
        </w:rPr>
        <w:t>PRISONER</w:t>
      </w:r>
      <w:r w:rsidR="009C16E5" w:rsidRPr="001D6774">
        <w:rPr>
          <w:rFonts w:ascii="Arial" w:hAnsi="Arial" w:cs="Arial"/>
          <w:b/>
          <w:sz w:val="33"/>
          <w:szCs w:val="33"/>
          <w:lang w:eastAsia="es-MX"/>
        </w:rPr>
        <w:t>S’</w:t>
      </w:r>
      <w:r w:rsidR="00201E58" w:rsidRPr="001D6774">
        <w:rPr>
          <w:rFonts w:ascii="Arial" w:hAnsi="Arial" w:cs="Arial"/>
          <w:b/>
          <w:sz w:val="33"/>
          <w:szCs w:val="33"/>
          <w:lang w:eastAsia="es-MX"/>
        </w:rPr>
        <w:t xml:space="preserve"> HEALTH</w:t>
      </w:r>
      <w:r w:rsidR="009A07D6" w:rsidRPr="001D6774">
        <w:rPr>
          <w:rFonts w:ascii="Arial" w:hAnsi="Arial" w:cs="Arial"/>
          <w:b/>
          <w:sz w:val="33"/>
          <w:szCs w:val="33"/>
          <w:lang w:eastAsia="es-MX"/>
        </w:rPr>
        <w:t xml:space="preserve"> AT </w:t>
      </w:r>
      <w:r w:rsidR="009C16E5" w:rsidRPr="001D6774">
        <w:rPr>
          <w:rFonts w:ascii="Arial" w:hAnsi="Arial" w:cs="Arial"/>
          <w:b/>
          <w:sz w:val="33"/>
          <w:szCs w:val="33"/>
          <w:lang w:eastAsia="es-MX"/>
        </w:rPr>
        <w:t xml:space="preserve">GROWING </w:t>
      </w:r>
      <w:r w:rsidR="00DE0908" w:rsidRPr="001D6774">
        <w:rPr>
          <w:rFonts w:ascii="Arial" w:hAnsi="Arial" w:cs="Arial"/>
          <w:b/>
          <w:sz w:val="33"/>
          <w:szCs w:val="33"/>
          <w:lang w:eastAsia="es-MX"/>
        </w:rPr>
        <w:t>RISK</w:t>
      </w:r>
    </w:p>
    <w:p w14:paraId="4DFE381E" w14:textId="034567B9" w:rsidR="00BA2B49" w:rsidRPr="001D6774" w:rsidRDefault="00DE712B" w:rsidP="001D6774">
      <w:pPr>
        <w:spacing w:after="0" w:line="240" w:lineRule="auto"/>
        <w:jc w:val="both"/>
        <w:rPr>
          <w:rFonts w:ascii="Arial" w:hAnsi="Arial" w:cs="Arial"/>
          <w:b/>
          <w:sz w:val="22"/>
          <w:szCs w:val="22"/>
          <w:lang w:eastAsia="es-MX"/>
        </w:rPr>
      </w:pPr>
      <w:bookmarkStart w:id="0" w:name="_Hlk36198540"/>
      <w:r w:rsidRPr="001D6774">
        <w:rPr>
          <w:rFonts w:ascii="Arial" w:hAnsi="Arial" w:cs="Arial"/>
          <w:b/>
          <w:sz w:val="22"/>
          <w:szCs w:val="22"/>
          <w:lang w:eastAsia="es-MX"/>
        </w:rPr>
        <w:t>V</w:t>
      </w:r>
      <w:r w:rsidR="00357A55" w:rsidRPr="001D6774">
        <w:rPr>
          <w:rFonts w:ascii="Arial" w:hAnsi="Arial" w:cs="Arial"/>
          <w:b/>
          <w:sz w:val="22"/>
          <w:szCs w:val="22"/>
          <w:lang w:eastAsia="es-MX"/>
        </w:rPr>
        <w:t>ladisla</w:t>
      </w:r>
      <w:r w:rsidRPr="001D6774">
        <w:rPr>
          <w:rFonts w:ascii="Arial" w:hAnsi="Arial" w:cs="Arial"/>
          <w:b/>
          <w:sz w:val="22"/>
          <w:szCs w:val="22"/>
          <w:lang w:eastAsia="es-MX"/>
        </w:rPr>
        <w:t>v</w:t>
      </w:r>
      <w:r w:rsidR="00357A55" w:rsidRPr="001D6774">
        <w:rPr>
          <w:rFonts w:ascii="Arial" w:hAnsi="Arial" w:cs="Arial"/>
          <w:b/>
          <w:sz w:val="22"/>
          <w:szCs w:val="22"/>
          <w:lang w:eastAsia="es-MX"/>
        </w:rPr>
        <w:t xml:space="preserve"> Sharko</w:t>
      </w:r>
      <w:r w:rsidRPr="001D6774">
        <w:rPr>
          <w:rFonts w:ascii="Arial" w:hAnsi="Arial" w:cs="Arial"/>
          <w:b/>
          <w:sz w:val="22"/>
          <w:szCs w:val="22"/>
          <w:lang w:eastAsia="es-MX"/>
        </w:rPr>
        <w:t>v</w:t>
      </w:r>
      <w:r w:rsidR="00357A55" w:rsidRPr="001D6774">
        <w:rPr>
          <w:rFonts w:ascii="Arial" w:hAnsi="Arial" w:cs="Arial"/>
          <w:b/>
          <w:sz w:val="22"/>
          <w:szCs w:val="22"/>
          <w:lang w:eastAsia="es-MX"/>
        </w:rPr>
        <w:t>sk</w:t>
      </w:r>
      <w:r w:rsidRPr="001D6774">
        <w:rPr>
          <w:rFonts w:ascii="Arial" w:hAnsi="Arial" w:cs="Arial"/>
          <w:b/>
          <w:sz w:val="22"/>
          <w:szCs w:val="22"/>
          <w:lang w:eastAsia="es-MX"/>
        </w:rPr>
        <w:t>y</w:t>
      </w:r>
      <w:r w:rsidR="00357A55" w:rsidRPr="001D6774">
        <w:rPr>
          <w:rFonts w:ascii="Arial" w:hAnsi="Arial" w:cs="Arial"/>
          <w:b/>
          <w:sz w:val="22"/>
          <w:szCs w:val="22"/>
          <w:lang w:eastAsia="es-MX"/>
        </w:rPr>
        <w:t xml:space="preserve"> </w:t>
      </w:r>
      <w:r w:rsidR="009C16E5" w:rsidRPr="001D6774">
        <w:rPr>
          <w:rFonts w:ascii="Arial" w:hAnsi="Arial" w:cs="Arial"/>
          <w:b/>
          <w:sz w:val="22"/>
          <w:szCs w:val="22"/>
          <w:lang w:eastAsia="es-MX"/>
        </w:rPr>
        <w:t xml:space="preserve">and Emil Ostrovko </w:t>
      </w:r>
      <w:r w:rsidR="00357A55" w:rsidRPr="001D6774">
        <w:rPr>
          <w:rFonts w:ascii="Arial" w:hAnsi="Arial" w:cs="Arial"/>
          <w:b/>
          <w:sz w:val="22"/>
          <w:szCs w:val="22"/>
          <w:lang w:eastAsia="es-MX"/>
        </w:rPr>
        <w:t>w</w:t>
      </w:r>
      <w:r w:rsidR="009C16E5" w:rsidRPr="001D6774">
        <w:rPr>
          <w:rFonts w:ascii="Arial" w:hAnsi="Arial" w:cs="Arial"/>
          <w:b/>
          <w:sz w:val="22"/>
          <w:szCs w:val="22"/>
          <w:lang w:eastAsia="es-MX"/>
        </w:rPr>
        <w:t>ere</w:t>
      </w:r>
      <w:r w:rsidR="00357A55" w:rsidRPr="001D6774">
        <w:rPr>
          <w:rFonts w:ascii="Arial" w:hAnsi="Arial" w:cs="Arial"/>
          <w:b/>
          <w:sz w:val="22"/>
          <w:szCs w:val="22"/>
          <w:lang w:eastAsia="es-MX"/>
        </w:rPr>
        <w:t xml:space="preserve"> </w:t>
      </w:r>
      <w:r w:rsidR="00C47076" w:rsidRPr="001D6774">
        <w:rPr>
          <w:rFonts w:ascii="Arial" w:hAnsi="Arial" w:cs="Arial"/>
          <w:b/>
          <w:sz w:val="22"/>
          <w:szCs w:val="22"/>
          <w:lang w:eastAsia="es-MX"/>
        </w:rPr>
        <w:t>imprisoned</w:t>
      </w:r>
      <w:r w:rsidR="00201E58" w:rsidRPr="001D6774">
        <w:rPr>
          <w:rFonts w:ascii="Arial" w:hAnsi="Arial" w:cs="Arial"/>
          <w:b/>
          <w:sz w:val="22"/>
          <w:szCs w:val="22"/>
          <w:lang w:eastAsia="es-MX"/>
        </w:rPr>
        <w:t xml:space="preserve"> </w:t>
      </w:r>
      <w:r w:rsidR="00357A55" w:rsidRPr="001D6774">
        <w:rPr>
          <w:rFonts w:ascii="Arial" w:hAnsi="Arial" w:cs="Arial"/>
          <w:b/>
          <w:sz w:val="22"/>
          <w:szCs w:val="22"/>
          <w:lang w:eastAsia="es-MX"/>
        </w:rPr>
        <w:t xml:space="preserve">in 2018, </w:t>
      </w:r>
      <w:r w:rsidR="009C16E5" w:rsidRPr="001D6774">
        <w:rPr>
          <w:rFonts w:ascii="Arial" w:hAnsi="Arial" w:cs="Arial"/>
          <w:b/>
          <w:sz w:val="22"/>
          <w:szCs w:val="22"/>
          <w:lang w:eastAsia="es-MX"/>
        </w:rPr>
        <w:t xml:space="preserve">both </w:t>
      </w:r>
      <w:r w:rsidR="00357A55" w:rsidRPr="001D6774">
        <w:rPr>
          <w:rFonts w:ascii="Arial" w:hAnsi="Arial" w:cs="Arial"/>
          <w:b/>
          <w:sz w:val="22"/>
          <w:szCs w:val="22"/>
          <w:lang w:eastAsia="es-MX"/>
        </w:rPr>
        <w:t>at the age of 17</w:t>
      </w:r>
      <w:r w:rsidR="009C16E5" w:rsidRPr="001D6774">
        <w:rPr>
          <w:rFonts w:ascii="Arial" w:hAnsi="Arial" w:cs="Arial"/>
          <w:b/>
          <w:sz w:val="22"/>
          <w:szCs w:val="22"/>
          <w:lang w:eastAsia="es-MX"/>
        </w:rPr>
        <w:t xml:space="preserve">, </w:t>
      </w:r>
      <w:r w:rsidR="002B719A" w:rsidRPr="001D6774">
        <w:rPr>
          <w:rFonts w:ascii="Arial" w:hAnsi="Arial" w:cs="Arial"/>
          <w:b/>
          <w:sz w:val="22"/>
          <w:szCs w:val="22"/>
          <w:lang w:eastAsia="es-MX"/>
        </w:rPr>
        <w:t>for a minor</w:t>
      </w:r>
      <w:r w:rsidR="007A04AE" w:rsidRPr="001D6774">
        <w:rPr>
          <w:rFonts w:ascii="Arial" w:hAnsi="Arial" w:cs="Arial"/>
          <w:b/>
          <w:sz w:val="22"/>
          <w:szCs w:val="22"/>
          <w:lang w:eastAsia="es-MX"/>
        </w:rPr>
        <w:t>,</w:t>
      </w:r>
      <w:r w:rsidR="002B719A" w:rsidRPr="001D6774">
        <w:rPr>
          <w:rFonts w:ascii="Arial" w:hAnsi="Arial" w:cs="Arial"/>
          <w:b/>
          <w:sz w:val="22"/>
          <w:szCs w:val="22"/>
          <w:lang w:eastAsia="es-MX"/>
        </w:rPr>
        <w:t xml:space="preserve"> non-violent </w:t>
      </w:r>
      <w:r w:rsidR="00201E58" w:rsidRPr="001D6774">
        <w:rPr>
          <w:rFonts w:ascii="Arial" w:hAnsi="Arial" w:cs="Arial"/>
          <w:b/>
          <w:sz w:val="22"/>
          <w:szCs w:val="22"/>
          <w:lang w:eastAsia="es-MX"/>
        </w:rPr>
        <w:t xml:space="preserve">drug </w:t>
      </w:r>
      <w:r w:rsidR="00824933" w:rsidRPr="001D6774">
        <w:rPr>
          <w:rFonts w:ascii="Arial" w:hAnsi="Arial" w:cs="Arial"/>
          <w:b/>
          <w:sz w:val="22"/>
          <w:szCs w:val="22"/>
          <w:lang w:eastAsia="es-MX"/>
        </w:rPr>
        <w:t>offen</w:t>
      </w:r>
      <w:r w:rsidR="001D6774">
        <w:rPr>
          <w:rFonts w:ascii="Arial" w:hAnsi="Arial" w:cs="Arial"/>
          <w:b/>
          <w:sz w:val="22"/>
          <w:szCs w:val="22"/>
          <w:lang w:eastAsia="es-MX"/>
        </w:rPr>
        <w:t>s</w:t>
      </w:r>
      <w:r w:rsidR="00824933" w:rsidRPr="001D6774">
        <w:rPr>
          <w:rFonts w:ascii="Arial" w:hAnsi="Arial" w:cs="Arial"/>
          <w:b/>
          <w:sz w:val="22"/>
          <w:szCs w:val="22"/>
          <w:lang w:eastAsia="es-MX"/>
        </w:rPr>
        <w:t>e</w:t>
      </w:r>
      <w:r w:rsidR="002B719A" w:rsidRPr="001D6774">
        <w:rPr>
          <w:rFonts w:ascii="Arial" w:hAnsi="Arial" w:cs="Arial"/>
          <w:b/>
          <w:sz w:val="22"/>
          <w:szCs w:val="22"/>
          <w:lang w:eastAsia="es-MX"/>
        </w:rPr>
        <w:t>.</w:t>
      </w:r>
      <w:r w:rsidR="009C16E5" w:rsidRPr="001D6774">
        <w:rPr>
          <w:rFonts w:ascii="Arial" w:hAnsi="Arial" w:cs="Arial"/>
          <w:b/>
          <w:sz w:val="22"/>
          <w:szCs w:val="22"/>
          <w:lang w:eastAsia="es-MX"/>
        </w:rPr>
        <w:t xml:space="preserve"> Like many you</w:t>
      </w:r>
      <w:r w:rsidR="001D6774">
        <w:rPr>
          <w:rFonts w:ascii="Arial" w:hAnsi="Arial" w:cs="Arial"/>
          <w:b/>
          <w:sz w:val="22"/>
          <w:szCs w:val="22"/>
          <w:lang w:eastAsia="es-MX"/>
        </w:rPr>
        <w:t>ng people</w:t>
      </w:r>
      <w:r w:rsidR="009C16E5" w:rsidRPr="001D6774">
        <w:rPr>
          <w:rFonts w:ascii="Arial" w:hAnsi="Arial" w:cs="Arial"/>
          <w:b/>
          <w:sz w:val="22"/>
          <w:szCs w:val="22"/>
          <w:lang w:eastAsia="es-MX"/>
        </w:rPr>
        <w:t xml:space="preserve"> in Belarus, they should not be in prison in the first place. Their </w:t>
      </w:r>
      <w:r w:rsidR="00BA2B49" w:rsidRPr="001D6774">
        <w:rPr>
          <w:rFonts w:ascii="Arial" w:hAnsi="Arial" w:cs="Arial"/>
          <w:b/>
          <w:sz w:val="22"/>
          <w:szCs w:val="22"/>
          <w:lang w:eastAsia="es-MX"/>
        </w:rPr>
        <w:t>health</w:t>
      </w:r>
      <w:r w:rsidR="00201E58" w:rsidRPr="001D6774">
        <w:rPr>
          <w:rFonts w:ascii="Arial" w:hAnsi="Arial" w:cs="Arial"/>
          <w:b/>
          <w:sz w:val="22"/>
          <w:szCs w:val="22"/>
          <w:lang w:eastAsia="es-MX"/>
        </w:rPr>
        <w:t xml:space="preserve"> </w:t>
      </w:r>
      <w:r w:rsidR="00C47076" w:rsidRPr="001D6774">
        <w:rPr>
          <w:rFonts w:ascii="Arial" w:hAnsi="Arial" w:cs="Arial"/>
          <w:b/>
          <w:sz w:val="22"/>
          <w:szCs w:val="22"/>
          <w:lang w:eastAsia="es-MX"/>
        </w:rPr>
        <w:t>is poor</w:t>
      </w:r>
      <w:r w:rsidR="009C16E5" w:rsidRPr="001D6774">
        <w:rPr>
          <w:rFonts w:ascii="Arial" w:hAnsi="Arial" w:cs="Arial"/>
          <w:b/>
          <w:sz w:val="22"/>
          <w:szCs w:val="22"/>
          <w:lang w:eastAsia="es-MX"/>
        </w:rPr>
        <w:t>, and w</w:t>
      </w:r>
      <w:r w:rsidR="002B719A" w:rsidRPr="001D6774">
        <w:rPr>
          <w:rFonts w:ascii="Arial" w:hAnsi="Arial" w:cs="Arial"/>
          <w:b/>
          <w:sz w:val="22"/>
          <w:szCs w:val="22"/>
          <w:lang w:eastAsia="es-MX"/>
        </w:rPr>
        <w:t xml:space="preserve">ith the spread of COVID-19, </w:t>
      </w:r>
      <w:r w:rsidR="009C16E5" w:rsidRPr="001D6774">
        <w:rPr>
          <w:rFonts w:ascii="Arial" w:hAnsi="Arial" w:cs="Arial"/>
          <w:b/>
          <w:sz w:val="22"/>
          <w:szCs w:val="22"/>
          <w:lang w:eastAsia="es-MX"/>
        </w:rPr>
        <w:t xml:space="preserve">they </w:t>
      </w:r>
      <w:r w:rsidR="00BA2B49" w:rsidRPr="001D6774">
        <w:rPr>
          <w:rFonts w:ascii="Arial" w:hAnsi="Arial" w:cs="Arial"/>
          <w:b/>
          <w:sz w:val="22"/>
          <w:szCs w:val="22"/>
          <w:lang w:eastAsia="es-MX"/>
        </w:rPr>
        <w:t xml:space="preserve">and </w:t>
      </w:r>
      <w:r w:rsidR="00201E58" w:rsidRPr="001D6774">
        <w:rPr>
          <w:rFonts w:ascii="Arial" w:hAnsi="Arial" w:cs="Arial"/>
          <w:b/>
          <w:sz w:val="22"/>
          <w:szCs w:val="22"/>
          <w:lang w:eastAsia="es-MX"/>
        </w:rPr>
        <w:t xml:space="preserve">many </w:t>
      </w:r>
      <w:r w:rsidR="00C47076" w:rsidRPr="001D6774">
        <w:rPr>
          <w:rFonts w:ascii="Arial" w:hAnsi="Arial" w:cs="Arial"/>
          <w:b/>
          <w:sz w:val="22"/>
          <w:szCs w:val="22"/>
          <w:lang w:eastAsia="es-MX"/>
        </w:rPr>
        <w:t>prisoners</w:t>
      </w:r>
      <w:r w:rsidR="009C16E5" w:rsidRPr="001D6774">
        <w:rPr>
          <w:rFonts w:ascii="Arial" w:hAnsi="Arial" w:cs="Arial"/>
          <w:b/>
          <w:sz w:val="22"/>
          <w:szCs w:val="22"/>
          <w:lang w:eastAsia="es-MX"/>
        </w:rPr>
        <w:t xml:space="preserve"> face a growing</w:t>
      </w:r>
      <w:r w:rsidR="002B719A" w:rsidRPr="001D6774">
        <w:rPr>
          <w:rFonts w:ascii="Arial" w:hAnsi="Arial" w:cs="Arial"/>
          <w:b/>
          <w:sz w:val="22"/>
          <w:szCs w:val="22"/>
          <w:lang w:eastAsia="es-MX"/>
        </w:rPr>
        <w:t xml:space="preserve"> </w:t>
      </w:r>
      <w:r w:rsidR="00BA2B49" w:rsidRPr="001D6774">
        <w:rPr>
          <w:rFonts w:ascii="Arial" w:hAnsi="Arial" w:cs="Arial"/>
          <w:b/>
          <w:sz w:val="22"/>
          <w:szCs w:val="22"/>
          <w:lang w:eastAsia="es-MX"/>
        </w:rPr>
        <w:t xml:space="preserve">risk. </w:t>
      </w:r>
    </w:p>
    <w:bookmarkEnd w:id="0"/>
    <w:p w14:paraId="6347D260" w14:textId="69EF7866" w:rsidR="005D2C37" w:rsidRPr="001D6774" w:rsidRDefault="005D2C37" w:rsidP="001D6774">
      <w:pPr>
        <w:spacing w:after="0" w:line="240" w:lineRule="auto"/>
        <w:rPr>
          <w:rFonts w:ascii="Arial" w:hAnsi="Arial" w:cs="Arial"/>
          <w:b/>
          <w:lang w:eastAsia="es-MX"/>
        </w:rPr>
      </w:pPr>
    </w:p>
    <w:p w14:paraId="43158A5F" w14:textId="77777777" w:rsidR="001D6774" w:rsidRPr="0007751F" w:rsidRDefault="001D6774" w:rsidP="001D6774">
      <w:pPr>
        <w:spacing w:line="240" w:lineRule="auto"/>
        <w:rPr>
          <w:rFonts w:ascii="Arial" w:hAnsi="Arial" w:cs="Arial"/>
          <w:b/>
          <w:sz w:val="20"/>
          <w:szCs w:val="20"/>
        </w:rPr>
      </w:pPr>
      <w:r w:rsidRPr="0007751F">
        <w:rPr>
          <w:rFonts w:ascii="Arial" w:hAnsi="Arial" w:cs="Arial"/>
          <w:b/>
          <w:sz w:val="20"/>
          <w:szCs w:val="20"/>
        </w:rPr>
        <w:t xml:space="preserve">TAKE ACTION: </w:t>
      </w:r>
    </w:p>
    <w:p w14:paraId="2C6A45FD" w14:textId="77777777" w:rsidR="001D6774" w:rsidRPr="004D1533" w:rsidRDefault="001D6774" w:rsidP="001D6774">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40BCED5" w14:textId="79538FBD" w:rsidR="001D6774" w:rsidRPr="004D1533" w:rsidRDefault="002A3BD9" w:rsidP="001D6774">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1D6774" w:rsidRPr="004D1533">
          <w:rPr>
            <w:rStyle w:val="Hyperlink"/>
            <w:rFonts w:ascii="Arial" w:eastAsiaTheme="majorEastAsia" w:hAnsi="Arial" w:cs="Arial"/>
            <w:sz w:val="20"/>
            <w:szCs w:val="20"/>
          </w:rPr>
          <w:t>Click here</w:t>
        </w:r>
      </w:hyperlink>
      <w:r w:rsidR="001D6774" w:rsidRPr="004D1533">
        <w:rPr>
          <w:rFonts w:ascii="Arial" w:hAnsi="Arial" w:cs="Arial"/>
          <w:color w:val="000000"/>
          <w:sz w:val="20"/>
          <w:szCs w:val="20"/>
        </w:rPr>
        <w:t xml:space="preserve"> to let us know the actions you took on </w:t>
      </w:r>
      <w:r w:rsidR="001D6774" w:rsidRPr="004D1533">
        <w:rPr>
          <w:rFonts w:ascii="Arial" w:hAnsi="Arial" w:cs="Arial"/>
          <w:b/>
          <w:i/>
          <w:iCs/>
          <w:color w:val="000000"/>
          <w:sz w:val="20"/>
          <w:szCs w:val="20"/>
        </w:rPr>
        <w:t xml:space="preserve">Urgent Action </w:t>
      </w:r>
      <w:r w:rsidR="001D6774">
        <w:rPr>
          <w:rFonts w:ascii="Arial" w:hAnsi="Arial" w:cs="Arial"/>
          <w:b/>
          <w:i/>
          <w:iCs/>
          <w:color w:val="000000"/>
          <w:sz w:val="20"/>
          <w:szCs w:val="20"/>
        </w:rPr>
        <w:t>44.20</w:t>
      </w:r>
      <w:r w:rsidR="001D6774" w:rsidRPr="004D1533">
        <w:rPr>
          <w:rFonts w:ascii="Arial" w:hAnsi="Arial" w:cs="Arial"/>
          <w:i/>
          <w:iCs/>
          <w:color w:val="000000"/>
          <w:sz w:val="20"/>
          <w:szCs w:val="20"/>
        </w:rPr>
        <w:t xml:space="preserve">. </w:t>
      </w:r>
      <w:r w:rsidR="001D6774"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F2C9156" w14:textId="77777777" w:rsidR="0054324B" w:rsidRPr="001D6774" w:rsidRDefault="0054324B" w:rsidP="001D6774">
      <w:pPr>
        <w:spacing w:after="0" w:line="240" w:lineRule="auto"/>
        <w:rPr>
          <w:rFonts w:ascii="Arial" w:hAnsi="Arial" w:cs="Arial"/>
          <w:b/>
          <w:color w:val="FF0000"/>
          <w:sz w:val="22"/>
          <w:lang w:eastAsia="es-MX"/>
        </w:rPr>
      </w:pPr>
    </w:p>
    <w:p w14:paraId="7BF20C7E" w14:textId="77777777" w:rsidR="001D6774" w:rsidRDefault="001D6774" w:rsidP="001D6774">
      <w:pPr>
        <w:spacing w:after="0" w:line="240" w:lineRule="auto"/>
        <w:rPr>
          <w:rFonts w:ascii="Arial" w:hAnsi="Arial" w:cs="Arial"/>
          <w:b/>
          <w:iCs/>
          <w:szCs w:val="18"/>
        </w:rPr>
        <w:sectPr w:rsidR="001D6774" w:rsidSect="001D6774">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4967AD63" w14:textId="00669F18" w:rsidR="001D6774" w:rsidRPr="001D6774" w:rsidRDefault="001D6774" w:rsidP="001D6774">
      <w:pPr>
        <w:spacing w:after="0" w:line="240" w:lineRule="auto"/>
        <w:rPr>
          <w:rFonts w:ascii="Arial" w:hAnsi="Arial" w:cs="Arial"/>
          <w:b/>
          <w:iCs/>
          <w:szCs w:val="18"/>
        </w:rPr>
      </w:pPr>
      <w:r w:rsidRPr="001D6774">
        <w:rPr>
          <w:rFonts w:ascii="Arial" w:hAnsi="Arial" w:cs="Arial"/>
          <w:b/>
          <w:iCs/>
          <w:szCs w:val="18"/>
        </w:rPr>
        <w:t>Aleksandr Lukashenko</w:t>
      </w:r>
    </w:p>
    <w:p w14:paraId="0EA505D7" w14:textId="52DDBB48" w:rsidR="005D2C37" w:rsidRPr="001D6774" w:rsidRDefault="001D5793" w:rsidP="001D6774">
      <w:pPr>
        <w:spacing w:after="0" w:line="240" w:lineRule="auto"/>
        <w:rPr>
          <w:rFonts w:ascii="Arial" w:hAnsi="Arial" w:cs="Arial"/>
          <w:bCs/>
          <w:iCs/>
          <w:szCs w:val="18"/>
        </w:rPr>
      </w:pPr>
      <w:r w:rsidRPr="001D6774">
        <w:rPr>
          <w:rFonts w:ascii="Arial" w:hAnsi="Arial" w:cs="Arial"/>
          <w:bCs/>
          <w:iCs/>
          <w:szCs w:val="18"/>
        </w:rPr>
        <w:t>President of Belarus</w:t>
      </w:r>
    </w:p>
    <w:p w14:paraId="225248A6" w14:textId="77777777" w:rsidR="00E04257" w:rsidRPr="0030245A" w:rsidRDefault="00E04257" w:rsidP="00E04257">
      <w:pPr>
        <w:spacing w:after="0" w:line="240" w:lineRule="auto"/>
        <w:rPr>
          <w:rFonts w:ascii="Arial" w:hAnsi="Arial" w:cs="Arial"/>
          <w:b/>
          <w:bCs/>
          <w:iCs/>
          <w:szCs w:val="18"/>
          <w:lang w:val="es-PE"/>
        </w:rPr>
      </w:pPr>
      <w:r w:rsidRPr="0030245A">
        <w:rPr>
          <w:rFonts w:ascii="Arial" w:hAnsi="Arial" w:cs="Arial"/>
          <w:b/>
          <w:bCs/>
          <w:iCs/>
          <w:szCs w:val="18"/>
          <w:lang w:val="es-PE"/>
        </w:rPr>
        <w:t>Due to postal restrictions caused by COVID-19, please only send physical mail to the Embassy</w:t>
      </w:r>
    </w:p>
    <w:p w14:paraId="24AB07DE" w14:textId="77777777" w:rsidR="001D5793" w:rsidRPr="001D6774" w:rsidRDefault="001D5793" w:rsidP="001D6774">
      <w:pPr>
        <w:spacing w:after="0" w:line="240" w:lineRule="auto"/>
        <w:rPr>
          <w:rFonts w:ascii="Arial" w:hAnsi="Arial" w:cs="Arial"/>
          <w:iCs/>
          <w:szCs w:val="18"/>
        </w:rPr>
      </w:pPr>
      <w:bookmarkStart w:id="1" w:name="_GoBack"/>
      <w:bookmarkEnd w:id="1"/>
      <w:r w:rsidRPr="001D6774">
        <w:rPr>
          <w:rFonts w:ascii="Arial" w:hAnsi="Arial" w:cs="Arial"/>
          <w:iCs/>
          <w:szCs w:val="18"/>
        </w:rPr>
        <w:t>Fax: +375 17 226 06 10</w:t>
      </w:r>
    </w:p>
    <w:p w14:paraId="50598512" w14:textId="77777777" w:rsidR="001D5793" w:rsidRPr="001D6774" w:rsidRDefault="001D5793" w:rsidP="001D6774">
      <w:pPr>
        <w:spacing w:after="0" w:line="240" w:lineRule="auto"/>
        <w:rPr>
          <w:rFonts w:ascii="Arial" w:hAnsi="Arial" w:cs="Arial"/>
          <w:iCs/>
          <w:szCs w:val="18"/>
        </w:rPr>
      </w:pPr>
      <w:r w:rsidRPr="001D6774">
        <w:rPr>
          <w:rFonts w:ascii="Arial" w:hAnsi="Arial" w:cs="Arial"/>
          <w:iCs/>
          <w:szCs w:val="18"/>
        </w:rPr>
        <w:t>+375 17 222 38 72</w:t>
      </w:r>
    </w:p>
    <w:p w14:paraId="0F7B90B5" w14:textId="11C7671B" w:rsidR="005D2C37" w:rsidRPr="001D6774" w:rsidRDefault="001D5793" w:rsidP="001D6774">
      <w:pPr>
        <w:spacing w:after="0" w:line="240" w:lineRule="auto"/>
        <w:rPr>
          <w:rFonts w:ascii="Arial" w:hAnsi="Arial" w:cs="Arial"/>
          <w:iCs/>
          <w:szCs w:val="18"/>
        </w:rPr>
      </w:pPr>
      <w:r w:rsidRPr="001D6774">
        <w:rPr>
          <w:rFonts w:ascii="Arial" w:hAnsi="Arial" w:cs="Arial"/>
          <w:iCs/>
          <w:szCs w:val="18"/>
        </w:rPr>
        <w:t xml:space="preserve">Email: </w:t>
      </w:r>
      <w:hyperlink r:id="rId14" w:history="1">
        <w:r w:rsidR="001D6774" w:rsidRPr="001D6774">
          <w:rPr>
            <w:rStyle w:val="Hyperlink"/>
            <w:rFonts w:ascii="Arial" w:hAnsi="Arial" w:cs="Arial"/>
            <w:iCs/>
            <w:szCs w:val="18"/>
          </w:rPr>
          <w:t>contact@president.gov.by</w:t>
        </w:r>
      </w:hyperlink>
      <w:r w:rsidR="001D6774" w:rsidRPr="001D6774">
        <w:rPr>
          <w:rFonts w:ascii="Arial" w:hAnsi="Arial" w:cs="Arial"/>
          <w:iCs/>
          <w:szCs w:val="18"/>
        </w:rPr>
        <w:t xml:space="preserve"> </w:t>
      </w:r>
    </w:p>
    <w:p w14:paraId="35CE5A53" w14:textId="77777777" w:rsidR="001D6774" w:rsidRPr="001D6774" w:rsidRDefault="001D6774" w:rsidP="00E868B0">
      <w:pPr>
        <w:pStyle w:val="PlainText"/>
        <w:rPr>
          <w:rFonts w:ascii="Arial" w:hAnsi="Arial" w:cs="Arial"/>
          <w:b/>
          <w:bCs/>
          <w:iCs/>
          <w:sz w:val="18"/>
          <w:szCs w:val="18"/>
        </w:rPr>
      </w:pPr>
      <w:r w:rsidRPr="001D6774">
        <w:rPr>
          <w:rFonts w:ascii="Arial" w:hAnsi="Arial" w:cs="Arial"/>
          <w:b/>
          <w:bCs/>
          <w:iCs/>
          <w:sz w:val="18"/>
          <w:szCs w:val="18"/>
        </w:rPr>
        <w:t>Ambassador Dmitry Basik</w:t>
      </w:r>
    </w:p>
    <w:p w14:paraId="486BEF1A" w14:textId="77777777" w:rsidR="001D6774" w:rsidRPr="001D6774" w:rsidRDefault="001D6774" w:rsidP="00E868B0">
      <w:pPr>
        <w:pStyle w:val="PlainText"/>
        <w:rPr>
          <w:rFonts w:ascii="Arial" w:hAnsi="Arial" w:cs="Arial"/>
          <w:iCs/>
          <w:sz w:val="18"/>
          <w:szCs w:val="18"/>
        </w:rPr>
      </w:pPr>
      <w:r w:rsidRPr="001D6774">
        <w:rPr>
          <w:rFonts w:ascii="Arial" w:hAnsi="Arial" w:cs="Arial"/>
          <w:iCs/>
          <w:sz w:val="18"/>
          <w:szCs w:val="18"/>
        </w:rPr>
        <w:t>Embassy of Belarus</w:t>
      </w:r>
    </w:p>
    <w:p w14:paraId="6FC0A730" w14:textId="77777777" w:rsidR="001D6774" w:rsidRPr="001D6774" w:rsidRDefault="001D6774" w:rsidP="00E868B0">
      <w:pPr>
        <w:pStyle w:val="PlainText"/>
        <w:rPr>
          <w:rFonts w:ascii="Arial" w:hAnsi="Arial" w:cs="Arial"/>
          <w:iCs/>
          <w:sz w:val="18"/>
          <w:szCs w:val="18"/>
        </w:rPr>
      </w:pPr>
      <w:r w:rsidRPr="001D6774">
        <w:rPr>
          <w:rFonts w:ascii="Arial" w:hAnsi="Arial" w:cs="Arial"/>
          <w:iCs/>
          <w:sz w:val="18"/>
          <w:szCs w:val="18"/>
        </w:rPr>
        <w:t>1619 New Hampshire Ave NW, Washington DC 20009</w:t>
      </w:r>
    </w:p>
    <w:p w14:paraId="4CDAC81C" w14:textId="77777777" w:rsidR="001D6774" w:rsidRPr="001D6774" w:rsidRDefault="001D6774" w:rsidP="00E868B0">
      <w:pPr>
        <w:pStyle w:val="PlainText"/>
        <w:rPr>
          <w:rFonts w:ascii="Arial" w:hAnsi="Arial" w:cs="Arial"/>
          <w:iCs/>
          <w:sz w:val="18"/>
          <w:szCs w:val="18"/>
        </w:rPr>
      </w:pPr>
      <w:r w:rsidRPr="001D6774">
        <w:rPr>
          <w:rFonts w:ascii="Arial" w:hAnsi="Arial" w:cs="Arial"/>
          <w:iCs/>
          <w:sz w:val="18"/>
          <w:szCs w:val="18"/>
        </w:rPr>
        <w:t xml:space="preserve">Phone: 202 986 9420 I Fax: 202 986 1805 </w:t>
      </w:r>
    </w:p>
    <w:p w14:paraId="003BB4C4" w14:textId="7F3DC976" w:rsidR="001D6774" w:rsidRPr="001D6774" w:rsidRDefault="001D6774" w:rsidP="00E868B0">
      <w:pPr>
        <w:pStyle w:val="PlainText"/>
        <w:rPr>
          <w:rFonts w:ascii="Arial" w:hAnsi="Arial" w:cs="Arial"/>
          <w:iCs/>
          <w:sz w:val="18"/>
          <w:szCs w:val="18"/>
        </w:rPr>
      </w:pPr>
      <w:r w:rsidRPr="001D6774">
        <w:rPr>
          <w:rFonts w:ascii="Arial" w:hAnsi="Arial" w:cs="Arial"/>
          <w:iCs/>
          <w:sz w:val="18"/>
          <w:szCs w:val="18"/>
        </w:rPr>
        <w:t xml:space="preserve">Email: </w:t>
      </w:r>
      <w:hyperlink r:id="rId15" w:history="1">
        <w:r w:rsidRPr="00D34A9E">
          <w:rPr>
            <w:rStyle w:val="Hyperlink"/>
            <w:rFonts w:ascii="Arial" w:hAnsi="Arial" w:cs="Arial"/>
            <w:iCs/>
            <w:sz w:val="18"/>
            <w:szCs w:val="18"/>
          </w:rPr>
          <w:t>D.Basik@mfa.gov.by</w:t>
        </w:r>
      </w:hyperlink>
      <w:r>
        <w:rPr>
          <w:rFonts w:ascii="Arial" w:hAnsi="Arial" w:cs="Arial"/>
          <w:iCs/>
          <w:sz w:val="18"/>
          <w:szCs w:val="18"/>
        </w:rPr>
        <w:t xml:space="preserve"> </w:t>
      </w:r>
    </w:p>
    <w:p w14:paraId="7DE5CCAB" w14:textId="771AF558" w:rsidR="001D6774" w:rsidRPr="001D6774" w:rsidRDefault="001D6774" w:rsidP="001D6774">
      <w:pPr>
        <w:pStyle w:val="PlainText"/>
        <w:rPr>
          <w:rFonts w:ascii="Arial" w:hAnsi="Arial" w:cs="Arial"/>
          <w:iCs/>
          <w:sz w:val="18"/>
          <w:szCs w:val="18"/>
        </w:rPr>
      </w:pPr>
      <w:r w:rsidRPr="001D6774">
        <w:rPr>
          <w:rFonts w:ascii="Arial" w:hAnsi="Arial" w:cs="Arial"/>
          <w:iCs/>
          <w:sz w:val="18"/>
          <w:szCs w:val="18"/>
        </w:rPr>
        <w:t>Salutation: Dear Ambassador</w:t>
      </w:r>
    </w:p>
    <w:p w14:paraId="2A818F75" w14:textId="77777777" w:rsidR="001D6774" w:rsidRDefault="001D6774" w:rsidP="001D6774">
      <w:pPr>
        <w:spacing w:after="0" w:line="240" w:lineRule="auto"/>
        <w:jc w:val="both"/>
        <w:rPr>
          <w:rFonts w:ascii="Arial" w:hAnsi="Arial" w:cs="Arial"/>
          <w:i/>
          <w:sz w:val="20"/>
          <w:szCs w:val="20"/>
        </w:rPr>
        <w:sectPr w:rsidR="001D6774" w:rsidSect="001D6774">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F7DF07F" w14:textId="0FD6477F" w:rsidR="001D5793" w:rsidRPr="001D6774" w:rsidRDefault="001D5793" w:rsidP="001D6774">
      <w:pPr>
        <w:spacing w:after="0" w:line="240" w:lineRule="auto"/>
        <w:jc w:val="both"/>
        <w:rPr>
          <w:rFonts w:ascii="Arial" w:hAnsi="Arial" w:cs="Arial"/>
          <w:i/>
          <w:sz w:val="20"/>
          <w:szCs w:val="20"/>
        </w:rPr>
      </w:pPr>
    </w:p>
    <w:p w14:paraId="3555611C" w14:textId="71C5EF63" w:rsidR="005D2C37" w:rsidRPr="001D6774" w:rsidRDefault="005D2C37" w:rsidP="001D6774">
      <w:pPr>
        <w:spacing w:after="0" w:line="240" w:lineRule="auto"/>
        <w:jc w:val="both"/>
        <w:rPr>
          <w:rFonts w:ascii="Arial" w:hAnsi="Arial" w:cs="Arial"/>
          <w:iCs/>
          <w:sz w:val="20"/>
          <w:szCs w:val="20"/>
        </w:rPr>
      </w:pPr>
      <w:r w:rsidRPr="001D6774">
        <w:rPr>
          <w:rFonts w:ascii="Arial" w:hAnsi="Arial" w:cs="Arial"/>
          <w:iCs/>
          <w:sz w:val="20"/>
          <w:szCs w:val="20"/>
        </w:rPr>
        <w:t xml:space="preserve">Dear </w:t>
      </w:r>
      <w:r w:rsidR="001D5793" w:rsidRPr="001D6774">
        <w:rPr>
          <w:rFonts w:ascii="Arial" w:hAnsi="Arial" w:cs="Arial"/>
          <w:iCs/>
          <w:sz w:val="20"/>
          <w:szCs w:val="20"/>
        </w:rPr>
        <w:t>President</w:t>
      </w:r>
      <w:r w:rsidRPr="001D6774">
        <w:rPr>
          <w:rFonts w:ascii="Arial" w:hAnsi="Arial" w:cs="Arial"/>
          <w:iCs/>
          <w:sz w:val="20"/>
          <w:szCs w:val="20"/>
        </w:rPr>
        <w:t>,</w:t>
      </w:r>
    </w:p>
    <w:p w14:paraId="277B32C2" w14:textId="77777777" w:rsidR="005D2C37" w:rsidRPr="001D6774" w:rsidRDefault="005D2C37" w:rsidP="001D6774">
      <w:pPr>
        <w:spacing w:after="0" w:line="240" w:lineRule="auto"/>
        <w:jc w:val="both"/>
        <w:rPr>
          <w:rFonts w:ascii="Arial" w:hAnsi="Arial" w:cs="Arial"/>
          <w:iCs/>
          <w:sz w:val="20"/>
          <w:szCs w:val="20"/>
        </w:rPr>
      </w:pPr>
    </w:p>
    <w:p w14:paraId="0D07FE66" w14:textId="533005B4" w:rsidR="0054324B" w:rsidRPr="001D6774" w:rsidRDefault="00DE712B" w:rsidP="001D6774">
      <w:pPr>
        <w:spacing w:after="0" w:line="240" w:lineRule="auto"/>
        <w:jc w:val="both"/>
        <w:rPr>
          <w:rFonts w:ascii="Arial" w:hAnsi="Arial" w:cs="Arial"/>
          <w:iCs/>
          <w:sz w:val="20"/>
          <w:szCs w:val="20"/>
        </w:rPr>
      </w:pPr>
      <w:r w:rsidRPr="001D6774">
        <w:rPr>
          <w:rFonts w:ascii="Arial" w:hAnsi="Arial" w:cs="Arial"/>
          <w:iCs/>
          <w:sz w:val="20"/>
          <w:szCs w:val="20"/>
        </w:rPr>
        <w:t>V</w:t>
      </w:r>
      <w:r w:rsidR="0042097A" w:rsidRPr="001D6774">
        <w:rPr>
          <w:rFonts w:ascii="Arial" w:hAnsi="Arial" w:cs="Arial"/>
          <w:iCs/>
          <w:sz w:val="20"/>
          <w:szCs w:val="20"/>
        </w:rPr>
        <w:t>ladisla</w:t>
      </w:r>
      <w:r w:rsidRPr="001D6774">
        <w:rPr>
          <w:rFonts w:ascii="Arial" w:hAnsi="Arial" w:cs="Arial"/>
          <w:iCs/>
          <w:sz w:val="20"/>
          <w:szCs w:val="20"/>
        </w:rPr>
        <w:t>v</w:t>
      </w:r>
      <w:r w:rsidR="0042097A" w:rsidRPr="001D6774">
        <w:rPr>
          <w:rFonts w:ascii="Arial" w:hAnsi="Arial" w:cs="Arial"/>
          <w:iCs/>
          <w:sz w:val="20"/>
          <w:szCs w:val="20"/>
        </w:rPr>
        <w:t xml:space="preserve"> Sharko</w:t>
      </w:r>
      <w:r w:rsidRPr="001D6774">
        <w:rPr>
          <w:rFonts w:ascii="Arial" w:hAnsi="Arial" w:cs="Arial"/>
          <w:iCs/>
          <w:sz w:val="20"/>
          <w:szCs w:val="20"/>
        </w:rPr>
        <w:t>v</w:t>
      </w:r>
      <w:r w:rsidR="0042097A" w:rsidRPr="001D6774">
        <w:rPr>
          <w:rFonts w:ascii="Arial" w:hAnsi="Arial" w:cs="Arial"/>
          <w:iCs/>
          <w:sz w:val="20"/>
          <w:szCs w:val="20"/>
        </w:rPr>
        <w:t>sk</w:t>
      </w:r>
      <w:r w:rsidRPr="001D6774">
        <w:rPr>
          <w:rFonts w:ascii="Arial" w:hAnsi="Arial" w:cs="Arial"/>
          <w:iCs/>
          <w:sz w:val="20"/>
          <w:szCs w:val="20"/>
        </w:rPr>
        <w:t>y</w:t>
      </w:r>
      <w:r w:rsidR="0042097A" w:rsidRPr="001D6774">
        <w:rPr>
          <w:rFonts w:ascii="Arial" w:hAnsi="Arial" w:cs="Arial"/>
          <w:iCs/>
          <w:sz w:val="20"/>
          <w:szCs w:val="20"/>
        </w:rPr>
        <w:t xml:space="preserve"> </w:t>
      </w:r>
      <w:r w:rsidR="00E71CB1" w:rsidRPr="001D6774">
        <w:rPr>
          <w:rFonts w:ascii="Arial" w:hAnsi="Arial" w:cs="Arial"/>
          <w:iCs/>
          <w:sz w:val="20"/>
          <w:szCs w:val="20"/>
        </w:rPr>
        <w:t>and Emil Ostrovko</w:t>
      </w:r>
      <w:r w:rsidR="0054324B" w:rsidRPr="001D6774">
        <w:rPr>
          <w:rFonts w:ascii="Arial" w:hAnsi="Arial" w:cs="Arial"/>
          <w:iCs/>
          <w:sz w:val="20"/>
          <w:szCs w:val="20"/>
        </w:rPr>
        <w:t xml:space="preserve"> are </w:t>
      </w:r>
      <w:r w:rsidR="00990961" w:rsidRPr="001D6774">
        <w:rPr>
          <w:rFonts w:ascii="Arial" w:hAnsi="Arial" w:cs="Arial"/>
          <w:iCs/>
          <w:sz w:val="20"/>
          <w:szCs w:val="20"/>
        </w:rPr>
        <w:t xml:space="preserve">two </w:t>
      </w:r>
      <w:r w:rsidR="0054324B" w:rsidRPr="001D6774">
        <w:rPr>
          <w:rFonts w:ascii="Arial" w:hAnsi="Arial" w:cs="Arial"/>
          <w:iCs/>
          <w:sz w:val="20"/>
          <w:szCs w:val="20"/>
        </w:rPr>
        <w:t xml:space="preserve">of the many young people in Belarus who </w:t>
      </w:r>
      <w:r w:rsidR="00990961" w:rsidRPr="001D6774">
        <w:rPr>
          <w:rFonts w:ascii="Arial" w:hAnsi="Arial" w:cs="Arial"/>
          <w:iCs/>
          <w:sz w:val="20"/>
          <w:szCs w:val="20"/>
        </w:rPr>
        <w:t xml:space="preserve">were arrested as children and </w:t>
      </w:r>
      <w:r w:rsidR="0054324B" w:rsidRPr="001D6774">
        <w:rPr>
          <w:rFonts w:ascii="Arial" w:hAnsi="Arial" w:cs="Arial"/>
          <w:iCs/>
          <w:sz w:val="20"/>
          <w:szCs w:val="20"/>
        </w:rPr>
        <w:t>have been imprisoned for minor, non-violent drug-related offen</w:t>
      </w:r>
      <w:r w:rsidR="001D6774">
        <w:rPr>
          <w:rFonts w:ascii="Arial" w:hAnsi="Arial" w:cs="Arial"/>
          <w:iCs/>
          <w:sz w:val="20"/>
          <w:szCs w:val="20"/>
        </w:rPr>
        <w:t>s</w:t>
      </w:r>
      <w:r w:rsidR="0054324B" w:rsidRPr="001D6774">
        <w:rPr>
          <w:rFonts w:ascii="Arial" w:hAnsi="Arial" w:cs="Arial"/>
          <w:iCs/>
          <w:sz w:val="20"/>
          <w:szCs w:val="20"/>
        </w:rPr>
        <w:t xml:space="preserve">es, and whose cases have been </w:t>
      </w:r>
      <w:r w:rsidR="001D6774">
        <w:rPr>
          <w:rFonts w:ascii="Arial" w:hAnsi="Arial" w:cs="Arial"/>
          <w:iCs/>
          <w:sz w:val="20"/>
          <w:szCs w:val="20"/>
        </w:rPr>
        <w:t>a</w:t>
      </w:r>
      <w:r w:rsidR="0054324B" w:rsidRPr="001D6774">
        <w:rPr>
          <w:rFonts w:ascii="Arial" w:hAnsi="Arial" w:cs="Arial"/>
          <w:iCs/>
          <w:sz w:val="20"/>
          <w:szCs w:val="20"/>
        </w:rPr>
        <w:t xml:space="preserve"> growing matter of concern in the country and internationally. </w:t>
      </w:r>
    </w:p>
    <w:p w14:paraId="40ACA5E8" w14:textId="79FB9DEC" w:rsidR="00E71CB1" w:rsidRPr="001D6774" w:rsidRDefault="00E71CB1" w:rsidP="001D6774">
      <w:pPr>
        <w:spacing w:after="0" w:line="240" w:lineRule="auto"/>
        <w:jc w:val="both"/>
        <w:rPr>
          <w:rFonts w:ascii="Arial" w:hAnsi="Arial" w:cs="Arial"/>
          <w:iCs/>
          <w:sz w:val="20"/>
          <w:szCs w:val="20"/>
        </w:rPr>
      </w:pPr>
    </w:p>
    <w:p w14:paraId="46F09A49" w14:textId="0C62AF8D" w:rsidR="00BC6128" w:rsidRPr="001D6774" w:rsidRDefault="002B392B" w:rsidP="001D6774">
      <w:pPr>
        <w:spacing w:after="0" w:line="240" w:lineRule="auto"/>
        <w:jc w:val="both"/>
        <w:rPr>
          <w:rFonts w:ascii="Arial" w:hAnsi="Arial" w:cs="Arial"/>
          <w:iCs/>
          <w:sz w:val="20"/>
          <w:szCs w:val="20"/>
        </w:rPr>
      </w:pPr>
      <w:r w:rsidRPr="001D6774">
        <w:rPr>
          <w:rFonts w:ascii="Arial" w:hAnsi="Arial" w:cs="Arial"/>
          <w:iCs/>
          <w:sz w:val="20"/>
          <w:szCs w:val="20"/>
        </w:rPr>
        <w:t>Vladislav and Emil have serious health issues. Emil</w:t>
      </w:r>
      <w:r w:rsidR="0073289F" w:rsidRPr="001D6774">
        <w:rPr>
          <w:rFonts w:ascii="Arial" w:hAnsi="Arial" w:cs="Arial"/>
          <w:iCs/>
          <w:sz w:val="20"/>
          <w:szCs w:val="20"/>
        </w:rPr>
        <w:t xml:space="preserve"> </w:t>
      </w:r>
      <w:r w:rsidRPr="001D6774">
        <w:rPr>
          <w:rFonts w:ascii="Arial" w:hAnsi="Arial" w:cs="Arial"/>
          <w:iCs/>
          <w:sz w:val="20"/>
          <w:szCs w:val="20"/>
        </w:rPr>
        <w:t xml:space="preserve">is suffering from chronic asthma. </w:t>
      </w:r>
      <w:r w:rsidR="00001505" w:rsidRPr="001D6774">
        <w:rPr>
          <w:rFonts w:ascii="Arial" w:hAnsi="Arial" w:cs="Arial"/>
          <w:iCs/>
          <w:sz w:val="20"/>
          <w:szCs w:val="20"/>
        </w:rPr>
        <w:t>Vladislav</w:t>
      </w:r>
      <w:r w:rsidR="001D5793" w:rsidRPr="001D6774">
        <w:rPr>
          <w:rFonts w:ascii="Arial" w:hAnsi="Arial" w:cs="Arial"/>
          <w:iCs/>
          <w:sz w:val="20"/>
          <w:szCs w:val="20"/>
        </w:rPr>
        <w:t xml:space="preserve"> </w:t>
      </w:r>
      <w:r w:rsidR="00C033F5" w:rsidRPr="001D6774">
        <w:rPr>
          <w:rFonts w:ascii="Arial" w:hAnsi="Arial" w:cs="Arial"/>
          <w:iCs/>
          <w:sz w:val="20"/>
          <w:szCs w:val="20"/>
        </w:rPr>
        <w:t>was a healthy teenager</w:t>
      </w:r>
      <w:r w:rsidR="00B84FD9" w:rsidRPr="001D6774">
        <w:rPr>
          <w:rFonts w:ascii="Arial" w:hAnsi="Arial" w:cs="Arial"/>
          <w:iCs/>
          <w:sz w:val="20"/>
          <w:szCs w:val="20"/>
        </w:rPr>
        <w:t xml:space="preserve"> before his arrest</w:t>
      </w:r>
      <w:r w:rsidR="00C033F5" w:rsidRPr="001D6774">
        <w:rPr>
          <w:rFonts w:ascii="Arial" w:hAnsi="Arial" w:cs="Arial"/>
          <w:iCs/>
          <w:sz w:val="20"/>
          <w:szCs w:val="20"/>
        </w:rPr>
        <w:t xml:space="preserve"> but during his imprisonment his health has deteriorated – he </w:t>
      </w:r>
      <w:r w:rsidR="00A72E95" w:rsidRPr="001D6774">
        <w:rPr>
          <w:rFonts w:ascii="Arial" w:hAnsi="Arial" w:cs="Arial"/>
          <w:iCs/>
          <w:sz w:val="20"/>
          <w:szCs w:val="20"/>
        </w:rPr>
        <w:t xml:space="preserve">has </w:t>
      </w:r>
      <w:r w:rsidR="003D7889" w:rsidRPr="001D6774">
        <w:rPr>
          <w:rFonts w:ascii="Arial" w:hAnsi="Arial" w:cs="Arial"/>
          <w:iCs/>
          <w:sz w:val="20"/>
          <w:szCs w:val="20"/>
        </w:rPr>
        <w:t xml:space="preserve">developed </w:t>
      </w:r>
      <w:r w:rsidR="00A72E95" w:rsidRPr="001D6774">
        <w:rPr>
          <w:rFonts w:ascii="Arial" w:hAnsi="Arial" w:cs="Arial"/>
          <w:iCs/>
          <w:sz w:val="20"/>
          <w:szCs w:val="20"/>
        </w:rPr>
        <w:t xml:space="preserve">a </w:t>
      </w:r>
      <w:r w:rsidRPr="001D6774">
        <w:rPr>
          <w:rFonts w:ascii="Arial" w:hAnsi="Arial" w:cs="Arial"/>
          <w:iCs/>
          <w:sz w:val="20"/>
          <w:szCs w:val="20"/>
        </w:rPr>
        <w:t xml:space="preserve">persistent and </w:t>
      </w:r>
      <w:r w:rsidR="00A72E95" w:rsidRPr="001D6774">
        <w:rPr>
          <w:rFonts w:ascii="Arial" w:hAnsi="Arial" w:cs="Arial"/>
          <w:iCs/>
          <w:sz w:val="20"/>
          <w:szCs w:val="20"/>
        </w:rPr>
        <w:t>recurring cough, flashes and floaters in his vision</w:t>
      </w:r>
      <w:r w:rsidR="00BC6128" w:rsidRPr="001D6774">
        <w:rPr>
          <w:rFonts w:ascii="Arial" w:hAnsi="Arial" w:cs="Arial"/>
          <w:iCs/>
          <w:sz w:val="20"/>
          <w:szCs w:val="20"/>
        </w:rPr>
        <w:t>,</w:t>
      </w:r>
      <w:r w:rsidR="00A72E95" w:rsidRPr="001D6774">
        <w:rPr>
          <w:rFonts w:ascii="Arial" w:hAnsi="Arial" w:cs="Arial"/>
          <w:iCs/>
          <w:sz w:val="20"/>
          <w:szCs w:val="20"/>
        </w:rPr>
        <w:t xml:space="preserve"> and deep vein thrombosis. According to his mother, </w:t>
      </w:r>
      <w:r w:rsidR="0040632D" w:rsidRPr="001D6774">
        <w:rPr>
          <w:rFonts w:ascii="Arial" w:hAnsi="Arial" w:cs="Arial"/>
          <w:iCs/>
          <w:sz w:val="20"/>
          <w:szCs w:val="20"/>
        </w:rPr>
        <w:t xml:space="preserve">on 9 March 2020 </w:t>
      </w:r>
      <w:r w:rsidRPr="001D6774">
        <w:rPr>
          <w:rFonts w:ascii="Arial" w:hAnsi="Arial" w:cs="Arial"/>
          <w:iCs/>
          <w:sz w:val="20"/>
          <w:szCs w:val="20"/>
        </w:rPr>
        <w:t xml:space="preserve">he complained </w:t>
      </w:r>
      <w:r w:rsidR="00A72E95" w:rsidRPr="001D6774">
        <w:rPr>
          <w:rFonts w:ascii="Arial" w:hAnsi="Arial" w:cs="Arial"/>
          <w:iCs/>
          <w:sz w:val="20"/>
          <w:szCs w:val="20"/>
        </w:rPr>
        <w:t xml:space="preserve">of </w:t>
      </w:r>
      <w:r w:rsidR="001D6774">
        <w:rPr>
          <w:rFonts w:ascii="Arial" w:hAnsi="Arial" w:cs="Arial"/>
          <w:iCs/>
          <w:sz w:val="20"/>
          <w:szCs w:val="20"/>
        </w:rPr>
        <w:t xml:space="preserve">a </w:t>
      </w:r>
      <w:r w:rsidR="001D6774" w:rsidRPr="001D6774">
        <w:rPr>
          <w:rFonts w:ascii="Arial" w:hAnsi="Arial" w:cs="Arial"/>
          <w:iCs/>
          <w:sz w:val="20"/>
          <w:szCs w:val="20"/>
        </w:rPr>
        <w:t>stomach ache</w:t>
      </w:r>
      <w:r w:rsidR="00A72E95" w:rsidRPr="001D6774">
        <w:rPr>
          <w:rFonts w:ascii="Arial" w:hAnsi="Arial" w:cs="Arial"/>
          <w:iCs/>
          <w:sz w:val="20"/>
          <w:szCs w:val="20"/>
        </w:rPr>
        <w:t xml:space="preserve"> in the mornin</w:t>
      </w:r>
      <w:r w:rsidR="00001505" w:rsidRPr="001D6774">
        <w:rPr>
          <w:rFonts w:ascii="Arial" w:hAnsi="Arial" w:cs="Arial"/>
          <w:iCs/>
          <w:sz w:val="20"/>
          <w:szCs w:val="20"/>
        </w:rPr>
        <w:t>g</w:t>
      </w:r>
      <w:r w:rsidR="00A72E95" w:rsidRPr="001D6774">
        <w:rPr>
          <w:rFonts w:ascii="Arial" w:hAnsi="Arial" w:cs="Arial"/>
          <w:iCs/>
          <w:sz w:val="20"/>
          <w:szCs w:val="20"/>
        </w:rPr>
        <w:t xml:space="preserve"> and later </w:t>
      </w:r>
      <w:r w:rsidR="00001505" w:rsidRPr="001D6774">
        <w:rPr>
          <w:rFonts w:ascii="Arial" w:hAnsi="Arial" w:cs="Arial"/>
          <w:iCs/>
          <w:sz w:val="20"/>
          <w:szCs w:val="20"/>
        </w:rPr>
        <w:t>that</w:t>
      </w:r>
      <w:r w:rsidR="00A72E95" w:rsidRPr="001D6774">
        <w:rPr>
          <w:rFonts w:ascii="Arial" w:hAnsi="Arial" w:cs="Arial"/>
          <w:iCs/>
          <w:sz w:val="20"/>
          <w:szCs w:val="20"/>
        </w:rPr>
        <w:t xml:space="preserve"> day fainted at mealtime</w:t>
      </w:r>
      <w:r w:rsidR="000E233B" w:rsidRPr="001D6774">
        <w:rPr>
          <w:rFonts w:ascii="Arial" w:hAnsi="Arial" w:cs="Arial"/>
          <w:iCs/>
          <w:sz w:val="20"/>
          <w:szCs w:val="20"/>
        </w:rPr>
        <w:t>. H</w:t>
      </w:r>
      <w:r w:rsidR="00A72E95" w:rsidRPr="001D6774">
        <w:rPr>
          <w:rFonts w:ascii="Arial" w:hAnsi="Arial" w:cs="Arial"/>
          <w:iCs/>
          <w:sz w:val="20"/>
          <w:szCs w:val="20"/>
        </w:rPr>
        <w:t>e was given an injection but the stomach</w:t>
      </w:r>
      <w:r w:rsidR="00723CFF" w:rsidRPr="001D6774">
        <w:rPr>
          <w:rFonts w:ascii="Arial" w:hAnsi="Arial" w:cs="Arial"/>
          <w:iCs/>
          <w:sz w:val="20"/>
          <w:szCs w:val="20"/>
        </w:rPr>
        <w:t xml:space="preserve"> </w:t>
      </w:r>
      <w:r w:rsidR="00A72E95" w:rsidRPr="001D6774">
        <w:rPr>
          <w:rFonts w:ascii="Arial" w:hAnsi="Arial" w:cs="Arial"/>
          <w:iCs/>
          <w:sz w:val="20"/>
          <w:szCs w:val="20"/>
        </w:rPr>
        <w:t>ache persisted</w:t>
      </w:r>
      <w:r w:rsidRPr="001D6774">
        <w:rPr>
          <w:rFonts w:ascii="Arial" w:hAnsi="Arial" w:cs="Arial"/>
          <w:iCs/>
          <w:sz w:val="20"/>
          <w:szCs w:val="20"/>
        </w:rPr>
        <w:t>, and</w:t>
      </w:r>
      <w:r w:rsidR="00BC6128" w:rsidRPr="001D6774">
        <w:rPr>
          <w:rFonts w:ascii="Arial" w:hAnsi="Arial" w:cs="Arial"/>
          <w:iCs/>
          <w:sz w:val="20"/>
          <w:szCs w:val="20"/>
        </w:rPr>
        <w:t xml:space="preserve"> the </w:t>
      </w:r>
      <w:r w:rsidR="0040632D" w:rsidRPr="001D6774">
        <w:rPr>
          <w:rFonts w:ascii="Arial" w:hAnsi="Arial" w:cs="Arial"/>
          <w:iCs/>
          <w:sz w:val="20"/>
          <w:szCs w:val="20"/>
        </w:rPr>
        <w:t xml:space="preserve">prison </w:t>
      </w:r>
      <w:r w:rsidR="00BC6128" w:rsidRPr="001D6774">
        <w:rPr>
          <w:rFonts w:ascii="Arial" w:hAnsi="Arial" w:cs="Arial"/>
          <w:iCs/>
          <w:sz w:val="20"/>
          <w:szCs w:val="20"/>
        </w:rPr>
        <w:t xml:space="preserve">medical </w:t>
      </w:r>
      <w:r w:rsidR="0040632D" w:rsidRPr="001D6774">
        <w:rPr>
          <w:rFonts w:ascii="Arial" w:hAnsi="Arial" w:cs="Arial"/>
          <w:iCs/>
          <w:sz w:val="20"/>
          <w:szCs w:val="20"/>
        </w:rPr>
        <w:t>staff</w:t>
      </w:r>
      <w:r w:rsidR="00A72E95" w:rsidRPr="001D6774">
        <w:rPr>
          <w:rFonts w:ascii="Arial" w:hAnsi="Arial" w:cs="Arial"/>
          <w:iCs/>
          <w:sz w:val="20"/>
          <w:szCs w:val="20"/>
        </w:rPr>
        <w:t xml:space="preserve"> </w:t>
      </w:r>
      <w:r w:rsidR="0040632D" w:rsidRPr="001D6774">
        <w:rPr>
          <w:rFonts w:ascii="Arial" w:hAnsi="Arial" w:cs="Arial"/>
          <w:iCs/>
          <w:sz w:val="20"/>
          <w:szCs w:val="20"/>
        </w:rPr>
        <w:t xml:space="preserve">did </w:t>
      </w:r>
      <w:r w:rsidR="00A72E95" w:rsidRPr="001D6774">
        <w:rPr>
          <w:rFonts w:ascii="Arial" w:hAnsi="Arial" w:cs="Arial"/>
          <w:iCs/>
          <w:sz w:val="20"/>
          <w:szCs w:val="20"/>
        </w:rPr>
        <w:t xml:space="preserve">not </w:t>
      </w:r>
      <w:r w:rsidR="00BC6128" w:rsidRPr="001D6774">
        <w:rPr>
          <w:rFonts w:ascii="Arial" w:hAnsi="Arial" w:cs="Arial"/>
          <w:iCs/>
          <w:sz w:val="20"/>
          <w:szCs w:val="20"/>
        </w:rPr>
        <w:t>give</w:t>
      </w:r>
      <w:r w:rsidR="0040632D" w:rsidRPr="001D6774">
        <w:rPr>
          <w:rFonts w:ascii="Arial" w:hAnsi="Arial" w:cs="Arial"/>
          <w:iCs/>
          <w:sz w:val="20"/>
          <w:szCs w:val="20"/>
        </w:rPr>
        <w:t xml:space="preserve"> him </w:t>
      </w:r>
      <w:r w:rsidR="00BC6128" w:rsidRPr="001D6774">
        <w:rPr>
          <w:rFonts w:ascii="Arial" w:hAnsi="Arial" w:cs="Arial"/>
          <w:iCs/>
          <w:sz w:val="20"/>
          <w:szCs w:val="20"/>
        </w:rPr>
        <w:t>any</w:t>
      </w:r>
      <w:r w:rsidR="00A72E95" w:rsidRPr="001D6774">
        <w:rPr>
          <w:rFonts w:ascii="Arial" w:hAnsi="Arial" w:cs="Arial"/>
          <w:iCs/>
          <w:sz w:val="20"/>
          <w:szCs w:val="20"/>
        </w:rPr>
        <w:t xml:space="preserve"> </w:t>
      </w:r>
      <w:r w:rsidR="0040632D" w:rsidRPr="001D6774">
        <w:rPr>
          <w:rFonts w:ascii="Arial" w:hAnsi="Arial" w:cs="Arial"/>
          <w:iCs/>
          <w:sz w:val="20"/>
          <w:szCs w:val="20"/>
        </w:rPr>
        <w:t>information about his ailment</w:t>
      </w:r>
      <w:r w:rsidR="00A72E95" w:rsidRPr="001D6774">
        <w:rPr>
          <w:rFonts w:ascii="Arial" w:hAnsi="Arial" w:cs="Arial"/>
          <w:iCs/>
          <w:sz w:val="20"/>
          <w:szCs w:val="20"/>
        </w:rPr>
        <w:t>.</w:t>
      </w:r>
      <w:r w:rsidRPr="001D6774">
        <w:rPr>
          <w:rFonts w:ascii="Arial" w:hAnsi="Arial" w:cs="Arial"/>
          <w:iCs/>
          <w:sz w:val="20"/>
          <w:szCs w:val="20"/>
        </w:rPr>
        <w:t xml:space="preserve"> </w:t>
      </w:r>
    </w:p>
    <w:p w14:paraId="71266867" w14:textId="698038D1" w:rsidR="002B392B" w:rsidRPr="001D6774" w:rsidRDefault="002B392B" w:rsidP="001D6774">
      <w:pPr>
        <w:spacing w:after="0" w:line="240" w:lineRule="auto"/>
        <w:jc w:val="both"/>
        <w:rPr>
          <w:rFonts w:ascii="Arial" w:hAnsi="Arial" w:cs="Arial"/>
          <w:iCs/>
          <w:sz w:val="20"/>
          <w:szCs w:val="20"/>
        </w:rPr>
      </w:pPr>
    </w:p>
    <w:p w14:paraId="35A168CC" w14:textId="5A609ADA" w:rsidR="00F245F9" w:rsidRPr="001D6774" w:rsidRDefault="002B392B" w:rsidP="001D6774">
      <w:pPr>
        <w:spacing w:after="0" w:line="240" w:lineRule="auto"/>
        <w:jc w:val="both"/>
        <w:rPr>
          <w:rFonts w:ascii="Arial" w:hAnsi="Arial" w:cs="Arial"/>
          <w:iCs/>
          <w:sz w:val="20"/>
          <w:szCs w:val="20"/>
        </w:rPr>
      </w:pPr>
      <w:r w:rsidRPr="001D6774">
        <w:rPr>
          <w:rFonts w:ascii="Arial" w:hAnsi="Arial" w:cs="Arial"/>
          <w:iCs/>
          <w:sz w:val="20"/>
          <w:szCs w:val="20"/>
        </w:rPr>
        <w:t xml:space="preserve">With the rapid spread of COVID-19, their health and </w:t>
      </w:r>
      <w:r w:rsidR="00003969">
        <w:rPr>
          <w:rFonts w:ascii="Arial" w:hAnsi="Arial" w:cs="Arial"/>
          <w:iCs/>
          <w:sz w:val="20"/>
          <w:szCs w:val="20"/>
        </w:rPr>
        <w:t xml:space="preserve">lives, as well as </w:t>
      </w:r>
      <w:r w:rsidRPr="001D6774">
        <w:rPr>
          <w:rFonts w:ascii="Arial" w:hAnsi="Arial" w:cs="Arial"/>
          <w:iCs/>
          <w:sz w:val="20"/>
          <w:szCs w:val="20"/>
        </w:rPr>
        <w:t>those of numerous other prisoners are at risk</w:t>
      </w:r>
      <w:r w:rsidR="00003969">
        <w:rPr>
          <w:rFonts w:ascii="Arial" w:hAnsi="Arial" w:cs="Arial"/>
          <w:iCs/>
          <w:sz w:val="20"/>
          <w:szCs w:val="20"/>
        </w:rPr>
        <w:t xml:space="preserve">. </w:t>
      </w:r>
      <w:r w:rsidR="00B659A4" w:rsidRPr="001D6774">
        <w:rPr>
          <w:rFonts w:ascii="Arial" w:hAnsi="Arial" w:cs="Arial"/>
          <w:iCs/>
          <w:sz w:val="20"/>
          <w:szCs w:val="20"/>
        </w:rPr>
        <w:t>S</w:t>
      </w:r>
      <w:r w:rsidR="00F245F9" w:rsidRPr="001D6774">
        <w:rPr>
          <w:rFonts w:ascii="Arial" w:hAnsi="Arial" w:cs="Arial"/>
          <w:iCs/>
          <w:sz w:val="20"/>
          <w:szCs w:val="20"/>
        </w:rPr>
        <w:t>tates</w:t>
      </w:r>
      <w:r w:rsidR="00B659A4" w:rsidRPr="001D6774">
        <w:rPr>
          <w:rFonts w:ascii="Arial" w:hAnsi="Arial" w:cs="Arial"/>
          <w:iCs/>
          <w:sz w:val="20"/>
          <w:szCs w:val="20"/>
        </w:rPr>
        <w:t xml:space="preserve"> have a</w:t>
      </w:r>
      <w:r w:rsidR="00F245F9" w:rsidRPr="001D6774">
        <w:rPr>
          <w:rFonts w:ascii="Arial" w:hAnsi="Arial" w:cs="Arial"/>
          <w:iCs/>
          <w:sz w:val="20"/>
          <w:szCs w:val="20"/>
        </w:rPr>
        <w:t xml:space="preserve"> duty to review the need for continued custodial </w:t>
      </w:r>
      <w:r w:rsidR="0054324B" w:rsidRPr="001D6774">
        <w:rPr>
          <w:rFonts w:ascii="Arial" w:hAnsi="Arial" w:cs="Arial"/>
          <w:iCs/>
          <w:sz w:val="20"/>
          <w:szCs w:val="20"/>
        </w:rPr>
        <w:t>detention and</w:t>
      </w:r>
      <w:r w:rsidR="00B659A4" w:rsidRPr="001D6774">
        <w:rPr>
          <w:rFonts w:ascii="Arial" w:hAnsi="Arial" w:cs="Arial"/>
          <w:iCs/>
          <w:sz w:val="20"/>
          <w:szCs w:val="20"/>
        </w:rPr>
        <w:t xml:space="preserve"> </w:t>
      </w:r>
      <w:r w:rsidR="00F245F9" w:rsidRPr="001D6774">
        <w:rPr>
          <w:rFonts w:ascii="Arial" w:hAnsi="Arial" w:cs="Arial"/>
          <w:iCs/>
          <w:sz w:val="20"/>
          <w:szCs w:val="20"/>
        </w:rPr>
        <w:t xml:space="preserve">should consider if the </w:t>
      </w:r>
      <w:r w:rsidR="00E22340" w:rsidRPr="001D6774">
        <w:rPr>
          <w:rFonts w:ascii="Arial" w:hAnsi="Arial" w:cs="Arial"/>
          <w:iCs/>
          <w:sz w:val="20"/>
          <w:szCs w:val="20"/>
        </w:rPr>
        <w:t>current pandemic</w:t>
      </w:r>
      <w:r w:rsidR="00F245F9" w:rsidRPr="001D6774">
        <w:rPr>
          <w:rFonts w:ascii="Arial" w:hAnsi="Arial" w:cs="Arial"/>
          <w:iCs/>
          <w:sz w:val="20"/>
          <w:szCs w:val="20"/>
        </w:rPr>
        <w:t xml:space="preserve"> qualifies prisoners for early</w:t>
      </w:r>
      <w:r w:rsidR="002B34AC" w:rsidRPr="001D6774">
        <w:rPr>
          <w:rFonts w:ascii="Arial" w:hAnsi="Arial" w:cs="Arial"/>
          <w:iCs/>
          <w:sz w:val="20"/>
          <w:szCs w:val="20"/>
        </w:rPr>
        <w:t xml:space="preserve"> or </w:t>
      </w:r>
      <w:r w:rsidR="00F245F9" w:rsidRPr="001D6774">
        <w:rPr>
          <w:rFonts w:ascii="Arial" w:hAnsi="Arial" w:cs="Arial"/>
          <w:iCs/>
          <w:sz w:val="20"/>
          <w:szCs w:val="20"/>
        </w:rPr>
        <w:t xml:space="preserve">conditional release or other alternative non-custodial measures. </w:t>
      </w:r>
      <w:r w:rsidR="00E22340" w:rsidRPr="001D6774">
        <w:rPr>
          <w:rFonts w:ascii="Arial" w:hAnsi="Arial" w:cs="Arial"/>
          <w:iCs/>
          <w:sz w:val="20"/>
          <w:szCs w:val="20"/>
        </w:rPr>
        <w:t>The authorities</w:t>
      </w:r>
      <w:r w:rsidR="00F245F9" w:rsidRPr="001D6774">
        <w:rPr>
          <w:rFonts w:ascii="Arial" w:hAnsi="Arial" w:cs="Arial"/>
          <w:iCs/>
          <w:sz w:val="20"/>
          <w:szCs w:val="20"/>
        </w:rPr>
        <w:t xml:space="preserve"> </w:t>
      </w:r>
      <w:r w:rsidR="00E22340" w:rsidRPr="001D6774">
        <w:rPr>
          <w:rFonts w:ascii="Arial" w:hAnsi="Arial" w:cs="Arial"/>
          <w:iCs/>
          <w:sz w:val="20"/>
          <w:szCs w:val="20"/>
        </w:rPr>
        <w:t xml:space="preserve">should </w:t>
      </w:r>
      <w:r w:rsidR="00F245F9" w:rsidRPr="001D6774">
        <w:rPr>
          <w:rFonts w:ascii="Arial" w:hAnsi="Arial" w:cs="Arial"/>
          <w:iCs/>
          <w:sz w:val="20"/>
          <w:szCs w:val="20"/>
        </w:rPr>
        <w:t>take</w:t>
      </w:r>
      <w:r w:rsidR="00E22340" w:rsidRPr="001D6774">
        <w:rPr>
          <w:rFonts w:ascii="Arial" w:hAnsi="Arial" w:cs="Arial"/>
          <w:iCs/>
          <w:sz w:val="20"/>
          <w:szCs w:val="20"/>
        </w:rPr>
        <w:t xml:space="preserve"> into account </w:t>
      </w:r>
      <w:r w:rsidR="00F245F9" w:rsidRPr="001D6774">
        <w:rPr>
          <w:rFonts w:ascii="Arial" w:hAnsi="Arial" w:cs="Arial"/>
          <w:iCs/>
          <w:sz w:val="20"/>
          <w:szCs w:val="20"/>
        </w:rPr>
        <w:t xml:space="preserve">individual circumstances and the risks posed to groups </w:t>
      </w:r>
      <w:r w:rsidR="00E22340" w:rsidRPr="001D6774">
        <w:rPr>
          <w:rFonts w:ascii="Arial" w:hAnsi="Arial" w:cs="Arial"/>
          <w:iCs/>
          <w:sz w:val="20"/>
          <w:szCs w:val="20"/>
        </w:rPr>
        <w:t>at risk</w:t>
      </w:r>
      <w:r w:rsidR="00F245F9" w:rsidRPr="001D6774">
        <w:rPr>
          <w:rFonts w:ascii="Arial" w:hAnsi="Arial" w:cs="Arial"/>
          <w:iCs/>
          <w:sz w:val="20"/>
          <w:szCs w:val="20"/>
        </w:rPr>
        <w:t xml:space="preserve">, such as those with serious medical conditions </w:t>
      </w:r>
      <w:r w:rsidR="00E22340" w:rsidRPr="001D6774">
        <w:rPr>
          <w:rFonts w:ascii="Arial" w:hAnsi="Arial" w:cs="Arial"/>
          <w:iCs/>
          <w:sz w:val="20"/>
          <w:szCs w:val="20"/>
        </w:rPr>
        <w:t>and</w:t>
      </w:r>
      <w:r w:rsidR="00F245F9" w:rsidRPr="001D6774">
        <w:rPr>
          <w:rFonts w:ascii="Arial" w:hAnsi="Arial" w:cs="Arial"/>
          <w:iCs/>
          <w:sz w:val="20"/>
          <w:szCs w:val="20"/>
        </w:rPr>
        <w:t xml:space="preserve"> those with a weakened immune system</w:t>
      </w:r>
      <w:r w:rsidR="00003969">
        <w:rPr>
          <w:rFonts w:ascii="Arial" w:hAnsi="Arial" w:cs="Arial"/>
          <w:iCs/>
          <w:sz w:val="20"/>
          <w:szCs w:val="20"/>
        </w:rPr>
        <w:t>s</w:t>
      </w:r>
      <w:r w:rsidR="00F245F9" w:rsidRPr="001D6774">
        <w:rPr>
          <w:rFonts w:ascii="Arial" w:hAnsi="Arial" w:cs="Arial"/>
          <w:iCs/>
          <w:sz w:val="20"/>
          <w:szCs w:val="20"/>
        </w:rPr>
        <w:t xml:space="preserve">. </w:t>
      </w:r>
    </w:p>
    <w:p w14:paraId="210EFD6F" w14:textId="77777777" w:rsidR="00F245F9" w:rsidRPr="001D6774" w:rsidRDefault="00F245F9" w:rsidP="001D6774">
      <w:pPr>
        <w:spacing w:after="0" w:line="240" w:lineRule="auto"/>
        <w:jc w:val="both"/>
        <w:rPr>
          <w:rFonts w:ascii="Arial" w:hAnsi="Arial" w:cs="Arial"/>
          <w:iCs/>
          <w:sz w:val="20"/>
          <w:szCs w:val="20"/>
        </w:rPr>
      </w:pPr>
    </w:p>
    <w:p w14:paraId="6C4F843B" w14:textId="406C2E82" w:rsidR="0093333A" w:rsidRPr="001D6774" w:rsidRDefault="00F64A47" w:rsidP="00003969">
      <w:pPr>
        <w:spacing w:after="0" w:line="240" w:lineRule="auto"/>
        <w:jc w:val="both"/>
        <w:rPr>
          <w:rFonts w:ascii="Arial" w:hAnsi="Arial" w:cs="Arial"/>
          <w:iCs/>
          <w:sz w:val="20"/>
          <w:szCs w:val="20"/>
        </w:rPr>
      </w:pPr>
      <w:r w:rsidRPr="001D6774">
        <w:rPr>
          <w:rFonts w:ascii="Arial" w:hAnsi="Arial" w:cs="Arial"/>
          <w:iCs/>
          <w:sz w:val="20"/>
          <w:szCs w:val="20"/>
        </w:rPr>
        <w:t xml:space="preserve">I </w:t>
      </w:r>
      <w:r w:rsidR="002B34AC" w:rsidRPr="001D6774">
        <w:rPr>
          <w:rFonts w:ascii="Arial" w:hAnsi="Arial" w:cs="Arial"/>
          <w:iCs/>
          <w:sz w:val="20"/>
          <w:szCs w:val="20"/>
        </w:rPr>
        <w:t xml:space="preserve">urge </w:t>
      </w:r>
      <w:r w:rsidR="008C1529" w:rsidRPr="001D6774">
        <w:rPr>
          <w:rFonts w:ascii="Arial" w:hAnsi="Arial" w:cs="Arial"/>
          <w:iCs/>
          <w:sz w:val="20"/>
          <w:szCs w:val="20"/>
        </w:rPr>
        <w:t>you</w:t>
      </w:r>
      <w:r w:rsidRPr="001D6774">
        <w:rPr>
          <w:rFonts w:ascii="Arial" w:hAnsi="Arial" w:cs="Arial"/>
          <w:iCs/>
          <w:sz w:val="20"/>
          <w:szCs w:val="20"/>
        </w:rPr>
        <w:t xml:space="preserve"> to</w:t>
      </w:r>
      <w:r w:rsidR="00003969">
        <w:rPr>
          <w:rFonts w:ascii="Arial" w:hAnsi="Arial" w:cs="Arial"/>
          <w:iCs/>
          <w:sz w:val="20"/>
          <w:szCs w:val="20"/>
        </w:rPr>
        <w:t xml:space="preserve"> c</w:t>
      </w:r>
      <w:r w:rsidR="002B34AC" w:rsidRPr="001D6774">
        <w:rPr>
          <w:rFonts w:ascii="Arial" w:hAnsi="Arial" w:cs="Arial"/>
          <w:iCs/>
          <w:sz w:val="20"/>
          <w:szCs w:val="20"/>
        </w:rPr>
        <w:t xml:space="preserve">onsider </w:t>
      </w:r>
      <w:r w:rsidR="000A6C28" w:rsidRPr="001D6774">
        <w:rPr>
          <w:rFonts w:ascii="Arial" w:hAnsi="Arial" w:cs="Arial"/>
          <w:iCs/>
          <w:sz w:val="20"/>
          <w:szCs w:val="20"/>
        </w:rPr>
        <w:t xml:space="preserve">without delay </w:t>
      </w:r>
      <w:r w:rsidR="0093333A" w:rsidRPr="001D6774">
        <w:rPr>
          <w:rFonts w:ascii="Arial" w:hAnsi="Arial" w:cs="Arial"/>
          <w:iCs/>
          <w:sz w:val="20"/>
          <w:szCs w:val="20"/>
        </w:rPr>
        <w:t xml:space="preserve">and approve </w:t>
      </w:r>
      <w:r w:rsidR="002B34AC" w:rsidRPr="001D6774">
        <w:rPr>
          <w:rFonts w:ascii="Arial" w:hAnsi="Arial" w:cs="Arial"/>
          <w:iCs/>
          <w:sz w:val="20"/>
          <w:szCs w:val="20"/>
        </w:rPr>
        <w:t xml:space="preserve">an early or conditional release for Vladislav </w:t>
      </w:r>
      <w:r w:rsidR="0093333A" w:rsidRPr="001D6774">
        <w:rPr>
          <w:rFonts w:ascii="Arial" w:hAnsi="Arial" w:cs="Arial"/>
          <w:iCs/>
          <w:sz w:val="20"/>
          <w:szCs w:val="20"/>
        </w:rPr>
        <w:t>and</w:t>
      </w:r>
      <w:r w:rsidR="001C126B" w:rsidRPr="001D6774">
        <w:rPr>
          <w:rFonts w:ascii="Arial" w:hAnsi="Arial" w:cs="Arial"/>
          <w:iCs/>
          <w:sz w:val="20"/>
          <w:szCs w:val="20"/>
        </w:rPr>
        <w:t xml:space="preserve"> Emil</w:t>
      </w:r>
      <w:r w:rsidR="00C177CF" w:rsidRPr="001D6774">
        <w:rPr>
          <w:rFonts w:ascii="Arial" w:hAnsi="Arial" w:cs="Arial"/>
          <w:iCs/>
          <w:sz w:val="20"/>
          <w:szCs w:val="20"/>
        </w:rPr>
        <w:t xml:space="preserve">, as they are at heightened risk of </w:t>
      </w:r>
      <w:r w:rsidR="003D5AC4" w:rsidRPr="001D6774">
        <w:rPr>
          <w:rFonts w:ascii="Arial" w:hAnsi="Arial" w:cs="Arial"/>
          <w:iCs/>
          <w:sz w:val="20"/>
          <w:szCs w:val="20"/>
        </w:rPr>
        <w:t>becoming severely ill</w:t>
      </w:r>
      <w:r w:rsidR="00A42655" w:rsidRPr="001D6774">
        <w:rPr>
          <w:rFonts w:ascii="Arial" w:hAnsi="Arial" w:cs="Arial"/>
          <w:iCs/>
          <w:sz w:val="20"/>
          <w:szCs w:val="20"/>
        </w:rPr>
        <w:t xml:space="preserve"> due to COVID-19</w:t>
      </w:r>
      <w:r w:rsidR="002B392B" w:rsidRPr="001D6774">
        <w:rPr>
          <w:rFonts w:ascii="Arial" w:hAnsi="Arial" w:cs="Arial"/>
          <w:iCs/>
          <w:sz w:val="20"/>
          <w:szCs w:val="20"/>
        </w:rPr>
        <w:t xml:space="preserve">; </w:t>
      </w:r>
      <w:r w:rsidR="00003969">
        <w:rPr>
          <w:rFonts w:ascii="Arial" w:hAnsi="Arial" w:cs="Arial"/>
          <w:iCs/>
          <w:sz w:val="20"/>
          <w:szCs w:val="20"/>
        </w:rPr>
        <w:t>i</w:t>
      </w:r>
      <w:r w:rsidR="003D5AC4" w:rsidRPr="001D6774">
        <w:rPr>
          <w:rFonts w:ascii="Arial" w:hAnsi="Arial" w:cs="Arial"/>
          <w:iCs/>
          <w:sz w:val="20"/>
          <w:szCs w:val="20"/>
        </w:rPr>
        <w:t xml:space="preserve">mplement a process to promptly </w:t>
      </w:r>
      <w:r w:rsidR="0093333A" w:rsidRPr="001D6774">
        <w:rPr>
          <w:rFonts w:ascii="Arial" w:hAnsi="Arial" w:cs="Arial"/>
          <w:iCs/>
          <w:sz w:val="20"/>
          <w:szCs w:val="20"/>
        </w:rPr>
        <w:t xml:space="preserve">review the need for continued custodial detention of all prisoners in Belarus who </w:t>
      </w:r>
      <w:r w:rsidR="005D07D9" w:rsidRPr="001D6774">
        <w:rPr>
          <w:rFonts w:ascii="Arial" w:hAnsi="Arial" w:cs="Arial"/>
          <w:iCs/>
          <w:sz w:val="20"/>
          <w:szCs w:val="20"/>
        </w:rPr>
        <w:t xml:space="preserve">are at </w:t>
      </w:r>
      <w:r w:rsidR="005B42E1" w:rsidRPr="001D6774">
        <w:rPr>
          <w:rFonts w:ascii="Arial" w:hAnsi="Arial" w:cs="Arial"/>
          <w:iCs/>
          <w:sz w:val="20"/>
          <w:szCs w:val="20"/>
        </w:rPr>
        <w:t xml:space="preserve">heightened </w:t>
      </w:r>
      <w:r w:rsidR="005D07D9" w:rsidRPr="001D6774">
        <w:rPr>
          <w:rFonts w:ascii="Arial" w:hAnsi="Arial" w:cs="Arial"/>
          <w:iCs/>
          <w:sz w:val="20"/>
          <w:szCs w:val="20"/>
        </w:rPr>
        <w:t>risk</w:t>
      </w:r>
      <w:r w:rsidR="005B42E1" w:rsidRPr="001D6774">
        <w:rPr>
          <w:rFonts w:ascii="Arial" w:hAnsi="Arial" w:cs="Arial"/>
          <w:iCs/>
          <w:sz w:val="20"/>
          <w:szCs w:val="20"/>
        </w:rPr>
        <w:t xml:space="preserve"> due to COVID-19, including </w:t>
      </w:r>
      <w:r w:rsidR="00CD5046" w:rsidRPr="001D6774">
        <w:rPr>
          <w:rFonts w:ascii="Arial" w:hAnsi="Arial" w:cs="Arial"/>
          <w:iCs/>
          <w:sz w:val="20"/>
          <w:szCs w:val="20"/>
        </w:rPr>
        <w:t>people with pre-existing medical conditions</w:t>
      </w:r>
      <w:r w:rsidR="002B392B" w:rsidRPr="001D6774">
        <w:rPr>
          <w:rFonts w:ascii="Arial" w:hAnsi="Arial" w:cs="Arial"/>
          <w:iCs/>
          <w:sz w:val="20"/>
          <w:szCs w:val="20"/>
        </w:rPr>
        <w:t xml:space="preserve">; </w:t>
      </w:r>
      <w:r w:rsidR="00003969">
        <w:rPr>
          <w:rFonts w:ascii="Arial" w:hAnsi="Arial" w:cs="Arial"/>
          <w:iCs/>
          <w:sz w:val="20"/>
          <w:szCs w:val="20"/>
        </w:rPr>
        <w:t>and r</w:t>
      </w:r>
      <w:r w:rsidR="002B392B" w:rsidRPr="001D6774">
        <w:rPr>
          <w:rFonts w:ascii="Arial" w:hAnsi="Arial" w:cs="Arial"/>
          <w:iCs/>
          <w:sz w:val="20"/>
          <w:szCs w:val="20"/>
        </w:rPr>
        <w:t xml:space="preserve">eview the country’s </w:t>
      </w:r>
      <w:r w:rsidR="00022FFA" w:rsidRPr="001D6774">
        <w:rPr>
          <w:rFonts w:ascii="Arial" w:hAnsi="Arial" w:cs="Arial"/>
          <w:iCs/>
          <w:sz w:val="20"/>
          <w:szCs w:val="20"/>
        </w:rPr>
        <w:t xml:space="preserve">anti-drug policy and </w:t>
      </w:r>
      <w:r w:rsidR="0093333A" w:rsidRPr="001D6774">
        <w:rPr>
          <w:rFonts w:ascii="Arial" w:hAnsi="Arial" w:cs="Arial"/>
          <w:iCs/>
          <w:sz w:val="20"/>
          <w:szCs w:val="20"/>
        </w:rPr>
        <w:t>end the practice of imprisoning children for minor, non-violent drug</w:t>
      </w:r>
      <w:r w:rsidR="00022FFA" w:rsidRPr="001D6774">
        <w:rPr>
          <w:rFonts w:ascii="Arial" w:hAnsi="Arial" w:cs="Arial"/>
          <w:iCs/>
          <w:sz w:val="20"/>
          <w:szCs w:val="20"/>
        </w:rPr>
        <w:t>-related</w:t>
      </w:r>
      <w:r w:rsidR="0093333A" w:rsidRPr="001D6774">
        <w:rPr>
          <w:rFonts w:ascii="Arial" w:hAnsi="Arial" w:cs="Arial"/>
          <w:iCs/>
          <w:sz w:val="20"/>
          <w:szCs w:val="20"/>
        </w:rPr>
        <w:t xml:space="preserve"> offen</w:t>
      </w:r>
      <w:r w:rsidR="00003969">
        <w:rPr>
          <w:rFonts w:ascii="Arial" w:hAnsi="Arial" w:cs="Arial"/>
          <w:iCs/>
          <w:sz w:val="20"/>
          <w:szCs w:val="20"/>
        </w:rPr>
        <w:t>se</w:t>
      </w:r>
      <w:r w:rsidR="0093333A" w:rsidRPr="001D6774">
        <w:rPr>
          <w:rFonts w:ascii="Arial" w:hAnsi="Arial" w:cs="Arial"/>
          <w:iCs/>
          <w:sz w:val="20"/>
          <w:szCs w:val="20"/>
        </w:rPr>
        <w:t xml:space="preserve">s under Article 328, and take measures to </w:t>
      </w:r>
      <w:r w:rsidR="00912096" w:rsidRPr="001D6774">
        <w:rPr>
          <w:rFonts w:ascii="Arial" w:hAnsi="Arial" w:cs="Arial"/>
          <w:iCs/>
          <w:sz w:val="20"/>
          <w:szCs w:val="20"/>
        </w:rPr>
        <w:t xml:space="preserve">release </w:t>
      </w:r>
      <w:r w:rsidR="0093333A" w:rsidRPr="001D6774">
        <w:rPr>
          <w:rFonts w:ascii="Arial" w:hAnsi="Arial" w:cs="Arial"/>
          <w:iCs/>
          <w:sz w:val="20"/>
          <w:szCs w:val="20"/>
        </w:rPr>
        <w:t>all children and young people who were children at the time of the offen</w:t>
      </w:r>
      <w:r w:rsidR="00003969">
        <w:rPr>
          <w:rFonts w:ascii="Arial" w:hAnsi="Arial" w:cs="Arial"/>
          <w:iCs/>
          <w:sz w:val="20"/>
          <w:szCs w:val="20"/>
        </w:rPr>
        <w:t>s</w:t>
      </w:r>
      <w:r w:rsidR="0093333A" w:rsidRPr="001D6774">
        <w:rPr>
          <w:rFonts w:ascii="Arial" w:hAnsi="Arial" w:cs="Arial"/>
          <w:iCs/>
          <w:sz w:val="20"/>
          <w:szCs w:val="20"/>
        </w:rPr>
        <w:t>e</w:t>
      </w:r>
      <w:r w:rsidR="00022FFA" w:rsidRPr="001D6774">
        <w:rPr>
          <w:rFonts w:ascii="Arial" w:hAnsi="Arial" w:cs="Arial"/>
          <w:iCs/>
          <w:sz w:val="20"/>
          <w:szCs w:val="20"/>
        </w:rPr>
        <w:t>.</w:t>
      </w:r>
      <w:r w:rsidR="0093333A" w:rsidRPr="001D6774">
        <w:rPr>
          <w:rFonts w:ascii="Arial" w:hAnsi="Arial" w:cs="Arial"/>
          <w:iCs/>
          <w:color w:val="FF0000"/>
          <w:sz w:val="20"/>
          <w:szCs w:val="20"/>
        </w:rPr>
        <w:t xml:space="preserve"> </w:t>
      </w:r>
    </w:p>
    <w:p w14:paraId="4AB143E1" w14:textId="77777777" w:rsidR="00EA68CE" w:rsidRPr="001D6774" w:rsidRDefault="00EA68CE" w:rsidP="001D6774">
      <w:pPr>
        <w:spacing w:after="0" w:line="240" w:lineRule="auto"/>
        <w:jc w:val="both"/>
        <w:rPr>
          <w:rFonts w:ascii="Arial" w:hAnsi="Arial" w:cs="Arial"/>
          <w:iCs/>
          <w:sz w:val="20"/>
          <w:szCs w:val="20"/>
        </w:rPr>
      </w:pPr>
    </w:p>
    <w:p w14:paraId="45554156" w14:textId="11411449" w:rsidR="00657469" w:rsidRPr="00003969" w:rsidRDefault="005D2C37" w:rsidP="00003969">
      <w:pPr>
        <w:spacing w:after="0" w:line="240" w:lineRule="auto"/>
        <w:jc w:val="both"/>
        <w:rPr>
          <w:rFonts w:ascii="Arial" w:hAnsi="Arial" w:cs="Arial"/>
          <w:iCs/>
          <w:sz w:val="20"/>
          <w:szCs w:val="20"/>
        </w:rPr>
      </w:pPr>
      <w:r w:rsidRPr="001D6774">
        <w:rPr>
          <w:rFonts w:ascii="Arial" w:hAnsi="Arial" w:cs="Arial"/>
          <w:iCs/>
          <w:sz w:val="20"/>
          <w:szCs w:val="20"/>
        </w:rPr>
        <w:t>Yours sincerely,</w:t>
      </w:r>
      <w:r w:rsidR="00657469" w:rsidRPr="001D6774">
        <w:rPr>
          <w:rFonts w:ascii="Arial" w:hAnsi="Arial" w:cs="Arial"/>
          <w:iCs/>
          <w:sz w:val="32"/>
          <w:szCs w:val="32"/>
        </w:rPr>
        <w:br w:type="page"/>
      </w:r>
    </w:p>
    <w:p w14:paraId="32CE0D28" w14:textId="3CB6A142" w:rsidR="0082127B" w:rsidRPr="001D6774" w:rsidRDefault="0082127B" w:rsidP="001D6774">
      <w:pPr>
        <w:pStyle w:val="AIBoxHeading"/>
        <w:shd w:val="clear" w:color="auto" w:fill="D9D9D9" w:themeFill="background1" w:themeFillShade="D9"/>
        <w:spacing w:line="240" w:lineRule="auto"/>
        <w:rPr>
          <w:rFonts w:ascii="Arial" w:hAnsi="Arial" w:cs="Arial"/>
          <w:b/>
          <w:sz w:val="32"/>
          <w:szCs w:val="32"/>
        </w:rPr>
      </w:pPr>
      <w:r w:rsidRPr="001D6774">
        <w:rPr>
          <w:rFonts w:ascii="Arial" w:hAnsi="Arial" w:cs="Arial"/>
          <w:b/>
          <w:sz w:val="32"/>
          <w:szCs w:val="32"/>
        </w:rPr>
        <w:lastRenderedPageBreak/>
        <w:t>Additional information</w:t>
      </w:r>
    </w:p>
    <w:p w14:paraId="5442C014" w14:textId="08B3ECF2" w:rsidR="0054324B" w:rsidRPr="00003969" w:rsidRDefault="00003969" w:rsidP="001D6774">
      <w:pPr>
        <w:widowControl/>
        <w:suppressAutoHyphens w:val="0"/>
        <w:autoSpaceDE w:val="0"/>
        <w:autoSpaceDN w:val="0"/>
        <w:adjustRightInd w:val="0"/>
        <w:spacing w:after="0" w:line="240" w:lineRule="auto"/>
        <w:jc w:val="both"/>
        <w:rPr>
          <w:rFonts w:ascii="Arial" w:hAnsi="Arial" w:cs="Arial"/>
          <w:sz w:val="20"/>
          <w:szCs w:val="20"/>
          <w:lang w:val="en-US" w:eastAsia="en-GB"/>
        </w:rPr>
      </w:pPr>
      <w:r>
        <w:rPr>
          <w:rFonts w:ascii="Arial" w:hAnsi="Arial" w:cs="Arial"/>
          <w:szCs w:val="18"/>
          <w:lang w:val="en-US" w:eastAsia="en-GB"/>
        </w:rPr>
        <w:br/>
      </w:r>
      <w:r w:rsidR="0054324B" w:rsidRPr="00003969">
        <w:rPr>
          <w:rFonts w:ascii="Arial" w:hAnsi="Arial" w:cs="Arial"/>
          <w:sz w:val="20"/>
          <w:szCs w:val="20"/>
          <w:lang w:val="en-US" w:eastAsia="en-GB"/>
        </w:rPr>
        <w:t xml:space="preserve">Vladislav Sharkovsky </w:t>
      </w:r>
      <w:r w:rsidR="0070203C" w:rsidRPr="00003969">
        <w:rPr>
          <w:rFonts w:ascii="Arial" w:hAnsi="Arial" w:cs="Arial"/>
          <w:sz w:val="20"/>
          <w:szCs w:val="20"/>
          <w:lang w:val="en-US" w:eastAsia="en-GB"/>
        </w:rPr>
        <w:t xml:space="preserve">is serving a ten-year sentence </w:t>
      </w:r>
      <w:r w:rsidR="0054324B" w:rsidRPr="00003969">
        <w:rPr>
          <w:rFonts w:ascii="Arial" w:hAnsi="Arial" w:cs="Arial"/>
          <w:sz w:val="20"/>
          <w:szCs w:val="20"/>
          <w:lang w:val="en-US" w:eastAsia="en-GB"/>
        </w:rPr>
        <w:t>and Emil Ostrovko</w:t>
      </w:r>
      <w:r w:rsidR="0070203C" w:rsidRPr="00003969">
        <w:rPr>
          <w:rFonts w:ascii="Arial" w:hAnsi="Arial" w:cs="Arial"/>
          <w:sz w:val="20"/>
          <w:szCs w:val="20"/>
          <w:lang w:val="en-US" w:eastAsia="en-GB"/>
        </w:rPr>
        <w:t xml:space="preserve"> is serving a six-year sentence</w:t>
      </w:r>
      <w:r w:rsidR="00990961" w:rsidRPr="00003969">
        <w:rPr>
          <w:rFonts w:ascii="Arial" w:hAnsi="Arial" w:cs="Arial"/>
          <w:sz w:val="20"/>
          <w:szCs w:val="20"/>
          <w:lang w:val="en-US" w:eastAsia="en-GB"/>
        </w:rPr>
        <w:t xml:space="preserve"> (reduced from the original sentence of eight years)</w:t>
      </w:r>
      <w:r w:rsidR="0070203C" w:rsidRPr="00003969">
        <w:rPr>
          <w:rFonts w:ascii="Arial" w:hAnsi="Arial" w:cs="Arial"/>
          <w:sz w:val="20"/>
          <w:szCs w:val="20"/>
          <w:lang w:val="en-US" w:eastAsia="en-GB"/>
        </w:rPr>
        <w:t xml:space="preserve">. Their </w:t>
      </w:r>
      <w:r w:rsidR="0054324B" w:rsidRPr="00003969">
        <w:rPr>
          <w:rFonts w:ascii="Arial" w:hAnsi="Arial" w:cs="Arial"/>
          <w:sz w:val="20"/>
          <w:szCs w:val="20"/>
          <w:lang w:val="en-US" w:eastAsia="en-GB"/>
        </w:rPr>
        <w:t xml:space="preserve">cases are separate, but they have a lot in common, between them and with many other young people in Belarus. Both worked as couriers for anonymous online companies and were arrested in 2018 at the age of 17. Both were subjected to ill-treatment by police and had their right to a fair trial violated. Both were convicted of drug trafficking as part of a group and sentenced to long prison terms. Vladislav Sharkovsky’s prison term is longer however, because he has been sentenced as a member of an “organised group” which is a more serious crime. Conspicuously, in neither case any other members of the “group” have ever been identified by the investigation and prosecuted. </w:t>
      </w:r>
      <w:r w:rsidR="00990961" w:rsidRPr="00003969">
        <w:rPr>
          <w:rFonts w:ascii="Arial" w:hAnsi="Arial" w:cs="Arial"/>
          <w:sz w:val="20"/>
          <w:szCs w:val="20"/>
          <w:lang w:val="en-US" w:eastAsia="en-GB"/>
        </w:rPr>
        <w:t xml:space="preserve">Vladislav </w:t>
      </w:r>
      <w:r w:rsidR="00595780" w:rsidRPr="00003969">
        <w:rPr>
          <w:rFonts w:ascii="Arial" w:hAnsi="Arial" w:cs="Arial"/>
          <w:sz w:val="20"/>
          <w:szCs w:val="20"/>
          <w:lang w:val="en-US" w:eastAsia="en-GB"/>
        </w:rPr>
        <w:t xml:space="preserve">Sharkovsky </w:t>
      </w:r>
      <w:r w:rsidR="00990961" w:rsidRPr="00003969">
        <w:rPr>
          <w:rFonts w:ascii="Arial" w:hAnsi="Arial" w:cs="Arial"/>
          <w:sz w:val="20"/>
          <w:szCs w:val="20"/>
          <w:lang w:val="en-US" w:eastAsia="en-GB"/>
        </w:rPr>
        <w:t>and Emil</w:t>
      </w:r>
      <w:r w:rsidR="00595780" w:rsidRPr="00003969">
        <w:rPr>
          <w:rFonts w:ascii="Arial" w:hAnsi="Arial" w:cs="Arial"/>
          <w:sz w:val="20"/>
          <w:szCs w:val="20"/>
          <w:lang w:val="en-US" w:eastAsia="en-GB"/>
        </w:rPr>
        <w:t xml:space="preserve"> Ostrovko</w:t>
      </w:r>
      <w:r w:rsidR="00990961" w:rsidRPr="00003969">
        <w:rPr>
          <w:rFonts w:ascii="Arial" w:hAnsi="Arial" w:cs="Arial"/>
          <w:sz w:val="20"/>
          <w:szCs w:val="20"/>
          <w:lang w:val="en-US" w:eastAsia="en-GB"/>
        </w:rPr>
        <w:t xml:space="preserve"> </w:t>
      </w:r>
      <w:r w:rsidR="0054324B" w:rsidRPr="00003969">
        <w:rPr>
          <w:rFonts w:ascii="Arial" w:hAnsi="Arial" w:cs="Arial"/>
          <w:sz w:val="20"/>
          <w:szCs w:val="20"/>
          <w:lang w:val="en-US" w:eastAsia="en-GB"/>
        </w:rPr>
        <w:t xml:space="preserve">share the fate of many other children and young people in Belarus. </w:t>
      </w:r>
    </w:p>
    <w:p w14:paraId="7D508E86" w14:textId="77777777" w:rsidR="0054324B" w:rsidRPr="00003969" w:rsidRDefault="0054324B" w:rsidP="001D6774">
      <w:pPr>
        <w:widowControl/>
        <w:suppressAutoHyphens w:val="0"/>
        <w:autoSpaceDE w:val="0"/>
        <w:autoSpaceDN w:val="0"/>
        <w:adjustRightInd w:val="0"/>
        <w:spacing w:after="0" w:line="240" w:lineRule="auto"/>
        <w:jc w:val="both"/>
        <w:rPr>
          <w:rFonts w:ascii="Arial" w:hAnsi="Arial" w:cs="Arial"/>
          <w:sz w:val="20"/>
          <w:szCs w:val="20"/>
          <w:lang w:val="en-US" w:eastAsia="en-GB"/>
        </w:rPr>
      </w:pPr>
    </w:p>
    <w:p w14:paraId="29989E34" w14:textId="1FCFADF0" w:rsidR="0076106B" w:rsidRPr="00003969" w:rsidRDefault="0076106B" w:rsidP="001D6774">
      <w:pPr>
        <w:widowControl/>
        <w:suppressAutoHyphens w:val="0"/>
        <w:autoSpaceDE w:val="0"/>
        <w:autoSpaceDN w:val="0"/>
        <w:adjustRightInd w:val="0"/>
        <w:spacing w:after="0" w:line="240" w:lineRule="auto"/>
        <w:jc w:val="both"/>
        <w:rPr>
          <w:rFonts w:ascii="Arial" w:hAnsi="Arial" w:cs="Arial"/>
          <w:sz w:val="20"/>
          <w:szCs w:val="20"/>
          <w:lang w:val="en-US" w:eastAsia="en-GB"/>
        </w:rPr>
      </w:pPr>
      <w:r w:rsidRPr="00003969">
        <w:rPr>
          <w:rFonts w:ascii="Arial" w:hAnsi="Arial" w:cs="Arial"/>
          <w:sz w:val="20"/>
          <w:szCs w:val="20"/>
          <w:lang w:val="en-US" w:eastAsia="en-GB"/>
        </w:rPr>
        <w:t xml:space="preserve">Belarus’s approach to drugs is based on highly punitive laws and practice. No official statistics is available, but it is estimated that </w:t>
      </w:r>
      <w:r w:rsidR="00867A9E" w:rsidRPr="00003969">
        <w:rPr>
          <w:rFonts w:ascii="Arial" w:hAnsi="Arial" w:cs="Arial"/>
          <w:sz w:val="20"/>
          <w:szCs w:val="20"/>
          <w:lang w:val="en-US" w:eastAsia="en-GB"/>
        </w:rPr>
        <w:t xml:space="preserve">hundreds, and possibly </w:t>
      </w:r>
      <w:r w:rsidRPr="00003969">
        <w:rPr>
          <w:rFonts w:ascii="Arial" w:hAnsi="Arial" w:cs="Arial"/>
          <w:sz w:val="20"/>
          <w:szCs w:val="20"/>
          <w:lang w:val="en-US" w:eastAsia="en-GB"/>
        </w:rPr>
        <w:t>thousands</w:t>
      </w:r>
      <w:r w:rsidR="00867A9E" w:rsidRPr="00003969">
        <w:rPr>
          <w:rFonts w:ascii="Arial" w:hAnsi="Arial" w:cs="Arial"/>
          <w:sz w:val="20"/>
          <w:szCs w:val="20"/>
          <w:lang w:val="en-US" w:eastAsia="en-GB"/>
        </w:rPr>
        <w:t>,</w:t>
      </w:r>
      <w:r w:rsidRPr="00003969">
        <w:rPr>
          <w:rFonts w:ascii="Arial" w:hAnsi="Arial" w:cs="Arial"/>
          <w:sz w:val="20"/>
          <w:szCs w:val="20"/>
          <w:lang w:val="en-US" w:eastAsia="en-GB"/>
        </w:rPr>
        <w:t xml:space="preserve"> of children and young people are serving lengthy sentences for minor, non-violent drug-related offences. In some </w:t>
      </w:r>
      <w:r w:rsidR="00DE0908" w:rsidRPr="00003969">
        <w:rPr>
          <w:rFonts w:ascii="Arial" w:hAnsi="Arial" w:cs="Arial"/>
          <w:sz w:val="20"/>
          <w:szCs w:val="20"/>
          <w:lang w:val="en-US" w:eastAsia="en-GB"/>
        </w:rPr>
        <w:t>cases,</w:t>
      </w:r>
      <w:r w:rsidRPr="00003969">
        <w:rPr>
          <w:rFonts w:ascii="Arial" w:hAnsi="Arial" w:cs="Arial"/>
          <w:sz w:val="20"/>
          <w:szCs w:val="20"/>
          <w:lang w:val="en-US" w:eastAsia="en-GB"/>
        </w:rPr>
        <w:t xml:space="preserve"> reported to Amnesty International, those arrested have not willingly committed any crime but </w:t>
      </w:r>
      <w:r w:rsidR="00022FFA" w:rsidRPr="00003969">
        <w:rPr>
          <w:rFonts w:ascii="Arial" w:hAnsi="Arial" w:cs="Arial"/>
          <w:sz w:val="20"/>
          <w:szCs w:val="20"/>
          <w:lang w:val="en-US" w:eastAsia="en-GB"/>
        </w:rPr>
        <w:t xml:space="preserve">were forced by drug-combating officials to become their secret informants and </w:t>
      </w:r>
      <w:r w:rsidRPr="00003969">
        <w:rPr>
          <w:rFonts w:ascii="Arial" w:hAnsi="Arial" w:cs="Arial"/>
          <w:sz w:val="20"/>
          <w:szCs w:val="20"/>
          <w:lang w:val="en-US" w:eastAsia="en-GB"/>
        </w:rPr>
        <w:t xml:space="preserve">framed for non-cooperation </w:t>
      </w:r>
      <w:r w:rsidR="00022FFA" w:rsidRPr="00003969">
        <w:rPr>
          <w:rFonts w:ascii="Arial" w:hAnsi="Arial" w:cs="Arial"/>
          <w:sz w:val="20"/>
          <w:szCs w:val="20"/>
          <w:lang w:val="en-US" w:eastAsia="en-GB"/>
        </w:rPr>
        <w:t xml:space="preserve">and failing </w:t>
      </w:r>
      <w:r w:rsidRPr="00003969">
        <w:rPr>
          <w:rFonts w:ascii="Arial" w:hAnsi="Arial" w:cs="Arial"/>
          <w:sz w:val="20"/>
          <w:szCs w:val="20"/>
          <w:lang w:val="en-US" w:eastAsia="en-GB"/>
        </w:rPr>
        <w:t>to incriminate others.</w:t>
      </w:r>
      <w:r w:rsidR="00022FFA" w:rsidRPr="00003969">
        <w:rPr>
          <w:rFonts w:ascii="Arial" w:hAnsi="Arial" w:cs="Arial"/>
          <w:sz w:val="20"/>
          <w:szCs w:val="20"/>
          <w:lang w:val="en-US" w:eastAsia="en-GB"/>
        </w:rPr>
        <w:t xml:space="preserve"> </w:t>
      </w:r>
    </w:p>
    <w:p w14:paraId="44C115F6" w14:textId="77777777" w:rsidR="00022FFA" w:rsidRPr="00003969" w:rsidRDefault="00022FFA" w:rsidP="001D6774">
      <w:pPr>
        <w:widowControl/>
        <w:suppressAutoHyphens w:val="0"/>
        <w:autoSpaceDE w:val="0"/>
        <w:autoSpaceDN w:val="0"/>
        <w:adjustRightInd w:val="0"/>
        <w:spacing w:after="0" w:line="240" w:lineRule="auto"/>
        <w:jc w:val="both"/>
        <w:rPr>
          <w:rFonts w:ascii="Arial" w:hAnsi="Arial" w:cs="Arial"/>
          <w:sz w:val="20"/>
          <w:szCs w:val="20"/>
          <w:lang w:val="en-US" w:eastAsia="en-GB"/>
        </w:rPr>
      </w:pPr>
    </w:p>
    <w:p w14:paraId="4B617247" w14:textId="3FD7DA7E" w:rsidR="0076106B" w:rsidRPr="00003969" w:rsidRDefault="0076106B" w:rsidP="001D6774">
      <w:pPr>
        <w:widowControl/>
        <w:suppressAutoHyphens w:val="0"/>
        <w:autoSpaceDE w:val="0"/>
        <w:autoSpaceDN w:val="0"/>
        <w:adjustRightInd w:val="0"/>
        <w:spacing w:after="0" w:line="240" w:lineRule="auto"/>
        <w:jc w:val="both"/>
        <w:rPr>
          <w:rFonts w:ascii="Arial" w:hAnsi="Arial" w:cs="Arial"/>
          <w:sz w:val="20"/>
          <w:szCs w:val="20"/>
          <w:lang w:val="en-US" w:eastAsia="en-GB"/>
        </w:rPr>
      </w:pPr>
      <w:r w:rsidRPr="00003969">
        <w:rPr>
          <w:rFonts w:ascii="Arial" w:hAnsi="Arial" w:cs="Arial"/>
          <w:sz w:val="20"/>
          <w:szCs w:val="20"/>
          <w:lang w:val="en-US" w:eastAsia="en-GB"/>
        </w:rPr>
        <w:t xml:space="preserve">Children accused of drug-related offences face </w:t>
      </w:r>
      <w:r w:rsidR="00022FFA" w:rsidRPr="00003969">
        <w:rPr>
          <w:rFonts w:ascii="Arial" w:hAnsi="Arial" w:cs="Arial"/>
          <w:sz w:val="20"/>
          <w:szCs w:val="20"/>
          <w:lang w:val="en-US" w:eastAsia="en-GB"/>
        </w:rPr>
        <w:t>many</w:t>
      </w:r>
      <w:r w:rsidRPr="00003969">
        <w:rPr>
          <w:rFonts w:ascii="Arial" w:hAnsi="Arial" w:cs="Arial"/>
          <w:sz w:val="20"/>
          <w:szCs w:val="20"/>
          <w:lang w:val="en-US" w:eastAsia="en-GB"/>
        </w:rPr>
        <w:t xml:space="preserve"> human rights violations from the moment they are </w:t>
      </w:r>
      <w:r w:rsidR="00FB64FE" w:rsidRPr="00003969">
        <w:rPr>
          <w:rFonts w:ascii="Arial" w:hAnsi="Arial" w:cs="Arial"/>
          <w:sz w:val="20"/>
          <w:szCs w:val="20"/>
          <w:lang w:val="en-US" w:eastAsia="en-GB"/>
        </w:rPr>
        <w:t>arrested</w:t>
      </w:r>
      <w:r w:rsidRPr="00003969">
        <w:rPr>
          <w:rFonts w:ascii="Arial" w:hAnsi="Arial" w:cs="Arial"/>
          <w:sz w:val="20"/>
          <w:szCs w:val="20"/>
          <w:lang w:val="en-US" w:eastAsia="en-GB"/>
        </w:rPr>
        <w:t>, during the investigation and trial, and once they are sentenced</w:t>
      </w:r>
      <w:r w:rsidR="006847DC" w:rsidRPr="00003969">
        <w:rPr>
          <w:rFonts w:ascii="Arial" w:hAnsi="Arial" w:cs="Arial"/>
          <w:sz w:val="20"/>
          <w:szCs w:val="20"/>
          <w:lang w:val="en-US" w:eastAsia="en-GB"/>
        </w:rPr>
        <w:t>;</w:t>
      </w:r>
      <w:r w:rsidRPr="00003969">
        <w:rPr>
          <w:rFonts w:ascii="Arial" w:hAnsi="Arial" w:cs="Arial"/>
          <w:sz w:val="20"/>
          <w:szCs w:val="20"/>
          <w:lang w:val="en-US" w:eastAsia="en-GB"/>
        </w:rPr>
        <w:t xml:space="preserve"> many are held in conditions that </w:t>
      </w:r>
      <w:r w:rsidR="006847DC" w:rsidRPr="00003969">
        <w:rPr>
          <w:rFonts w:ascii="Arial" w:hAnsi="Arial" w:cs="Arial"/>
          <w:sz w:val="20"/>
          <w:szCs w:val="20"/>
          <w:lang w:val="en-US" w:eastAsia="en-GB"/>
        </w:rPr>
        <w:t xml:space="preserve">do not meet minimum standards of detention and </w:t>
      </w:r>
      <w:r w:rsidRPr="00003969">
        <w:rPr>
          <w:rFonts w:ascii="Arial" w:hAnsi="Arial" w:cs="Arial"/>
          <w:sz w:val="20"/>
          <w:szCs w:val="20"/>
          <w:lang w:val="en-US" w:eastAsia="en-GB"/>
        </w:rPr>
        <w:t xml:space="preserve">violate international </w:t>
      </w:r>
      <w:r w:rsidR="006847DC" w:rsidRPr="00003969">
        <w:rPr>
          <w:rFonts w:ascii="Arial" w:hAnsi="Arial" w:cs="Arial"/>
          <w:sz w:val="20"/>
          <w:szCs w:val="20"/>
          <w:lang w:val="en-US" w:eastAsia="en-GB"/>
        </w:rPr>
        <w:t xml:space="preserve">human rights </w:t>
      </w:r>
      <w:r w:rsidRPr="00003969">
        <w:rPr>
          <w:rFonts w:ascii="Arial" w:hAnsi="Arial" w:cs="Arial"/>
          <w:sz w:val="20"/>
          <w:szCs w:val="20"/>
          <w:lang w:val="en-US" w:eastAsia="en-GB"/>
        </w:rPr>
        <w:t xml:space="preserve">law. </w:t>
      </w:r>
    </w:p>
    <w:p w14:paraId="1C8444DC" w14:textId="77777777" w:rsidR="0076106B" w:rsidRPr="00003969" w:rsidRDefault="0076106B" w:rsidP="001D6774">
      <w:pPr>
        <w:widowControl/>
        <w:suppressAutoHyphens w:val="0"/>
        <w:autoSpaceDE w:val="0"/>
        <w:autoSpaceDN w:val="0"/>
        <w:adjustRightInd w:val="0"/>
        <w:spacing w:after="0" w:line="240" w:lineRule="auto"/>
        <w:jc w:val="both"/>
        <w:rPr>
          <w:rFonts w:ascii="Arial" w:hAnsi="Arial" w:cs="Arial"/>
          <w:sz w:val="20"/>
          <w:szCs w:val="20"/>
          <w:lang w:val="en-US" w:eastAsia="en-GB"/>
        </w:rPr>
      </w:pPr>
    </w:p>
    <w:p w14:paraId="68F26256" w14:textId="5CFA725D" w:rsidR="00A3260A" w:rsidRPr="00003969" w:rsidRDefault="007E6BA3" w:rsidP="001D6774">
      <w:pPr>
        <w:spacing w:line="240" w:lineRule="auto"/>
        <w:jc w:val="both"/>
        <w:rPr>
          <w:rFonts w:ascii="Arial" w:hAnsi="Arial" w:cs="Arial"/>
          <w:sz w:val="20"/>
          <w:szCs w:val="20"/>
        </w:rPr>
      </w:pPr>
      <w:r w:rsidRPr="00003969">
        <w:rPr>
          <w:rFonts w:ascii="Arial" w:hAnsi="Arial" w:cs="Arial"/>
          <w:sz w:val="20"/>
          <w:szCs w:val="20"/>
        </w:rPr>
        <w:t>All too often,</w:t>
      </w:r>
      <w:r w:rsidR="00405BD5" w:rsidRPr="00003969">
        <w:rPr>
          <w:rFonts w:ascii="Arial" w:hAnsi="Arial" w:cs="Arial"/>
          <w:sz w:val="20"/>
          <w:szCs w:val="20"/>
        </w:rPr>
        <w:t xml:space="preserve"> children </w:t>
      </w:r>
      <w:r w:rsidR="00022FFA" w:rsidRPr="00003969">
        <w:rPr>
          <w:rFonts w:ascii="Arial" w:hAnsi="Arial" w:cs="Arial"/>
          <w:sz w:val="20"/>
          <w:szCs w:val="20"/>
        </w:rPr>
        <w:t xml:space="preserve">and young people </w:t>
      </w:r>
      <w:r w:rsidR="004C54FD" w:rsidRPr="00003969">
        <w:rPr>
          <w:rFonts w:ascii="Arial" w:hAnsi="Arial" w:cs="Arial"/>
          <w:sz w:val="20"/>
          <w:szCs w:val="20"/>
        </w:rPr>
        <w:t xml:space="preserve">in Belarus </w:t>
      </w:r>
      <w:r w:rsidR="00405BD5" w:rsidRPr="00003969">
        <w:rPr>
          <w:rFonts w:ascii="Arial" w:hAnsi="Arial" w:cs="Arial"/>
          <w:sz w:val="20"/>
          <w:szCs w:val="20"/>
        </w:rPr>
        <w:t>fall victim to deceptive practices of anonymous individuals who sell drugs online</w:t>
      </w:r>
      <w:r w:rsidRPr="00003969">
        <w:rPr>
          <w:rFonts w:ascii="Arial" w:hAnsi="Arial" w:cs="Arial"/>
          <w:sz w:val="20"/>
          <w:szCs w:val="20"/>
        </w:rPr>
        <w:t xml:space="preserve">, </w:t>
      </w:r>
      <w:r w:rsidR="00405BD5" w:rsidRPr="00003969">
        <w:rPr>
          <w:rFonts w:ascii="Arial" w:hAnsi="Arial" w:cs="Arial"/>
          <w:sz w:val="20"/>
          <w:szCs w:val="20"/>
        </w:rPr>
        <w:t>includ</w:t>
      </w:r>
      <w:r w:rsidRPr="00003969">
        <w:rPr>
          <w:rFonts w:ascii="Arial" w:hAnsi="Arial" w:cs="Arial"/>
          <w:sz w:val="20"/>
          <w:szCs w:val="20"/>
        </w:rPr>
        <w:t>ing by advertising</w:t>
      </w:r>
      <w:r w:rsidR="00405BD5" w:rsidRPr="00003969">
        <w:rPr>
          <w:rFonts w:ascii="Arial" w:hAnsi="Arial" w:cs="Arial"/>
          <w:sz w:val="20"/>
          <w:szCs w:val="20"/>
        </w:rPr>
        <w:t xml:space="preserve"> “courier jobs”, which entice </w:t>
      </w:r>
      <w:r w:rsidR="00022FFA" w:rsidRPr="00003969">
        <w:rPr>
          <w:rFonts w:ascii="Arial" w:hAnsi="Arial" w:cs="Arial"/>
          <w:sz w:val="20"/>
          <w:szCs w:val="20"/>
        </w:rPr>
        <w:t>them</w:t>
      </w:r>
      <w:r w:rsidR="00405BD5" w:rsidRPr="00003969">
        <w:rPr>
          <w:rFonts w:ascii="Arial" w:hAnsi="Arial" w:cs="Arial"/>
          <w:sz w:val="20"/>
          <w:szCs w:val="20"/>
        </w:rPr>
        <w:t xml:space="preserve"> to traffic </w:t>
      </w:r>
      <w:r w:rsidR="0075571F" w:rsidRPr="00003969">
        <w:rPr>
          <w:rFonts w:ascii="Arial" w:hAnsi="Arial" w:cs="Arial"/>
          <w:sz w:val="20"/>
          <w:szCs w:val="20"/>
        </w:rPr>
        <w:t>illicit drugs</w:t>
      </w:r>
      <w:r w:rsidR="00022FFA" w:rsidRPr="00003969">
        <w:rPr>
          <w:rFonts w:ascii="Arial" w:hAnsi="Arial" w:cs="Arial"/>
          <w:sz w:val="20"/>
          <w:szCs w:val="20"/>
        </w:rPr>
        <w:t>, sometimes</w:t>
      </w:r>
      <w:r w:rsidR="0075571F" w:rsidRPr="00003969">
        <w:rPr>
          <w:rFonts w:ascii="Arial" w:hAnsi="Arial" w:cs="Arial"/>
          <w:sz w:val="20"/>
          <w:szCs w:val="20"/>
        </w:rPr>
        <w:t xml:space="preserve"> without their knowledge</w:t>
      </w:r>
      <w:r w:rsidR="00022FFA" w:rsidRPr="00003969">
        <w:rPr>
          <w:rFonts w:ascii="Arial" w:hAnsi="Arial" w:cs="Arial"/>
          <w:sz w:val="20"/>
          <w:szCs w:val="20"/>
        </w:rPr>
        <w:t xml:space="preserve"> or full understanding of the nature of the “job”</w:t>
      </w:r>
      <w:r w:rsidR="00405BD5" w:rsidRPr="00003969">
        <w:rPr>
          <w:rFonts w:ascii="Arial" w:hAnsi="Arial" w:cs="Arial"/>
          <w:sz w:val="20"/>
          <w:szCs w:val="20"/>
        </w:rPr>
        <w:t>. The</w:t>
      </w:r>
      <w:r w:rsidR="00022FFA" w:rsidRPr="00003969">
        <w:rPr>
          <w:rFonts w:ascii="Arial" w:hAnsi="Arial" w:cs="Arial"/>
          <w:sz w:val="20"/>
          <w:szCs w:val="20"/>
        </w:rPr>
        <w:t>y</w:t>
      </w:r>
      <w:r w:rsidR="00405BD5" w:rsidRPr="00003969">
        <w:rPr>
          <w:rFonts w:ascii="Arial" w:hAnsi="Arial" w:cs="Arial"/>
          <w:sz w:val="20"/>
          <w:szCs w:val="20"/>
        </w:rPr>
        <w:t xml:space="preserve"> are </w:t>
      </w:r>
      <w:r w:rsidR="00A3260A" w:rsidRPr="00003969">
        <w:rPr>
          <w:rFonts w:ascii="Arial" w:hAnsi="Arial" w:cs="Arial"/>
          <w:sz w:val="20"/>
          <w:szCs w:val="20"/>
        </w:rPr>
        <w:t xml:space="preserve">arrested as suspected drug traffickers for collecting clandestinely placed parcels containing illicit </w:t>
      </w:r>
      <w:r w:rsidR="0073289F" w:rsidRPr="00003969">
        <w:rPr>
          <w:rFonts w:ascii="Arial" w:hAnsi="Arial" w:cs="Arial"/>
          <w:sz w:val="20"/>
          <w:szCs w:val="20"/>
        </w:rPr>
        <w:t>substances and</w:t>
      </w:r>
      <w:r w:rsidR="00A3260A" w:rsidRPr="00003969">
        <w:rPr>
          <w:rFonts w:ascii="Arial" w:hAnsi="Arial" w:cs="Arial"/>
          <w:sz w:val="20"/>
          <w:szCs w:val="20"/>
        </w:rPr>
        <w:t xml:space="preserve"> delivering them to clients. Typically, they are unaware of who stands behind the online companies that employ them, but are nonetheless </w:t>
      </w:r>
      <w:r w:rsidR="00405BD5" w:rsidRPr="00003969">
        <w:rPr>
          <w:rFonts w:ascii="Arial" w:hAnsi="Arial" w:cs="Arial"/>
          <w:sz w:val="20"/>
          <w:szCs w:val="20"/>
        </w:rPr>
        <w:t>prosecuted as part of a “group”</w:t>
      </w:r>
      <w:r w:rsidR="00867A9E" w:rsidRPr="00003969">
        <w:rPr>
          <w:rFonts w:ascii="Arial" w:hAnsi="Arial" w:cs="Arial"/>
          <w:sz w:val="20"/>
          <w:szCs w:val="20"/>
        </w:rPr>
        <w:t xml:space="preserve"> or an “organised group”</w:t>
      </w:r>
      <w:r w:rsidR="00A3260A" w:rsidRPr="00003969">
        <w:rPr>
          <w:rFonts w:ascii="Arial" w:hAnsi="Arial" w:cs="Arial"/>
          <w:sz w:val="20"/>
          <w:szCs w:val="20"/>
        </w:rPr>
        <w:t xml:space="preserve">, </w:t>
      </w:r>
      <w:r w:rsidR="00405BD5" w:rsidRPr="00003969">
        <w:rPr>
          <w:rFonts w:ascii="Arial" w:hAnsi="Arial" w:cs="Arial"/>
          <w:sz w:val="20"/>
          <w:szCs w:val="20"/>
        </w:rPr>
        <w:t>under part</w:t>
      </w:r>
      <w:r w:rsidR="00A3260A" w:rsidRPr="00003969">
        <w:rPr>
          <w:rFonts w:ascii="Arial" w:hAnsi="Arial" w:cs="Arial"/>
          <w:sz w:val="20"/>
          <w:szCs w:val="20"/>
        </w:rPr>
        <w:t>s</w:t>
      </w:r>
      <w:r w:rsidR="00405BD5" w:rsidRPr="00003969">
        <w:rPr>
          <w:rFonts w:ascii="Arial" w:hAnsi="Arial" w:cs="Arial"/>
          <w:sz w:val="20"/>
          <w:szCs w:val="20"/>
        </w:rPr>
        <w:t xml:space="preserve"> 3 or 4 of Article 328</w:t>
      </w:r>
      <w:r w:rsidR="00D84143" w:rsidRPr="00003969">
        <w:rPr>
          <w:rFonts w:ascii="Arial" w:hAnsi="Arial" w:cs="Arial"/>
          <w:sz w:val="20"/>
          <w:szCs w:val="20"/>
        </w:rPr>
        <w:t xml:space="preserve"> of the Criminal Code of </w:t>
      </w:r>
      <w:r w:rsidR="00683717" w:rsidRPr="00003969">
        <w:rPr>
          <w:rFonts w:ascii="Arial" w:hAnsi="Arial" w:cs="Arial"/>
          <w:sz w:val="20"/>
          <w:szCs w:val="20"/>
        </w:rPr>
        <w:t xml:space="preserve">the Republic of </w:t>
      </w:r>
      <w:r w:rsidR="00D84143" w:rsidRPr="00003969">
        <w:rPr>
          <w:rFonts w:ascii="Arial" w:hAnsi="Arial" w:cs="Arial"/>
          <w:sz w:val="20"/>
          <w:szCs w:val="20"/>
        </w:rPr>
        <w:t>Belarus</w:t>
      </w:r>
      <w:r w:rsidR="00A3260A" w:rsidRPr="00003969">
        <w:rPr>
          <w:rFonts w:ascii="Arial" w:hAnsi="Arial" w:cs="Arial"/>
          <w:sz w:val="20"/>
          <w:szCs w:val="20"/>
        </w:rPr>
        <w:t>, which are crimes punishable by a minimum of six (previousl</w:t>
      </w:r>
      <w:r w:rsidR="00867A9E" w:rsidRPr="00003969">
        <w:rPr>
          <w:rFonts w:ascii="Arial" w:hAnsi="Arial" w:cs="Arial"/>
          <w:sz w:val="20"/>
          <w:szCs w:val="20"/>
        </w:rPr>
        <w:t xml:space="preserve">y eight) and ten years respectively. </w:t>
      </w:r>
    </w:p>
    <w:p w14:paraId="343BAE0B" w14:textId="373CBD78" w:rsidR="00405BD5" w:rsidRPr="00003969" w:rsidRDefault="00CF5869" w:rsidP="001D6774">
      <w:pPr>
        <w:spacing w:line="240" w:lineRule="auto"/>
        <w:jc w:val="both"/>
        <w:rPr>
          <w:rFonts w:ascii="Arial" w:hAnsi="Arial" w:cs="Arial"/>
          <w:sz w:val="20"/>
          <w:szCs w:val="20"/>
          <w:lang w:eastAsia="en-US"/>
        </w:rPr>
      </w:pPr>
      <w:r w:rsidRPr="00003969">
        <w:rPr>
          <w:rFonts w:ascii="Arial" w:hAnsi="Arial" w:cs="Arial"/>
          <w:sz w:val="20"/>
          <w:szCs w:val="20"/>
        </w:rPr>
        <w:t>Amnesty International</w:t>
      </w:r>
      <w:r w:rsidR="00405BD5" w:rsidRPr="00003969">
        <w:rPr>
          <w:rFonts w:ascii="Arial" w:hAnsi="Arial" w:cs="Arial"/>
          <w:sz w:val="20"/>
          <w:szCs w:val="20"/>
        </w:rPr>
        <w:t xml:space="preserve"> call</w:t>
      </w:r>
      <w:r w:rsidRPr="00003969">
        <w:rPr>
          <w:rFonts w:ascii="Arial" w:hAnsi="Arial" w:cs="Arial"/>
          <w:sz w:val="20"/>
          <w:szCs w:val="20"/>
        </w:rPr>
        <w:t>s</w:t>
      </w:r>
      <w:r w:rsidR="00405BD5" w:rsidRPr="00003969">
        <w:rPr>
          <w:rFonts w:ascii="Arial" w:hAnsi="Arial" w:cs="Arial"/>
          <w:sz w:val="20"/>
          <w:szCs w:val="20"/>
        </w:rPr>
        <w:t xml:space="preserve"> for the release of all those young people prosecuted under Article 328 who were children at the time of the offence, irrespective of which part of the </w:t>
      </w:r>
      <w:r w:rsidR="00C16DD8" w:rsidRPr="00003969">
        <w:rPr>
          <w:rFonts w:ascii="Arial" w:hAnsi="Arial" w:cs="Arial"/>
          <w:sz w:val="20"/>
          <w:szCs w:val="20"/>
        </w:rPr>
        <w:t>a</w:t>
      </w:r>
      <w:r w:rsidR="00405BD5" w:rsidRPr="00003969">
        <w:rPr>
          <w:rFonts w:ascii="Arial" w:hAnsi="Arial" w:cs="Arial"/>
          <w:sz w:val="20"/>
          <w:szCs w:val="20"/>
        </w:rPr>
        <w:t xml:space="preserve">rticle they have been charged or sentenced under.  </w:t>
      </w:r>
    </w:p>
    <w:p w14:paraId="0AC99143" w14:textId="7DC543DE" w:rsidR="00D23D90" w:rsidRPr="00003969" w:rsidRDefault="00DD48B6" w:rsidP="001D6774">
      <w:pPr>
        <w:spacing w:line="240" w:lineRule="auto"/>
        <w:jc w:val="both"/>
        <w:rPr>
          <w:rFonts w:ascii="Arial" w:hAnsi="Arial" w:cs="Arial"/>
          <w:sz w:val="20"/>
          <w:szCs w:val="20"/>
          <w:lang w:eastAsia="en-US"/>
        </w:rPr>
      </w:pPr>
      <w:r w:rsidRPr="00003969">
        <w:rPr>
          <w:rFonts w:ascii="Arial" w:hAnsi="Arial" w:cs="Arial"/>
          <w:sz w:val="20"/>
          <w:szCs w:val="20"/>
          <w:lang w:val="en-US" w:eastAsia="en-GB"/>
        </w:rPr>
        <w:t>The Convention of the Rights of the Child, to which Belarus is a state party, establishes that the arrest or detention of children must be a measure of last resort, and must be for the shortest appropriate period of time. The Committee on the Rights of the Child has consistently called on states to avoid the treatment of children as criminals for their use or possession of drugs and has recommended states not to subject children who use drugs to criminal proceedings. Moreover, the Committee has recommended states to consider alternatives to criminalization when dealing with children accused of having committed minor, non-violent drug-related offen</w:t>
      </w:r>
      <w:r w:rsidR="00003969">
        <w:rPr>
          <w:rFonts w:ascii="Arial" w:hAnsi="Arial" w:cs="Arial"/>
          <w:sz w:val="20"/>
          <w:szCs w:val="20"/>
          <w:lang w:val="en-US" w:eastAsia="en-GB"/>
        </w:rPr>
        <w:t>s</w:t>
      </w:r>
      <w:r w:rsidRPr="00003969">
        <w:rPr>
          <w:rFonts w:ascii="Arial" w:hAnsi="Arial" w:cs="Arial"/>
          <w:sz w:val="20"/>
          <w:szCs w:val="20"/>
          <w:lang w:val="en-US" w:eastAsia="en-GB"/>
        </w:rPr>
        <w:t>es.</w:t>
      </w:r>
    </w:p>
    <w:p w14:paraId="2ABBF465" w14:textId="77777777" w:rsidR="008450D5" w:rsidRPr="001D6774" w:rsidRDefault="008450D5" w:rsidP="001D6774">
      <w:pPr>
        <w:spacing w:line="240" w:lineRule="auto"/>
        <w:rPr>
          <w:rFonts w:ascii="Arial" w:hAnsi="Arial" w:cs="Arial"/>
          <w:szCs w:val="20"/>
          <w:lang w:eastAsia="en-US"/>
        </w:rPr>
      </w:pPr>
    </w:p>
    <w:p w14:paraId="71D6724E" w14:textId="39828744" w:rsidR="005D2C37" w:rsidRPr="001D6774" w:rsidRDefault="005D2C37" w:rsidP="001D6774">
      <w:pPr>
        <w:spacing w:after="0" w:line="240" w:lineRule="auto"/>
        <w:rPr>
          <w:rFonts w:ascii="Arial" w:hAnsi="Arial" w:cs="Arial"/>
          <w:b/>
          <w:color w:val="auto"/>
          <w:sz w:val="20"/>
          <w:szCs w:val="20"/>
        </w:rPr>
      </w:pPr>
      <w:r w:rsidRPr="001D6774">
        <w:rPr>
          <w:rFonts w:ascii="Arial" w:hAnsi="Arial" w:cs="Arial"/>
          <w:b/>
          <w:color w:val="auto"/>
          <w:sz w:val="20"/>
          <w:szCs w:val="20"/>
        </w:rPr>
        <w:t>PREFERRED LANGUAGE TO ADDRESS TARGET:</w:t>
      </w:r>
      <w:r w:rsidR="0082127B" w:rsidRPr="001D6774">
        <w:rPr>
          <w:rFonts w:ascii="Arial" w:hAnsi="Arial" w:cs="Arial"/>
          <w:b/>
          <w:color w:val="auto"/>
          <w:sz w:val="20"/>
          <w:szCs w:val="20"/>
        </w:rPr>
        <w:t xml:space="preserve"> </w:t>
      </w:r>
      <w:r w:rsidR="008450D5" w:rsidRPr="001D6774">
        <w:rPr>
          <w:rFonts w:ascii="Arial" w:hAnsi="Arial" w:cs="Arial"/>
          <w:color w:val="auto"/>
          <w:sz w:val="20"/>
          <w:szCs w:val="20"/>
        </w:rPr>
        <w:t>Russia</w:t>
      </w:r>
      <w:r w:rsidR="00DE0908" w:rsidRPr="001D6774">
        <w:rPr>
          <w:rFonts w:ascii="Arial" w:hAnsi="Arial" w:cs="Arial"/>
          <w:color w:val="auto"/>
          <w:sz w:val="20"/>
          <w:szCs w:val="20"/>
        </w:rPr>
        <w:t>n,</w:t>
      </w:r>
      <w:r w:rsidR="008450D5" w:rsidRPr="001D6774">
        <w:rPr>
          <w:rFonts w:ascii="Arial" w:hAnsi="Arial" w:cs="Arial"/>
          <w:color w:val="auto"/>
          <w:sz w:val="20"/>
          <w:szCs w:val="20"/>
        </w:rPr>
        <w:t xml:space="preserve"> Belarusian</w:t>
      </w:r>
      <w:r w:rsidR="00DE0908" w:rsidRPr="001D6774">
        <w:rPr>
          <w:rFonts w:ascii="Arial" w:hAnsi="Arial" w:cs="Arial"/>
          <w:color w:val="auto"/>
          <w:sz w:val="20"/>
          <w:szCs w:val="20"/>
        </w:rPr>
        <w:t>, English.</w:t>
      </w:r>
    </w:p>
    <w:p w14:paraId="4AEC18AA" w14:textId="77777777" w:rsidR="005D2C37" w:rsidRPr="001D6774" w:rsidRDefault="005D2C37" w:rsidP="001D6774">
      <w:pPr>
        <w:spacing w:after="0" w:line="240" w:lineRule="auto"/>
        <w:rPr>
          <w:rFonts w:ascii="Arial" w:hAnsi="Arial" w:cs="Arial"/>
          <w:color w:val="auto"/>
          <w:sz w:val="20"/>
          <w:szCs w:val="20"/>
        </w:rPr>
      </w:pPr>
      <w:r w:rsidRPr="001D6774">
        <w:rPr>
          <w:rFonts w:ascii="Arial" w:hAnsi="Arial" w:cs="Arial"/>
          <w:color w:val="auto"/>
          <w:sz w:val="20"/>
          <w:szCs w:val="20"/>
        </w:rPr>
        <w:t>You can also write in your own language.</w:t>
      </w:r>
    </w:p>
    <w:p w14:paraId="5E7B1530" w14:textId="77777777" w:rsidR="005D2C37" w:rsidRPr="001D6774" w:rsidRDefault="005D2C37" w:rsidP="001D6774">
      <w:pPr>
        <w:spacing w:after="0" w:line="240" w:lineRule="auto"/>
        <w:rPr>
          <w:rFonts w:ascii="Arial" w:hAnsi="Arial" w:cs="Arial"/>
          <w:color w:val="auto"/>
          <w:sz w:val="20"/>
          <w:szCs w:val="20"/>
        </w:rPr>
      </w:pPr>
    </w:p>
    <w:p w14:paraId="32E8ADB4" w14:textId="6C128501" w:rsidR="005D2C37" w:rsidRPr="001D6774" w:rsidRDefault="005D2C37" w:rsidP="001D6774">
      <w:pPr>
        <w:spacing w:after="0" w:line="240" w:lineRule="auto"/>
        <w:rPr>
          <w:rFonts w:ascii="Arial" w:hAnsi="Arial" w:cs="Arial"/>
          <w:color w:val="auto"/>
          <w:sz w:val="20"/>
          <w:szCs w:val="20"/>
        </w:rPr>
      </w:pPr>
      <w:r w:rsidRPr="001D6774">
        <w:rPr>
          <w:rFonts w:ascii="Arial" w:hAnsi="Arial" w:cs="Arial"/>
          <w:b/>
          <w:color w:val="auto"/>
          <w:sz w:val="20"/>
          <w:szCs w:val="20"/>
        </w:rPr>
        <w:t xml:space="preserve">PLEASE TAKE ACTION AS SOON AS POSSIBLE UNTIL: </w:t>
      </w:r>
      <w:r w:rsidR="00241469">
        <w:rPr>
          <w:rFonts w:ascii="Arial" w:hAnsi="Arial" w:cs="Arial"/>
          <w:color w:val="auto"/>
          <w:sz w:val="20"/>
          <w:szCs w:val="20"/>
        </w:rPr>
        <w:t>17 July</w:t>
      </w:r>
      <w:r w:rsidR="00DE0908" w:rsidRPr="001D6774">
        <w:rPr>
          <w:rFonts w:ascii="Arial" w:hAnsi="Arial" w:cs="Arial"/>
          <w:color w:val="auto"/>
          <w:sz w:val="20"/>
          <w:szCs w:val="20"/>
        </w:rPr>
        <w:t xml:space="preserve"> 2020</w:t>
      </w:r>
    </w:p>
    <w:p w14:paraId="235C8F02" w14:textId="77777777" w:rsidR="005D2C37" w:rsidRPr="001D6774" w:rsidRDefault="005D2C37" w:rsidP="001D6774">
      <w:pPr>
        <w:spacing w:after="0" w:line="240" w:lineRule="auto"/>
        <w:rPr>
          <w:rFonts w:ascii="Arial" w:hAnsi="Arial" w:cs="Arial"/>
          <w:color w:val="auto"/>
          <w:sz w:val="20"/>
          <w:szCs w:val="20"/>
        </w:rPr>
      </w:pPr>
      <w:r w:rsidRPr="001D6774">
        <w:rPr>
          <w:rFonts w:ascii="Arial" w:hAnsi="Arial" w:cs="Arial"/>
          <w:color w:val="auto"/>
          <w:sz w:val="20"/>
          <w:szCs w:val="20"/>
        </w:rPr>
        <w:t>Please check with the Amnesty office in your country if you wish to send appeals after the deadline.</w:t>
      </w:r>
    </w:p>
    <w:p w14:paraId="30E7178B" w14:textId="77777777" w:rsidR="005D2C37" w:rsidRPr="001D6774" w:rsidRDefault="005D2C37" w:rsidP="001D6774">
      <w:pPr>
        <w:spacing w:after="0" w:line="240" w:lineRule="auto"/>
        <w:rPr>
          <w:rFonts w:ascii="Arial" w:hAnsi="Arial" w:cs="Arial"/>
          <w:b/>
          <w:color w:val="auto"/>
          <w:sz w:val="20"/>
          <w:szCs w:val="20"/>
        </w:rPr>
      </w:pPr>
    </w:p>
    <w:p w14:paraId="2C7F04D7" w14:textId="114189AB" w:rsidR="005D2C37" w:rsidRPr="001D6774" w:rsidRDefault="005D2C37" w:rsidP="001D6774">
      <w:pPr>
        <w:spacing w:after="0" w:line="240" w:lineRule="auto"/>
        <w:rPr>
          <w:rFonts w:ascii="Arial" w:hAnsi="Arial" w:cs="Arial"/>
          <w:b/>
          <w:color w:val="auto"/>
          <w:sz w:val="20"/>
          <w:szCs w:val="20"/>
        </w:rPr>
      </w:pPr>
      <w:r w:rsidRPr="001D6774">
        <w:rPr>
          <w:rFonts w:ascii="Arial" w:hAnsi="Arial" w:cs="Arial"/>
          <w:b/>
          <w:color w:val="auto"/>
          <w:sz w:val="20"/>
          <w:szCs w:val="20"/>
        </w:rPr>
        <w:t xml:space="preserve">NAME AND PRONOUN: </w:t>
      </w:r>
      <w:r w:rsidR="00867A9E" w:rsidRPr="001D6774">
        <w:rPr>
          <w:rFonts w:ascii="Arial" w:hAnsi="Arial" w:cs="Arial"/>
          <w:b/>
          <w:bCs/>
          <w:iCs/>
          <w:sz w:val="20"/>
          <w:szCs w:val="20"/>
        </w:rPr>
        <w:t xml:space="preserve">Vladislav Sharkovsky </w:t>
      </w:r>
      <w:r w:rsidR="00867A9E" w:rsidRPr="001D6774">
        <w:rPr>
          <w:rFonts w:ascii="Arial" w:hAnsi="Arial" w:cs="Arial"/>
          <w:bCs/>
          <w:iCs/>
          <w:sz w:val="20"/>
          <w:szCs w:val="20"/>
        </w:rPr>
        <w:t>(he/his)</w:t>
      </w:r>
      <w:r w:rsidR="00DE0908" w:rsidRPr="001D6774">
        <w:rPr>
          <w:rFonts w:ascii="Arial" w:hAnsi="Arial" w:cs="Arial"/>
          <w:bCs/>
          <w:iCs/>
          <w:sz w:val="20"/>
          <w:szCs w:val="20"/>
        </w:rPr>
        <w:t xml:space="preserve"> and</w:t>
      </w:r>
      <w:r w:rsidR="00867A9E" w:rsidRPr="001D6774">
        <w:rPr>
          <w:rFonts w:ascii="Arial" w:hAnsi="Arial" w:cs="Arial"/>
          <w:b/>
          <w:bCs/>
          <w:iCs/>
          <w:sz w:val="20"/>
          <w:szCs w:val="20"/>
        </w:rPr>
        <w:t xml:space="preserve"> Emil Ostrovko</w:t>
      </w:r>
      <w:r w:rsidR="00867A9E" w:rsidRPr="001D6774" w:rsidDel="00867A9E">
        <w:rPr>
          <w:rFonts w:ascii="Arial" w:hAnsi="Arial" w:cs="Arial"/>
          <w:b/>
          <w:color w:val="auto"/>
          <w:sz w:val="20"/>
          <w:szCs w:val="20"/>
        </w:rPr>
        <w:t xml:space="preserve"> </w:t>
      </w:r>
      <w:r w:rsidR="00DE0908" w:rsidRPr="001D6774">
        <w:rPr>
          <w:rFonts w:ascii="Arial" w:hAnsi="Arial" w:cs="Arial"/>
          <w:color w:val="auto"/>
          <w:sz w:val="20"/>
          <w:szCs w:val="20"/>
        </w:rPr>
        <w:t>(he/his)</w:t>
      </w:r>
    </w:p>
    <w:p w14:paraId="0D90F414" w14:textId="0357A38B" w:rsidR="005D2C37" w:rsidRPr="001D6774" w:rsidRDefault="005D2C37" w:rsidP="001D6774">
      <w:pPr>
        <w:spacing w:line="240" w:lineRule="auto"/>
        <w:rPr>
          <w:rFonts w:ascii="Arial" w:hAnsi="Arial" w:cs="Arial"/>
          <w:sz w:val="20"/>
          <w:szCs w:val="20"/>
        </w:rPr>
      </w:pPr>
    </w:p>
    <w:p w14:paraId="0CF057A5" w14:textId="3A296E9A" w:rsidR="00B92AEC" w:rsidRPr="001D6774" w:rsidRDefault="000C6196" w:rsidP="001D6774">
      <w:pPr>
        <w:spacing w:line="240" w:lineRule="auto"/>
        <w:rPr>
          <w:rFonts w:ascii="Arial" w:hAnsi="Arial" w:cs="Arial"/>
        </w:rPr>
      </w:pPr>
      <w:r w:rsidRPr="001D6774">
        <w:rPr>
          <w:rFonts w:ascii="Arial" w:hAnsi="Arial" w:cs="Arial"/>
        </w:rPr>
        <w:softHyphen/>
      </w:r>
      <w:r w:rsidRPr="001D6774">
        <w:rPr>
          <w:rFonts w:ascii="Arial" w:hAnsi="Arial" w:cs="Arial"/>
        </w:rPr>
        <w:softHyphen/>
      </w:r>
      <w:r w:rsidRPr="001D6774">
        <w:rPr>
          <w:rFonts w:ascii="Arial" w:hAnsi="Arial" w:cs="Arial"/>
        </w:rPr>
        <w:softHyphen/>
      </w:r>
      <w:r w:rsidRPr="001D6774">
        <w:rPr>
          <w:rFonts w:ascii="Arial" w:hAnsi="Arial" w:cs="Arial"/>
        </w:rPr>
        <w:softHyphen/>
      </w:r>
      <w:r w:rsidRPr="001D6774">
        <w:rPr>
          <w:rFonts w:ascii="Arial" w:hAnsi="Arial" w:cs="Arial"/>
        </w:rPr>
        <w:softHyphen/>
      </w:r>
    </w:p>
    <w:sectPr w:rsidR="00B92AEC" w:rsidRPr="001D6774" w:rsidSect="001D6774">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7F6C1" w14:textId="77777777" w:rsidR="002A3BD9" w:rsidRDefault="002A3BD9">
      <w:r>
        <w:separator/>
      </w:r>
    </w:p>
  </w:endnote>
  <w:endnote w:type="continuationSeparator" w:id="0">
    <w:p w14:paraId="1AD65FE5" w14:textId="77777777" w:rsidR="002A3BD9" w:rsidRDefault="002A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D505" w14:textId="6B391032" w:rsidR="001D6774" w:rsidRDefault="001D6774">
    <w:pPr>
      <w:pStyle w:val="Footer"/>
    </w:pPr>
    <w:r w:rsidRPr="009160F6">
      <w:rPr>
        <w:noProof/>
        <w:lang w:val="es-MX" w:eastAsia="es-MX"/>
      </w:rPr>
      <w:drawing>
        <wp:inline distT="0" distB="0" distL="0" distR="0" wp14:anchorId="072F344C" wp14:editId="38F5EAE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4EBC" w14:textId="77777777" w:rsidR="00003969" w:rsidRPr="004D1533" w:rsidRDefault="00003969" w:rsidP="0000396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A3174EF" w14:textId="77777777" w:rsidR="00003969" w:rsidRPr="004D1533" w:rsidRDefault="00003969" w:rsidP="0000396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7D911AA" w14:textId="29DBAAE8" w:rsidR="00003969" w:rsidRDefault="00003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7AA44" w14:textId="77777777" w:rsidR="002A3BD9" w:rsidRDefault="002A3BD9">
      <w:r>
        <w:separator/>
      </w:r>
    </w:p>
  </w:footnote>
  <w:footnote w:type="continuationSeparator" w:id="0">
    <w:p w14:paraId="62AEE98A" w14:textId="77777777" w:rsidR="002A3BD9" w:rsidRDefault="002A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076DC880" w:rsidR="00B837C0" w:rsidRPr="00FE15F8" w:rsidRDefault="00FE15F8" w:rsidP="0082127B">
    <w:pPr>
      <w:tabs>
        <w:tab w:val="left" w:pos="6060"/>
        <w:tab w:val="right" w:pos="10203"/>
      </w:tabs>
      <w:spacing w:after="0"/>
      <w:rPr>
        <w:sz w:val="16"/>
        <w:szCs w:val="16"/>
      </w:rPr>
    </w:pPr>
    <w:r w:rsidRPr="00FE15F8">
      <w:rPr>
        <w:sz w:val="16"/>
        <w:szCs w:val="16"/>
      </w:rPr>
      <w:t xml:space="preserve">First </w:t>
    </w:r>
    <w:r w:rsidR="00B837C0" w:rsidRPr="00FE15F8">
      <w:rPr>
        <w:sz w:val="16"/>
        <w:szCs w:val="16"/>
      </w:rPr>
      <w:t xml:space="preserve">UA: </w:t>
    </w:r>
    <w:r w:rsidRPr="00FE15F8">
      <w:rPr>
        <w:sz w:val="16"/>
        <w:szCs w:val="16"/>
      </w:rPr>
      <w:t>44/20</w:t>
    </w:r>
    <w:r w:rsidR="00B837C0" w:rsidRPr="00FE15F8">
      <w:rPr>
        <w:sz w:val="16"/>
        <w:szCs w:val="16"/>
      </w:rPr>
      <w:t xml:space="preserve"> Index: </w:t>
    </w:r>
    <w:r w:rsidRPr="00FE15F8">
      <w:rPr>
        <w:sz w:val="16"/>
        <w:szCs w:val="16"/>
      </w:rPr>
      <w:t>EUR 49/2064/2020 Belarus</w:t>
    </w:r>
    <w:r w:rsidRPr="00FE15F8">
      <w:rPr>
        <w:sz w:val="16"/>
        <w:szCs w:val="16"/>
      </w:rPr>
      <w:tab/>
    </w:r>
    <w:r w:rsidRPr="00FE15F8">
      <w:rPr>
        <w:sz w:val="16"/>
        <w:szCs w:val="16"/>
      </w:rPr>
      <w:tab/>
      <w:t>Date: 31 March 2020</w:t>
    </w:r>
  </w:p>
  <w:p w14:paraId="6B1C2872" w14:textId="77777777" w:rsidR="00B837C0" w:rsidRPr="00FE15F8" w:rsidRDefault="00B837C0"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B837C0" w:rsidRDefault="00B837C0" w:rsidP="00D35879">
    <w:pPr>
      <w:pStyle w:val="Header"/>
    </w:pPr>
  </w:p>
  <w:p w14:paraId="3FEE3736" w14:textId="77777777" w:rsidR="00B837C0" w:rsidRDefault="00B837C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3pt;height:10.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1505"/>
    <w:rsid w:val="00002E1F"/>
    <w:rsid w:val="00003969"/>
    <w:rsid w:val="00004D79"/>
    <w:rsid w:val="00004F9A"/>
    <w:rsid w:val="00004FF3"/>
    <w:rsid w:val="000058B2"/>
    <w:rsid w:val="00006629"/>
    <w:rsid w:val="00022FFA"/>
    <w:rsid w:val="0002386F"/>
    <w:rsid w:val="00057A7E"/>
    <w:rsid w:val="00073B76"/>
    <w:rsid w:val="00074680"/>
    <w:rsid w:val="00076037"/>
    <w:rsid w:val="00081FCD"/>
    <w:rsid w:val="00083462"/>
    <w:rsid w:val="00087E2B"/>
    <w:rsid w:val="0009130D"/>
    <w:rsid w:val="00092DFA"/>
    <w:rsid w:val="000957C5"/>
    <w:rsid w:val="000A1F14"/>
    <w:rsid w:val="000A2378"/>
    <w:rsid w:val="000A6C28"/>
    <w:rsid w:val="000B02B4"/>
    <w:rsid w:val="000B4A38"/>
    <w:rsid w:val="000B6B0C"/>
    <w:rsid w:val="000C2A0D"/>
    <w:rsid w:val="000C6196"/>
    <w:rsid w:val="000D0ABB"/>
    <w:rsid w:val="000D70C1"/>
    <w:rsid w:val="000E0D61"/>
    <w:rsid w:val="000E233B"/>
    <w:rsid w:val="000E57D4"/>
    <w:rsid w:val="000F1AA6"/>
    <w:rsid w:val="000F3012"/>
    <w:rsid w:val="00100FE4"/>
    <w:rsid w:val="0010425E"/>
    <w:rsid w:val="00106837"/>
    <w:rsid w:val="00106D61"/>
    <w:rsid w:val="00114556"/>
    <w:rsid w:val="0012544D"/>
    <w:rsid w:val="001254A1"/>
    <w:rsid w:val="001300C3"/>
    <w:rsid w:val="00130411"/>
    <w:rsid w:val="00130B8A"/>
    <w:rsid w:val="00132E9A"/>
    <w:rsid w:val="0014617E"/>
    <w:rsid w:val="001526C3"/>
    <w:rsid w:val="001561F4"/>
    <w:rsid w:val="00161059"/>
    <w:rsid w:val="0016118D"/>
    <w:rsid w:val="001648DB"/>
    <w:rsid w:val="00167492"/>
    <w:rsid w:val="00174398"/>
    <w:rsid w:val="00176678"/>
    <w:rsid w:val="001773D1"/>
    <w:rsid w:val="00177779"/>
    <w:rsid w:val="0019118D"/>
    <w:rsid w:val="00194360"/>
    <w:rsid w:val="00194CD5"/>
    <w:rsid w:val="001965D9"/>
    <w:rsid w:val="001A3B1E"/>
    <w:rsid w:val="001A635D"/>
    <w:rsid w:val="001A6AC9"/>
    <w:rsid w:val="001C126B"/>
    <w:rsid w:val="001D52A5"/>
    <w:rsid w:val="001D5793"/>
    <w:rsid w:val="001D6774"/>
    <w:rsid w:val="001E2045"/>
    <w:rsid w:val="00201189"/>
    <w:rsid w:val="00201E58"/>
    <w:rsid w:val="002036C0"/>
    <w:rsid w:val="00215C3E"/>
    <w:rsid w:val="00215E33"/>
    <w:rsid w:val="00225A11"/>
    <w:rsid w:val="00234C0E"/>
    <w:rsid w:val="00237822"/>
    <w:rsid w:val="00241469"/>
    <w:rsid w:val="002534A6"/>
    <w:rsid w:val="002549F3"/>
    <w:rsid w:val="002558D7"/>
    <w:rsid w:val="0025792F"/>
    <w:rsid w:val="00257E96"/>
    <w:rsid w:val="00261CC7"/>
    <w:rsid w:val="002665C3"/>
    <w:rsid w:val="00267383"/>
    <w:rsid w:val="002703E7"/>
    <w:rsid w:val="002709C3"/>
    <w:rsid w:val="002733A1"/>
    <w:rsid w:val="002739C9"/>
    <w:rsid w:val="00273E9A"/>
    <w:rsid w:val="00276879"/>
    <w:rsid w:val="00286953"/>
    <w:rsid w:val="00293051"/>
    <w:rsid w:val="00294D45"/>
    <w:rsid w:val="00297067"/>
    <w:rsid w:val="002A2F36"/>
    <w:rsid w:val="002A3BD9"/>
    <w:rsid w:val="002B2E9B"/>
    <w:rsid w:val="002B34AC"/>
    <w:rsid w:val="002B392B"/>
    <w:rsid w:val="002B719A"/>
    <w:rsid w:val="002C06A6"/>
    <w:rsid w:val="002C4804"/>
    <w:rsid w:val="002C5FE4"/>
    <w:rsid w:val="002C7F1F"/>
    <w:rsid w:val="002D48CD"/>
    <w:rsid w:val="002D5454"/>
    <w:rsid w:val="002D7CB6"/>
    <w:rsid w:val="002E3658"/>
    <w:rsid w:val="002F3C80"/>
    <w:rsid w:val="0031230A"/>
    <w:rsid w:val="00313E8B"/>
    <w:rsid w:val="00320461"/>
    <w:rsid w:val="00322EBE"/>
    <w:rsid w:val="00323AC5"/>
    <w:rsid w:val="0033624A"/>
    <w:rsid w:val="003373A5"/>
    <w:rsid w:val="00337826"/>
    <w:rsid w:val="0034128A"/>
    <w:rsid w:val="0034324D"/>
    <w:rsid w:val="0035329F"/>
    <w:rsid w:val="00355617"/>
    <w:rsid w:val="00357A55"/>
    <w:rsid w:val="00376EF4"/>
    <w:rsid w:val="00382637"/>
    <w:rsid w:val="00384B4C"/>
    <w:rsid w:val="003904F0"/>
    <w:rsid w:val="003975C9"/>
    <w:rsid w:val="003A3E5C"/>
    <w:rsid w:val="003B294A"/>
    <w:rsid w:val="003B5483"/>
    <w:rsid w:val="003B64B2"/>
    <w:rsid w:val="003C3210"/>
    <w:rsid w:val="003C5EEA"/>
    <w:rsid w:val="003C7CB6"/>
    <w:rsid w:val="003D2936"/>
    <w:rsid w:val="003D5980"/>
    <w:rsid w:val="003D5AC4"/>
    <w:rsid w:val="003D7889"/>
    <w:rsid w:val="003F23BC"/>
    <w:rsid w:val="003F3D5D"/>
    <w:rsid w:val="00405BD5"/>
    <w:rsid w:val="0040632D"/>
    <w:rsid w:val="004104CA"/>
    <w:rsid w:val="0042097A"/>
    <w:rsid w:val="0042210F"/>
    <w:rsid w:val="00426055"/>
    <w:rsid w:val="004334BF"/>
    <w:rsid w:val="004408A1"/>
    <w:rsid w:val="00442E5B"/>
    <w:rsid w:val="0044379B"/>
    <w:rsid w:val="00445D50"/>
    <w:rsid w:val="00452672"/>
    <w:rsid w:val="00453538"/>
    <w:rsid w:val="004603A2"/>
    <w:rsid w:val="00481684"/>
    <w:rsid w:val="00486088"/>
    <w:rsid w:val="00492FA8"/>
    <w:rsid w:val="004A1BDD"/>
    <w:rsid w:val="004B1E15"/>
    <w:rsid w:val="004B2367"/>
    <w:rsid w:val="004B381D"/>
    <w:rsid w:val="004C265C"/>
    <w:rsid w:val="004C54FD"/>
    <w:rsid w:val="004C71F5"/>
    <w:rsid w:val="004D41DC"/>
    <w:rsid w:val="004F6468"/>
    <w:rsid w:val="00504FBC"/>
    <w:rsid w:val="005066EA"/>
    <w:rsid w:val="0051417F"/>
    <w:rsid w:val="00517E88"/>
    <w:rsid w:val="005314A2"/>
    <w:rsid w:val="005363CA"/>
    <w:rsid w:val="00542F58"/>
    <w:rsid w:val="0054324B"/>
    <w:rsid w:val="00545423"/>
    <w:rsid w:val="00547E71"/>
    <w:rsid w:val="00550A0A"/>
    <w:rsid w:val="0055166E"/>
    <w:rsid w:val="00555C38"/>
    <w:rsid w:val="00565462"/>
    <w:rsid w:val="005655D2"/>
    <w:rsid w:val="005668D0"/>
    <w:rsid w:val="00572CCD"/>
    <w:rsid w:val="0057440A"/>
    <w:rsid w:val="00581A12"/>
    <w:rsid w:val="00582CED"/>
    <w:rsid w:val="00586C55"/>
    <w:rsid w:val="00590D1D"/>
    <w:rsid w:val="00590F58"/>
    <w:rsid w:val="00592C3E"/>
    <w:rsid w:val="00595780"/>
    <w:rsid w:val="00596449"/>
    <w:rsid w:val="005A3E28"/>
    <w:rsid w:val="005A71AD"/>
    <w:rsid w:val="005A7F1B"/>
    <w:rsid w:val="005B227F"/>
    <w:rsid w:val="005B42E1"/>
    <w:rsid w:val="005B59ED"/>
    <w:rsid w:val="005B5C5A"/>
    <w:rsid w:val="005C0439"/>
    <w:rsid w:val="005C751F"/>
    <w:rsid w:val="005D07D9"/>
    <w:rsid w:val="005D14AA"/>
    <w:rsid w:val="005D2C37"/>
    <w:rsid w:val="005D7287"/>
    <w:rsid w:val="005D7D1C"/>
    <w:rsid w:val="005E6157"/>
    <w:rsid w:val="005F0355"/>
    <w:rsid w:val="005F5E43"/>
    <w:rsid w:val="00603BE7"/>
    <w:rsid w:val="00606108"/>
    <w:rsid w:val="006065AD"/>
    <w:rsid w:val="00610FE7"/>
    <w:rsid w:val="006201FC"/>
    <w:rsid w:val="00620ADD"/>
    <w:rsid w:val="00630B6D"/>
    <w:rsid w:val="00640EF2"/>
    <w:rsid w:val="00641B0D"/>
    <w:rsid w:val="0064718C"/>
    <w:rsid w:val="0065049B"/>
    <w:rsid w:val="00650D73"/>
    <w:rsid w:val="006558EE"/>
    <w:rsid w:val="00655A91"/>
    <w:rsid w:val="00657231"/>
    <w:rsid w:val="00657469"/>
    <w:rsid w:val="00667FBC"/>
    <w:rsid w:val="00670F6F"/>
    <w:rsid w:val="00683717"/>
    <w:rsid w:val="006847DC"/>
    <w:rsid w:val="0069571A"/>
    <w:rsid w:val="006A0BB9"/>
    <w:rsid w:val="006A260C"/>
    <w:rsid w:val="006A552C"/>
    <w:rsid w:val="006A7434"/>
    <w:rsid w:val="006A7F09"/>
    <w:rsid w:val="006B12FA"/>
    <w:rsid w:val="006B461E"/>
    <w:rsid w:val="006C2D44"/>
    <w:rsid w:val="006C3C21"/>
    <w:rsid w:val="006C6DB2"/>
    <w:rsid w:val="006C7A31"/>
    <w:rsid w:val="006D0E96"/>
    <w:rsid w:val="006D7E45"/>
    <w:rsid w:val="006F4C28"/>
    <w:rsid w:val="006F56B3"/>
    <w:rsid w:val="0070203C"/>
    <w:rsid w:val="0070364E"/>
    <w:rsid w:val="0070774C"/>
    <w:rsid w:val="007104E8"/>
    <w:rsid w:val="007156FC"/>
    <w:rsid w:val="00716942"/>
    <w:rsid w:val="007173E9"/>
    <w:rsid w:val="00723CFA"/>
    <w:rsid w:val="00723CFF"/>
    <w:rsid w:val="007242C3"/>
    <w:rsid w:val="00727519"/>
    <w:rsid w:val="00727CA7"/>
    <w:rsid w:val="00732742"/>
    <w:rsid w:val="0073289F"/>
    <w:rsid w:val="0073431C"/>
    <w:rsid w:val="00743C20"/>
    <w:rsid w:val="00747F30"/>
    <w:rsid w:val="00755550"/>
    <w:rsid w:val="0075571F"/>
    <w:rsid w:val="0076106B"/>
    <w:rsid w:val="007648EC"/>
    <w:rsid w:val="007656E7"/>
    <w:rsid w:val="007666A4"/>
    <w:rsid w:val="00773365"/>
    <w:rsid w:val="00781624"/>
    <w:rsid w:val="00781E3C"/>
    <w:rsid w:val="007846D6"/>
    <w:rsid w:val="007858BA"/>
    <w:rsid w:val="00790109"/>
    <w:rsid w:val="007A04AE"/>
    <w:rsid w:val="007A2ABA"/>
    <w:rsid w:val="007A3AEA"/>
    <w:rsid w:val="007A7F97"/>
    <w:rsid w:val="007B4F3E"/>
    <w:rsid w:val="007B7197"/>
    <w:rsid w:val="007C6CD0"/>
    <w:rsid w:val="007E6BA3"/>
    <w:rsid w:val="007F72FF"/>
    <w:rsid w:val="007F7B5E"/>
    <w:rsid w:val="008056E9"/>
    <w:rsid w:val="0081049F"/>
    <w:rsid w:val="00814632"/>
    <w:rsid w:val="0082127B"/>
    <w:rsid w:val="00824933"/>
    <w:rsid w:val="00827A40"/>
    <w:rsid w:val="008322AF"/>
    <w:rsid w:val="00840430"/>
    <w:rsid w:val="00844F48"/>
    <w:rsid w:val="008450D5"/>
    <w:rsid w:val="008455C2"/>
    <w:rsid w:val="00846E45"/>
    <w:rsid w:val="00862301"/>
    <w:rsid w:val="00864035"/>
    <w:rsid w:val="00866873"/>
    <w:rsid w:val="00867A9E"/>
    <w:rsid w:val="00871431"/>
    <w:rsid w:val="008763F4"/>
    <w:rsid w:val="008849EA"/>
    <w:rsid w:val="00891FE8"/>
    <w:rsid w:val="008C1529"/>
    <w:rsid w:val="008C237E"/>
    <w:rsid w:val="008D16ED"/>
    <w:rsid w:val="008D2A6B"/>
    <w:rsid w:val="008D49A5"/>
    <w:rsid w:val="008E0B66"/>
    <w:rsid w:val="008E172D"/>
    <w:rsid w:val="008E77E0"/>
    <w:rsid w:val="00902730"/>
    <w:rsid w:val="00904128"/>
    <w:rsid w:val="00906C9F"/>
    <w:rsid w:val="00912096"/>
    <w:rsid w:val="00921577"/>
    <w:rsid w:val="009259E1"/>
    <w:rsid w:val="0093333A"/>
    <w:rsid w:val="0095188F"/>
    <w:rsid w:val="009550A0"/>
    <w:rsid w:val="00960C64"/>
    <w:rsid w:val="00960F52"/>
    <w:rsid w:val="00963D4F"/>
    <w:rsid w:val="009658CC"/>
    <w:rsid w:val="0097218E"/>
    <w:rsid w:val="0097364A"/>
    <w:rsid w:val="00977C43"/>
    <w:rsid w:val="00980425"/>
    <w:rsid w:val="00990961"/>
    <w:rsid w:val="00991C69"/>
    <w:rsid w:val="009923C0"/>
    <w:rsid w:val="009A07D6"/>
    <w:rsid w:val="009A263A"/>
    <w:rsid w:val="009B78FE"/>
    <w:rsid w:val="009C16E5"/>
    <w:rsid w:val="009C3521"/>
    <w:rsid w:val="009C4461"/>
    <w:rsid w:val="009C6B5A"/>
    <w:rsid w:val="009C74FC"/>
    <w:rsid w:val="009D186D"/>
    <w:rsid w:val="009E097D"/>
    <w:rsid w:val="009E52E2"/>
    <w:rsid w:val="009E7E6E"/>
    <w:rsid w:val="00A07E67"/>
    <w:rsid w:val="00A13BCB"/>
    <w:rsid w:val="00A13D55"/>
    <w:rsid w:val="00A14408"/>
    <w:rsid w:val="00A178A9"/>
    <w:rsid w:val="00A31F72"/>
    <w:rsid w:val="00A3260A"/>
    <w:rsid w:val="00A41FC6"/>
    <w:rsid w:val="00A42655"/>
    <w:rsid w:val="00A44B1B"/>
    <w:rsid w:val="00A44D02"/>
    <w:rsid w:val="00A4583A"/>
    <w:rsid w:val="00A70D9D"/>
    <w:rsid w:val="00A70E56"/>
    <w:rsid w:val="00A72E95"/>
    <w:rsid w:val="00A7548F"/>
    <w:rsid w:val="00A81673"/>
    <w:rsid w:val="00A90EA6"/>
    <w:rsid w:val="00AA4CA0"/>
    <w:rsid w:val="00AA74CF"/>
    <w:rsid w:val="00AB5744"/>
    <w:rsid w:val="00AB5C6E"/>
    <w:rsid w:val="00AB7E5D"/>
    <w:rsid w:val="00AC15B7"/>
    <w:rsid w:val="00AC367F"/>
    <w:rsid w:val="00AC4D51"/>
    <w:rsid w:val="00AE4214"/>
    <w:rsid w:val="00AF0FCD"/>
    <w:rsid w:val="00AF3DEF"/>
    <w:rsid w:val="00AF5FF0"/>
    <w:rsid w:val="00AF6EF8"/>
    <w:rsid w:val="00AF796F"/>
    <w:rsid w:val="00AF7F83"/>
    <w:rsid w:val="00B0725A"/>
    <w:rsid w:val="00B206A8"/>
    <w:rsid w:val="00B27205"/>
    <w:rsid w:val="00B27341"/>
    <w:rsid w:val="00B3767D"/>
    <w:rsid w:val="00B408D4"/>
    <w:rsid w:val="00B52B01"/>
    <w:rsid w:val="00B659A4"/>
    <w:rsid w:val="00B6690B"/>
    <w:rsid w:val="00B7545C"/>
    <w:rsid w:val="00B837C0"/>
    <w:rsid w:val="00B84FD9"/>
    <w:rsid w:val="00B92AEC"/>
    <w:rsid w:val="00B954E8"/>
    <w:rsid w:val="00B957E6"/>
    <w:rsid w:val="00B97626"/>
    <w:rsid w:val="00BA0E81"/>
    <w:rsid w:val="00BA2B49"/>
    <w:rsid w:val="00BA6913"/>
    <w:rsid w:val="00BA771C"/>
    <w:rsid w:val="00BB0B3B"/>
    <w:rsid w:val="00BC6128"/>
    <w:rsid w:val="00BC7111"/>
    <w:rsid w:val="00BD0B43"/>
    <w:rsid w:val="00BD0DE3"/>
    <w:rsid w:val="00BE0D92"/>
    <w:rsid w:val="00BE4685"/>
    <w:rsid w:val="00BE6035"/>
    <w:rsid w:val="00BF4778"/>
    <w:rsid w:val="00BF7136"/>
    <w:rsid w:val="00C033F5"/>
    <w:rsid w:val="00C04F11"/>
    <w:rsid w:val="00C1368E"/>
    <w:rsid w:val="00C162AD"/>
    <w:rsid w:val="00C16DD8"/>
    <w:rsid w:val="00C177CF"/>
    <w:rsid w:val="00C17D6F"/>
    <w:rsid w:val="00C244EA"/>
    <w:rsid w:val="00C25538"/>
    <w:rsid w:val="00C359CF"/>
    <w:rsid w:val="00C370BB"/>
    <w:rsid w:val="00C415B8"/>
    <w:rsid w:val="00C460DB"/>
    <w:rsid w:val="00C47076"/>
    <w:rsid w:val="00C50CEC"/>
    <w:rsid w:val="00C538D1"/>
    <w:rsid w:val="00C607FB"/>
    <w:rsid w:val="00C71E65"/>
    <w:rsid w:val="00C76EE0"/>
    <w:rsid w:val="00C8330C"/>
    <w:rsid w:val="00C85BFA"/>
    <w:rsid w:val="00C85EFE"/>
    <w:rsid w:val="00C934DE"/>
    <w:rsid w:val="00C93C74"/>
    <w:rsid w:val="00C93CB2"/>
    <w:rsid w:val="00CA13A3"/>
    <w:rsid w:val="00CA51AF"/>
    <w:rsid w:val="00CA5CB1"/>
    <w:rsid w:val="00CC279D"/>
    <w:rsid w:val="00CC7994"/>
    <w:rsid w:val="00CD26EC"/>
    <w:rsid w:val="00CD2995"/>
    <w:rsid w:val="00CD5046"/>
    <w:rsid w:val="00CE356E"/>
    <w:rsid w:val="00CF50C0"/>
    <w:rsid w:val="00CF5869"/>
    <w:rsid w:val="00CF7805"/>
    <w:rsid w:val="00D007F8"/>
    <w:rsid w:val="00D030C9"/>
    <w:rsid w:val="00D05A52"/>
    <w:rsid w:val="00D114C6"/>
    <w:rsid w:val="00D121A3"/>
    <w:rsid w:val="00D142D0"/>
    <w:rsid w:val="00D23D90"/>
    <w:rsid w:val="00D26BF9"/>
    <w:rsid w:val="00D35879"/>
    <w:rsid w:val="00D44BBD"/>
    <w:rsid w:val="00D47210"/>
    <w:rsid w:val="00D54217"/>
    <w:rsid w:val="00D5690A"/>
    <w:rsid w:val="00D62977"/>
    <w:rsid w:val="00D635A1"/>
    <w:rsid w:val="00D6411A"/>
    <w:rsid w:val="00D67ABF"/>
    <w:rsid w:val="00D749E6"/>
    <w:rsid w:val="00D834E2"/>
    <w:rsid w:val="00D839E9"/>
    <w:rsid w:val="00D84143"/>
    <w:rsid w:val="00D844EE"/>
    <w:rsid w:val="00D847F8"/>
    <w:rsid w:val="00D86972"/>
    <w:rsid w:val="00D90465"/>
    <w:rsid w:val="00DB7D74"/>
    <w:rsid w:val="00DC65A4"/>
    <w:rsid w:val="00DD0B61"/>
    <w:rsid w:val="00DD346F"/>
    <w:rsid w:val="00DD47E7"/>
    <w:rsid w:val="00DD48B6"/>
    <w:rsid w:val="00DE0908"/>
    <w:rsid w:val="00DE284C"/>
    <w:rsid w:val="00DE712B"/>
    <w:rsid w:val="00DF1141"/>
    <w:rsid w:val="00DF3644"/>
    <w:rsid w:val="00DF3DF5"/>
    <w:rsid w:val="00DF63A6"/>
    <w:rsid w:val="00E04257"/>
    <w:rsid w:val="00E04AF0"/>
    <w:rsid w:val="00E12FD3"/>
    <w:rsid w:val="00E22340"/>
    <w:rsid w:val="00E22AAE"/>
    <w:rsid w:val="00E22E7B"/>
    <w:rsid w:val="00E34565"/>
    <w:rsid w:val="00E37B98"/>
    <w:rsid w:val="00E406B4"/>
    <w:rsid w:val="00E40EAA"/>
    <w:rsid w:val="00E43F3A"/>
    <w:rsid w:val="00E45B15"/>
    <w:rsid w:val="00E63CEF"/>
    <w:rsid w:val="00E65134"/>
    <w:rsid w:val="00E65D5E"/>
    <w:rsid w:val="00E67C6B"/>
    <w:rsid w:val="00E707D9"/>
    <w:rsid w:val="00E71B7D"/>
    <w:rsid w:val="00E71CB1"/>
    <w:rsid w:val="00E7569C"/>
    <w:rsid w:val="00E76516"/>
    <w:rsid w:val="00E778FE"/>
    <w:rsid w:val="00E92ACA"/>
    <w:rsid w:val="00EA1562"/>
    <w:rsid w:val="00EA68CE"/>
    <w:rsid w:val="00EB1C45"/>
    <w:rsid w:val="00EB51EB"/>
    <w:rsid w:val="00EB77FC"/>
    <w:rsid w:val="00EC3E31"/>
    <w:rsid w:val="00EC677A"/>
    <w:rsid w:val="00EF284E"/>
    <w:rsid w:val="00F245F9"/>
    <w:rsid w:val="00F25445"/>
    <w:rsid w:val="00F25847"/>
    <w:rsid w:val="00F322A8"/>
    <w:rsid w:val="00F3436F"/>
    <w:rsid w:val="00F45927"/>
    <w:rsid w:val="00F47F4F"/>
    <w:rsid w:val="00F64A47"/>
    <w:rsid w:val="00F65D4B"/>
    <w:rsid w:val="00F7577A"/>
    <w:rsid w:val="00F771BD"/>
    <w:rsid w:val="00F83EDB"/>
    <w:rsid w:val="00F91619"/>
    <w:rsid w:val="00F93094"/>
    <w:rsid w:val="00F9400E"/>
    <w:rsid w:val="00FA1C07"/>
    <w:rsid w:val="00FA48E3"/>
    <w:rsid w:val="00FA4E88"/>
    <w:rsid w:val="00FA7368"/>
    <w:rsid w:val="00FB2CBD"/>
    <w:rsid w:val="00FB54DD"/>
    <w:rsid w:val="00FB64FE"/>
    <w:rsid w:val="00FB6A97"/>
    <w:rsid w:val="00FC01A6"/>
    <w:rsid w:val="00FC2B7E"/>
    <w:rsid w:val="00FC5865"/>
    <w:rsid w:val="00FD0BB3"/>
    <w:rsid w:val="00FE15F8"/>
    <w:rsid w:val="00FF016C"/>
    <w:rsid w:val="00FF4725"/>
    <w:rsid w:val="00FF65BE"/>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AF6EF8"/>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1D677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D677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69158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D.Basik@mfa.gov.by"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president.gov.b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6D894-D9E4-4937-94C7-C4B67262B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E6B1C-BAEE-41C8-A1EF-331A7BB48663}">
  <ds:schemaRefs>
    <ds:schemaRef ds:uri="http://schemas.microsoft.com/sharepoint/v3/contenttype/forms"/>
  </ds:schemaRefs>
</ds:datastoreItem>
</file>

<file path=customXml/itemProps3.xml><?xml version="1.0" encoding="utf-8"?>
<ds:datastoreItem xmlns:ds="http://schemas.openxmlformats.org/officeDocument/2006/customXml" ds:itemID="{89BC67B2-BC1D-4A4E-B217-61C95CE30C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4</cp:revision>
  <cp:lastPrinted>2019-01-25T20:51:00Z</cp:lastPrinted>
  <dcterms:created xsi:type="dcterms:W3CDTF">2020-03-31T20:46:00Z</dcterms:created>
  <dcterms:modified xsi:type="dcterms:W3CDTF">2020-06-05T14:58:00Z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