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331559" w:rsidRDefault="0034128A" w:rsidP="00331559">
      <w:pPr>
        <w:pStyle w:val="AIUrgentActionTopHeading"/>
        <w:tabs>
          <w:tab w:val="clear" w:pos="567"/>
        </w:tabs>
        <w:spacing w:line="240" w:lineRule="auto"/>
        <w:rPr>
          <w:rFonts w:cs="Arial"/>
          <w:sz w:val="80"/>
          <w:szCs w:val="80"/>
        </w:rPr>
      </w:pPr>
      <w:r w:rsidRPr="00331559">
        <w:rPr>
          <w:rFonts w:cs="Arial"/>
          <w:sz w:val="80"/>
          <w:szCs w:val="80"/>
          <w:highlight w:val="yellow"/>
        </w:rPr>
        <w:t>URGENT ACTION</w:t>
      </w:r>
    </w:p>
    <w:p w14:paraId="76BC4611" w14:textId="77777777" w:rsidR="005D2C37" w:rsidRPr="00331559" w:rsidRDefault="005D2C37" w:rsidP="00331559">
      <w:pPr>
        <w:pStyle w:val="Default"/>
        <w:ind w:left="-283"/>
        <w:rPr>
          <w:b/>
          <w:sz w:val="28"/>
          <w:szCs w:val="28"/>
        </w:rPr>
      </w:pPr>
    </w:p>
    <w:p w14:paraId="30718209" w14:textId="336B7985" w:rsidR="003C3961" w:rsidRPr="00331559" w:rsidRDefault="00FD7868" w:rsidP="00331559">
      <w:pPr>
        <w:spacing w:after="0" w:line="240" w:lineRule="auto"/>
        <w:rPr>
          <w:rFonts w:ascii="Arial" w:hAnsi="Arial" w:cs="Arial"/>
          <w:b/>
          <w:i/>
          <w:sz w:val="33"/>
          <w:szCs w:val="33"/>
          <w:lang w:eastAsia="es-MX"/>
        </w:rPr>
      </w:pPr>
      <w:r w:rsidRPr="00331559">
        <w:rPr>
          <w:rFonts w:ascii="Arial" w:hAnsi="Arial" w:cs="Arial"/>
          <w:b/>
          <w:sz w:val="33"/>
          <w:szCs w:val="33"/>
          <w:lang w:eastAsia="es-MX"/>
        </w:rPr>
        <w:t xml:space="preserve">WOMAN </w:t>
      </w:r>
      <w:r w:rsidR="00867EC9" w:rsidRPr="00331559">
        <w:rPr>
          <w:rFonts w:ascii="Arial" w:hAnsi="Arial" w:cs="Arial"/>
          <w:b/>
          <w:sz w:val="33"/>
          <w:szCs w:val="33"/>
          <w:lang w:eastAsia="es-MX"/>
        </w:rPr>
        <w:t xml:space="preserve">DETAINED </w:t>
      </w:r>
      <w:r w:rsidRPr="00331559">
        <w:rPr>
          <w:rFonts w:ascii="Arial" w:hAnsi="Arial" w:cs="Arial"/>
          <w:b/>
          <w:sz w:val="33"/>
          <w:szCs w:val="33"/>
          <w:lang w:eastAsia="es-MX"/>
        </w:rPr>
        <w:t>BECAUSE OF</w:t>
      </w:r>
      <w:r w:rsidR="006F0DCD" w:rsidRPr="00331559">
        <w:rPr>
          <w:rFonts w:ascii="Arial" w:hAnsi="Arial" w:cs="Arial"/>
          <w:b/>
          <w:sz w:val="33"/>
          <w:szCs w:val="33"/>
          <w:lang w:eastAsia="es-MX"/>
        </w:rPr>
        <w:t xml:space="preserve"> DISCRIMINAT</w:t>
      </w:r>
      <w:r w:rsidR="00867EC9" w:rsidRPr="00331559">
        <w:rPr>
          <w:rFonts w:ascii="Arial" w:hAnsi="Arial" w:cs="Arial"/>
          <w:b/>
          <w:sz w:val="33"/>
          <w:szCs w:val="33"/>
          <w:lang w:eastAsia="es-MX"/>
        </w:rPr>
        <w:t>ORY LAWS</w:t>
      </w:r>
    </w:p>
    <w:p w14:paraId="763BEE3B" w14:textId="5D368BBD" w:rsidR="003C3961" w:rsidRPr="00331559" w:rsidRDefault="003C3961" w:rsidP="00331559">
      <w:pPr>
        <w:spacing w:after="0" w:line="240" w:lineRule="auto"/>
        <w:jc w:val="both"/>
        <w:rPr>
          <w:rFonts w:ascii="Arial" w:hAnsi="Arial" w:cs="Arial"/>
          <w:b/>
          <w:i/>
          <w:sz w:val="22"/>
          <w:szCs w:val="22"/>
          <w:lang w:eastAsia="es-MX"/>
        </w:rPr>
      </w:pPr>
      <w:proofErr w:type="spellStart"/>
      <w:r w:rsidRPr="00331559">
        <w:rPr>
          <w:rFonts w:ascii="Arial" w:hAnsi="Arial" w:cs="Arial"/>
          <w:b/>
          <w:sz w:val="22"/>
          <w:szCs w:val="22"/>
        </w:rPr>
        <w:t>Domoina</w:t>
      </w:r>
      <w:proofErr w:type="spellEnd"/>
      <w:r w:rsidR="00F60114" w:rsidRPr="00331559">
        <w:rPr>
          <w:rFonts w:ascii="Arial" w:hAnsi="Arial" w:cs="Arial"/>
          <w:b/>
          <w:sz w:val="22"/>
          <w:szCs w:val="22"/>
        </w:rPr>
        <w:t xml:space="preserve"> </w:t>
      </w:r>
      <w:proofErr w:type="spellStart"/>
      <w:r w:rsidR="00F60114" w:rsidRPr="00331559">
        <w:rPr>
          <w:rFonts w:ascii="Arial" w:hAnsi="Arial" w:cs="Arial"/>
          <w:b/>
          <w:sz w:val="22"/>
          <w:szCs w:val="22"/>
        </w:rPr>
        <w:t>Ranabosoa</w:t>
      </w:r>
      <w:proofErr w:type="spellEnd"/>
      <w:r w:rsidRPr="00331559">
        <w:rPr>
          <w:rFonts w:ascii="Arial" w:hAnsi="Arial" w:cs="Arial"/>
          <w:b/>
          <w:sz w:val="22"/>
          <w:szCs w:val="22"/>
        </w:rPr>
        <w:t xml:space="preserve"> has been held in</w:t>
      </w:r>
      <w:r w:rsidR="00DA0193" w:rsidRPr="00331559">
        <w:rPr>
          <w:rFonts w:ascii="Arial" w:hAnsi="Arial" w:cs="Arial"/>
          <w:b/>
          <w:sz w:val="22"/>
          <w:szCs w:val="22"/>
        </w:rPr>
        <w:t xml:space="preserve"> inhumane conditions in </w:t>
      </w:r>
      <w:r w:rsidRPr="00331559">
        <w:rPr>
          <w:rFonts w:ascii="Arial" w:hAnsi="Arial" w:cs="Arial"/>
          <w:b/>
          <w:sz w:val="22"/>
          <w:szCs w:val="22"/>
        </w:rPr>
        <w:t xml:space="preserve">pre-trial detention </w:t>
      </w:r>
      <w:r w:rsidR="00DA0193" w:rsidRPr="00331559">
        <w:rPr>
          <w:rFonts w:ascii="Arial" w:hAnsi="Arial" w:cs="Arial"/>
          <w:b/>
          <w:sz w:val="22"/>
          <w:szCs w:val="22"/>
        </w:rPr>
        <w:t xml:space="preserve">in </w:t>
      </w:r>
      <w:proofErr w:type="spellStart"/>
      <w:r w:rsidR="00281E11" w:rsidRPr="00331559">
        <w:rPr>
          <w:rFonts w:ascii="Arial" w:hAnsi="Arial" w:cs="Arial"/>
          <w:b/>
          <w:sz w:val="22"/>
          <w:szCs w:val="22"/>
        </w:rPr>
        <w:t>Antanimora</w:t>
      </w:r>
      <w:proofErr w:type="spellEnd"/>
      <w:r w:rsidR="00281E11" w:rsidRPr="00331559">
        <w:rPr>
          <w:rFonts w:ascii="Arial" w:hAnsi="Arial" w:cs="Arial"/>
          <w:b/>
          <w:sz w:val="22"/>
          <w:szCs w:val="22"/>
        </w:rPr>
        <w:t xml:space="preserve"> prison, Madagascar, </w:t>
      </w:r>
      <w:r w:rsidRPr="00331559">
        <w:rPr>
          <w:rFonts w:ascii="Arial" w:hAnsi="Arial" w:cs="Arial"/>
          <w:b/>
          <w:sz w:val="22"/>
          <w:szCs w:val="22"/>
        </w:rPr>
        <w:t>since 10 March</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S</w:t>
      </w:r>
      <w:r w:rsidRPr="00331559">
        <w:rPr>
          <w:rFonts w:ascii="Arial" w:hAnsi="Arial" w:cs="Arial"/>
          <w:b/>
          <w:sz w:val="22"/>
          <w:szCs w:val="22"/>
        </w:rPr>
        <w:t xml:space="preserve">he </w:t>
      </w:r>
      <w:r w:rsidR="00281E11" w:rsidRPr="00331559">
        <w:rPr>
          <w:rFonts w:ascii="Arial" w:hAnsi="Arial" w:cs="Arial"/>
          <w:b/>
          <w:sz w:val="22"/>
          <w:szCs w:val="22"/>
        </w:rPr>
        <w:t>is</w:t>
      </w:r>
      <w:r w:rsidRPr="00331559">
        <w:rPr>
          <w:rFonts w:ascii="Arial" w:hAnsi="Arial" w:cs="Arial"/>
          <w:b/>
          <w:sz w:val="22"/>
          <w:szCs w:val="22"/>
        </w:rPr>
        <w:t xml:space="preserve"> charged with ‘corruption of minors under the age of 21’, accused of having a </w:t>
      </w:r>
      <w:r w:rsidR="008E1785" w:rsidRPr="00331559">
        <w:rPr>
          <w:rFonts w:ascii="Arial" w:hAnsi="Arial" w:cs="Arial"/>
          <w:b/>
          <w:sz w:val="22"/>
          <w:szCs w:val="22"/>
        </w:rPr>
        <w:t>same-sex</w:t>
      </w:r>
      <w:r w:rsidRPr="00331559">
        <w:rPr>
          <w:rFonts w:ascii="Arial" w:hAnsi="Arial" w:cs="Arial"/>
          <w:b/>
          <w:sz w:val="22"/>
          <w:szCs w:val="22"/>
        </w:rPr>
        <w:t xml:space="preserve"> relationship with </w:t>
      </w:r>
      <w:r w:rsidR="003E1598" w:rsidRPr="00331559">
        <w:rPr>
          <w:rFonts w:ascii="Arial" w:hAnsi="Arial" w:cs="Arial"/>
          <w:b/>
          <w:sz w:val="22"/>
          <w:szCs w:val="22"/>
        </w:rPr>
        <w:t>her girlfriend, a</w:t>
      </w:r>
      <w:r w:rsidRPr="00331559">
        <w:rPr>
          <w:rFonts w:ascii="Arial" w:hAnsi="Arial" w:cs="Arial"/>
          <w:b/>
          <w:sz w:val="22"/>
          <w:szCs w:val="22"/>
        </w:rPr>
        <w:t xml:space="preserve"> 19-year old woman. </w:t>
      </w:r>
      <w:r w:rsidR="001466DC" w:rsidRPr="00331559">
        <w:rPr>
          <w:rFonts w:ascii="Arial" w:hAnsi="Arial" w:cs="Arial"/>
          <w:b/>
          <w:sz w:val="22"/>
          <w:szCs w:val="22"/>
        </w:rPr>
        <w:t xml:space="preserve">Since her incarceration, </w:t>
      </w:r>
      <w:proofErr w:type="spellStart"/>
      <w:r w:rsidR="001466DC" w:rsidRPr="00331559">
        <w:rPr>
          <w:rFonts w:ascii="Arial" w:hAnsi="Arial" w:cs="Arial"/>
          <w:b/>
          <w:sz w:val="22"/>
          <w:szCs w:val="22"/>
        </w:rPr>
        <w:t>Domoina</w:t>
      </w:r>
      <w:proofErr w:type="spellEnd"/>
      <w:r w:rsidR="00FD7868" w:rsidRPr="00331559">
        <w:rPr>
          <w:rFonts w:ascii="Arial" w:hAnsi="Arial" w:cs="Arial"/>
          <w:b/>
          <w:sz w:val="22"/>
          <w:szCs w:val="22"/>
        </w:rPr>
        <w:t xml:space="preserve"> </w:t>
      </w:r>
      <w:proofErr w:type="spellStart"/>
      <w:r w:rsidR="00FD7868" w:rsidRPr="00331559">
        <w:rPr>
          <w:rFonts w:ascii="Arial" w:hAnsi="Arial" w:cs="Arial"/>
          <w:b/>
          <w:sz w:val="22"/>
          <w:szCs w:val="22"/>
        </w:rPr>
        <w:t>Ranabosoa</w:t>
      </w:r>
      <w:r w:rsidR="00867EC9" w:rsidRPr="00331559">
        <w:rPr>
          <w:rFonts w:ascii="Arial" w:hAnsi="Arial" w:cs="Arial"/>
          <w:b/>
          <w:sz w:val="22"/>
          <w:szCs w:val="22"/>
        </w:rPr>
        <w:t>’s</w:t>
      </w:r>
      <w:proofErr w:type="spellEnd"/>
      <w:r w:rsidR="00867EC9" w:rsidRPr="00331559">
        <w:rPr>
          <w:rFonts w:ascii="Arial" w:hAnsi="Arial" w:cs="Arial"/>
          <w:b/>
          <w:sz w:val="22"/>
          <w:szCs w:val="22"/>
        </w:rPr>
        <w:t xml:space="preserve"> </w:t>
      </w:r>
      <w:r w:rsidR="001466DC" w:rsidRPr="00331559">
        <w:rPr>
          <w:rFonts w:ascii="Arial" w:hAnsi="Arial" w:cs="Arial"/>
          <w:b/>
          <w:sz w:val="22"/>
          <w:szCs w:val="22"/>
        </w:rPr>
        <w:t>physical and mental health</w:t>
      </w:r>
      <w:r w:rsidR="00F60114" w:rsidRPr="00331559">
        <w:rPr>
          <w:rFonts w:ascii="Arial" w:hAnsi="Arial" w:cs="Arial"/>
          <w:b/>
          <w:sz w:val="22"/>
          <w:szCs w:val="22"/>
        </w:rPr>
        <w:t xml:space="preserve"> have</w:t>
      </w:r>
      <w:r w:rsidR="001466DC" w:rsidRPr="00331559">
        <w:rPr>
          <w:rFonts w:ascii="Arial" w:hAnsi="Arial" w:cs="Arial"/>
          <w:b/>
          <w:sz w:val="22"/>
          <w:szCs w:val="22"/>
        </w:rPr>
        <w:t xml:space="preserve"> deteriorate</w:t>
      </w:r>
      <w:r w:rsidR="00F60114" w:rsidRPr="00331559">
        <w:rPr>
          <w:rFonts w:ascii="Arial" w:hAnsi="Arial" w:cs="Arial"/>
          <w:b/>
          <w:sz w:val="22"/>
          <w:szCs w:val="22"/>
        </w:rPr>
        <w:t>d</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Due to</w:t>
      </w:r>
      <w:r w:rsidRPr="00331559">
        <w:rPr>
          <w:rFonts w:ascii="Arial" w:hAnsi="Arial" w:cs="Arial"/>
          <w:b/>
          <w:sz w:val="22"/>
          <w:szCs w:val="22"/>
        </w:rPr>
        <w:t xml:space="preserve"> the </w:t>
      </w:r>
      <w:r w:rsidR="00F60114" w:rsidRPr="00331559">
        <w:rPr>
          <w:rFonts w:ascii="Arial" w:hAnsi="Arial" w:cs="Arial"/>
          <w:b/>
          <w:sz w:val="22"/>
          <w:szCs w:val="22"/>
        </w:rPr>
        <w:t>COVID</w:t>
      </w:r>
      <w:r w:rsidRPr="00331559">
        <w:rPr>
          <w:rFonts w:ascii="Arial" w:hAnsi="Arial" w:cs="Arial"/>
          <w:b/>
          <w:sz w:val="22"/>
          <w:szCs w:val="22"/>
        </w:rPr>
        <w:t>-19</w:t>
      </w:r>
      <w:r w:rsidR="00281E11" w:rsidRPr="00331559">
        <w:rPr>
          <w:rFonts w:ascii="Arial" w:hAnsi="Arial" w:cs="Arial"/>
          <w:b/>
          <w:sz w:val="22"/>
          <w:szCs w:val="22"/>
        </w:rPr>
        <w:t xml:space="preserve"> pandemic</w:t>
      </w:r>
      <w:r w:rsidRPr="00331559">
        <w:rPr>
          <w:rFonts w:ascii="Arial" w:hAnsi="Arial" w:cs="Arial"/>
          <w:b/>
          <w:sz w:val="22"/>
          <w:szCs w:val="22"/>
        </w:rPr>
        <w:t>, she is no</w:t>
      </w:r>
      <w:r w:rsidR="00281E11" w:rsidRPr="00331559">
        <w:rPr>
          <w:rFonts w:ascii="Arial" w:hAnsi="Arial" w:cs="Arial"/>
          <w:b/>
          <w:sz w:val="22"/>
          <w:szCs w:val="22"/>
        </w:rPr>
        <w:t>t</w:t>
      </w:r>
      <w:r w:rsidRPr="00331559">
        <w:rPr>
          <w:rFonts w:ascii="Arial" w:hAnsi="Arial" w:cs="Arial"/>
          <w:b/>
          <w:sz w:val="22"/>
          <w:szCs w:val="22"/>
        </w:rPr>
        <w:t xml:space="preserve"> allowed to receive visits from her lawyer or visitors, and her trial date has been postponed to an undetermined date</w:t>
      </w:r>
      <w:r w:rsidR="00924469" w:rsidRPr="00331559">
        <w:rPr>
          <w:rFonts w:ascii="Arial" w:hAnsi="Arial" w:cs="Arial"/>
          <w:b/>
          <w:sz w:val="22"/>
          <w:szCs w:val="22"/>
        </w:rPr>
        <w:t>.</w:t>
      </w:r>
    </w:p>
    <w:p w14:paraId="5217CC85" w14:textId="77777777" w:rsidR="005D2C37" w:rsidRPr="00331559" w:rsidRDefault="005D2C37" w:rsidP="00331559">
      <w:pPr>
        <w:spacing w:after="0" w:line="240" w:lineRule="auto"/>
        <w:ind w:left="-283"/>
        <w:rPr>
          <w:rFonts w:ascii="Arial" w:hAnsi="Arial" w:cs="Arial"/>
          <w:b/>
          <w:lang w:eastAsia="es-MX"/>
        </w:rPr>
      </w:pPr>
    </w:p>
    <w:p w14:paraId="663E8BA4" w14:textId="77777777" w:rsidR="00331559" w:rsidRPr="0007751F" w:rsidRDefault="00331559" w:rsidP="00331559">
      <w:pPr>
        <w:spacing w:line="240" w:lineRule="auto"/>
        <w:rPr>
          <w:rFonts w:ascii="Arial" w:hAnsi="Arial" w:cs="Arial"/>
          <w:b/>
          <w:sz w:val="20"/>
          <w:szCs w:val="20"/>
        </w:rPr>
      </w:pPr>
      <w:r w:rsidRPr="0007751F">
        <w:rPr>
          <w:rFonts w:ascii="Arial" w:hAnsi="Arial" w:cs="Arial"/>
          <w:b/>
          <w:sz w:val="20"/>
          <w:szCs w:val="20"/>
        </w:rPr>
        <w:t xml:space="preserve">TAKE ACTION: </w:t>
      </w:r>
    </w:p>
    <w:p w14:paraId="087FFDE1" w14:textId="77777777" w:rsidR="00331559" w:rsidRPr="004D1533" w:rsidRDefault="00331559"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13B5869" w14:textId="62D20E6A" w:rsidR="00331559" w:rsidRPr="004D1533" w:rsidRDefault="00331559"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EA4D7BA" w14:textId="77777777" w:rsidR="00867EC9" w:rsidRPr="00331559" w:rsidRDefault="00867EC9" w:rsidP="00331559">
      <w:pPr>
        <w:spacing w:after="0" w:line="240" w:lineRule="auto"/>
        <w:ind w:left="-283"/>
        <w:rPr>
          <w:rFonts w:ascii="Arial" w:hAnsi="Arial" w:cs="Arial"/>
          <w:b/>
          <w:color w:val="FF0000"/>
          <w:sz w:val="22"/>
          <w:lang w:eastAsia="es-MX"/>
        </w:rPr>
      </w:pPr>
    </w:p>
    <w:p w14:paraId="545D7E02" w14:textId="77777777" w:rsidR="00331559" w:rsidRDefault="00331559" w:rsidP="00331559">
      <w:pPr>
        <w:pStyle w:val="AIAddressText"/>
        <w:tabs>
          <w:tab w:val="clear" w:pos="567"/>
        </w:tabs>
        <w:spacing w:line="240" w:lineRule="auto"/>
        <w:rPr>
          <w:rFonts w:cs="Arial"/>
          <w:b/>
          <w:bCs/>
          <w:szCs w:val="18"/>
          <w:lang w:val="fr-FR"/>
        </w:rPr>
        <w:sectPr w:rsidR="00331559" w:rsidSect="0033155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bookmarkStart w:id="0" w:name="_GoBack"/>
      <w:bookmarkEnd w:id="0"/>
    </w:p>
    <w:p w14:paraId="54BC4034" w14:textId="6C5D5A48" w:rsidR="00331559" w:rsidRPr="00331559" w:rsidRDefault="00331559" w:rsidP="00331559">
      <w:pPr>
        <w:pStyle w:val="AIAddressText"/>
        <w:tabs>
          <w:tab w:val="clear" w:pos="567"/>
        </w:tabs>
        <w:spacing w:line="240" w:lineRule="auto"/>
        <w:rPr>
          <w:rFonts w:cs="Arial"/>
          <w:b/>
          <w:bCs/>
          <w:szCs w:val="18"/>
          <w:lang w:val="fr-FR"/>
        </w:rPr>
      </w:pPr>
      <w:r w:rsidRPr="00331559">
        <w:rPr>
          <w:rFonts w:cs="Arial"/>
          <w:b/>
          <w:bCs/>
          <w:szCs w:val="18"/>
          <w:lang w:val="fr-FR"/>
        </w:rPr>
        <w:t xml:space="preserve">Andry </w:t>
      </w:r>
      <w:proofErr w:type="spellStart"/>
      <w:r w:rsidRPr="00331559">
        <w:rPr>
          <w:rFonts w:cs="Arial"/>
          <w:b/>
          <w:bCs/>
          <w:szCs w:val="18"/>
          <w:lang w:val="fr-FR"/>
        </w:rPr>
        <w:t>Rajoelina</w:t>
      </w:r>
      <w:proofErr w:type="spellEnd"/>
      <w:r w:rsidRPr="00331559">
        <w:rPr>
          <w:rFonts w:cs="Arial"/>
          <w:b/>
          <w:bCs/>
          <w:szCs w:val="18"/>
          <w:lang w:val="fr-FR"/>
        </w:rPr>
        <w:t xml:space="preserve"> </w:t>
      </w:r>
    </w:p>
    <w:p w14:paraId="4E1123FA" w14:textId="54F7E315" w:rsidR="003C3961" w:rsidRPr="00331559" w:rsidRDefault="003C3961" w:rsidP="00331559">
      <w:pPr>
        <w:pStyle w:val="AIAddressText"/>
        <w:tabs>
          <w:tab w:val="clear" w:pos="567"/>
        </w:tabs>
        <w:spacing w:line="240" w:lineRule="auto"/>
        <w:rPr>
          <w:rFonts w:cs="Arial"/>
          <w:szCs w:val="18"/>
          <w:lang w:val="fr-FR"/>
        </w:rPr>
      </w:pPr>
      <w:r w:rsidRPr="00331559">
        <w:rPr>
          <w:rFonts w:cs="Arial"/>
          <w:szCs w:val="18"/>
          <w:lang w:val="fr-FR"/>
        </w:rPr>
        <w:t>Monsieur le Président de la République de Madagascar</w:t>
      </w:r>
      <w:r w:rsidR="00867EC9" w:rsidRPr="00331559">
        <w:rPr>
          <w:rFonts w:cs="Arial"/>
          <w:szCs w:val="18"/>
          <w:lang w:val="fr-FR"/>
        </w:rPr>
        <w:t xml:space="preserve"> </w:t>
      </w:r>
    </w:p>
    <w:p w14:paraId="53992A9A" w14:textId="36044836" w:rsidR="00FB5A40" w:rsidRPr="00331559" w:rsidRDefault="003C3961" w:rsidP="00331559">
      <w:pPr>
        <w:pStyle w:val="AIAddressText"/>
        <w:tabs>
          <w:tab w:val="clear" w:pos="567"/>
        </w:tabs>
        <w:spacing w:line="240" w:lineRule="auto"/>
        <w:rPr>
          <w:rFonts w:cs="Arial"/>
          <w:szCs w:val="18"/>
          <w:lang w:val="es-ES"/>
        </w:rPr>
      </w:pPr>
      <w:proofErr w:type="spellStart"/>
      <w:r w:rsidRPr="00331559">
        <w:rPr>
          <w:rFonts w:cs="Arial"/>
          <w:szCs w:val="18"/>
          <w:lang w:val="es-ES"/>
        </w:rPr>
        <w:t>Palais</w:t>
      </w:r>
      <w:proofErr w:type="spellEnd"/>
      <w:r w:rsidRPr="00331559">
        <w:rPr>
          <w:rFonts w:cs="Arial"/>
          <w:szCs w:val="18"/>
          <w:lang w:val="es-ES"/>
        </w:rPr>
        <w:t xml:space="preserve"> </w:t>
      </w:r>
      <w:proofErr w:type="spellStart"/>
      <w:r w:rsidRPr="00331559">
        <w:rPr>
          <w:rFonts w:cs="Arial"/>
          <w:szCs w:val="18"/>
          <w:lang w:val="es-ES"/>
        </w:rPr>
        <w:t>d’État</w:t>
      </w:r>
      <w:proofErr w:type="spellEnd"/>
      <w:r w:rsidRPr="00331559">
        <w:rPr>
          <w:rFonts w:cs="Arial"/>
          <w:szCs w:val="18"/>
          <w:lang w:val="es-ES"/>
        </w:rPr>
        <w:t xml:space="preserve"> Iavoloha</w:t>
      </w:r>
      <w:r w:rsidR="00FB5A40" w:rsidRPr="00331559">
        <w:rPr>
          <w:rFonts w:cs="Arial"/>
          <w:szCs w:val="18"/>
          <w:lang w:val="es-ES"/>
        </w:rPr>
        <w:t>,</w:t>
      </w:r>
      <w:r w:rsidRPr="00331559">
        <w:rPr>
          <w:rFonts w:cs="Arial"/>
          <w:szCs w:val="18"/>
          <w:lang w:val="es-ES"/>
        </w:rPr>
        <w:t xml:space="preserve">102 </w:t>
      </w:r>
      <w:proofErr w:type="spellStart"/>
      <w:r w:rsidRPr="00331559">
        <w:rPr>
          <w:rFonts w:cs="Arial"/>
          <w:szCs w:val="18"/>
          <w:lang w:val="es-ES"/>
        </w:rPr>
        <w:t>Iavoloha</w:t>
      </w:r>
      <w:proofErr w:type="spellEnd"/>
    </w:p>
    <w:p w14:paraId="580B3868" w14:textId="49A900ED" w:rsidR="003C3961" w:rsidRPr="00331559" w:rsidRDefault="003C3961" w:rsidP="00331559">
      <w:pPr>
        <w:pStyle w:val="AIAddressText"/>
        <w:tabs>
          <w:tab w:val="clear" w:pos="567"/>
        </w:tabs>
        <w:spacing w:line="240" w:lineRule="auto"/>
        <w:rPr>
          <w:rFonts w:cs="Arial"/>
          <w:szCs w:val="18"/>
          <w:lang w:val="es-ES"/>
        </w:rPr>
      </w:pPr>
      <w:r w:rsidRPr="00331559">
        <w:rPr>
          <w:rFonts w:cs="Arial"/>
          <w:szCs w:val="18"/>
          <w:lang w:val="es-ES"/>
        </w:rPr>
        <w:t>Antananarivo</w:t>
      </w:r>
    </w:p>
    <w:p w14:paraId="1A0B0054" w14:textId="77777777" w:rsidR="00FB5A40" w:rsidRPr="00331559" w:rsidRDefault="003C3961" w:rsidP="00331559">
      <w:pPr>
        <w:pStyle w:val="AIAddressText"/>
        <w:tabs>
          <w:tab w:val="clear" w:pos="567"/>
        </w:tabs>
        <w:spacing w:line="240" w:lineRule="auto"/>
        <w:rPr>
          <w:rFonts w:cs="Arial"/>
          <w:szCs w:val="18"/>
          <w:lang w:val="es-ES"/>
        </w:rPr>
      </w:pPr>
      <w:r w:rsidRPr="00331559">
        <w:rPr>
          <w:rFonts w:cs="Arial"/>
          <w:szCs w:val="18"/>
          <w:lang w:val="es-ES"/>
        </w:rPr>
        <w:t>Madagascar</w:t>
      </w:r>
      <w:r w:rsidR="00FB5A40" w:rsidRPr="00331559">
        <w:rPr>
          <w:rFonts w:cs="Arial"/>
          <w:szCs w:val="18"/>
          <w:lang w:val="es-ES"/>
        </w:rPr>
        <w:t xml:space="preserve">  </w:t>
      </w:r>
    </w:p>
    <w:p w14:paraId="6F699906" w14:textId="44CF6E73" w:rsidR="00FB5A40" w:rsidRPr="00331559" w:rsidRDefault="00FB5A40" w:rsidP="00331559">
      <w:pPr>
        <w:pStyle w:val="AIAddressText"/>
        <w:tabs>
          <w:tab w:val="clear" w:pos="567"/>
        </w:tabs>
        <w:spacing w:line="240" w:lineRule="auto"/>
        <w:rPr>
          <w:rFonts w:cs="Arial"/>
          <w:color w:val="222222"/>
          <w:szCs w:val="18"/>
          <w:lang w:eastAsia="en-GB"/>
        </w:rPr>
      </w:pPr>
      <w:r w:rsidRPr="00331559">
        <w:rPr>
          <w:rFonts w:cs="Arial"/>
          <w:szCs w:val="18"/>
        </w:rPr>
        <w:t>Email:</w:t>
      </w:r>
      <w:r w:rsidRPr="00331559">
        <w:rPr>
          <w:rFonts w:cs="Arial"/>
          <w:color w:val="222222"/>
          <w:szCs w:val="18"/>
        </w:rPr>
        <w:t xml:space="preserve"> </w:t>
      </w:r>
      <w:hyperlink r:id="rId14" w:history="1">
        <w:r w:rsidRPr="00331559">
          <w:rPr>
            <w:rStyle w:val="Hyperlink"/>
            <w:rFonts w:cs="Arial"/>
            <w:szCs w:val="18"/>
            <w:lang w:eastAsia="en-GB"/>
          </w:rPr>
          <w:t>secretariat.prmdpe@gmail.com</w:t>
        </w:r>
      </w:hyperlink>
      <w:r w:rsidRPr="00331559">
        <w:rPr>
          <w:rFonts w:cs="Arial"/>
          <w:color w:val="222222"/>
          <w:szCs w:val="18"/>
          <w:lang w:eastAsia="en-GB"/>
        </w:rPr>
        <w:t xml:space="preserve"> </w:t>
      </w:r>
    </w:p>
    <w:p w14:paraId="64CD191A" w14:textId="2B48E6CB" w:rsidR="00331559" w:rsidRPr="00331559" w:rsidRDefault="00331559" w:rsidP="00331559">
      <w:pPr>
        <w:pStyle w:val="AIAddressText"/>
        <w:tabs>
          <w:tab w:val="clear" w:pos="567"/>
        </w:tabs>
        <w:spacing w:line="240" w:lineRule="auto"/>
        <w:rPr>
          <w:rFonts w:cs="Arial"/>
          <w:color w:val="222222"/>
          <w:szCs w:val="18"/>
          <w:lang w:eastAsia="en-GB"/>
        </w:rPr>
      </w:pPr>
    </w:p>
    <w:p w14:paraId="0C4EAC22" w14:textId="77777777" w:rsidR="00331559" w:rsidRDefault="00331559" w:rsidP="0023273E">
      <w:pPr>
        <w:pStyle w:val="PlainText"/>
        <w:rPr>
          <w:rFonts w:ascii="Arial" w:hAnsi="Arial" w:cs="Arial"/>
          <w:b/>
          <w:bCs/>
          <w:sz w:val="18"/>
          <w:szCs w:val="18"/>
        </w:rPr>
      </w:pPr>
    </w:p>
    <w:p w14:paraId="495D7986" w14:textId="0BD1D7C1" w:rsidR="00331559" w:rsidRPr="00331559" w:rsidRDefault="00331559" w:rsidP="0023273E">
      <w:pPr>
        <w:pStyle w:val="PlainText"/>
        <w:rPr>
          <w:rFonts w:ascii="Arial" w:hAnsi="Arial" w:cs="Arial"/>
          <w:b/>
          <w:bCs/>
          <w:sz w:val="18"/>
          <w:szCs w:val="18"/>
        </w:rPr>
      </w:pPr>
      <w:r w:rsidRPr="00331559">
        <w:rPr>
          <w:rFonts w:ascii="Arial" w:hAnsi="Arial" w:cs="Arial"/>
          <w:b/>
          <w:bCs/>
          <w:sz w:val="18"/>
          <w:szCs w:val="18"/>
        </w:rPr>
        <w:t xml:space="preserve">Ambassador Eric </w:t>
      </w:r>
      <w:proofErr w:type="spellStart"/>
      <w:r w:rsidRPr="00331559">
        <w:rPr>
          <w:rFonts w:ascii="Arial" w:hAnsi="Arial" w:cs="Arial"/>
          <w:b/>
          <w:bCs/>
          <w:sz w:val="18"/>
          <w:szCs w:val="18"/>
        </w:rPr>
        <w:t>Andriamihajamananirina</w:t>
      </w:r>
      <w:proofErr w:type="spellEnd"/>
      <w:r w:rsidRPr="00331559">
        <w:rPr>
          <w:rFonts w:ascii="Arial" w:hAnsi="Arial" w:cs="Arial"/>
          <w:b/>
          <w:bCs/>
          <w:sz w:val="18"/>
          <w:szCs w:val="18"/>
        </w:rPr>
        <w:t xml:space="preserve"> Robson</w:t>
      </w:r>
    </w:p>
    <w:p w14:paraId="220BF667" w14:textId="77777777" w:rsidR="00331559" w:rsidRPr="00331559" w:rsidRDefault="00331559" w:rsidP="0023273E">
      <w:pPr>
        <w:pStyle w:val="PlainText"/>
        <w:rPr>
          <w:rFonts w:ascii="Arial" w:hAnsi="Arial" w:cs="Arial"/>
          <w:sz w:val="18"/>
          <w:szCs w:val="18"/>
        </w:rPr>
      </w:pPr>
      <w:r w:rsidRPr="00331559">
        <w:rPr>
          <w:rFonts w:ascii="Arial" w:hAnsi="Arial" w:cs="Arial"/>
          <w:sz w:val="18"/>
          <w:szCs w:val="18"/>
        </w:rPr>
        <w:t>Embassy of the Republic of Madagascar</w:t>
      </w:r>
    </w:p>
    <w:p w14:paraId="3FF89666" w14:textId="77777777"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2374 </w:t>
      </w:r>
      <w:proofErr w:type="spellStart"/>
      <w:r w:rsidRPr="00331559">
        <w:rPr>
          <w:rFonts w:ascii="Arial" w:hAnsi="Arial" w:cs="Arial"/>
          <w:sz w:val="18"/>
          <w:szCs w:val="18"/>
        </w:rPr>
        <w:t>Massachussetts</w:t>
      </w:r>
      <w:proofErr w:type="spellEnd"/>
      <w:r w:rsidRPr="00331559">
        <w:rPr>
          <w:rFonts w:ascii="Arial" w:hAnsi="Arial" w:cs="Arial"/>
          <w:sz w:val="18"/>
          <w:szCs w:val="18"/>
        </w:rPr>
        <w:t xml:space="preserve"> Ave NW, Washington DC 20008</w:t>
      </w:r>
    </w:p>
    <w:p w14:paraId="3EAE9DBF" w14:textId="77777777" w:rsidR="00331559" w:rsidRPr="00331559" w:rsidRDefault="00331559" w:rsidP="0023273E">
      <w:pPr>
        <w:pStyle w:val="PlainText"/>
        <w:rPr>
          <w:rFonts w:ascii="Arial" w:hAnsi="Arial" w:cs="Arial"/>
          <w:sz w:val="18"/>
          <w:szCs w:val="18"/>
        </w:rPr>
      </w:pPr>
      <w:r w:rsidRPr="00331559">
        <w:rPr>
          <w:rFonts w:ascii="Arial" w:hAnsi="Arial" w:cs="Arial"/>
          <w:sz w:val="18"/>
          <w:szCs w:val="18"/>
        </w:rPr>
        <w:t>Tel: 202 265 5525</w:t>
      </w:r>
    </w:p>
    <w:p w14:paraId="4BE6884B" w14:textId="1A967D96"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Contact Form: </w:t>
      </w:r>
      <w:hyperlink r:id="rId15" w:history="1">
        <w:r w:rsidRPr="00EE6D94">
          <w:rPr>
            <w:rStyle w:val="Hyperlink"/>
            <w:rFonts w:ascii="Arial" w:hAnsi="Arial" w:cs="Arial"/>
            <w:sz w:val="18"/>
            <w:szCs w:val="18"/>
          </w:rPr>
          <w:t>https://bit.ly/2sBxAkG</w:t>
        </w:r>
      </w:hyperlink>
      <w:r>
        <w:rPr>
          <w:rFonts w:ascii="Arial" w:hAnsi="Arial" w:cs="Arial"/>
          <w:sz w:val="18"/>
          <w:szCs w:val="18"/>
        </w:rPr>
        <w:t xml:space="preserve"> </w:t>
      </w:r>
    </w:p>
    <w:p w14:paraId="66079244" w14:textId="0BF9EEB7"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Twitter: </w:t>
      </w:r>
      <w:hyperlink r:id="rId16" w:history="1">
        <w:r w:rsidRPr="00331559">
          <w:rPr>
            <w:rStyle w:val="Hyperlink"/>
            <w:rFonts w:ascii="Arial" w:hAnsi="Arial" w:cs="Arial"/>
            <w:sz w:val="18"/>
            <w:szCs w:val="18"/>
          </w:rPr>
          <w:t>@</w:t>
        </w:r>
        <w:proofErr w:type="spellStart"/>
        <w:r w:rsidRPr="00331559">
          <w:rPr>
            <w:rStyle w:val="Hyperlink"/>
            <w:rFonts w:ascii="Arial" w:hAnsi="Arial" w:cs="Arial"/>
            <w:sz w:val="18"/>
            <w:szCs w:val="18"/>
          </w:rPr>
          <w:t>MadagascarembDC</w:t>
        </w:r>
        <w:proofErr w:type="spellEnd"/>
      </w:hyperlink>
    </w:p>
    <w:p w14:paraId="4B831F8E" w14:textId="2995A165"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Facebook: </w:t>
      </w:r>
      <w:hyperlink r:id="rId17" w:history="1">
        <w:r w:rsidRPr="00331559">
          <w:rPr>
            <w:rStyle w:val="Hyperlink"/>
            <w:rFonts w:ascii="Arial" w:hAnsi="Arial" w:cs="Arial"/>
            <w:sz w:val="18"/>
            <w:szCs w:val="18"/>
          </w:rPr>
          <w:t>@Madagascar.embassy.us</w:t>
        </w:r>
      </w:hyperlink>
    </w:p>
    <w:p w14:paraId="26CAC640" w14:textId="30D7BACF" w:rsidR="00331559" w:rsidRPr="00331559" w:rsidRDefault="00331559" w:rsidP="00331559">
      <w:pPr>
        <w:pStyle w:val="PlainText"/>
        <w:rPr>
          <w:rFonts w:ascii="Arial" w:hAnsi="Arial" w:cs="Arial"/>
          <w:sz w:val="18"/>
          <w:szCs w:val="18"/>
        </w:rPr>
      </w:pPr>
      <w:r w:rsidRPr="00331559">
        <w:rPr>
          <w:rFonts w:ascii="Arial" w:hAnsi="Arial" w:cs="Arial"/>
          <w:sz w:val="18"/>
          <w:szCs w:val="18"/>
        </w:rPr>
        <w:t>Salutation: Dear Ambassador</w:t>
      </w:r>
    </w:p>
    <w:p w14:paraId="26BF1693" w14:textId="77777777" w:rsidR="00331559" w:rsidRDefault="00331559" w:rsidP="00331559">
      <w:pPr>
        <w:pStyle w:val="AIAddressText"/>
        <w:tabs>
          <w:tab w:val="clear" w:pos="567"/>
        </w:tabs>
        <w:spacing w:line="240" w:lineRule="auto"/>
        <w:jc w:val="right"/>
        <w:rPr>
          <w:rFonts w:cs="Arial"/>
          <w:i/>
          <w:iCs/>
          <w:sz w:val="20"/>
          <w:szCs w:val="20"/>
        </w:rPr>
        <w:sectPr w:rsidR="00331559" w:rsidSect="003315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FFEB115" w:rsidR="005D2C37" w:rsidRPr="004B65D7" w:rsidRDefault="00331559" w:rsidP="004B65D7">
      <w:pPr>
        <w:pStyle w:val="AIAddressText"/>
        <w:tabs>
          <w:tab w:val="clear" w:pos="567"/>
        </w:tabs>
        <w:spacing w:line="240" w:lineRule="auto"/>
        <w:rPr>
          <w:rFonts w:cs="Arial"/>
          <w:i/>
          <w:iCs/>
          <w:sz w:val="20"/>
          <w:szCs w:val="20"/>
        </w:rPr>
      </w:pPr>
      <w:r w:rsidRPr="00331559">
        <w:rPr>
          <w:rFonts w:cs="Arial"/>
          <w:iCs/>
          <w:sz w:val="20"/>
          <w:szCs w:val="20"/>
        </w:rPr>
        <w:t>Dear Excellency,</w:t>
      </w:r>
    </w:p>
    <w:p w14:paraId="31599787" w14:textId="77777777" w:rsidR="00EA68CE" w:rsidRPr="00331559" w:rsidRDefault="00EA68CE" w:rsidP="00331559">
      <w:pPr>
        <w:spacing w:after="0" w:line="240" w:lineRule="auto"/>
        <w:ind w:left="-283"/>
        <w:jc w:val="both"/>
        <w:rPr>
          <w:rFonts w:ascii="Arial" w:hAnsi="Arial" w:cs="Arial"/>
          <w:iCs/>
          <w:sz w:val="20"/>
          <w:szCs w:val="20"/>
        </w:rPr>
      </w:pPr>
    </w:p>
    <w:p w14:paraId="16D0BA43" w14:textId="08435E1A" w:rsidR="00980425" w:rsidRPr="00331559" w:rsidRDefault="003C3961" w:rsidP="00331559">
      <w:pPr>
        <w:spacing w:after="0" w:line="240" w:lineRule="auto"/>
        <w:jc w:val="both"/>
        <w:rPr>
          <w:rFonts w:ascii="Arial" w:hAnsi="Arial" w:cs="Arial"/>
          <w:iCs/>
          <w:sz w:val="20"/>
          <w:szCs w:val="20"/>
        </w:rPr>
      </w:pPr>
      <w:r w:rsidRPr="00331559">
        <w:rPr>
          <w:rFonts w:ascii="Arial" w:hAnsi="Arial" w:cs="Arial"/>
          <w:iCs/>
          <w:sz w:val="20"/>
          <w:szCs w:val="20"/>
        </w:rPr>
        <w:t xml:space="preserve">I </w:t>
      </w:r>
      <w:r w:rsidR="00281E11" w:rsidRPr="00331559">
        <w:rPr>
          <w:rFonts w:ascii="Arial" w:hAnsi="Arial" w:cs="Arial"/>
          <w:iCs/>
          <w:sz w:val="20"/>
          <w:szCs w:val="20"/>
        </w:rPr>
        <w:t>am writing to express my concern about</w:t>
      </w:r>
      <w:r w:rsidRPr="00331559">
        <w:rPr>
          <w:rFonts w:ascii="Arial" w:hAnsi="Arial" w:cs="Arial"/>
          <w:iCs/>
          <w:sz w:val="20"/>
          <w:szCs w:val="20"/>
        </w:rPr>
        <w:t xml:space="preserve"> </w:t>
      </w:r>
      <w:proofErr w:type="spellStart"/>
      <w:r w:rsidRPr="00331559">
        <w:rPr>
          <w:rFonts w:ascii="Arial" w:hAnsi="Arial" w:cs="Arial"/>
          <w:iCs/>
          <w:sz w:val="20"/>
          <w:szCs w:val="20"/>
        </w:rPr>
        <w:t>Domoina</w:t>
      </w:r>
      <w:proofErr w:type="spellEnd"/>
      <w:r w:rsidR="00281E11" w:rsidRPr="00331559">
        <w:rPr>
          <w:rFonts w:ascii="Arial" w:hAnsi="Arial" w:cs="Arial"/>
          <w:iCs/>
        </w:rPr>
        <w:t xml:space="preserve"> </w:t>
      </w:r>
      <w:proofErr w:type="spellStart"/>
      <w:r w:rsidR="00281E11" w:rsidRPr="00331559">
        <w:rPr>
          <w:rFonts w:ascii="Arial" w:hAnsi="Arial" w:cs="Arial"/>
          <w:iCs/>
          <w:sz w:val="20"/>
          <w:szCs w:val="20"/>
        </w:rPr>
        <w:t>Ranabosoa</w:t>
      </w:r>
      <w:proofErr w:type="spellEnd"/>
      <w:r w:rsidRPr="00331559">
        <w:rPr>
          <w:rFonts w:ascii="Arial" w:hAnsi="Arial" w:cs="Arial"/>
          <w:iCs/>
          <w:sz w:val="20"/>
          <w:szCs w:val="20"/>
        </w:rPr>
        <w:t>, a 33-year old woman who</w:t>
      </w:r>
      <w:r w:rsidR="00281E11" w:rsidRPr="00331559">
        <w:rPr>
          <w:rFonts w:ascii="Arial" w:hAnsi="Arial" w:cs="Arial"/>
          <w:iCs/>
          <w:sz w:val="20"/>
          <w:szCs w:val="20"/>
        </w:rPr>
        <w:t>,</w:t>
      </w:r>
      <w:r w:rsidRPr="00331559">
        <w:rPr>
          <w:rFonts w:ascii="Arial" w:hAnsi="Arial" w:cs="Arial"/>
          <w:iCs/>
          <w:sz w:val="20"/>
          <w:szCs w:val="20"/>
        </w:rPr>
        <w:t xml:space="preserve"> </w:t>
      </w:r>
      <w:r w:rsidR="00116869" w:rsidRPr="00331559">
        <w:rPr>
          <w:rFonts w:ascii="Arial" w:hAnsi="Arial" w:cs="Arial"/>
          <w:iCs/>
          <w:sz w:val="20"/>
          <w:szCs w:val="20"/>
        </w:rPr>
        <w:t xml:space="preserve">based on the available information, </w:t>
      </w:r>
      <w:r w:rsidRPr="00331559">
        <w:rPr>
          <w:rFonts w:ascii="Arial" w:hAnsi="Arial" w:cs="Arial"/>
          <w:iCs/>
          <w:sz w:val="20"/>
          <w:szCs w:val="20"/>
        </w:rPr>
        <w:t xml:space="preserve">is currently being held in pre-trial detention, in inhumane conditions of detention in </w:t>
      </w:r>
      <w:bookmarkStart w:id="1" w:name="_Hlk36209577"/>
      <w:proofErr w:type="spellStart"/>
      <w:r w:rsidRPr="00331559">
        <w:rPr>
          <w:rFonts w:ascii="Arial" w:hAnsi="Arial" w:cs="Arial"/>
          <w:iCs/>
          <w:sz w:val="20"/>
          <w:szCs w:val="20"/>
        </w:rPr>
        <w:t>Antanimora</w:t>
      </w:r>
      <w:proofErr w:type="spellEnd"/>
      <w:r w:rsidRPr="00331559">
        <w:rPr>
          <w:rFonts w:ascii="Arial" w:hAnsi="Arial" w:cs="Arial"/>
          <w:iCs/>
          <w:sz w:val="20"/>
          <w:szCs w:val="20"/>
        </w:rPr>
        <w:t xml:space="preserve"> prison</w:t>
      </w:r>
      <w:bookmarkEnd w:id="1"/>
      <w:r w:rsidRPr="00331559">
        <w:rPr>
          <w:rFonts w:ascii="Arial" w:hAnsi="Arial" w:cs="Arial"/>
          <w:iCs/>
          <w:sz w:val="20"/>
          <w:szCs w:val="20"/>
        </w:rPr>
        <w:t xml:space="preserve">, accused of corrupting her 19-year old girlfriend. </w:t>
      </w:r>
      <w:r w:rsidR="007D3D76" w:rsidRPr="00331559">
        <w:rPr>
          <w:rFonts w:ascii="Arial" w:hAnsi="Arial" w:cs="Arial"/>
          <w:iCs/>
          <w:sz w:val="20"/>
          <w:szCs w:val="20"/>
        </w:rPr>
        <w:t xml:space="preserve">I was shocked to learn that in Madagascar, </w:t>
      </w:r>
      <w:r w:rsidR="00116869" w:rsidRPr="00331559">
        <w:rPr>
          <w:rFonts w:ascii="Arial" w:hAnsi="Arial" w:cs="Arial"/>
          <w:iCs/>
          <w:sz w:val="20"/>
          <w:szCs w:val="20"/>
        </w:rPr>
        <w:t xml:space="preserve">you can risk up to five years imprisonment for </w:t>
      </w:r>
      <w:r w:rsidR="007D7763" w:rsidRPr="00331559">
        <w:rPr>
          <w:rFonts w:ascii="Arial" w:hAnsi="Arial" w:cs="Arial"/>
          <w:iCs/>
          <w:sz w:val="20"/>
          <w:szCs w:val="20"/>
        </w:rPr>
        <w:t xml:space="preserve">engaging in </w:t>
      </w:r>
      <w:r w:rsidR="000161E1" w:rsidRPr="00331559">
        <w:rPr>
          <w:rFonts w:ascii="Arial" w:hAnsi="Arial" w:cs="Arial"/>
          <w:iCs/>
          <w:sz w:val="20"/>
          <w:szCs w:val="20"/>
        </w:rPr>
        <w:t xml:space="preserve">a </w:t>
      </w:r>
      <w:r w:rsidR="00116869" w:rsidRPr="00331559">
        <w:rPr>
          <w:rFonts w:ascii="Arial" w:hAnsi="Arial" w:cs="Arial"/>
          <w:iCs/>
          <w:sz w:val="20"/>
          <w:szCs w:val="20"/>
        </w:rPr>
        <w:t>consensual same</w:t>
      </w:r>
      <w:r w:rsidR="00D24833" w:rsidRPr="00331559">
        <w:rPr>
          <w:rFonts w:ascii="Arial" w:hAnsi="Arial" w:cs="Arial"/>
          <w:iCs/>
          <w:sz w:val="20"/>
          <w:szCs w:val="20"/>
        </w:rPr>
        <w:t>-</w:t>
      </w:r>
      <w:r w:rsidR="00116869" w:rsidRPr="00331559">
        <w:rPr>
          <w:rFonts w:ascii="Arial" w:hAnsi="Arial" w:cs="Arial"/>
          <w:iCs/>
          <w:sz w:val="20"/>
          <w:szCs w:val="20"/>
        </w:rPr>
        <w:t>sex</w:t>
      </w:r>
      <w:r w:rsidR="00D24833" w:rsidRPr="00331559">
        <w:rPr>
          <w:rFonts w:ascii="Arial" w:hAnsi="Arial" w:cs="Arial"/>
          <w:iCs/>
          <w:sz w:val="20"/>
          <w:szCs w:val="20"/>
        </w:rPr>
        <w:t xml:space="preserve"> </w:t>
      </w:r>
      <w:r w:rsidR="000161E1" w:rsidRPr="00331559">
        <w:rPr>
          <w:rFonts w:ascii="Arial" w:hAnsi="Arial" w:cs="Arial"/>
          <w:iCs/>
          <w:sz w:val="20"/>
          <w:szCs w:val="20"/>
        </w:rPr>
        <w:t>relationshi</w:t>
      </w:r>
      <w:r w:rsidR="007D7763" w:rsidRPr="00331559">
        <w:rPr>
          <w:rFonts w:ascii="Arial" w:hAnsi="Arial" w:cs="Arial"/>
          <w:iCs/>
          <w:sz w:val="20"/>
          <w:szCs w:val="20"/>
        </w:rPr>
        <w:t>p</w:t>
      </w:r>
      <w:r w:rsidR="000161E1" w:rsidRPr="00331559">
        <w:rPr>
          <w:rFonts w:ascii="Arial" w:hAnsi="Arial" w:cs="Arial"/>
          <w:iCs/>
          <w:sz w:val="20"/>
          <w:szCs w:val="20"/>
        </w:rPr>
        <w:t xml:space="preserve"> </w:t>
      </w:r>
      <w:r w:rsidR="00116869" w:rsidRPr="00331559">
        <w:rPr>
          <w:rFonts w:ascii="Arial" w:hAnsi="Arial" w:cs="Arial"/>
          <w:iCs/>
          <w:sz w:val="20"/>
          <w:szCs w:val="20"/>
        </w:rPr>
        <w:t>under the age of 21</w:t>
      </w:r>
      <w:bookmarkStart w:id="2" w:name="_Hlk36458904"/>
      <w:r w:rsidR="00157738">
        <w:rPr>
          <w:rFonts w:ascii="Arial" w:hAnsi="Arial" w:cs="Arial"/>
          <w:iCs/>
          <w:sz w:val="20"/>
          <w:szCs w:val="20"/>
        </w:rPr>
        <w:t xml:space="preserve">. </w:t>
      </w:r>
      <w:r w:rsidR="00F879AA" w:rsidRPr="00331559">
        <w:rPr>
          <w:rFonts w:ascii="Arial" w:hAnsi="Arial" w:cs="Arial"/>
          <w:iCs/>
          <w:sz w:val="20"/>
          <w:szCs w:val="20"/>
        </w:rPr>
        <w:t>The age of consent</w:t>
      </w:r>
      <w:r w:rsidR="00577E75" w:rsidRPr="00331559">
        <w:rPr>
          <w:rFonts w:ascii="Arial" w:hAnsi="Arial" w:cs="Arial"/>
          <w:iCs/>
          <w:sz w:val="20"/>
          <w:szCs w:val="20"/>
        </w:rPr>
        <w:t xml:space="preserve"> to sexual activity</w:t>
      </w:r>
      <w:r w:rsidR="00F879AA" w:rsidRPr="00331559">
        <w:rPr>
          <w:rFonts w:ascii="Arial" w:hAnsi="Arial" w:cs="Arial"/>
          <w:iCs/>
          <w:sz w:val="20"/>
          <w:szCs w:val="20"/>
        </w:rPr>
        <w:t xml:space="preserve"> for heterosexual </w:t>
      </w:r>
      <w:r w:rsidR="00577E75" w:rsidRPr="00331559">
        <w:rPr>
          <w:rFonts w:ascii="Arial" w:hAnsi="Arial" w:cs="Arial"/>
          <w:iCs/>
          <w:sz w:val="20"/>
          <w:szCs w:val="20"/>
        </w:rPr>
        <w:t>couples</w:t>
      </w:r>
      <w:r w:rsidR="00F879AA" w:rsidRPr="00331559">
        <w:rPr>
          <w:rFonts w:ascii="Arial" w:hAnsi="Arial" w:cs="Arial"/>
          <w:iCs/>
          <w:sz w:val="20"/>
          <w:szCs w:val="20"/>
        </w:rPr>
        <w:t xml:space="preserve"> is 14</w:t>
      </w:r>
      <w:bookmarkEnd w:id="2"/>
      <w:r w:rsidR="00F879AA" w:rsidRPr="00331559">
        <w:rPr>
          <w:rFonts w:ascii="Arial" w:hAnsi="Arial" w:cs="Arial"/>
          <w:iCs/>
          <w:sz w:val="20"/>
          <w:szCs w:val="20"/>
        </w:rPr>
        <w:t>, and when different ages of consent are applied to homosexual and heterosexual couples</w:t>
      </w:r>
      <w:r w:rsidR="00331559">
        <w:rPr>
          <w:rFonts w:ascii="Arial" w:hAnsi="Arial" w:cs="Arial"/>
          <w:iCs/>
          <w:sz w:val="20"/>
          <w:szCs w:val="20"/>
        </w:rPr>
        <w:t>,</w:t>
      </w:r>
      <w:r w:rsidR="00F879AA" w:rsidRPr="00331559">
        <w:rPr>
          <w:rFonts w:ascii="Arial" w:hAnsi="Arial" w:cs="Arial"/>
          <w:iCs/>
          <w:sz w:val="20"/>
          <w:szCs w:val="20"/>
        </w:rPr>
        <w:t xml:space="preserve"> this constitutes discrimination </w:t>
      </w:r>
      <w:proofErr w:type="gramStart"/>
      <w:r w:rsidR="00F879AA" w:rsidRPr="00331559">
        <w:rPr>
          <w:rFonts w:ascii="Arial" w:hAnsi="Arial" w:cs="Arial"/>
          <w:iCs/>
          <w:sz w:val="20"/>
          <w:szCs w:val="20"/>
        </w:rPr>
        <w:t>on the basis of</w:t>
      </w:r>
      <w:proofErr w:type="gramEnd"/>
      <w:r w:rsidR="00F879AA" w:rsidRPr="00331559">
        <w:rPr>
          <w:rFonts w:ascii="Arial" w:hAnsi="Arial" w:cs="Arial"/>
          <w:iCs/>
          <w:sz w:val="20"/>
          <w:szCs w:val="20"/>
        </w:rPr>
        <w:t xml:space="preserve"> sexual orientation.</w:t>
      </w:r>
      <w:r w:rsidR="00157738">
        <w:rPr>
          <w:rFonts w:ascii="Arial" w:hAnsi="Arial" w:cs="Arial"/>
          <w:iCs/>
          <w:sz w:val="20"/>
          <w:szCs w:val="20"/>
        </w:rPr>
        <w:t xml:space="preserve"> </w:t>
      </w:r>
      <w:r w:rsidR="00011E39" w:rsidRPr="00331559">
        <w:rPr>
          <w:rFonts w:ascii="Arial" w:hAnsi="Arial" w:cs="Arial"/>
          <w:iCs/>
          <w:sz w:val="20"/>
          <w:szCs w:val="20"/>
        </w:rPr>
        <w:t>T</w:t>
      </w:r>
      <w:r w:rsidRPr="00331559">
        <w:rPr>
          <w:rFonts w:ascii="Arial" w:hAnsi="Arial" w:cs="Arial"/>
          <w:iCs/>
          <w:sz w:val="20"/>
          <w:szCs w:val="20"/>
        </w:rPr>
        <w:t xml:space="preserve">he conditions of detention are having a </w:t>
      </w:r>
      <w:r w:rsidR="00011E39" w:rsidRPr="00331559">
        <w:rPr>
          <w:rFonts w:ascii="Arial" w:hAnsi="Arial" w:cs="Arial"/>
          <w:iCs/>
          <w:sz w:val="20"/>
          <w:szCs w:val="20"/>
        </w:rPr>
        <w:t>serious</w:t>
      </w:r>
      <w:r w:rsidRPr="00331559">
        <w:rPr>
          <w:rFonts w:ascii="Arial" w:hAnsi="Arial" w:cs="Arial"/>
          <w:iCs/>
          <w:sz w:val="20"/>
          <w:szCs w:val="20"/>
        </w:rPr>
        <w:t xml:space="preserve"> impact on </w:t>
      </w:r>
      <w:proofErr w:type="spellStart"/>
      <w:r w:rsidR="00011E39" w:rsidRPr="00331559">
        <w:rPr>
          <w:rFonts w:ascii="Arial" w:hAnsi="Arial" w:cs="Arial"/>
          <w:iCs/>
          <w:sz w:val="20"/>
          <w:szCs w:val="20"/>
        </w:rPr>
        <w:t>Domoin</w:t>
      </w:r>
      <w:r w:rsidR="00B8070A" w:rsidRPr="00331559">
        <w:rPr>
          <w:rFonts w:ascii="Arial" w:hAnsi="Arial" w:cs="Arial"/>
          <w:iCs/>
          <w:sz w:val="20"/>
          <w:szCs w:val="20"/>
        </w:rPr>
        <w:t>a</w:t>
      </w:r>
      <w:r w:rsidR="00331559">
        <w:rPr>
          <w:rFonts w:ascii="Arial" w:hAnsi="Arial" w:cs="Arial"/>
          <w:iCs/>
          <w:sz w:val="20"/>
          <w:szCs w:val="20"/>
        </w:rPr>
        <w:t>’s</w:t>
      </w:r>
      <w:proofErr w:type="spellEnd"/>
      <w:r w:rsidR="00867EC9" w:rsidRPr="00331559">
        <w:rPr>
          <w:rFonts w:ascii="Arial" w:hAnsi="Arial" w:cs="Arial"/>
          <w:iCs/>
        </w:rPr>
        <w:t xml:space="preserve"> </w:t>
      </w:r>
      <w:r w:rsidRPr="00331559">
        <w:rPr>
          <w:rFonts w:ascii="Arial" w:hAnsi="Arial" w:cs="Arial"/>
          <w:iCs/>
          <w:sz w:val="20"/>
          <w:szCs w:val="20"/>
        </w:rPr>
        <w:t>physical and mental health</w:t>
      </w:r>
      <w:r w:rsidR="003E1598" w:rsidRPr="00331559">
        <w:rPr>
          <w:rFonts w:ascii="Arial" w:hAnsi="Arial" w:cs="Arial"/>
          <w:iCs/>
          <w:sz w:val="20"/>
          <w:szCs w:val="20"/>
        </w:rPr>
        <w:t>. For instance, she has complained about numerous flea bites, the poor quality of food and her fear of being targeted by her fellow female detainees. G</w:t>
      </w:r>
      <w:r w:rsidRPr="00331559">
        <w:rPr>
          <w:rFonts w:ascii="Arial" w:hAnsi="Arial" w:cs="Arial"/>
          <w:iCs/>
          <w:sz w:val="20"/>
          <w:szCs w:val="20"/>
        </w:rPr>
        <w:t xml:space="preserve">iven the current lockdown to </w:t>
      </w:r>
      <w:r w:rsidR="00011E39" w:rsidRPr="00331559">
        <w:rPr>
          <w:rFonts w:ascii="Arial" w:hAnsi="Arial" w:cs="Arial"/>
          <w:iCs/>
          <w:sz w:val="20"/>
          <w:szCs w:val="20"/>
        </w:rPr>
        <w:t>prevent the spread of</w:t>
      </w:r>
      <w:r w:rsidRPr="00331559">
        <w:rPr>
          <w:rFonts w:ascii="Arial" w:hAnsi="Arial" w:cs="Arial"/>
          <w:iCs/>
          <w:sz w:val="20"/>
          <w:szCs w:val="20"/>
        </w:rPr>
        <w:t xml:space="preserve"> COVID-19, she is now unable to meet with her lawyer and her trial date was postponed to an undetermined date</w:t>
      </w:r>
      <w:r w:rsidR="00157738">
        <w:rPr>
          <w:rFonts w:ascii="Arial" w:hAnsi="Arial" w:cs="Arial"/>
          <w:iCs/>
          <w:sz w:val="20"/>
          <w:szCs w:val="20"/>
        </w:rPr>
        <w:t>.</w:t>
      </w:r>
    </w:p>
    <w:p w14:paraId="728E3333" w14:textId="544F3013" w:rsidR="003C3961" w:rsidRPr="00331559" w:rsidRDefault="003C3961" w:rsidP="00331559">
      <w:pPr>
        <w:spacing w:after="0" w:line="240" w:lineRule="auto"/>
        <w:ind w:left="-283"/>
        <w:jc w:val="both"/>
        <w:rPr>
          <w:rFonts w:ascii="Arial" w:hAnsi="Arial" w:cs="Arial"/>
          <w:iCs/>
          <w:color w:val="auto"/>
          <w:sz w:val="20"/>
          <w:szCs w:val="20"/>
        </w:rPr>
      </w:pPr>
    </w:p>
    <w:p w14:paraId="3235177D" w14:textId="45CDB937" w:rsidR="00025F6E" w:rsidRPr="00331559" w:rsidRDefault="003C3961" w:rsidP="00331559">
      <w:pPr>
        <w:spacing w:after="0" w:line="240" w:lineRule="auto"/>
        <w:jc w:val="both"/>
        <w:rPr>
          <w:rFonts w:ascii="Arial" w:hAnsi="Arial" w:cs="Arial"/>
          <w:iCs/>
          <w:color w:val="auto"/>
          <w:sz w:val="20"/>
          <w:szCs w:val="20"/>
        </w:rPr>
      </w:pPr>
      <w:r w:rsidRPr="00331559">
        <w:rPr>
          <w:rFonts w:ascii="Arial" w:hAnsi="Arial" w:cs="Arial"/>
          <w:iCs/>
          <w:color w:val="auto"/>
          <w:sz w:val="20"/>
          <w:szCs w:val="20"/>
        </w:rPr>
        <w:t xml:space="preserve">I urge you to </w:t>
      </w:r>
      <w:r w:rsidR="00116869" w:rsidRPr="00331559">
        <w:rPr>
          <w:rFonts w:ascii="Arial" w:hAnsi="Arial" w:cs="Arial"/>
          <w:iCs/>
          <w:color w:val="auto"/>
          <w:sz w:val="20"/>
          <w:szCs w:val="20"/>
        </w:rPr>
        <w:t xml:space="preserve">immediately and </w:t>
      </w:r>
      <w:r w:rsidR="00025F6E" w:rsidRPr="00331559">
        <w:rPr>
          <w:rFonts w:ascii="Arial" w:hAnsi="Arial" w:cs="Arial"/>
          <w:iCs/>
          <w:color w:val="auto"/>
          <w:sz w:val="20"/>
          <w:szCs w:val="20"/>
        </w:rPr>
        <w:t>unconditionally</w:t>
      </w:r>
      <w:r w:rsidR="00116869" w:rsidRPr="00331559">
        <w:rPr>
          <w:rFonts w:ascii="Arial" w:hAnsi="Arial" w:cs="Arial"/>
          <w:iCs/>
          <w:color w:val="auto"/>
          <w:sz w:val="20"/>
          <w:szCs w:val="20"/>
        </w:rPr>
        <w:t xml:space="preserve"> r</w:t>
      </w:r>
      <w:r w:rsidRPr="00331559">
        <w:rPr>
          <w:rFonts w:ascii="Arial" w:hAnsi="Arial" w:cs="Arial"/>
          <w:iCs/>
          <w:color w:val="auto"/>
          <w:sz w:val="20"/>
          <w:szCs w:val="20"/>
        </w:rPr>
        <w:t xml:space="preserve">elease </w:t>
      </w:r>
      <w:proofErr w:type="spellStart"/>
      <w:r w:rsidRPr="00331559">
        <w:rPr>
          <w:rFonts w:ascii="Arial" w:hAnsi="Arial" w:cs="Arial"/>
          <w:iCs/>
          <w:color w:val="auto"/>
          <w:sz w:val="20"/>
          <w:szCs w:val="20"/>
        </w:rPr>
        <w:t>Domoina</w:t>
      </w:r>
      <w:proofErr w:type="spellEnd"/>
      <w:r w:rsidR="00F1021F" w:rsidRPr="00331559">
        <w:rPr>
          <w:rFonts w:ascii="Arial" w:hAnsi="Arial" w:cs="Arial"/>
          <w:iCs/>
          <w:color w:val="auto"/>
          <w:sz w:val="20"/>
          <w:szCs w:val="20"/>
        </w:rPr>
        <w:t>.</w:t>
      </w:r>
      <w:r w:rsidR="00C94C08" w:rsidRPr="00331559">
        <w:rPr>
          <w:rFonts w:ascii="Arial" w:hAnsi="Arial" w:cs="Arial"/>
          <w:iCs/>
          <w:color w:val="auto"/>
          <w:sz w:val="26"/>
          <w:szCs w:val="26"/>
        </w:rPr>
        <w:t xml:space="preserve"> </w:t>
      </w:r>
      <w:r w:rsidR="00C94C08" w:rsidRPr="00331559">
        <w:rPr>
          <w:rFonts w:ascii="Arial" w:hAnsi="Arial" w:cs="Arial"/>
          <w:iCs/>
          <w:color w:val="auto"/>
          <w:sz w:val="20"/>
          <w:szCs w:val="20"/>
        </w:rPr>
        <w:t xml:space="preserve">Under international human rights law, pre-trial detention must be an exceptional measure used only as a last resort when there is substantial risk of flight, harm to others or interference with the evidence or investigation that cannot be allayed by other means. </w:t>
      </w:r>
      <w:r w:rsidR="00025F6E" w:rsidRPr="00331559">
        <w:rPr>
          <w:rFonts w:ascii="Arial" w:hAnsi="Arial" w:cs="Arial"/>
          <w:iCs/>
          <w:sz w:val="20"/>
          <w:szCs w:val="20"/>
        </w:rPr>
        <w:t xml:space="preserve">I call on you to repeal the discriminatory article 331 of the Penal Code which provides that consensual same-sex </w:t>
      </w:r>
      <w:r w:rsidR="00577E75" w:rsidRPr="00331559">
        <w:rPr>
          <w:rFonts w:ascii="Arial" w:hAnsi="Arial" w:cs="Arial"/>
          <w:iCs/>
          <w:sz w:val="20"/>
          <w:szCs w:val="20"/>
        </w:rPr>
        <w:t>acts</w:t>
      </w:r>
      <w:r w:rsidR="008E3418" w:rsidRPr="00331559">
        <w:rPr>
          <w:rFonts w:ascii="Arial" w:hAnsi="Arial" w:cs="Arial"/>
          <w:iCs/>
          <w:sz w:val="20"/>
          <w:szCs w:val="20"/>
        </w:rPr>
        <w:t xml:space="preserve"> </w:t>
      </w:r>
      <w:r w:rsidR="00025F6E" w:rsidRPr="00331559">
        <w:rPr>
          <w:rFonts w:ascii="Arial" w:hAnsi="Arial" w:cs="Arial"/>
          <w:iCs/>
          <w:sz w:val="20"/>
          <w:szCs w:val="20"/>
        </w:rPr>
        <w:t xml:space="preserve">under the age of 21 is considered </w:t>
      </w:r>
      <w:r w:rsidR="00FE6DCA" w:rsidRPr="00331559">
        <w:rPr>
          <w:rFonts w:ascii="Arial" w:hAnsi="Arial" w:cs="Arial"/>
          <w:iCs/>
          <w:sz w:val="20"/>
          <w:szCs w:val="20"/>
        </w:rPr>
        <w:t>‘</w:t>
      </w:r>
      <w:r w:rsidR="00025F6E" w:rsidRPr="00331559">
        <w:rPr>
          <w:rFonts w:ascii="Arial" w:hAnsi="Arial" w:cs="Arial"/>
          <w:iCs/>
          <w:sz w:val="20"/>
          <w:szCs w:val="20"/>
        </w:rPr>
        <w:t>corruption of minors</w:t>
      </w:r>
      <w:r w:rsidR="00FE6DCA" w:rsidRPr="00331559">
        <w:rPr>
          <w:rFonts w:ascii="Arial" w:hAnsi="Arial" w:cs="Arial"/>
          <w:iCs/>
          <w:sz w:val="20"/>
          <w:szCs w:val="20"/>
        </w:rPr>
        <w:t>’</w:t>
      </w:r>
      <w:r w:rsidR="00025F6E" w:rsidRPr="00331559">
        <w:rPr>
          <w:rFonts w:ascii="Arial" w:hAnsi="Arial" w:cs="Arial"/>
          <w:iCs/>
          <w:sz w:val="20"/>
          <w:szCs w:val="20"/>
        </w:rPr>
        <w:t xml:space="preserve"> and heavily punished.</w:t>
      </w:r>
    </w:p>
    <w:p w14:paraId="6CC7B3E0" w14:textId="77777777" w:rsidR="00025F6E" w:rsidRPr="00331559" w:rsidRDefault="00025F6E" w:rsidP="00331559">
      <w:pPr>
        <w:spacing w:after="0" w:line="240" w:lineRule="auto"/>
        <w:ind w:left="-283"/>
        <w:jc w:val="both"/>
        <w:rPr>
          <w:rFonts w:ascii="Arial" w:hAnsi="Arial" w:cs="Arial"/>
          <w:iCs/>
          <w:sz w:val="20"/>
          <w:szCs w:val="20"/>
        </w:rPr>
      </w:pPr>
    </w:p>
    <w:p w14:paraId="0E85BEB2" w14:textId="6026A67B" w:rsidR="00867EC9" w:rsidRPr="00331559" w:rsidRDefault="003C3961" w:rsidP="00157738">
      <w:pPr>
        <w:spacing w:after="0" w:line="240" w:lineRule="auto"/>
        <w:jc w:val="both"/>
        <w:rPr>
          <w:rFonts w:ascii="Arial" w:hAnsi="Arial" w:cs="Arial"/>
          <w:iCs/>
          <w:sz w:val="20"/>
          <w:szCs w:val="20"/>
        </w:rPr>
      </w:pPr>
      <w:r w:rsidRPr="00331559">
        <w:rPr>
          <w:rFonts w:ascii="Arial" w:hAnsi="Arial" w:cs="Arial"/>
          <w:iCs/>
          <w:sz w:val="20"/>
          <w:szCs w:val="20"/>
        </w:rPr>
        <w:t xml:space="preserve">I also urge you to ensure that the </w:t>
      </w:r>
      <w:r w:rsidR="008E3418" w:rsidRPr="00331559">
        <w:rPr>
          <w:rFonts w:ascii="Arial" w:hAnsi="Arial" w:cs="Arial"/>
          <w:iCs/>
          <w:sz w:val="20"/>
          <w:szCs w:val="20"/>
        </w:rPr>
        <w:t>health and safety</w:t>
      </w:r>
      <w:r w:rsidRPr="00331559">
        <w:rPr>
          <w:rFonts w:ascii="Arial" w:hAnsi="Arial" w:cs="Arial"/>
          <w:iCs/>
          <w:sz w:val="20"/>
          <w:szCs w:val="20"/>
        </w:rPr>
        <w:t xml:space="preserve"> of your prison population is a priority in the fight against </w:t>
      </w:r>
      <w:r w:rsidR="00DA0193" w:rsidRPr="00331559">
        <w:rPr>
          <w:rFonts w:ascii="Arial" w:hAnsi="Arial" w:cs="Arial"/>
          <w:iCs/>
          <w:sz w:val="20"/>
          <w:szCs w:val="20"/>
        </w:rPr>
        <w:t>COVID</w:t>
      </w:r>
      <w:r w:rsidRPr="00331559">
        <w:rPr>
          <w:rFonts w:ascii="Arial" w:hAnsi="Arial" w:cs="Arial"/>
          <w:iCs/>
          <w:sz w:val="20"/>
          <w:szCs w:val="20"/>
        </w:rPr>
        <w:t xml:space="preserve">-19, and consider granting conditional release to pre-trial detainees, and all detainees who do not pose a threat to public safety, </w:t>
      </w:r>
      <w:r w:rsidR="00025F6E" w:rsidRPr="00331559">
        <w:rPr>
          <w:rFonts w:ascii="Arial" w:hAnsi="Arial" w:cs="Arial"/>
          <w:iCs/>
          <w:sz w:val="20"/>
          <w:szCs w:val="20"/>
        </w:rPr>
        <w:t>as well as</w:t>
      </w:r>
      <w:r w:rsidRPr="00331559">
        <w:rPr>
          <w:rFonts w:ascii="Arial" w:hAnsi="Arial" w:cs="Arial"/>
          <w:iCs/>
          <w:sz w:val="20"/>
          <w:szCs w:val="20"/>
        </w:rPr>
        <w:t xml:space="preserve"> those whose health make them particularly vulnerable, such as </w:t>
      </w:r>
      <w:r w:rsidR="008E3418" w:rsidRPr="00331559">
        <w:rPr>
          <w:rFonts w:ascii="Arial" w:hAnsi="Arial" w:cs="Arial"/>
          <w:iCs/>
          <w:sz w:val="20"/>
          <w:szCs w:val="20"/>
        </w:rPr>
        <w:t>older detainees</w:t>
      </w:r>
      <w:r w:rsidRPr="00331559">
        <w:rPr>
          <w:rFonts w:ascii="Arial" w:hAnsi="Arial" w:cs="Arial"/>
          <w:iCs/>
          <w:sz w:val="20"/>
          <w:szCs w:val="20"/>
        </w:rPr>
        <w:t xml:space="preserve"> and those in poor health.</w:t>
      </w:r>
      <w:r w:rsidR="00025F6E" w:rsidRPr="00331559">
        <w:rPr>
          <w:rFonts w:ascii="Arial" w:hAnsi="Arial" w:cs="Arial"/>
          <w:iCs/>
          <w:sz w:val="20"/>
          <w:szCs w:val="20"/>
        </w:rPr>
        <w:t xml:space="preserve"> </w:t>
      </w:r>
      <w:r w:rsidR="00157738">
        <w:rPr>
          <w:rFonts w:ascii="Arial" w:hAnsi="Arial" w:cs="Arial"/>
          <w:iCs/>
          <w:sz w:val="20"/>
          <w:szCs w:val="20"/>
        </w:rPr>
        <w:t xml:space="preserve">If </w:t>
      </w:r>
      <w:r w:rsidR="00025F6E" w:rsidRPr="00331559">
        <w:rPr>
          <w:rFonts w:ascii="Arial" w:hAnsi="Arial" w:cs="Arial"/>
          <w:iCs/>
          <w:sz w:val="20"/>
          <w:szCs w:val="20"/>
        </w:rPr>
        <w:t>contact visits are restricted due to COVID-19 prevention measures, they must be replaced with other means of contact</w:t>
      </w:r>
      <w:r w:rsidR="00157738">
        <w:rPr>
          <w:rFonts w:ascii="Arial" w:hAnsi="Arial" w:cs="Arial"/>
          <w:iCs/>
          <w:sz w:val="20"/>
          <w:szCs w:val="20"/>
        </w:rPr>
        <w:t>.</w:t>
      </w:r>
      <w:r w:rsidR="00025F6E" w:rsidRPr="00331559">
        <w:rPr>
          <w:rFonts w:ascii="Arial" w:hAnsi="Arial" w:cs="Arial"/>
          <w:iCs/>
          <w:sz w:val="20"/>
          <w:szCs w:val="20"/>
        </w:rPr>
        <w:t xml:space="preserve"> </w:t>
      </w:r>
    </w:p>
    <w:p w14:paraId="447959BB" w14:textId="77777777" w:rsidR="00157738" w:rsidRDefault="00157738" w:rsidP="00331559">
      <w:pPr>
        <w:spacing w:after="0" w:line="240" w:lineRule="auto"/>
        <w:jc w:val="both"/>
        <w:rPr>
          <w:rFonts w:ascii="Arial" w:hAnsi="Arial" w:cs="Arial"/>
          <w:iCs/>
          <w:sz w:val="20"/>
          <w:szCs w:val="20"/>
        </w:rPr>
      </w:pPr>
    </w:p>
    <w:p w14:paraId="2146D012" w14:textId="4B19619A" w:rsidR="00FB5A40" w:rsidRPr="00157738" w:rsidRDefault="005D2C37" w:rsidP="00157738">
      <w:pPr>
        <w:spacing w:after="0" w:line="240" w:lineRule="auto"/>
        <w:jc w:val="both"/>
        <w:rPr>
          <w:rFonts w:ascii="Arial" w:hAnsi="Arial" w:cs="Arial"/>
          <w:iCs/>
          <w:sz w:val="20"/>
          <w:szCs w:val="20"/>
        </w:rPr>
      </w:pPr>
      <w:r w:rsidRPr="00331559">
        <w:rPr>
          <w:rFonts w:ascii="Arial" w:hAnsi="Arial" w:cs="Arial"/>
          <w:iCs/>
          <w:sz w:val="20"/>
          <w:szCs w:val="20"/>
        </w:rPr>
        <w:t>Yours sincerely,</w:t>
      </w:r>
    </w:p>
    <w:p w14:paraId="15D754DB" w14:textId="77777777" w:rsidR="0082127B" w:rsidRPr="00331559" w:rsidRDefault="0082127B" w:rsidP="00331559">
      <w:pPr>
        <w:pStyle w:val="AIBoxHeading"/>
        <w:shd w:val="clear" w:color="auto" w:fill="D9D9D9" w:themeFill="background1" w:themeFillShade="D9"/>
        <w:spacing w:line="240" w:lineRule="auto"/>
        <w:rPr>
          <w:rFonts w:ascii="Arial" w:hAnsi="Arial" w:cs="Arial"/>
          <w:b/>
          <w:sz w:val="32"/>
          <w:szCs w:val="32"/>
        </w:rPr>
      </w:pPr>
      <w:r w:rsidRPr="00331559">
        <w:rPr>
          <w:rFonts w:ascii="Arial" w:hAnsi="Arial" w:cs="Arial"/>
          <w:b/>
          <w:sz w:val="32"/>
          <w:szCs w:val="32"/>
        </w:rPr>
        <w:lastRenderedPageBreak/>
        <w:t>Additional information</w:t>
      </w:r>
    </w:p>
    <w:p w14:paraId="115BB598" w14:textId="77777777" w:rsidR="005D2C37" w:rsidRPr="00331559" w:rsidRDefault="005D2C37" w:rsidP="00331559">
      <w:pPr>
        <w:spacing w:after="0" w:line="240" w:lineRule="auto"/>
        <w:contextualSpacing/>
        <w:jc w:val="both"/>
        <w:rPr>
          <w:rFonts w:ascii="Arial" w:hAnsi="Arial" w:cs="Arial"/>
        </w:rPr>
      </w:pPr>
    </w:p>
    <w:p w14:paraId="7471FE98" w14:textId="680E4965"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On 10 March, 33-year old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was sent to pre-trial detention in Madagascar’s capital city’s prison, </w:t>
      </w:r>
      <w:proofErr w:type="spellStart"/>
      <w:r w:rsidRPr="00157738">
        <w:rPr>
          <w:rFonts w:ascii="Arial" w:hAnsi="Arial" w:cs="Arial"/>
          <w:sz w:val="20"/>
          <w:szCs w:val="20"/>
        </w:rPr>
        <w:t>Antanimora</w:t>
      </w:r>
      <w:proofErr w:type="spellEnd"/>
      <w:r w:rsidRPr="00157738">
        <w:rPr>
          <w:rFonts w:ascii="Arial" w:hAnsi="Arial" w:cs="Arial"/>
          <w:sz w:val="20"/>
          <w:szCs w:val="20"/>
        </w:rPr>
        <w:t xml:space="preserve">. As exposed in Amnesty International’s 2018 report </w:t>
      </w:r>
      <w:r w:rsidRPr="00157738">
        <w:rPr>
          <w:rFonts w:ascii="Arial" w:hAnsi="Arial" w:cs="Arial"/>
          <w:i/>
          <w:iCs/>
          <w:sz w:val="20"/>
          <w:szCs w:val="20"/>
        </w:rPr>
        <w:t>‘Punished for Being Poor: Excessive, Unjustified and Prolonged Pre-trial Detention in Madagascar’</w:t>
      </w:r>
      <w:r w:rsidRPr="00157738">
        <w:rPr>
          <w:rFonts w:ascii="Arial" w:hAnsi="Arial" w:cs="Arial"/>
          <w:sz w:val="20"/>
          <w:szCs w:val="20"/>
        </w:rPr>
        <w:t xml:space="preserve">, conditions of detention in Madagascar are inhumane, because of an excessive and prolonged use of pre-trial detention, which has in turn resulted in severe overcrowding across the country. </w:t>
      </w:r>
    </w:p>
    <w:p w14:paraId="5440FEF6" w14:textId="5509DD51"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The charges </w:t>
      </w:r>
      <w:r w:rsidR="00025F6E" w:rsidRPr="00157738">
        <w:rPr>
          <w:rFonts w:ascii="Arial" w:hAnsi="Arial" w:cs="Arial"/>
          <w:sz w:val="20"/>
          <w:szCs w:val="20"/>
        </w:rPr>
        <w:t>brought</w:t>
      </w:r>
      <w:r w:rsidRPr="00157738">
        <w:rPr>
          <w:rFonts w:ascii="Arial" w:hAnsi="Arial" w:cs="Arial"/>
          <w:sz w:val="20"/>
          <w:szCs w:val="20"/>
        </w:rPr>
        <w:t xml:space="preserve"> against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are that of ‘corruption of minors under 21 years old’, as she is accused of having a </w:t>
      </w:r>
      <w:r w:rsidR="00025F6E" w:rsidRPr="00157738">
        <w:rPr>
          <w:rFonts w:ascii="Arial" w:hAnsi="Arial" w:cs="Arial"/>
          <w:sz w:val="20"/>
          <w:szCs w:val="20"/>
        </w:rPr>
        <w:t xml:space="preserve">(consensual) </w:t>
      </w:r>
      <w:r w:rsidRPr="00157738">
        <w:rPr>
          <w:rFonts w:ascii="Arial" w:hAnsi="Arial" w:cs="Arial"/>
          <w:sz w:val="20"/>
          <w:szCs w:val="20"/>
        </w:rPr>
        <w:t xml:space="preserve">relationship with her 19-year old girlfriend, </w:t>
      </w:r>
      <w:proofErr w:type="spellStart"/>
      <w:r w:rsidRPr="00157738">
        <w:rPr>
          <w:rFonts w:ascii="Arial" w:hAnsi="Arial" w:cs="Arial"/>
          <w:sz w:val="20"/>
          <w:szCs w:val="20"/>
        </w:rPr>
        <w:t>Fyh</w:t>
      </w:r>
      <w:proofErr w:type="spellEnd"/>
      <w:r w:rsidRPr="00157738">
        <w:rPr>
          <w:rFonts w:ascii="Arial" w:hAnsi="Arial" w:cs="Arial"/>
          <w:sz w:val="20"/>
          <w:szCs w:val="20"/>
        </w:rPr>
        <w:t xml:space="preserve">. In Madagascar, the criminal code </w:t>
      </w:r>
      <w:r w:rsidR="00025F6E" w:rsidRPr="00157738">
        <w:rPr>
          <w:rFonts w:ascii="Arial" w:hAnsi="Arial" w:cs="Arial"/>
          <w:sz w:val="20"/>
          <w:szCs w:val="20"/>
        </w:rPr>
        <w:t xml:space="preserve">in its Article 331 </w:t>
      </w:r>
      <w:r w:rsidRPr="00157738">
        <w:rPr>
          <w:rFonts w:ascii="Arial" w:hAnsi="Arial" w:cs="Arial"/>
          <w:sz w:val="20"/>
          <w:szCs w:val="20"/>
        </w:rPr>
        <w:t xml:space="preserve">punishes with up to five years imprisonment ‘anyone who has committed an indecent or unnatural act with a minor of their own sex, less than 21 years old’. </w:t>
      </w:r>
      <w:proofErr w:type="spellStart"/>
      <w:r w:rsidRPr="00157738">
        <w:rPr>
          <w:rFonts w:ascii="Arial" w:hAnsi="Arial" w:cs="Arial"/>
          <w:sz w:val="20"/>
          <w:szCs w:val="20"/>
        </w:rPr>
        <w:t>Fyh</w:t>
      </w:r>
      <w:proofErr w:type="spellEnd"/>
      <w:r w:rsidRPr="00157738">
        <w:rPr>
          <w:rFonts w:ascii="Arial" w:hAnsi="Arial" w:cs="Arial"/>
          <w:sz w:val="20"/>
          <w:szCs w:val="20"/>
        </w:rPr>
        <w:t xml:space="preserve"> and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had decided to move in together, a decision which </w:t>
      </w:r>
      <w:proofErr w:type="spellStart"/>
      <w:r w:rsidRPr="00157738">
        <w:rPr>
          <w:rFonts w:ascii="Arial" w:hAnsi="Arial" w:cs="Arial"/>
          <w:sz w:val="20"/>
          <w:szCs w:val="20"/>
        </w:rPr>
        <w:t>Fyh’s</w:t>
      </w:r>
      <w:proofErr w:type="spellEnd"/>
      <w:r w:rsidRPr="00157738">
        <w:rPr>
          <w:rFonts w:ascii="Arial" w:hAnsi="Arial" w:cs="Arial"/>
          <w:sz w:val="20"/>
          <w:szCs w:val="20"/>
        </w:rPr>
        <w:t xml:space="preserve"> mother</w:t>
      </w:r>
      <w:r w:rsidR="00D24833" w:rsidRPr="00157738">
        <w:rPr>
          <w:rFonts w:ascii="Arial" w:hAnsi="Arial" w:cs="Arial"/>
          <w:sz w:val="20"/>
          <w:szCs w:val="20"/>
        </w:rPr>
        <w:t xml:space="preserve"> disapproved of</w:t>
      </w:r>
      <w:r w:rsidRPr="00157738">
        <w:rPr>
          <w:rFonts w:ascii="Arial" w:hAnsi="Arial" w:cs="Arial"/>
          <w:sz w:val="20"/>
          <w:szCs w:val="20"/>
        </w:rPr>
        <w:t xml:space="preserve">, leading her to </w:t>
      </w:r>
      <w:r w:rsidR="00F1021F" w:rsidRPr="00157738">
        <w:rPr>
          <w:rFonts w:ascii="Arial" w:hAnsi="Arial" w:cs="Arial"/>
          <w:sz w:val="20"/>
          <w:szCs w:val="20"/>
        </w:rPr>
        <w:t xml:space="preserve">report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t>
      </w:r>
      <w:r w:rsidR="00C607DB" w:rsidRPr="00157738">
        <w:rPr>
          <w:rFonts w:ascii="Arial" w:hAnsi="Arial" w:cs="Arial"/>
          <w:sz w:val="20"/>
          <w:szCs w:val="20"/>
        </w:rPr>
        <w:t xml:space="preserve">to the police </w:t>
      </w:r>
      <w:r w:rsidR="00025F6E" w:rsidRPr="00157738">
        <w:rPr>
          <w:rFonts w:ascii="Arial" w:hAnsi="Arial" w:cs="Arial"/>
          <w:sz w:val="20"/>
          <w:szCs w:val="20"/>
        </w:rPr>
        <w:t>under this provision</w:t>
      </w:r>
      <w:r w:rsidRPr="00157738">
        <w:rPr>
          <w:rFonts w:ascii="Arial" w:hAnsi="Arial" w:cs="Arial"/>
          <w:sz w:val="20"/>
          <w:szCs w:val="20"/>
        </w:rPr>
        <w:t xml:space="preserve">. </w:t>
      </w:r>
    </w:p>
    <w:p w14:paraId="0054BD85" w14:textId="146A91CA" w:rsidR="00845E5F" w:rsidRPr="00157738" w:rsidRDefault="00F27D7D" w:rsidP="00331559">
      <w:pPr>
        <w:spacing w:line="240" w:lineRule="auto"/>
        <w:jc w:val="both"/>
        <w:rPr>
          <w:rFonts w:ascii="Arial" w:hAnsi="Arial" w:cs="Arial"/>
          <w:sz w:val="20"/>
          <w:szCs w:val="20"/>
        </w:rPr>
      </w:pPr>
      <w:r w:rsidRPr="00157738">
        <w:rPr>
          <w:rFonts w:ascii="Arial" w:hAnsi="Arial" w:cs="Arial"/>
          <w:sz w:val="20"/>
          <w:szCs w:val="20"/>
        </w:rPr>
        <w:t xml:space="preserve">In an interview with Amnesty International, </w:t>
      </w:r>
      <w:proofErr w:type="spellStart"/>
      <w:r w:rsidR="00C607DB" w:rsidRPr="00157738">
        <w:rPr>
          <w:rFonts w:ascii="Arial" w:hAnsi="Arial" w:cs="Arial"/>
          <w:sz w:val="20"/>
          <w:szCs w:val="20"/>
        </w:rPr>
        <w:t>Domoina’s</w:t>
      </w:r>
      <w:proofErr w:type="spellEnd"/>
      <w:r w:rsidR="00C607DB" w:rsidRPr="00157738">
        <w:rPr>
          <w:rFonts w:ascii="Arial" w:hAnsi="Arial" w:cs="Arial"/>
          <w:sz w:val="20"/>
          <w:szCs w:val="20"/>
        </w:rPr>
        <w:t xml:space="preserve"> girlfriend, </w:t>
      </w:r>
      <w:proofErr w:type="spellStart"/>
      <w:r w:rsidR="00C607DB" w:rsidRPr="00157738">
        <w:rPr>
          <w:rFonts w:ascii="Arial" w:hAnsi="Arial" w:cs="Arial"/>
          <w:sz w:val="20"/>
          <w:szCs w:val="20"/>
        </w:rPr>
        <w:t>Fyh</w:t>
      </w:r>
      <w:proofErr w:type="spellEnd"/>
      <w:r w:rsidR="00C607DB" w:rsidRPr="00157738">
        <w:rPr>
          <w:rFonts w:ascii="Arial" w:hAnsi="Arial" w:cs="Arial"/>
          <w:sz w:val="20"/>
          <w:szCs w:val="20"/>
        </w:rPr>
        <w:t>,</w:t>
      </w:r>
      <w:r w:rsidR="00845E5F" w:rsidRPr="00157738">
        <w:rPr>
          <w:rFonts w:ascii="Arial" w:hAnsi="Arial" w:cs="Arial"/>
          <w:sz w:val="20"/>
          <w:szCs w:val="20"/>
        </w:rPr>
        <w:t xml:space="preserve"> explained that she was raped by her father and grandfather, from the age 6 to 16, during which she had to undergo two abortions (also criminalized by Malagasy law). After meeting </w:t>
      </w:r>
      <w:proofErr w:type="spellStart"/>
      <w:r w:rsidR="00845E5F" w:rsidRPr="00157738">
        <w:rPr>
          <w:rFonts w:ascii="Arial" w:hAnsi="Arial" w:cs="Arial"/>
          <w:sz w:val="20"/>
          <w:szCs w:val="20"/>
        </w:rPr>
        <w:t>Domoina</w:t>
      </w:r>
      <w:proofErr w:type="spellEnd"/>
      <w:r w:rsidR="00845E5F" w:rsidRPr="00157738">
        <w:rPr>
          <w:rFonts w:ascii="Arial" w:hAnsi="Arial" w:cs="Arial"/>
          <w:sz w:val="20"/>
          <w:szCs w:val="20"/>
        </w:rPr>
        <w:t xml:space="preserve"> and sharing her problems with her, </w:t>
      </w:r>
      <w:proofErr w:type="spellStart"/>
      <w:r w:rsidR="00845E5F" w:rsidRPr="00157738">
        <w:rPr>
          <w:rFonts w:ascii="Arial" w:hAnsi="Arial" w:cs="Arial"/>
          <w:sz w:val="20"/>
          <w:szCs w:val="20"/>
        </w:rPr>
        <w:t>Fyh</w:t>
      </w:r>
      <w:proofErr w:type="spellEnd"/>
      <w:r w:rsidR="00845E5F" w:rsidRPr="00157738">
        <w:rPr>
          <w:rFonts w:ascii="Arial" w:hAnsi="Arial" w:cs="Arial"/>
          <w:sz w:val="20"/>
          <w:szCs w:val="20"/>
        </w:rPr>
        <w:t xml:space="preserve"> finally found the courage to sue her father, and this is when her relationship with her mother became strenuous, as her mother accused her of destroying the family unity. </w:t>
      </w:r>
      <w:proofErr w:type="spellStart"/>
      <w:r w:rsidR="00845E5F" w:rsidRPr="00157738">
        <w:rPr>
          <w:rFonts w:ascii="Arial" w:hAnsi="Arial" w:cs="Arial"/>
          <w:sz w:val="20"/>
          <w:szCs w:val="20"/>
        </w:rPr>
        <w:t>Fyh</w:t>
      </w:r>
      <w:proofErr w:type="spellEnd"/>
      <w:r w:rsidRPr="00157738">
        <w:rPr>
          <w:rFonts w:ascii="Arial" w:hAnsi="Arial" w:cs="Arial"/>
          <w:sz w:val="20"/>
          <w:szCs w:val="20"/>
        </w:rPr>
        <w:t xml:space="preserve"> believes</w:t>
      </w:r>
      <w:r w:rsidR="00845E5F" w:rsidRPr="00157738">
        <w:rPr>
          <w:rFonts w:ascii="Arial" w:hAnsi="Arial" w:cs="Arial"/>
          <w:sz w:val="20"/>
          <w:szCs w:val="20"/>
        </w:rPr>
        <w:t xml:space="preserve"> th</w:t>
      </w:r>
      <w:r w:rsidRPr="00157738">
        <w:rPr>
          <w:rFonts w:ascii="Arial" w:hAnsi="Arial" w:cs="Arial"/>
          <w:sz w:val="20"/>
          <w:szCs w:val="20"/>
        </w:rPr>
        <w:t>e</w:t>
      </w:r>
      <w:r w:rsidR="00845E5F" w:rsidRPr="00157738">
        <w:rPr>
          <w:rFonts w:ascii="Arial" w:hAnsi="Arial" w:cs="Arial"/>
          <w:sz w:val="20"/>
          <w:szCs w:val="20"/>
        </w:rPr>
        <w:t xml:space="preserve"> lawsuit is </w:t>
      </w:r>
      <w:r w:rsidR="00D24833" w:rsidRPr="00157738">
        <w:rPr>
          <w:rFonts w:ascii="Arial" w:hAnsi="Arial" w:cs="Arial"/>
          <w:sz w:val="20"/>
          <w:szCs w:val="20"/>
        </w:rPr>
        <w:t xml:space="preserve">driven by </w:t>
      </w:r>
      <w:r w:rsidR="00845E5F" w:rsidRPr="00157738">
        <w:rPr>
          <w:rFonts w:ascii="Arial" w:hAnsi="Arial" w:cs="Arial"/>
          <w:sz w:val="20"/>
          <w:szCs w:val="20"/>
        </w:rPr>
        <w:t xml:space="preserve">her mother </w:t>
      </w:r>
      <w:r w:rsidR="00D24833" w:rsidRPr="00157738">
        <w:rPr>
          <w:rFonts w:ascii="Arial" w:hAnsi="Arial" w:cs="Arial"/>
          <w:sz w:val="20"/>
          <w:szCs w:val="20"/>
        </w:rPr>
        <w:t xml:space="preserve">seeking to </w:t>
      </w:r>
      <w:r w:rsidR="00845E5F" w:rsidRPr="00157738">
        <w:rPr>
          <w:rFonts w:ascii="Arial" w:hAnsi="Arial" w:cs="Arial"/>
          <w:sz w:val="20"/>
          <w:szCs w:val="20"/>
        </w:rPr>
        <w:t>tak</w:t>
      </w:r>
      <w:r w:rsidR="00D24833" w:rsidRPr="00157738">
        <w:rPr>
          <w:rFonts w:ascii="Arial" w:hAnsi="Arial" w:cs="Arial"/>
          <w:sz w:val="20"/>
          <w:szCs w:val="20"/>
        </w:rPr>
        <w:t>e</w:t>
      </w:r>
      <w:r w:rsidR="00845E5F" w:rsidRPr="00157738">
        <w:rPr>
          <w:rFonts w:ascii="Arial" w:hAnsi="Arial" w:cs="Arial"/>
          <w:sz w:val="20"/>
          <w:szCs w:val="20"/>
        </w:rPr>
        <w:t xml:space="preserve"> revenge by attacking her girlfriend. </w:t>
      </w:r>
    </w:p>
    <w:p w14:paraId="3B1D71D4" w14:textId="5EE4B335" w:rsidR="00D23D90" w:rsidRDefault="00845E5F" w:rsidP="00157738">
      <w:pPr>
        <w:spacing w:line="240" w:lineRule="auto"/>
        <w:jc w:val="both"/>
        <w:rPr>
          <w:rFonts w:ascii="Arial" w:hAnsi="Arial" w:cs="Arial"/>
          <w:sz w:val="20"/>
          <w:szCs w:val="20"/>
        </w:rPr>
      </w:pPr>
      <w:r w:rsidRPr="00157738">
        <w:rPr>
          <w:rFonts w:ascii="Arial" w:hAnsi="Arial" w:cs="Arial"/>
          <w:sz w:val="20"/>
          <w:szCs w:val="20"/>
        </w:rPr>
        <w:t xml:space="preserve">Because of the threat of </w:t>
      </w:r>
      <w:r w:rsidR="00DA0193" w:rsidRPr="00157738">
        <w:rPr>
          <w:rFonts w:ascii="Arial" w:hAnsi="Arial" w:cs="Arial"/>
          <w:sz w:val="20"/>
          <w:szCs w:val="20"/>
        </w:rPr>
        <w:t>COVID</w:t>
      </w:r>
      <w:r w:rsidRPr="00157738">
        <w:rPr>
          <w:rFonts w:ascii="Arial" w:hAnsi="Arial" w:cs="Arial"/>
          <w:sz w:val="20"/>
          <w:szCs w:val="20"/>
        </w:rPr>
        <w:t xml:space="preserve">-19,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was told that she can 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w:t>
      </w:r>
      <w:r w:rsidR="00DA0193" w:rsidRPr="00157738">
        <w:rPr>
          <w:rFonts w:ascii="Arial" w:hAnsi="Arial" w:cs="Arial"/>
          <w:sz w:val="20"/>
          <w:szCs w:val="20"/>
        </w:rPr>
        <w:t>COVID</w:t>
      </w:r>
      <w:r w:rsidRPr="00157738">
        <w:rPr>
          <w:rFonts w:ascii="Arial" w:hAnsi="Arial" w:cs="Arial"/>
          <w:sz w:val="20"/>
          <w:szCs w:val="20"/>
        </w:rPr>
        <w:t xml:space="preserve">-19, pre-trial detainees will have to wait for their trials for even longer periods, while risking falling sick. </w:t>
      </w:r>
    </w:p>
    <w:p w14:paraId="302CBE52" w14:textId="77777777" w:rsidR="00157738" w:rsidRPr="00157738" w:rsidRDefault="00157738" w:rsidP="00157738">
      <w:pPr>
        <w:spacing w:line="240" w:lineRule="auto"/>
        <w:jc w:val="both"/>
        <w:rPr>
          <w:rFonts w:ascii="Arial" w:hAnsi="Arial" w:cs="Arial"/>
          <w:sz w:val="20"/>
          <w:szCs w:val="20"/>
        </w:rPr>
      </w:pPr>
    </w:p>
    <w:p w14:paraId="44F78A38" w14:textId="13F61D66"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PREFERRED LANGUAGE TO ADDRESS TARGET:</w:t>
      </w:r>
      <w:r w:rsidR="0082127B" w:rsidRPr="00331559">
        <w:rPr>
          <w:rFonts w:ascii="Arial" w:hAnsi="Arial" w:cs="Arial"/>
          <w:b/>
          <w:sz w:val="20"/>
          <w:szCs w:val="20"/>
        </w:rPr>
        <w:t xml:space="preserve"> </w:t>
      </w:r>
      <w:r w:rsidR="0082127B" w:rsidRPr="00331559">
        <w:rPr>
          <w:rFonts w:ascii="Arial" w:hAnsi="Arial" w:cs="Arial"/>
          <w:sz w:val="20"/>
          <w:szCs w:val="20"/>
        </w:rPr>
        <w:t>[</w:t>
      </w:r>
      <w:r w:rsidR="001466DC" w:rsidRPr="00331559">
        <w:rPr>
          <w:rFonts w:ascii="Arial" w:hAnsi="Arial" w:cs="Arial"/>
          <w:sz w:val="20"/>
          <w:szCs w:val="20"/>
        </w:rPr>
        <w:t>French; Malagasy</w:t>
      </w:r>
      <w:r w:rsidR="0082127B" w:rsidRPr="00331559">
        <w:rPr>
          <w:rFonts w:ascii="Arial" w:hAnsi="Arial" w:cs="Arial"/>
          <w:sz w:val="20"/>
          <w:szCs w:val="20"/>
        </w:rPr>
        <w:t>]</w:t>
      </w:r>
    </w:p>
    <w:p w14:paraId="677E723D" w14:textId="77777777" w:rsidR="005D2C37" w:rsidRPr="00331559" w:rsidRDefault="005D2C37" w:rsidP="00331559">
      <w:pPr>
        <w:spacing w:after="0" w:line="240" w:lineRule="auto"/>
        <w:rPr>
          <w:rFonts w:ascii="Arial" w:hAnsi="Arial" w:cs="Arial"/>
          <w:color w:val="0070C0"/>
          <w:sz w:val="20"/>
          <w:szCs w:val="20"/>
        </w:rPr>
      </w:pPr>
      <w:r w:rsidRPr="00331559">
        <w:rPr>
          <w:rFonts w:ascii="Arial" w:hAnsi="Arial" w:cs="Arial"/>
          <w:sz w:val="20"/>
          <w:szCs w:val="20"/>
        </w:rPr>
        <w:t>You can also write in your own language.</w:t>
      </w:r>
    </w:p>
    <w:p w14:paraId="78F17D93" w14:textId="77777777" w:rsidR="005D2C37" w:rsidRPr="00331559" w:rsidRDefault="005D2C37" w:rsidP="00331559">
      <w:pPr>
        <w:spacing w:after="0" w:line="240" w:lineRule="auto"/>
        <w:rPr>
          <w:rFonts w:ascii="Arial" w:hAnsi="Arial" w:cs="Arial"/>
          <w:color w:val="0070C0"/>
          <w:sz w:val="20"/>
          <w:szCs w:val="20"/>
        </w:rPr>
      </w:pPr>
    </w:p>
    <w:p w14:paraId="636B746D" w14:textId="17FBAF68" w:rsidR="005D2C37"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PLEASE TAKE ACTION AS SOON AS POSSIBLE UNTIL: </w:t>
      </w:r>
      <w:r w:rsidR="0082127B" w:rsidRPr="00331559">
        <w:rPr>
          <w:rFonts w:ascii="Arial" w:hAnsi="Arial" w:cs="Arial"/>
          <w:sz w:val="20"/>
          <w:szCs w:val="20"/>
        </w:rPr>
        <w:t>[</w:t>
      </w:r>
      <w:r w:rsidR="00B8070A" w:rsidRPr="00331559">
        <w:rPr>
          <w:rFonts w:ascii="Arial" w:hAnsi="Arial" w:cs="Arial"/>
          <w:sz w:val="20"/>
          <w:szCs w:val="20"/>
        </w:rPr>
        <w:t>13</w:t>
      </w:r>
      <w:r w:rsidR="00DA0193" w:rsidRPr="00331559">
        <w:rPr>
          <w:rFonts w:ascii="Arial" w:hAnsi="Arial" w:cs="Arial"/>
          <w:sz w:val="20"/>
          <w:szCs w:val="20"/>
        </w:rPr>
        <w:t xml:space="preserve"> </w:t>
      </w:r>
      <w:r w:rsidR="001466DC" w:rsidRPr="00331559">
        <w:rPr>
          <w:rFonts w:ascii="Arial" w:hAnsi="Arial" w:cs="Arial"/>
          <w:sz w:val="20"/>
          <w:szCs w:val="20"/>
        </w:rPr>
        <w:t>May 2020</w:t>
      </w:r>
      <w:r w:rsidR="0082127B" w:rsidRPr="00331559">
        <w:rPr>
          <w:rFonts w:ascii="Arial" w:hAnsi="Arial" w:cs="Arial"/>
          <w:sz w:val="20"/>
          <w:szCs w:val="20"/>
        </w:rPr>
        <w:t>]</w:t>
      </w:r>
      <w:r w:rsidRPr="00331559">
        <w:rPr>
          <w:rFonts w:ascii="Arial" w:hAnsi="Arial" w:cs="Arial"/>
          <w:sz w:val="20"/>
          <w:szCs w:val="20"/>
        </w:rPr>
        <w:t xml:space="preserve"> </w:t>
      </w:r>
    </w:p>
    <w:p w14:paraId="2C5E5589" w14:textId="77777777" w:rsidR="005D2C37" w:rsidRPr="00331559" w:rsidRDefault="005D2C37" w:rsidP="00331559">
      <w:pPr>
        <w:spacing w:after="0" w:line="240" w:lineRule="auto"/>
        <w:rPr>
          <w:rFonts w:ascii="Arial" w:hAnsi="Arial" w:cs="Arial"/>
          <w:sz w:val="20"/>
          <w:szCs w:val="20"/>
        </w:rPr>
      </w:pPr>
      <w:r w:rsidRPr="00331559">
        <w:rPr>
          <w:rFonts w:ascii="Arial" w:hAnsi="Arial" w:cs="Arial"/>
          <w:sz w:val="20"/>
          <w:szCs w:val="20"/>
        </w:rPr>
        <w:t>Please check with the Amnesty office in your country if you wish to send appeals after the deadline.</w:t>
      </w:r>
    </w:p>
    <w:p w14:paraId="3A043DBD" w14:textId="77777777" w:rsidR="005D2C37" w:rsidRPr="00331559" w:rsidRDefault="005D2C37" w:rsidP="00331559">
      <w:pPr>
        <w:spacing w:after="0" w:line="240" w:lineRule="auto"/>
        <w:rPr>
          <w:rFonts w:ascii="Arial" w:hAnsi="Arial" w:cs="Arial"/>
          <w:b/>
          <w:sz w:val="20"/>
          <w:szCs w:val="20"/>
        </w:rPr>
      </w:pPr>
    </w:p>
    <w:p w14:paraId="4FC154C0" w14:textId="3F8E2189"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 xml:space="preserve">NAME AND PRONOUN: </w:t>
      </w:r>
      <w:proofErr w:type="spellStart"/>
      <w:r w:rsidR="001466DC" w:rsidRPr="00331559">
        <w:rPr>
          <w:rFonts w:ascii="Arial" w:hAnsi="Arial" w:cs="Arial"/>
          <w:bCs/>
          <w:sz w:val="20"/>
          <w:szCs w:val="20"/>
        </w:rPr>
        <w:t>Domoina</w:t>
      </w:r>
      <w:proofErr w:type="spellEnd"/>
      <w:r w:rsidR="00B8070A" w:rsidRPr="00331559">
        <w:rPr>
          <w:rFonts w:ascii="Arial" w:hAnsi="Arial" w:cs="Arial"/>
          <w:bCs/>
          <w:sz w:val="20"/>
          <w:szCs w:val="20"/>
        </w:rPr>
        <w:t xml:space="preserve"> </w:t>
      </w:r>
      <w:proofErr w:type="spellStart"/>
      <w:r w:rsidR="00B8070A" w:rsidRPr="00331559">
        <w:rPr>
          <w:rFonts w:ascii="Arial" w:hAnsi="Arial" w:cs="Arial"/>
          <w:bCs/>
          <w:sz w:val="20"/>
          <w:szCs w:val="20"/>
        </w:rPr>
        <w:t>Ranabosoa</w:t>
      </w:r>
      <w:proofErr w:type="spellEnd"/>
      <w:r w:rsidR="00B8070A" w:rsidRPr="00331559">
        <w:rPr>
          <w:rFonts w:ascii="Arial" w:hAnsi="Arial" w:cs="Arial"/>
          <w:bCs/>
          <w:sz w:val="20"/>
          <w:szCs w:val="20"/>
        </w:rPr>
        <w:t xml:space="preserve"> (</w:t>
      </w:r>
      <w:r w:rsidR="001466DC" w:rsidRPr="00331559">
        <w:rPr>
          <w:rFonts w:ascii="Arial" w:hAnsi="Arial" w:cs="Arial"/>
          <w:bCs/>
          <w:sz w:val="20"/>
          <w:szCs w:val="20"/>
        </w:rPr>
        <w:t>she</w:t>
      </w:r>
      <w:r w:rsidR="00B8070A" w:rsidRPr="00331559">
        <w:rPr>
          <w:rFonts w:ascii="Arial" w:hAnsi="Arial" w:cs="Arial"/>
          <w:bCs/>
          <w:sz w:val="20"/>
          <w:szCs w:val="20"/>
        </w:rPr>
        <w:t>/her)</w:t>
      </w:r>
      <w:r w:rsidRPr="00331559">
        <w:rPr>
          <w:rFonts w:ascii="Arial" w:hAnsi="Arial" w:cs="Arial"/>
          <w:b/>
          <w:sz w:val="20"/>
          <w:szCs w:val="20"/>
        </w:rPr>
        <w:t xml:space="preserve"> </w:t>
      </w:r>
    </w:p>
    <w:p w14:paraId="46DD2277" w14:textId="77777777" w:rsidR="005D2C37" w:rsidRPr="00331559" w:rsidRDefault="005D2C37" w:rsidP="00331559">
      <w:pPr>
        <w:spacing w:after="0" w:line="240" w:lineRule="auto"/>
        <w:rPr>
          <w:rFonts w:ascii="Arial" w:hAnsi="Arial" w:cs="Arial"/>
          <w:b/>
          <w:sz w:val="20"/>
          <w:szCs w:val="20"/>
        </w:rPr>
      </w:pPr>
    </w:p>
    <w:p w14:paraId="7CE53872" w14:textId="6839E799" w:rsidR="00846E45"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LINK TO PREVIOUS UA: </w:t>
      </w:r>
      <w:r w:rsidR="001466DC" w:rsidRPr="00331559">
        <w:rPr>
          <w:rFonts w:ascii="Arial" w:hAnsi="Arial" w:cs="Arial"/>
          <w:sz w:val="20"/>
          <w:szCs w:val="20"/>
        </w:rPr>
        <w:t>N/</w:t>
      </w:r>
      <w:r w:rsidR="00DA0193" w:rsidRPr="00331559">
        <w:rPr>
          <w:rFonts w:ascii="Arial" w:hAnsi="Arial" w:cs="Arial"/>
          <w:sz w:val="20"/>
          <w:szCs w:val="20"/>
        </w:rPr>
        <w:t>A</w:t>
      </w:r>
      <w:r w:rsidR="00846E45" w:rsidRPr="00331559">
        <w:rPr>
          <w:rFonts w:ascii="Arial" w:hAnsi="Arial" w:cs="Arial"/>
          <w:sz w:val="20"/>
          <w:szCs w:val="20"/>
        </w:rPr>
        <w:tab/>
      </w:r>
    </w:p>
    <w:p w14:paraId="34493282" w14:textId="77777777" w:rsidR="005D2C37" w:rsidRPr="00331559" w:rsidRDefault="005D2C37" w:rsidP="00331559">
      <w:pPr>
        <w:spacing w:line="240" w:lineRule="auto"/>
        <w:rPr>
          <w:rFonts w:ascii="Arial" w:hAnsi="Arial" w:cs="Arial"/>
          <w:sz w:val="20"/>
          <w:szCs w:val="20"/>
        </w:rPr>
      </w:pPr>
    </w:p>
    <w:p w14:paraId="0CD61DE1" w14:textId="6120AAD5" w:rsidR="00B92AEC" w:rsidRPr="00331559" w:rsidRDefault="000C6196" w:rsidP="00331559">
      <w:pPr>
        <w:spacing w:line="240" w:lineRule="auto"/>
        <w:rPr>
          <w:rFonts w:ascii="Arial" w:hAnsi="Arial" w:cs="Arial"/>
        </w:rPr>
      </w:pP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p>
    <w:sectPr w:rsidR="00B92AEC" w:rsidRPr="00331559" w:rsidSect="00331559">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00E8" w14:textId="77777777" w:rsidR="004D1BB1" w:rsidRDefault="004D1BB1">
      <w:r>
        <w:separator/>
      </w:r>
    </w:p>
  </w:endnote>
  <w:endnote w:type="continuationSeparator" w:id="0">
    <w:p w14:paraId="751AB67B" w14:textId="77777777" w:rsidR="004D1BB1" w:rsidRDefault="004D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FA9" w14:textId="5381F0A0" w:rsidR="00B8070A" w:rsidRDefault="00331559">
    <w:pPr>
      <w:pStyle w:val="Footer"/>
    </w:pPr>
    <w:r w:rsidRPr="009160F6">
      <w:rPr>
        <w:noProof/>
        <w:lang w:val="es-MX" w:eastAsia="es-MX"/>
      </w:rPr>
      <w:drawing>
        <wp:inline distT="0" distB="0" distL="0" distR="0" wp14:anchorId="3AF91D24" wp14:editId="01DFC0F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D1B6"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DDAFE92"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CF14AF6" w14:textId="7D8CAD00" w:rsidR="00157738" w:rsidRDefault="0015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31EB" w14:textId="77777777" w:rsidR="004D1BB1" w:rsidRDefault="004D1BB1">
      <w:r>
        <w:separator/>
      </w:r>
    </w:p>
  </w:footnote>
  <w:footnote w:type="continuationSeparator" w:id="0">
    <w:p w14:paraId="1052F7D8" w14:textId="77777777" w:rsidR="004D1BB1" w:rsidRDefault="004D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B6815B2" w:rsidR="00355617" w:rsidRPr="00DA0193" w:rsidRDefault="00DA0193" w:rsidP="0082127B">
    <w:pPr>
      <w:tabs>
        <w:tab w:val="left" w:pos="6060"/>
        <w:tab w:val="right" w:pos="10203"/>
      </w:tabs>
      <w:spacing w:after="0"/>
      <w:rPr>
        <w:sz w:val="16"/>
        <w:szCs w:val="16"/>
      </w:rPr>
    </w:pPr>
    <w:r w:rsidRPr="00DA0193">
      <w:rPr>
        <w:sz w:val="16"/>
        <w:szCs w:val="16"/>
      </w:rPr>
      <w:t xml:space="preserve">First </w:t>
    </w:r>
    <w:r w:rsidR="007A3AEA" w:rsidRPr="00DA0193">
      <w:rPr>
        <w:sz w:val="16"/>
        <w:szCs w:val="16"/>
      </w:rPr>
      <w:t xml:space="preserve">UA: </w:t>
    </w:r>
    <w:r>
      <w:rPr>
        <w:sz w:val="16"/>
        <w:szCs w:val="16"/>
      </w:rPr>
      <w:t>41/20</w:t>
    </w:r>
    <w:r w:rsidR="007A3AEA" w:rsidRPr="00DA0193">
      <w:rPr>
        <w:sz w:val="16"/>
        <w:szCs w:val="16"/>
      </w:rPr>
      <w:t xml:space="preserve"> Index: </w:t>
    </w:r>
    <w:r w:rsidR="00011E39" w:rsidRPr="00DA0193">
      <w:rPr>
        <w:sz w:val="16"/>
        <w:szCs w:val="16"/>
      </w:rPr>
      <w:t>AFR 35/2043/2020</w:t>
    </w:r>
    <w:r w:rsidR="007A3AEA" w:rsidRPr="00DA0193">
      <w:rPr>
        <w:sz w:val="16"/>
        <w:szCs w:val="16"/>
      </w:rPr>
      <w:t xml:space="preserve"> </w:t>
    </w:r>
    <w:r w:rsidR="00011E39" w:rsidRPr="00DA0193">
      <w:rPr>
        <w:sz w:val="16"/>
        <w:szCs w:val="16"/>
      </w:rPr>
      <w:t>Madagascar</w:t>
    </w:r>
    <w:r w:rsidR="007A3AEA" w:rsidRPr="00DA0193">
      <w:rPr>
        <w:sz w:val="16"/>
        <w:szCs w:val="16"/>
      </w:rPr>
      <w:tab/>
    </w:r>
    <w:r w:rsidR="0082127B" w:rsidRPr="00DA0193">
      <w:rPr>
        <w:sz w:val="16"/>
        <w:szCs w:val="16"/>
      </w:rPr>
      <w:tab/>
    </w:r>
    <w:r w:rsidR="007A3AEA" w:rsidRPr="00DA0193">
      <w:rPr>
        <w:sz w:val="16"/>
        <w:szCs w:val="16"/>
      </w:rPr>
      <w:t xml:space="preserve">Date: </w:t>
    </w:r>
    <w:r w:rsidR="00FB5A40">
      <w:rPr>
        <w:sz w:val="16"/>
        <w:szCs w:val="16"/>
      </w:rPr>
      <w:t>1 April</w:t>
    </w:r>
    <w:r>
      <w:rPr>
        <w:sz w:val="16"/>
        <w:szCs w:val="16"/>
      </w:rPr>
      <w:t xml:space="preserve"> 2020</w:t>
    </w:r>
  </w:p>
  <w:p w14:paraId="76F9B49C" w14:textId="77777777" w:rsidR="007A3AEA" w:rsidRPr="00DA0193"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E39"/>
    <w:rsid w:val="000161E1"/>
    <w:rsid w:val="0002386F"/>
    <w:rsid w:val="00025F6E"/>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16869"/>
    <w:rsid w:val="0012544D"/>
    <w:rsid w:val="001300C3"/>
    <w:rsid w:val="00130B8A"/>
    <w:rsid w:val="0014617E"/>
    <w:rsid w:val="001466DC"/>
    <w:rsid w:val="001526C3"/>
    <w:rsid w:val="001561F4"/>
    <w:rsid w:val="00157738"/>
    <w:rsid w:val="0016118D"/>
    <w:rsid w:val="001648DB"/>
    <w:rsid w:val="00174398"/>
    <w:rsid w:val="001746BE"/>
    <w:rsid w:val="00176678"/>
    <w:rsid w:val="001773D1"/>
    <w:rsid w:val="00177779"/>
    <w:rsid w:val="0019118D"/>
    <w:rsid w:val="00194CD5"/>
    <w:rsid w:val="001A635D"/>
    <w:rsid w:val="001A6AC9"/>
    <w:rsid w:val="001D52A5"/>
    <w:rsid w:val="001D6DC9"/>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81E11"/>
    <w:rsid w:val="002A2F36"/>
    <w:rsid w:val="002B2E9B"/>
    <w:rsid w:val="002C06A6"/>
    <w:rsid w:val="002C5FE4"/>
    <w:rsid w:val="002C7F1F"/>
    <w:rsid w:val="002D48CD"/>
    <w:rsid w:val="002D5454"/>
    <w:rsid w:val="002E3658"/>
    <w:rsid w:val="002F3C80"/>
    <w:rsid w:val="0031230A"/>
    <w:rsid w:val="00313E8B"/>
    <w:rsid w:val="00320461"/>
    <w:rsid w:val="00331559"/>
    <w:rsid w:val="0033624A"/>
    <w:rsid w:val="003373A5"/>
    <w:rsid w:val="00337826"/>
    <w:rsid w:val="0034128A"/>
    <w:rsid w:val="0034324D"/>
    <w:rsid w:val="0035329F"/>
    <w:rsid w:val="00355617"/>
    <w:rsid w:val="00376EF4"/>
    <w:rsid w:val="00387B86"/>
    <w:rsid w:val="003904F0"/>
    <w:rsid w:val="0039586F"/>
    <w:rsid w:val="003975C9"/>
    <w:rsid w:val="003B294A"/>
    <w:rsid w:val="003C3210"/>
    <w:rsid w:val="003C3961"/>
    <w:rsid w:val="003C5EEA"/>
    <w:rsid w:val="003C7CB6"/>
    <w:rsid w:val="003E1598"/>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B65D7"/>
    <w:rsid w:val="004C265C"/>
    <w:rsid w:val="004C71F5"/>
    <w:rsid w:val="004D1BB1"/>
    <w:rsid w:val="004D41DC"/>
    <w:rsid w:val="00504FBC"/>
    <w:rsid w:val="00517E88"/>
    <w:rsid w:val="005363CA"/>
    <w:rsid w:val="00542F58"/>
    <w:rsid w:val="00545423"/>
    <w:rsid w:val="00547E71"/>
    <w:rsid w:val="00565462"/>
    <w:rsid w:val="005668D0"/>
    <w:rsid w:val="00572CCD"/>
    <w:rsid w:val="0057440A"/>
    <w:rsid w:val="00577E75"/>
    <w:rsid w:val="00581A12"/>
    <w:rsid w:val="0059242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29A7"/>
    <w:rsid w:val="006F0DCD"/>
    <w:rsid w:val="006F4C28"/>
    <w:rsid w:val="0070364E"/>
    <w:rsid w:val="007104E8"/>
    <w:rsid w:val="007156FC"/>
    <w:rsid w:val="00716942"/>
    <w:rsid w:val="007173E9"/>
    <w:rsid w:val="00727519"/>
    <w:rsid w:val="00727CA7"/>
    <w:rsid w:val="0073072E"/>
    <w:rsid w:val="00730C10"/>
    <w:rsid w:val="0073431C"/>
    <w:rsid w:val="007656E7"/>
    <w:rsid w:val="007666A4"/>
    <w:rsid w:val="00773365"/>
    <w:rsid w:val="00781624"/>
    <w:rsid w:val="00781E3C"/>
    <w:rsid w:val="00782152"/>
    <w:rsid w:val="007858BA"/>
    <w:rsid w:val="007A2ABA"/>
    <w:rsid w:val="007A3AEA"/>
    <w:rsid w:val="007A7F97"/>
    <w:rsid w:val="007B4F3E"/>
    <w:rsid w:val="007B7197"/>
    <w:rsid w:val="007C6CD0"/>
    <w:rsid w:val="007D3D76"/>
    <w:rsid w:val="007D5B80"/>
    <w:rsid w:val="007D7763"/>
    <w:rsid w:val="007F0764"/>
    <w:rsid w:val="007F24C0"/>
    <w:rsid w:val="007F72FF"/>
    <w:rsid w:val="007F7B5E"/>
    <w:rsid w:val="008056E9"/>
    <w:rsid w:val="0081049F"/>
    <w:rsid w:val="00814632"/>
    <w:rsid w:val="0082127B"/>
    <w:rsid w:val="00827A40"/>
    <w:rsid w:val="00844F48"/>
    <w:rsid w:val="008455C2"/>
    <w:rsid w:val="00845E5F"/>
    <w:rsid w:val="00846E45"/>
    <w:rsid w:val="00864035"/>
    <w:rsid w:val="00866873"/>
    <w:rsid w:val="00867EC9"/>
    <w:rsid w:val="008763F4"/>
    <w:rsid w:val="008849EA"/>
    <w:rsid w:val="00891FE8"/>
    <w:rsid w:val="008D16ED"/>
    <w:rsid w:val="008D2A6B"/>
    <w:rsid w:val="008D49A5"/>
    <w:rsid w:val="008E0B66"/>
    <w:rsid w:val="008E172D"/>
    <w:rsid w:val="008E1785"/>
    <w:rsid w:val="008E3418"/>
    <w:rsid w:val="00902730"/>
    <w:rsid w:val="00906C9F"/>
    <w:rsid w:val="00921577"/>
    <w:rsid w:val="00924469"/>
    <w:rsid w:val="009259E1"/>
    <w:rsid w:val="0095188F"/>
    <w:rsid w:val="009550A0"/>
    <w:rsid w:val="00960C64"/>
    <w:rsid w:val="00963D4F"/>
    <w:rsid w:val="0097218E"/>
    <w:rsid w:val="0097294B"/>
    <w:rsid w:val="00980425"/>
    <w:rsid w:val="00986D14"/>
    <w:rsid w:val="00991C69"/>
    <w:rsid w:val="009923C0"/>
    <w:rsid w:val="009B78FE"/>
    <w:rsid w:val="009C3521"/>
    <w:rsid w:val="009C4461"/>
    <w:rsid w:val="009C6B5A"/>
    <w:rsid w:val="009E097D"/>
    <w:rsid w:val="009E7E6E"/>
    <w:rsid w:val="00A07E67"/>
    <w:rsid w:val="00A2368A"/>
    <w:rsid w:val="00A31F72"/>
    <w:rsid w:val="00A41FC6"/>
    <w:rsid w:val="00A44B1B"/>
    <w:rsid w:val="00A4583A"/>
    <w:rsid w:val="00A57539"/>
    <w:rsid w:val="00A70D9D"/>
    <w:rsid w:val="00A7548F"/>
    <w:rsid w:val="00A81673"/>
    <w:rsid w:val="00A90EA6"/>
    <w:rsid w:val="00AB5744"/>
    <w:rsid w:val="00AB5C6E"/>
    <w:rsid w:val="00AB7E5D"/>
    <w:rsid w:val="00AC15B7"/>
    <w:rsid w:val="00AC367F"/>
    <w:rsid w:val="00AE4214"/>
    <w:rsid w:val="00AF0FCD"/>
    <w:rsid w:val="00AF5FF0"/>
    <w:rsid w:val="00B17952"/>
    <w:rsid w:val="00B206A8"/>
    <w:rsid w:val="00B27341"/>
    <w:rsid w:val="00B408D4"/>
    <w:rsid w:val="00B52B01"/>
    <w:rsid w:val="00B6690B"/>
    <w:rsid w:val="00B7545C"/>
    <w:rsid w:val="00B8070A"/>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DB"/>
    <w:rsid w:val="00C607FB"/>
    <w:rsid w:val="00C76EE0"/>
    <w:rsid w:val="00C8330C"/>
    <w:rsid w:val="00C85BFA"/>
    <w:rsid w:val="00C85EFE"/>
    <w:rsid w:val="00C934DE"/>
    <w:rsid w:val="00C93CB2"/>
    <w:rsid w:val="00C94C08"/>
    <w:rsid w:val="00CA13A3"/>
    <w:rsid w:val="00CA51AF"/>
    <w:rsid w:val="00CA5CB1"/>
    <w:rsid w:val="00CD2995"/>
    <w:rsid w:val="00CF7805"/>
    <w:rsid w:val="00D007F8"/>
    <w:rsid w:val="00D030C9"/>
    <w:rsid w:val="00D05A52"/>
    <w:rsid w:val="00D114C6"/>
    <w:rsid w:val="00D142D0"/>
    <w:rsid w:val="00D23D90"/>
    <w:rsid w:val="00D24833"/>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0193"/>
    <w:rsid w:val="00DB7D74"/>
    <w:rsid w:val="00DC65A4"/>
    <w:rsid w:val="00DD346F"/>
    <w:rsid w:val="00DF1141"/>
    <w:rsid w:val="00DF3644"/>
    <w:rsid w:val="00DF3DF5"/>
    <w:rsid w:val="00DF63A6"/>
    <w:rsid w:val="00E04AF0"/>
    <w:rsid w:val="00E12FD3"/>
    <w:rsid w:val="00E22AAE"/>
    <w:rsid w:val="00E242F8"/>
    <w:rsid w:val="00E37B98"/>
    <w:rsid w:val="00E406B4"/>
    <w:rsid w:val="00E40EAA"/>
    <w:rsid w:val="00E42D9D"/>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021F"/>
    <w:rsid w:val="00F25445"/>
    <w:rsid w:val="00F27D7D"/>
    <w:rsid w:val="00F322A8"/>
    <w:rsid w:val="00F3436F"/>
    <w:rsid w:val="00F45927"/>
    <w:rsid w:val="00F60114"/>
    <w:rsid w:val="00F645E6"/>
    <w:rsid w:val="00F65D4B"/>
    <w:rsid w:val="00F7577A"/>
    <w:rsid w:val="00F771BD"/>
    <w:rsid w:val="00F83EDB"/>
    <w:rsid w:val="00F879AA"/>
    <w:rsid w:val="00F91619"/>
    <w:rsid w:val="00F93094"/>
    <w:rsid w:val="00F9400E"/>
    <w:rsid w:val="00FA1C07"/>
    <w:rsid w:val="00FA48E3"/>
    <w:rsid w:val="00FA4E88"/>
    <w:rsid w:val="00FA7368"/>
    <w:rsid w:val="00FB2CBD"/>
    <w:rsid w:val="00FB54DD"/>
    <w:rsid w:val="00FB5A40"/>
    <w:rsid w:val="00FB6A97"/>
    <w:rsid w:val="00FC01A6"/>
    <w:rsid w:val="00FD27FC"/>
    <w:rsid w:val="00FD7868"/>
    <w:rsid w:val="00FE6DC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3C3961"/>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3C3961"/>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3C3961"/>
    <w:rPr>
      <w:rFonts w:ascii="Arial" w:eastAsia="Times New Roman" w:hAnsi="Arial"/>
      <w:b/>
      <w:bCs/>
      <w:lang w:eastAsia="zh-CN"/>
    </w:rPr>
  </w:style>
  <w:style w:type="character" w:customStyle="1" w:styleId="gi">
    <w:name w:val="gi"/>
    <w:basedOn w:val="DefaultParagraphFont"/>
    <w:rsid w:val="00FB5A40"/>
  </w:style>
  <w:style w:type="paragraph" w:styleId="PlainText">
    <w:name w:val="Plain Text"/>
    <w:basedOn w:val="Normal"/>
    <w:link w:val="PlainTextChar"/>
    <w:uiPriority w:val="99"/>
    <w:unhideWhenUsed/>
    <w:rsid w:val="003315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315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7907">
      <w:bodyDiv w:val="1"/>
      <w:marLeft w:val="0"/>
      <w:marRight w:val="0"/>
      <w:marTop w:val="0"/>
      <w:marBottom w:val="0"/>
      <w:divBdr>
        <w:top w:val="none" w:sz="0" w:space="0" w:color="auto"/>
        <w:left w:val="none" w:sz="0" w:space="0" w:color="auto"/>
        <w:bottom w:val="none" w:sz="0" w:space="0" w:color="auto"/>
        <w:right w:val="none" w:sz="0" w:space="0" w:color="auto"/>
      </w:divBdr>
    </w:div>
    <w:div w:id="188521472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Madagascar.embassy.us/" TargetMode="External"/><Relationship Id="rId2" Type="http://schemas.openxmlformats.org/officeDocument/2006/relationships/customXml" Target="../customXml/item2.xml"/><Relationship Id="rId16" Type="http://schemas.openxmlformats.org/officeDocument/2006/relationships/hyperlink" Target="https://twitter.com/MadagascarembDC/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sBxAk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prmdp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EC774-9697-48E9-8459-16D6BE10835C}">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E2A0B0AA-1199-457B-9D0D-A5B28C0DC8C2}">
  <ds:schemaRefs>
    <ds:schemaRef ds:uri="http://schemas.microsoft.com/sharepoint/v3/contenttype/forms"/>
  </ds:schemaRefs>
</ds:datastoreItem>
</file>

<file path=customXml/itemProps3.xml><?xml version="1.0" encoding="utf-8"?>
<ds:datastoreItem xmlns:ds="http://schemas.openxmlformats.org/officeDocument/2006/customXml" ds:itemID="{B36B14F7-A4D2-4396-A42B-D77FE299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2020-04-01T19:20:00Z</dcterms:created>
  <dcterms:modified xsi:type="dcterms:W3CDTF">2020-04-01T19:20:00Z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