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77777777" w:rsidR="003E09A8" w:rsidRPr="00E861E8" w:rsidRDefault="0026766F" w:rsidP="00E861E8">
      <w:pPr>
        <w:pStyle w:val="AIUrgentActionTopHeading"/>
        <w:tabs>
          <w:tab w:val="clear" w:pos="567"/>
        </w:tabs>
        <w:spacing w:line="240" w:lineRule="auto"/>
        <w:rPr>
          <w:rFonts w:cs="Arial"/>
          <w:sz w:val="80"/>
          <w:szCs w:val="80"/>
        </w:rPr>
      </w:pPr>
      <w:r w:rsidRPr="00E861E8">
        <w:rPr>
          <w:rFonts w:cs="Arial"/>
          <w:sz w:val="80"/>
          <w:szCs w:val="80"/>
          <w:highlight w:val="yellow"/>
        </w:rPr>
        <w:t>URGENT ACTION</w:t>
      </w:r>
    </w:p>
    <w:p w14:paraId="6FC805C4" w14:textId="77777777" w:rsidR="00AF1FE1" w:rsidRPr="00E861E8" w:rsidRDefault="00AF1FE1" w:rsidP="00E861E8">
      <w:pPr>
        <w:rPr>
          <w:rFonts w:ascii="Arial" w:hAnsi="Arial" w:cs="Arial"/>
          <w:b/>
          <w:sz w:val="20"/>
          <w:szCs w:val="20"/>
        </w:rPr>
      </w:pPr>
    </w:p>
    <w:p w14:paraId="679220D1" w14:textId="54D40893" w:rsidR="00696A6A" w:rsidRPr="00E861E8" w:rsidRDefault="00E94218" w:rsidP="00E861E8">
      <w:pPr>
        <w:rPr>
          <w:rFonts w:ascii="Arial" w:hAnsi="Arial" w:cs="Arial"/>
          <w:b/>
          <w:i/>
          <w:sz w:val="34"/>
          <w:szCs w:val="34"/>
          <w:lang w:eastAsia="es-MX"/>
        </w:rPr>
      </w:pPr>
      <w:r w:rsidRPr="00E861E8">
        <w:rPr>
          <w:rFonts w:ascii="Arial" w:hAnsi="Arial" w:cs="Arial"/>
          <w:b/>
          <w:sz w:val="34"/>
          <w:szCs w:val="34"/>
          <w:lang w:eastAsia="es-MX"/>
        </w:rPr>
        <w:t>CRIMEAN TATAR RIGHTS DEFENDER SENTENCED</w:t>
      </w:r>
    </w:p>
    <w:p w14:paraId="6C01F26D" w14:textId="4C9D06FD" w:rsidR="001539CA" w:rsidRPr="00E861E8" w:rsidRDefault="00E94218" w:rsidP="00E861E8">
      <w:pPr>
        <w:jc w:val="both"/>
        <w:rPr>
          <w:rFonts w:ascii="Arial" w:hAnsi="Arial" w:cs="Arial"/>
          <w:b/>
          <w:i/>
          <w:sz w:val="22"/>
          <w:szCs w:val="22"/>
          <w:lang w:eastAsia="es-MX"/>
        </w:rPr>
      </w:pPr>
      <w:r w:rsidRPr="00E861E8">
        <w:rPr>
          <w:rFonts w:ascii="Arial" w:hAnsi="Arial" w:cs="Arial"/>
          <w:b/>
          <w:color w:val="000000"/>
          <w:sz w:val="22"/>
          <w:szCs w:val="22"/>
          <w:lang w:eastAsia="es-MX"/>
        </w:rPr>
        <w:t xml:space="preserve">Server Mustafayev, a Crimean Tatar human rights defender, was sentenced </w:t>
      </w:r>
      <w:r w:rsidR="00BB3EEA" w:rsidRPr="00E861E8">
        <w:rPr>
          <w:rFonts w:ascii="Arial" w:hAnsi="Arial" w:cs="Arial"/>
          <w:b/>
          <w:color w:val="000000"/>
          <w:sz w:val="22"/>
          <w:szCs w:val="22"/>
          <w:lang w:eastAsia="es-MX"/>
        </w:rPr>
        <w:t xml:space="preserve">by a Russian military court </w:t>
      </w:r>
      <w:r w:rsidRPr="00E861E8">
        <w:rPr>
          <w:rFonts w:ascii="Arial" w:hAnsi="Arial" w:cs="Arial"/>
          <w:b/>
          <w:color w:val="000000"/>
          <w:sz w:val="22"/>
          <w:szCs w:val="22"/>
          <w:lang w:eastAsia="es-MX"/>
        </w:rPr>
        <w:t xml:space="preserve">on </w:t>
      </w:r>
      <w:r w:rsidR="00BB3EEA" w:rsidRPr="00E861E8">
        <w:rPr>
          <w:rFonts w:ascii="Arial" w:hAnsi="Arial" w:cs="Arial"/>
          <w:b/>
          <w:color w:val="000000"/>
          <w:sz w:val="22"/>
          <w:szCs w:val="22"/>
          <w:lang w:eastAsia="es-MX"/>
        </w:rPr>
        <w:t>16 September to fourteen years in a strict regime penal colony</w:t>
      </w:r>
      <w:r w:rsidR="00B64E15" w:rsidRPr="00E861E8">
        <w:rPr>
          <w:rFonts w:ascii="Arial" w:hAnsi="Arial" w:cs="Arial"/>
          <w:b/>
          <w:color w:val="000000"/>
          <w:sz w:val="22"/>
          <w:szCs w:val="22"/>
          <w:lang w:eastAsia="es-MX"/>
        </w:rPr>
        <w:t xml:space="preserve">. </w:t>
      </w:r>
      <w:r w:rsidR="00BB3EEA" w:rsidRPr="00E861E8">
        <w:rPr>
          <w:rFonts w:ascii="Arial" w:hAnsi="Arial" w:cs="Arial"/>
          <w:b/>
          <w:color w:val="000000"/>
          <w:sz w:val="22"/>
          <w:szCs w:val="22"/>
          <w:lang w:eastAsia="es-MX"/>
        </w:rPr>
        <w:t>Server Mustafayev must be immediately and unconditionally released as he is a prisoner of conscience, persecuted solely for exercising his human rights and defending the rights of others.</w:t>
      </w:r>
    </w:p>
    <w:p w14:paraId="21BE2D25" w14:textId="77777777" w:rsidR="001539CA" w:rsidRPr="00E861E8" w:rsidRDefault="001539CA" w:rsidP="00E861E8">
      <w:pPr>
        <w:rPr>
          <w:rFonts w:ascii="Arial" w:hAnsi="Arial" w:cs="Arial"/>
          <w:b/>
          <w:color w:val="FF0000"/>
          <w:sz w:val="22"/>
          <w:szCs w:val="22"/>
          <w:lang w:eastAsia="es-MX"/>
        </w:rPr>
      </w:pPr>
    </w:p>
    <w:p w14:paraId="17D6AD80" w14:textId="77777777" w:rsidR="00B64E15" w:rsidRPr="00E861E8" w:rsidRDefault="00B64E15" w:rsidP="00E861E8">
      <w:pPr>
        <w:rPr>
          <w:rFonts w:ascii="Arial" w:hAnsi="Arial" w:cs="Arial"/>
          <w:b/>
          <w:i/>
          <w:sz w:val="20"/>
          <w:szCs w:val="20"/>
          <w:lang w:eastAsia="es-MX"/>
        </w:rPr>
      </w:pPr>
      <w:r w:rsidRPr="00E861E8">
        <w:rPr>
          <w:rFonts w:ascii="Arial" w:hAnsi="Arial" w:cs="Arial"/>
          <w:b/>
          <w:color w:val="FF0000"/>
          <w:sz w:val="22"/>
          <w:szCs w:val="22"/>
          <w:lang w:eastAsia="es-MX"/>
        </w:rPr>
        <w:t>NO FURTHER ACTION IS REQUESTED. MANY THANKS TO ALL WHO SENT APPEALS.</w:t>
      </w:r>
    </w:p>
    <w:p w14:paraId="21CABECD" w14:textId="77777777" w:rsidR="001539CA" w:rsidRPr="00E861E8" w:rsidRDefault="001539CA" w:rsidP="00E861E8">
      <w:pPr>
        <w:rPr>
          <w:rFonts w:ascii="Arial" w:hAnsi="Arial" w:cs="Arial"/>
          <w:b/>
          <w:i/>
          <w:sz w:val="20"/>
          <w:szCs w:val="20"/>
          <w:lang w:eastAsia="es-MX"/>
        </w:rPr>
      </w:pPr>
    </w:p>
    <w:p w14:paraId="7DFF0016" w14:textId="4D75BE6D" w:rsidR="00AB5BE1" w:rsidRPr="00E861E8" w:rsidRDefault="00BB3EEA" w:rsidP="00E861E8">
      <w:pPr>
        <w:jc w:val="both"/>
        <w:rPr>
          <w:rFonts w:ascii="Arial" w:hAnsi="Arial" w:cs="Arial"/>
          <w:sz w:val="20"/>
          <w:szCs w:val="20"/>
          <w:lang w:eastAsia="en-US"/>
        </w:rPr>
      </w:pPr>
      <w:r w:rsidRPr="00E861E8">
        <w:rPr>
          <w:rFonts w:ascii="Arial" w:hAnsi="Arial" w:cs="Arial"/>
          <w:bCs/>
          <w:sz w:val="20"/>
          <w:szCs w:val="20"/>
          <w:lang w:eastAsia="en-US"/>
        </w:rPr>
        <w:t xml:space="preserve">Server Mustafayev </w:t>
      </w:r>
      <w:r w:rsidRPr="00E861E8">
        <w:rPr>
          <w:rFonts w:ascii="Arial" w:hAnsi="Arial" w:cs="Arial"/>
          <w:sz w:val="20"/>
          <w:szCs w:val="20"/>
          <w:lang w:eastAsia="en-US"/>
        </w:rPr>
        <w:t>is a</w:t>
      </w:r>
      <w:r w:rsidR="009715D9" w:rsidRPr="00E861E8">
        <w:rPr>
          <w:rFonts w:ascii="Arial" w:hAnsi="Arial" w:cs="Arial"/>
          <w:sz w:val="20"/>
          <w:szCs w:val="20"/>
          <w:lang w:eastAsia="en-US"/>
        </w:rPr>
        <w:t xml:space="preserve"> Crimean Tatar</w:t>
      </w:r>
      <w:r w:rsidRPr="00E861E8">
        <w:rPr>
          <w:rFonts w:ascii="Arial" w:hAnsi="Arial" w:cs="Arial"/>
          <w:sz w:val="20"/>
          <w:szCs w:val="20"/>
          <w:lang w:eastAsia="en-US"/>
        </w:rPr>
        <w:t xml:space="preserve"> human rights de</w:t>
      </w:r>
      <w:bookmarkStart w:id="0" w:name="_GoBack"/>
      <w:bookmarkEnd w:id="0"/>
      <w:r w:rsidRPr="00E861E8">
        <w:rPr>
          <w:rFonts w:ascii="Arial" w:hAnsi="Arial" w:cs="Arial"/>
          <w:sz w:val="20"/>
          <w:szCs w:val="20"/>
          <w:lang w:eastAsia="en-US"/>
        </w:rPr>
        <w:t xml:space="preserve">fender and </w:t>
      </w:r>
      <w:r w:rsidR="00AB5BE1" w:rsidRPr="00E861E8">
        <w:rPr>
          <w:rFonts w:ascii="Arial" w:hAnsi="Arial" w:cs="Arial"/>
          <w:sz w:val="20"/>
          <w:szCs w:val="20"/>
          <w:lang w:eastAsia="en-US"/>
        </w:rPr>
        <w:t>coordinator</w:t>
      </w:r>
      <w:r w:rsidR="009715D9" w:rsidRPr="00E861E8">
        <w:rPr>
          <w:rFonts w:ascii="Arial" w:hAnsi="Arial" w:cs="Arial"/>
          <w:sz w:val="20"/>
          <w:szCs w:val="20"/>
          <w:lang w:eastAsia="en-US"/>
        </w:rPr>
        <w:t xml:space="preserve"> </w:t>
      </w:r>
      <w:r w:rsidRPr="00E861E8">
        <w:rPr>
          <w:rFonts w:ascii="Arial" w:hAnsi="Arial" w:cs="Arial"/>
          <w:sz w:val="20"/>
          <w:szCs w:val="20"/>
          <w:lang w:eastAsia="en-US"/>
        </w:rPr>
        <w:t>of the grassroots movement Crimean Solidarity</w:t>
      </w:r>
      <w:r w:rsidR="00AB5BE1" w:rsidRPr="00E861E8">
        <w:rPr>
          <w:rFonts w:ascii="Arial" w:hAnsi="Arial" w:cs="Arial"/>
          <w:sz w:val="20"/>
          <w:szCs w:val="20"/>
          <w:lang w:eastAsia="en-US"/>
        </w:rPr>
        <w:t xml:space="preserve">. The movement </w:t>
      </w:r>
      <w:r w:rsidR="007F7B7E" w:rsidRPr="00E861E8">
        <w:rPr>
          <w:rFonts w:ascii="Arial" w:hAnsi="Arial" w:cs="Arial"/>
          <w:sz w:val="20"/>
          <w:szCs w:val="20"/>
          <w:lang w:eastAsia="en-US"/>
        </w:rPr>
        <w:t>was created following the illegal annexation of Crimea by Russia in 2014 to support victims of political and religious persecution. It</w:t>
      </w:r>
      <w:r w:rsidR="00AB5BE1" w:rsidRPr="00E861E8">
        <w:rPr>
          <w:rFonts w:ascii="Arial" w:hAnsi="Arial" w:cs="Arial"/>
          <w:sz w:val="20"/>
          <w:szCs w:val="20"/>
          <w:lang w:eastAsia="en-US"/>
        </w:rPr>
        <w:t xml:space="preserve"> also seeks to raise awareness about ongoing human rights violations in Crimea, in the absence of free media and given persecution of all dissenting voices.</w:t>
      </w:r>
    </w:p>
    <w:p w14:paraId="0AC41465" w14:textId="77777777" w:rsidR="00AB5BE1" w:rsidRPr="00E861E8" w:rsidRDefault="00AB5BE1" w:rsidP="00E861E8">
      <w:pPr>
        <w:jc w:val="both"/>
        <w:rPr>
          <w:rFonts w:ascii="Arial" w:hAnsi="Arial" w:cs="Arial"/>
          <w:sz w:val="20"/>
          <w:szCs w:val="20"/>
          <w:lang w:eastAsia="en-US"/>
        </w:rPr>
      </w:pPr>
    </w:p>
    <w:p w14:paraId="362008E9" w14:textId="7E101D80" w:rsidR="00213DA6" w:rsidRPr="00E861E8" w:rsidRDefault="00AB5BE1" w:rsidP="00E861E8">
      <w:pPr>
        <w:jc w:val="both"/>
        <w:rPr>
          <w:rFonts w:ascii="Arial" w:hAnsi="Arial" w:cs="Arial"/>
          <w:sz w:val="20"/>
          <w:szCs w:val="20"/>
          <w:lang w:eastAsia="en-US"/>
        </w:rPr>
      </w:pPr>
      <w:r w:rsidRPr="00E861E8">
        <w:rPr>
          <w:rFonts w:ascii="Arial" w:hAnsi="Arial" w:cs="Arial"/>
          <w:sz w:val="20"/>
          <w:szCs w:val="20"/>
          <w:lang w:eastAsia="en-US"/>
        </w:rPr>
        <w:t xml:space="preserve">On 21 May 2018, Server Mustafayev's house in Bakhchisaray, a town in southern Crimea, was searched by members of the Federal Security Service (FSB). He was </w:t>
      </w:r>
      <w:r w:rsidR="007F7B7E" w:rsidRPr="00E861E8">
        <w:rPr>
          <w:rFonts w:ascii="Arial" w:hAnsi="Arial" w:cs="Arial"/>
          <w:sz w:val="20"/>
          <w:szCs w:val="20"/>
          <w:lang w:eastAsia="en-US"/>
        </w:rPr>
        <w:t xml:space="preserve">detained and </w:t>
      </w:r>
      <w:r w:rsidRPr="00E861E8">
        <w:rPr>
          <w:rFonts w:ascii="Arial" w:hAnsi="Arial" w:cs="Arial"/>
          <w:sz w:val="20"/>
          <w:szCs w:val="20"/>
          <w:lang w:eastAsia="en-US"/>
        </w:rPr>
        <w:t xml:space="preserve">charged with "membership of a terrorist organisation" (part 2 of Article 205.5 of the Russian Criminal Code) over his alleged links to </w:t>
      </w:r>
      <w:proofErr w:type="spellStart"/>
      <w:r w:rsidRPr="00E861E8">
        <w:rPr>
          <w:rFonts w:ascii="Arial" w:hAnsi="Arial" w:cs="Arial"/>
          <w:sz w:val="20"/>
          <w:szCs w:val="20"/>
          <w:lang w:eastAsia="en-US"/>
        </w:rPr>
        <w:t>Hizb</w:t>
      </w:r>
      <w:proofErr w:type="spellEnd"/>
      <w:r w:rsidRPr="00E861E8">
        <w:rPr>
          <w:rFonts w:ascii="Arial" w:hAnsi="Arial" w:cs="Arial"/>
          <w:sz w:val="20"/>
          <w:szCs w:val="20"/>
          <w:lang w:eastAsia="en-US"/>
        </w:rPr>
        <w:t xml:space="preserve"> </w:t>
      </w:r>
      <w:proofErr w:type="spellStart"/>
      <w:r w:rsidRPr="00E861E8">
        <w:rPr>
          <w:rFonts w:ascii="Arial" w:hAnsi="Arial" w:cs="Arial"/>
          <w:sz w:val="20"/>
          <w:szCs w:val="20"/>
          <w:lang w:eastAsia="en-US"/>
        </w:rPr>
        <w:t>ut</w:t>
      </w:r>
      <w:proofErr w:type="spellEnd"/>
      <w:r w:rsidRPr="00E861E8">
        <w:rPr>
          <w:rFonts w:ascii="Arial" w:hAnsi="Arial" w:cs="Arial"/>
          <w:sz w:val="20"/>
          <w:szCs w:val="20"/>
          <w:lang w:eastAsia="en-US"/>
        </w:rPr>
        <w:t xml:space="preserve">-Tahrir, an international Islamic organisation that is banned as "terrorist" in Russia but is legal in Ukraine. Its members have not engaged in nor advocated violence in Crimea, either before or after the peninsula’s occupation in 2014. Alleged membership of </w:t>
      </w:r>
      <w:proofErr w:type="spellStart"/>
      <w:r w:rsidRPr="00E861E8">
        <w:rPr>
          <w:rFonts w:ascii="Arial" w:hAnsi="Arial" w:cs="Arial"/>
          <w:sz w:val="20"/>
          <w:szCs w:val="20"/>
          <w:lang w:eastAsia="en-US"/>
        </w:rPr>
        <w:t>Hizb</w:t>
      </w:r>
      <w:proofErr w:type="spellEnd"/>
      <w:r w:rsidRPr="00E861E8">
        <w:rPr>
          <w:rFonts w:ascii="Arial" w:hAnsi="Arial" w:cs="Arial"/>
          <w:sz w:val="20"/>
          <w:szCs w:val="20"/>
          <w:lang w:eastAsia="en-US"/>
        </w:rPr>
        <w:t xml:space="preserve"> </w:t>
      </w:r>
      <w:proofErr w:type="spellStart"/>
      <w:r w:rsidRPr="00E861E8">
        <w:rPr>
          <w:rFonts w:ascii="Arial" w:hAnsi="Arial" w:cs="Arial"/>
          <w:sz w:val="20"/>
          <w:szCs w:val="20"/>
          <w:lang w:eastAsia="en-US"/>
        </w:rPr>
        <w:t>ut</w:t>
      </w:r>
      <w:proofErr w:type="spellEnd"/>
      <w:r w:rsidRPr="00E861E8">
        <w:rPr>
          <w:rFonts w:ascii="Arial" w:hAnsi="Arial" w:cs="Arial"/>
          <w:sz w:val="20"/>
          <w:szCs w:val="20"/>
          <w:lang w:eastAsia="en-US"/>
        </w:rPr>
        <w:t>-Tahrir has been used by the Russian authorities in occupied Crimea as a pretext for prosecution of dissenting voices, including human rights defender Emir-</w:t>
      </w:r>
      <w:proofErr w:type="spellStart"/>
      <w:r w:rsidRPr="00E861E8">
        <w:rPr>
          <w:rFonts w:ascii="Arial" w:hAnsi="Arial" w:cs="Arial"/>
          <w:sz w:val="20"/>
          <w:szCs w:val="20"/>
          <w:lang w:eastAsia="en-US"/>
        </w:rPr>
        <w:t>Usein</w:t>
      </w:r>
      <w:proofErr w:type="spellEnd"/>
      <w:r w:rsidRPr="00E861E8">
        <w:rPr>
          <w:rFonts w:ascii="Arial" w:hAnsi="Arial" w:cs="Arial"/>
          <w:sz w:val="20"/>
          <w:szCs w:val="20"/>
          <w:lang w:eastAsia="en-US"/>
        </w:rPr>
        <w:t xml:space="preserve"> Kuku. On 22 February 2019, Server Mustafayev was </w:t>
      </w:r>
      <w:r w:rsidR="007F7B7E" w:rsidRPr="00E861E8">
        <w:rPr>
          <w:rFonts w:ascii="Arial" w:hAnsi="Arial" w:cs="Arial"/>
          <w:sz w:val="20"/>
          <w:szCs w:val="20"/>
          <w:lang w:eastAsia="en-US"/>
        </w:rPr>
        <w:t>also</w:t>
      </w:r>
      <w:r w:rsidRPr="00E861E8">
        <w:rPr>
          <w:rFonts w:ascii="Arial" w:hAnsi="Arial" w:cs="Arial"/>
          <w:sz w:val="20"/>
          <w:szCs w:val="20"/>
          <w:lang w:eastAsia="en-US"/>
        </w:rPr>
        <w:t xml:space="preserve"> charged with "conspiring to seize power by violent means" (Article 278 of the Russian Criminal Code). Seven other men were charged with terrorism-related charges as part of this case</w:t>
      </w:r>
      <w:r w:rsidR="00281B14" w:rsidRPr="00E861E8">
        <w:rPr>
          <w:rFonts w:ascii="Arial" w:hAnsi="Arial" w:cs="Arial"/>
          <w:sz w:val="20"/>
          <w:szCs w:val="20"/>
          <w:lang w:eastAsia="en-US"/>
        </w:rPr>
        <w:t xml:space="preserve"> </w:t>
      </w:r>
      <w:proofErr w:type="gramStart"/>
      <w:r w:rsidR="00281B14" w:rsidRPr="00E861E8">
        <w:rPr>
          <w:rFonts w:ascii="Arial" w:hAnsi="Arial" w:cs="Arial"/>
          <w:sz w:val="20"/>
          <w:szCs w:val="20"/>
          <w:lang w:eastAsia="en-US"/>
        </w:rPr>
        <w:t>on the basis of</w:t>
      </w:r>
      <w:proofErr w:type="gramEnd"/>
      <w:r w:rsidR="00281B14" w:rsidRPr="00E861E8">
        <w:rPr>
          <w:rFonts w:ascii="Arial" w:hAnsi="Arial" w:cs="Arial"/>
          <w:sz w:val="20"/>
          <w:szCs w:val="20"/>
          <w:lang w:eastAsia="en-US"/>
        </w:rPr>
        <w:t xml:space="preserve"> audio recordings of their attendance of a lecture in December 2016 in Bakhchisaray mosque and other meetings</w:t>
      </w:r>
      <w:r w:rsidRPr="00E861E8">
        <w:rPr>
          <w:rFonts w:ascii="Arial" w:hAnsi="Arial" w:cs="Arial"/>
          <w:sz w:val="20"/>
          <w:szCs w:val="20"/>
          <w:lang w:eastAsia="en-US"/>
        </w:rPr>
        <w:t xml:space="preserve">: Marlen </w:t>
      </w:r>
      <w:proofErr w:type="spellStart"/>
      <w:r w:rsidRPr="00E861E8">
        <w:rPr>
          <w:rFonts w:ascii="Arial" w:hAnsi="Arial" w:cs="Arial"/>
          <w:sz w:val="20"/>
          <w:szCs w:val="20"/>
          <w:lang w:eastAsia="en-US"/>
        </w:rPr>
        <w:t>Asanov</w:t>
      </w:r>
      <w:proofErr w:type="spellEnd"/>
      <w:r w:rsidRPr="00E861E8">
        <w:rPr>
          <w:rFonts w:ascii="Arial" w:hAnsi="Arial" w:cs="Arial"/>
          <w:sz w:val="20"/>
          <w:szCs w:val="20"/>
          <w:lang w:eastAsia="en-US"/>
        </w:rPr>
        <w:t xml:space="preserve">, Timur </w:t>
      </w:r>
      <w:proofErr w:type="spellStart"/>
      <w:r w:rsidRPr="00E861E8">
        <w:rPr>
          <w:rFonts w:ascii="Arial" w:hAnsi="Arial" w:cs="Arial"/>
          <w:sz w:val="20"/>
          <w:szCs w:val="20"/>
          <w:lang w:eastAsia="en-US"/>
        </w:rPr>
        <w:t>Ibragimov</w:t>
      </w:r>
      <w:proofErr w:type="spellEnd"/>
      <w:r w:rsidRPr="00E861E8">
        <w:rPr>
          <w:rFonts w:ascii="Arial" w:hAnsi="Arial" w:cs="Arial"/>
          <w:sz w:val="20"/>
          <w:szCs w:val="20"/>
          <w:lang w:eastAsia="en-US"/>
        </w:rPr>
        <w:t xml:space="preserve">, Server </w:t>
      </w:r>
      <w:proofErr w:type="spellStart"/>
      <w:r w:rsidRPr="00E861E8">
        <w:rPr>
          <w:rFonts w:ascii="Arial" w:hAnsi="Arial" w:cs="Arial"/>
          <w:sz w:val="20"/>
          <w:szCs w:val="20"/>
          <w:lang w:eastAsia="en-US"/>
        </w:rPr>
        <w:t>Zekeryayev</w:t>
      </w:r>
      <w:proofErr w:type="spellEnd"/>
      <w:r w:rsidRPr="00E861E8">
        <w:rPr>
          <w:rFonts w:ascii="Arial" w:hAnsi="Arial" w:cs="Arial"/>
          <w:sz w:val="20"/>
          <w:szCs w:val="20"/>
          <w:lang w:eastAsia="en-US"/>
        </w:rPr>
        <w:t xml:space="preserve">, Seyran </w:t>
      </w:r>
      <w:proofErr w:type="spellStart"/>
      <w:r w:rsidRPr="00E861E8">
        <w:rPr>
          <w:rFonts w:ascii="Arial" w:hAnsi="Arial" w:cs="Arial"/>
          <w:sz w:val="20"/>
          <w:szCs w:val="20"/>
          <w:lang w:eastAsia="en-US"/>
        </w:rPr>
        <w:t>Saliyev</w:t>
      </w:r>
      <w:proofErr w:type="spellEnd"/>
      <w:r w:rsidRPr="00E861E8">
        <w:rPr>
          <w:rFonts w:ascii="Arial" w:hAnsi="Arial" w:cs="Arial"/>
          <w:sz w:val="20"/>
          <w:szCs w:val="20"/>
          <w:lang w:eastAsia="en-US"/>
        </w:rPr>
        <w:t xml:space="preserve">, Ernest </w:t>
      </w:r>
      <w:proofErr w:type="spellStart"/>
      <w:r w:rsidRPr="00E861E8">
        <w:rPr>
          <w:rFonts w:ascii="Arial" w:hAnsi="Arial" w:cs="Arial"/>
          <w:sz w:val="20"/>
          <w:szCs w:val="20"/>
          <w:lang w:eastAsia="en-US"/>
        </w:rPr>
        <w:t>Ametov</w:t>
      </w:r>
      <w:proofErr w:type="spellEnd"/>
      <w:r w:rsidRPr="00E861E8">
        <w:rPr>
          <w:rFonts w:ascii="Arial" w:hAnsi="Arial" w:cs="Arial"/>
          <w:sz w:val="20"/>
          <w:szCs w:val="20"/>
          <w:lang w:eastAsia="en-US"/>
        </w:rPr>
        <w:t xml:space="preserve">, </w:t>
      </w:r>
      <w:proofErr w:type="spellStart"/>
      <w:r w:rsidRPr="00E861E8">
        <w:rPr>
          <w:rFonts w:ascii="Arial" w:hAnsi="Arial" w:cs="Arial"/>
          <w:sz w:val="20"/>
          <w:szCs w:val="20"/>
          <w:lang w:eastAsia="en-US"/>
        </w:rPr>
        <w:t>Memet</w:t>
      </w:r>
      <w:proofErr w:type="spellEnd"/>
      <w:r w:rsidRPr="00E861E8">
        <w:rPr>
          <w:rFonts w:ascii="Arial" w:hAnsi="Arial" w:cs="Arial"/>
          <w:sz w:val="20"/>
          <w:szCs w:val="20"/>
          <w:lang w:eastAsia="en-US"/>
        </w:rPr>
        <w:t xml:space="preserve"> </w:t>
      </w:r>
      <w:proofErr w:type="spellStart"/>
      <w:r w:rsidRPr="00E861E8">
        <w:rPr>
          <w:rFonts w:ascii="Arial" w:hAnsi="Arial" w:cs="Arial"/>
          <w:sz w:val="20"/>
          <w:szCs w:val="20"/>
          <w:lang w:eastAsia="en-US"/>
        </w:rPr>
        <w:t>Belyalov</w:t>
      </w:r>
      <w:proofErr w:type="spellEnd"/>
      <w:r w:rsidRPr="00E861E8">
        <w:rPr>
          <w:rFonts w:ascii="Arial" w:hAnsi="Arial" w:cs="Arial"/>
          <w:sz w:val="20"/>
          <w:szCs w:val="20"/>
          <w:lang w:eastAsia="en-US"/>
        </w:rPr>
        <w:t xml:space="preserve"> and </w:t>
      </w:r>
      <w:proofErr w:type="spellStart"/>
      <w:r w:rsidR="00213DA6" w:rsidRPr="00E861E8">
        <w:rPr>
          <w:rFonts w:ascii="Arial" w:hAnsi="Arial" w:cs="Arial"/>
          <w:sz w:val="20"/>
          <w:szCs w:val="20"/>
          <w:lang w:eastAsia="en-US"/>
        </w:rPr>
        <w:t>Edem</w:t>
      </w:r>
      <w:proofErr w:type="spellEnd"/>
      <w:r w:rsidR="00213DA6" w:rsidRPr="00E861E8">
        <w:rPr>
          <w:rFonts w:ascii="Arial" w:hAnsi="Arial" w:cs="Arial"/>
          <w:sz w:val="20"/>
          <w:szCs w:val="20"/>
          <w:lang w:eastAsia="en-US"/>
        </w:rPr>
        <w:t xml:space="preserve"> </w:t>
      </w:r>
      <w:proofErr w:type="spellStart"/>
      <w:r w:rsidR="00281B14" w:rsidRPr="00E861E8">
        <w:rPr>
          <w:rFonts w:ascii="Arial" w:hAnsi="Arial" w:cs="Arial"/>
          <w:sz w:val="20"/>
          <w:szCs w:val="20"/>
          <w:lang w:eastAsia="en-US"/>
        </w:rPr>
        <w:t>Smailov</w:t>
      </w:r>
      <w:proofErr w:type="spellEnd"/>
      <w:r w:rsidRPr="00E861E8">
        <w:rPr>
          <w:rFonts w:ascii="Arial" w:hAnsi="Arial" w:cs="Arial"/>
          <w:sz w:val="20"/>
          <w:szCs w:val="20"/>
          <w:lang w:eastAsia="en-US"/>
        </w:rPr>
        <w:t>.</w:t>
      </w:r>
      <w:r w:rsidR="007F7B7E" w:rsidRPr="00E861E8">
        <w:rPr>
          <w:rFonts w:ascii="Arial" w:hAnsi="Arial" w:cs="Arial"/>
          <w:sz w:val="20"/>
          <w:szCs w:val="20"/>
          <w:lang w:eastAsia="en-US"/>
        </w:rPr>
        <w:t xml:space="preserve"> </w:t>
      </w:r>
    </w:p>
    <w:p w14:paraId="28B3C16D" w14:textId="77777777" w:rsidR="007F7B7E" w:rsidRPr="00E861E8" w:rsidRDefault="007F7B7E" w:rsidP="00E861E8">
      <w:pPr>
        <w:jc w:val="both"/>
        <w:rPr>
          <w:rFonts w:ascii="Arial" w:hAnsi="Arial" w:cs="Arial"/>
          <w:sz w:val="20"/>
          <w:szCs w:val="20"/>
          <w:lang w:eastAsia="en-US"/>
        </w:rPr>
      </w:pPr>
    </w:p>
    <w:p w14:paraId="2D893AC6" w14:textId="1EE1990F" w:rsidR="00213DA6" w:rsidRPr="00E861E8" w:rsidRDefault="00213DA6" w:rsidP="00E861E8">
      <w:pPr>
        <w:jc w:val="both"/>
        <w:rPr>
          <w:rFonts w:ascii="Arial" w:hAnsi="Arial" w:cs="Arial"/>
          <w:sz w:val="20"/>
          <w:szCs w:val="20"/>
          <w:lang w:eastAsia="en-US"/>
        </w:rPr>
      </w:pPr>
      <w:r w:rsidRPr="00E861E8">
        <w:rPr>
          <w:rFonts w:ascii="Arial" w:hAnsi="Arial" w:cs="Arial"/>
          <w:sz w:val="20"/>
          <w:szCs w:val="20"/>
          <w:lang w:eastAsia="en-US"/>
        </w:rPr>
        <w:t xml:space="preserve">During the time spent in the detention centre SIZO-1 in the Russian city of Krasnodar, </w:t>
      </w:r>
      <w:r w:rsidR="00281B14" w:rsidRPr="00E861E8">
        <w:rPr>
          <w:rFonts w:ascii="Arial" w:hAnsi="Arial" w:cs="Arial"/>
          <w:sz w:val="20"/>
          <w:szCs w:val="20"/>
          <w:lang w:eastAsia="en-US"/>
        </w:rPr>
        <w:t>Server Mustafayev</w:t>
      </w:r>
      <w:r w:rsidRPr="00E861E8">
        <w:rPr>
          <w:rFonts w:ascii="Arial" w:hAnsi="Arial" w:cs="Arial"/>
          <w:sz w:val="20"/>
          <w:szCs w:val="20"/>
          <w:lang w:eastAsia="en-US"/>
        </w:rPr>
        <w:t xml:space="preserve"> was held in appalling conditions that amounted to inhuman and degrading treatment. </w:t>
      </w:r>
      <w:r w:rsidR="00281B14" w:rsidRPr="00E861E8">
        <w:rPr>
          <w:rFonts w:ascii="Arial" w:hAnsi="Arial" w:cs="Arial"/>
          <w:sz w:val="20"/>
          <w:szCs w:val="20"/>
          <w:lang w:eastAsia="en-US"/>
        </w:rPr>
        <w:t xml:space="preserve">On 3 November he was transferred to detention centre SIZO-1 in Rostov-on-Don, southwestern Russia, and his </w:t>
      </w:r>
      <w:r w:rsidRPr="00E861E8">
        <w:rPr>
          <w:rFonts w:ascii="Arial" w:hAnsi="Arial" w:cs="Arial"/>
          <w:sz w:val="20"/>
          <w:szCs w:val="20"/>
          <w:lang w:eastAsia="en-US"/>
        </w:rPr>
        <w:t xml:space="preserve">trial started </w:t>
      </w:r>
      <w:r w:rsidR="00281B14" w:rsidRPr="00E861E8">
        <w:rPr>
          <w:rFonts w:ascii="Arial" w:hAnsi="Arial" w:cs="Arial"/>
          <w:sz w:val="20"/>
          <w:szCs w:val="20"/>
          <w:lang w:eastAsia="en-US"/>
        </w:rPr>
        <w:t>shortly after</w:t>
      </w:r>
      <w:r w:rsidRPr="00E861E8">
        <w:rPr>
          <w:rFonts w:ascii="Arial" w:hAnsi="Arial" w:cs="Arial"/>
          <w:sz w:val="20"/>
          <w:szCs w:val="20"/>
          <w:lang w:eastAsia="en-US"/>
        </w:rPr>
        <w:t xml:space="preserve">. On 3 March 2020, Server Mustafayev felt ill during the court hearing, but the court denied his repeated requests for medical attention. The authorities continued </w:t>
      </w:r>
      <w:r w:rsidR="007F7B7E" w:rsidRPr="00E861E8">
        <w:rPr>
          <w:rFonts w:ascii="Arial" w:hAnsi="Arial" w:cs="Arial"/>
          <w:sz w:val="20"/>
          <w:szCs w:val="20"/>
          <w:lang w:eastAsia="en-US"/>
        </w:rPr>
        <w:t xml:space="preserve">taking him to </w:t>
      </w:r>
      <w:r w:rsidR="00281B14" w:rsidRPr="00E861E8">
        <w:rPr>
          <w:rFonts w:ascii="Arial" w:hAnsi="Arial" w:cs="Arial"/>
          <w:sz w:val="20"/>
          <w:szCs w:val="20"/>
          <w:lang w:eastAsia="en-US"/>
        </w:rPr>
        <w:t xml:space="preserve">subsequent </w:t>
      </w:r>
      <w:r w:rsidR="007F7B7E" w:rsidRPr="00E861E8">
        <w:rPr>
          <w:rFonts w:ascii="Arial" w:hAnsi="Arial" w:cs="Arial"/>
          <w:sz w:val="20"/>
          <w:szCs w:val="20"/>
          <w:lang w:eastAsia="en-US"/>
        </w:rPr>
        <w:t xml:space="preserve">court hearings and </w:t>
      </w:r>
      <w:r w:rsidRPr="00E861E8">
        <w:rPr>
          <w:rFonts w:ascii="Arial" w:hAnsi="Arial" w:cs="Arial"/>
          <w:sz w:val="20"/>
          <w:szCs w:val="20"/>
          <w:lang w:eastAsia="en-US"/>
        </w:rPr>
        <w:t xml:space="preserve">denying him access to medical care despite suffering from high </w:t>
      </w:r>
      <w:r w:rsidR="00336919" w:rsidRPr="00E861E8">
        <w:rPr>
          <w:rFonts w:ascii="Arial" w:hAnsi="Arial" w:cs="Arial"/>
          <w:sz w:val="20"/>
          <w:szCs w:val="20"/>
          <w:lang w:eastAsia="en-US"/>
        </w:rPr>
        <w:t>fever</w:t>
      </w:r>
      <w:r w:rsidRPr="00E861E8">
        <w:rPr>
          <w:rFonts w:ascii="Arial" w:hAnsi="Arial" w:cs="Arial"/>
          <w:sz w:val="20"/>
          <w:szCs w:val="20"/>
          <w:lang w:eastAsia="en-US"/>
        </w:rPr>
        <w:t xml:space="preserve"> and developing symptoms </w:t>
      </w:r>
      <w:r w:rsidR="00ED0000" w:rsidRPr="00E861E8">
        <w:rPr>
          <w:rFonts w:ascii="Arial" w:hAnsi="Arial" w:cs="Arial"/>
          <w:sz w:val="20"/>
          <w:szCs w:val="20"/>
          <w:lang w:eastAsia="en-US"/>
        </w:rPr>
        <w:t xml:space="preserve">related to </w:t>
      </w:r>
      <w:r w:rsidRPr="00E861E8">
        <w:rPr>
          <w:rFonts w:ascii="Arial" w:hAnsi="Arial" w:cs="Arial"/>
          <w:sz w:val="20"/>
          <w:szCs w:val="20"/>
          <w:lang w:eastAsia="en-US"/>
        </w:rPr>
        <w:t>a viral respiratory infection</w:t>
      </w:r>
      <w:r w:rsidR="007F7B7E" w:rsidRPr="00E861E8">
        <w:rPr>
          <w:rFonts w:ascii="Arial" w:hAnsi="Arial" w:cs="Arial"/>
          <w:sz w:val="20"/>
          <w:szCs w:val="20"/>
          <w:lang w:eastAsia="en-US"/>
        </w:rPr>
        <w:t>.</w:t>
      </w:r>
    </w:p>
    <w:p w14:paraId="3166C383" w14:textId="4E6747DD" w:rsidR="00AB5BE1" w:rsidRPr="00E861E8" w:rsidRDefault="00AB5BE1" w:rsidP="00E861E8">
      <w:pPr>
        <w:jc w:val="both"/>
        <w:rPr>
          <w:rFonts w:ascii="Arial" w:hAnsi="Arial" w:cs="Arial"/>
        </w:rPr>
      </w:pPr>
    </w:p>
    <w:p w14:paraId="13103729" w14:textId="63BF3C61" w:rsidR="007F7B7E" w:rsidRPr="00E861E8" w:rsidRDefault="00281B14" w:rsidP="00E861E8">
      <w:pPr>
        <w:jc w:val="both"/>
        <w:rPr>
          <w:rFonts w:ascii="Arial" w:hAnsi="Arial" w:cs="Arial"/>
        </w:rPr>
      </w:pPr>
      <w:r w:rsidRPr="00E861E8">
        <w:rPr>
          <w:rFonts w:ascii="Arial" w:hAnsi="Arial" w:cs="Arial"/>
          <w:sz w:val="20"/>
          <w:szCs w:val="20"/>
          <w:lang w:eastAsia="en-US"/>
        </w:rPr>
        <w:t xml:space="preserve">On 16 September, the Southern District Military Court in Rostov-on-Don sentenced Server Mustafayev to fourteen years in a strict regime penal colony despite the lack of </w:t>
      </w:r>
      <w:r w:rsidR="007F7B7E" w:rsidRPr="00E861E8">
        <w:rPr>
          <w:rFonts w:ascii="Arial" w:hAnsi="Arial" w:cs="Arial"/>
          <w:sz w:val="20"/>
          <w:szCs w:val="20"/>
          <w:lang w:eastAsia="en-US"/>
        </w:rPr>
        <w:t>any evidence of Server Mustafayev having committed any internationally recognisable crime.</w:t>
      </w:r>
      <w:r w:rsidRPr="00E861E8">
        <w:rPr>
          <w:rFonts w:ascii="Arial" w:hAnsi="Arial" w:cs="Arial"/>
          <w:sz w:val="20"/>
          <w:szCs w:val="20"/>
          <w:lang w:eastAsia="en-US"/>
        </w:rPr>
        <w:t xml:space="preserve"> Server Mustafayev is a prisoner of conscience, persecuted solely for exercising his human rights and defending the rights of others, and he must be immediately and unconditionally released.</w:t>
      </w:r>
    </w:p>
    <w:p w14:paraId="5FBCB50C" w14:textId="3B8962DC" w:rsidR="001539CA" w:rsidRPr="00E861E8" w:rsidRDefault="001539CA" w:rsidP="00E861E8">
      <w:pPr>
        <w:rPr>
          <w:rFonts w:ascii="Arial" w:hAnsi="Arial" w:cs="Arial"/>
          <w:b/>
          <w:sz w:val="20"/>
          <w:szCs w:val="20"/>
        </w:rPr>
      </w:pPr>
    </w:p>
    <w:p w14:paraId="758B56FE" w14:textId="77777777" w:rsidR="00E861E8" w:rsidRDefault="00E861E8" w:rsidP="00E861E8">
      <w:pPr>
        <w:rPr>
          <w:rFonts w:ascii="Arial" w:hAnsi="Arial" w:cs="Arial"/>
          <w:b/>
          <w:sz w:val="20"/>
          <w:szCs w:val="20"/>
        </w:rPr>
      </w:pPr>
    </w:p>
    <w:p w14:paraId="650183DB" w14:textId="77777777" w:rsidR="00E861E8" w:rsidRDefault="00E861E8" w:rsidP="00E861E8">
      <w:pPr>
        <w:rPr>
          <w:rFonts w:ascii="Arial" w:hAnsi="Arial" w:cs="Arial"/>
          <w:b/>
          <w:sz w:val="20"/>
          <w:szCs w:val="20"/>
        </w:rPr>
      </w:pPr>
    </w:p>
    <w:p w14:paraId="657A71C3" w14:textId="7D955597" w:rsidR="001539CA" w:rsidRPr="00E861E8" w:rsidRDefault="001539CA" w:rsidP="00E861E8">
      <w:pPr>
        <w:rPr>
          <w:rFonts w:ascii="Arial" w:hAnsi="Arial" w:cs="Arial"/>
          <w:b/>
          <w:sz w:val="20"/>
          <w:szCs w:val="20"/>
        </w:rPr>
      </w:pPr>
      <w:r w:rsidRPr="00E861E8">
        <w:rPr>
          <w:rFonts w:ascii="Arial" w:hAnsi="Arial" w:cs="Arial"/>
          <w:b/>
          <w:sz w:val="20"/>
          <w:szCs w:val="20"/>
        </w:rPr>
        <w:t xml:space="preserve">NAME AND PRONOUN: </w:t>
      </w:r>
      <w:r w:rsidR="00BB3EEA" w:rsidRPr="00E861E8">
        <w:rPr>
          <w:rFonts w:ascii="Arial" w:hAnsi="Arial" w:cs="Arial"/>
          <w:b/>
          <w:sz w:val="20"/>
          <w:szCs w:val="20"/>
        </w:rPr>
        <w:t>Server Mustafayev</w:t>
      </w:r>
      <w:r w:rsidRPr="00E861E8">
        <w:rPr>
          <w:rFonts w:ascii="Arial" w:hAnsi="Arial" w:cs="Arial"/>
          <w:b/>
          <w:sz w:val="20"/>
          <w:szCs w:val="20"/>
        </w:rPr>
        <w:t xml:space="preserve"> </w:t>
      </w:r>
      <w:r w:rsidRPr="00E861E8">
        <w:rPr>
          <w:rFonts w:ascii="Arial" w:hAnsi="Arial" w:cs="Arial"/>
          <w:sz w:val="20"/>
          <w:szCs w:val="20"/>
        </w:rPr>
        <w:t>(</w:t>
      </w:r>
      <w:r w:rsidR="00BB3EEA" w:rsidRPr="00E861E8">
        <w:rPr>
          <w:rFonts w:ascii="Arial" w:hAnsi="Arial" w:cs="Arial"/>
          <w:sz w:val="20"/>
          <w:szCs w:val="20"/>
        </w:rPr>
        <w:t>he/him</w:t>
      </w:r>
      <w:r w:rsidRPr="00E861E8">
        <w:rPr>
          <w:rFonts w:ascii="Arial" w:hAnsi="Arial" w:cs="Arial"/>
          <w:sz w:val="20"/>
          <w:szCs w:val="20"/>
        </w:rPr>
        <w:t>)</w:t>
      </w:r>
    </w:p>
    <w:p w14:paraId="256B2EF7" w14:textId="77777777" w:rsidR="001539CA" w:rsidRPr="00E861E8" w:rsidRDefault="001539CA" w:rsidP="00E861E8">
      <w:pPr>
        <w:rPr>
          <w:rFonts w:ascii="Arial" w:hAnsi="Arial" w:cs="Arial"/>
          <w:b/>
          <w:sz w:val="20"/>
          <w:szCs w:val="20"/>
        </w:rPr>
      </w:pPr>
    </w:p>
    <w:p w14:paraId="1BF58D81" w14:textId="117A1656" w:rsidR="00696A6A" w:rsidRPr="00E861E8" w:rsidRDefault="00BB3EEA" w:rsidP="00E861E8">
      <w:pPr>
        <w:rPr>
          <w:rFonts w:ascii="Arial" w:hAnsi="Arial" w:cs="Arial"/>
          <w:b/>
          <w:sz w:val="20"/>
          <w:szCs w:val="20"/>
        </w:rPr>
      </w:pPr>
      <w:r w:rsidRPr="00E861E8">
        <w:rPr>
          <w:rFonts w:ascii="Arial" w:hAnsi="Arial" w:cs="Arial"/>
          <w:b/>
          <w:sz w:val="20"/>
          <w:szCs w:val="20"/>
        </w:rPr>
        <w:t>THIS IS THE FIFTH</w:t>
      </w:r>
      <w:r w:rsidR="00696A6A" w:rsidRPr="00E861E8">
        <w:rPr>
          <w:rFonts w:ascii="Arial" w:hAnsi="Arial" w:cs="Arial"/>
          <w:b/>
          <w:sz w:val="20"/>
          <w:szCs w:val="20"/>
        </w:rPr>
        <w:t xml:space="preserve"> AND FINAL OUTPUT FOR UA </w:t>
      </w:r>
      <w:r w:rsidR="00281B14" w:rsidRPr="00E861E8">
        <w:rPr>
          <w:rFonts w:ascii="Arial" w:hAnsi="Arial" w:cs="Arial"/>
          <w:b/>
          <w:sz w:val="20"/>
          <w:szCs w:val="20"/>
        </w:rPr>
        <w:t>150/19</w:t>
      </w:r>
    </w:p>
    <w:p w14:paraId="36424430" w14:textId="77777777" w:rsidR="00696A6A" w:rsidRPr="00E861E8" w:rsidRDefault="00696A6A" w:rsidP="00E861E8">
      <w:pPr>
        <w:rPr>
          <w:rFonts w:ascii="Arial" w:hAnsi="Arial" w:cs="Arial"/>
          <w:b/>
          <w:sz w:val="20"/>
          <w:szCs w:val="20"/>
        </w:rPr>
      </w:pPr>
    </w:p>
    <w:p w14:paraId="273EB35D" w14:textId="22389E29" w:rsidR="001539CA" w:rsidRPr="00E861E8" w:rsidRDefault="001539CA" w:rsidP="00E861E8">
      <w:pPr>
        <w:rPr>
          <w:rFonts w:ascii="Arial" w:hAnsi="Arial" w:cs="Arial"/>
          <w:sz w:val="20"/>
          <w:szCs w:val="20"/>
        </w:rPr>
      </w:pPr>
      <w:r w:rsidRPr="00E861E8">
        <w:rPr>
          <w:rFonts w:ascii="Arial" w:hAnsi="Arial" w:cs="Arial"/>
          <w:b/>
          <w:sz w:val="20"/>
          <w:szCs w:val="20"/>
        </w:rPr>
        <w:t xml:space="preserve">LINK TO PREVIOUS UA: </w:t>
      </w:r>
      <w:hyperlink r:id="rId11" w:history="1">
        <w:r w:rsidR="00E861E8" w:rsidRPr="00907DA8">
          <w:rPr>
            <w:rStyle w:val="Hyperlink"/>
            <w:rFonts w:ascii="Arial" w:hAnsi="Arial" w:cs="Arial"/>
            <w:sz w:val="20"/>
            <w:szCs w:val="20"/>
          </w:rPr>
          <w:t>https://www.amnesty.org/en/documents/eur46/2119/2020/en/</w:t>
        </w:r>
      </w:hyperlink>
      <w:r w:rsidR="00E861E8">
        <w:rPr>
          <w:rFonts w:ascii="Arial" w:hAnsi="Arial" w:cs="Arial"/>
          <w:sz w:val="20"/>
          <w:szCs w:val="20"/>
        </w:rPr>
        <w:t xml:space="preserve"> </w:t>
      </w:r>
    </w:p>
    <w:p w14:paraId="2B73CD07" w14:textId="77777777" w:rsidR="0026766F" w:rsidRPr="00E861E8" w:rsidRDefault="0026766F" w:rsidP="00E861E8">
      <w:pPr>
        <w:rPr>
          <w:rFonts w:ascii="Arial" w:hAnsi="Arial" w:cs="Arial"/>
          <w:sz w:val="20"/>
          <w:szCs w:val="20"/>
        </w:rPr>
      </w:pPr>
    </w:p>
    <w:p w14:paraId="148D6202" w14:textId="77777777" w:rsidR="0026766F" w:rsidRPr="00E861E8" w:rsidRDefault="0026766F" w:rsidP="00E861E8">
      <w:pPr>
        <w:rPr>
          <w:rFonts w:ascii="Arial" w:hAnsi="Arial" w:cs="Arial"/>
          <w:sz w:val="20"/>
          <w:szCs w:val="20"/>
        </w:rPr>
      </w:pPr>
    </w:p>
    <w:sectPr w:rsidR="0026766F" w:rsidRPr="00E861E8" w:rsidSect="00E861E8">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10DF49" w16cex:dateUtc="2020-12-10T08:01:55.787Z"/>
  <w16cex:commentExtensible w16cex:durableId="29DFD246" w16cex:dateUtc="2020-12-10T08:04:09.023Z"/>
  <w16cex:commentExtensible w16cex:durableId="56B8C09C" w16cex:dateUtc="2020-12-10T08:07:02.213Z"/>
  <w16cex:commentExtensible w16cex:durableId="414AD456" w16cex:dateUtc="2020-12-10T08:12:03.3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FED7C" w14:textId="77777777" w:rsidR="00FF0924" w:rsidRDefault="00FF0924">
      <w:r>
        <w:separator/>
      </w:r>
    </w:p>
  </w:endnote>
  <w:endnote w:type="continuationSeparator" w:id="0">
    <w:p w14:paraId="6E0614FA" w14:textId="77777777" w:rsidR="00FF0924" w:rsidRDefault="00FF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42F3" w14:textId="77777777" w:rsidR="00E861E8" w:rsidRPr="004D1533" w:rsidRDefault="00E861E8" w:rsidP="00E861E8">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66F01940" w14:textId="77777777" w:rsidR="00E861E8" w:rsidRPr="004D1533" w:rsidRDefault="00E861E8" w:rsidP="00E861E8">
    <w:pPr>
      <w:jc w:val="center"/>
      <w:rPr>
        <w:rFonts w:ascii="Arial" w:hAnsi="Arial" w:cs="Arial"/>
        <w:sz w:val="16"/>
        <w:szCs w:val="16"/>
      </w:rPr>
    </w:pPr>
    <w:r w:rsidRPr="004D1533">
      <w:rPr>
        <w:rFonts w:ascii="Arial" w:hAnsi="Arial" w:cs="Arial"/>
        <w:sz w:val="16"/>
        <w:szCs w:val="16"/>
      </w:rPr>
      <w:t>T (212) 807- 8400 | uan@aiusa.org | www.amnestyusa.org/uan</w:t>
    </w:r>
  </w:p>
  <w:p w14:paraId="5903741B" w14:textId="1D104E44"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F4C37" w14:textId="77777777" w:rsidR="00FF0924" w:rsidRDefault="00FF0924">
      <w:r>
        <w:separator/>
      </w:r>
    </w:p>
  </w:footnote>
  <w:footnote w:type="continuationSeparator" w:id="0">
    <w:p w14:paraId="665D11BC" w14:textId="77777777" w:rsidR="00FF0924" w:rsidRDefault="00FF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324D4BFD" w14:textId="7777777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XXXXXXXX &lt;Country&gt;</w:t>
    </w:r>
    <w:r w:rsidRPr="001539CA">
      <w:rPr>
        <w:rFonts w:ascii="Amnesty Trade Gothic" w:hAnsi="Amnesty Trade Gothic"/>
        <w:sz w:val="16"/>
        <w:szCs w:val="16"/>
      </w:rPr>
      <w:tab/>
      <w:t>Date: &lt;Date&gt;</w:t>
    </w:r>
  </w:p>
  <w:p w14:paraId="5A6903F2"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82A06" w:rsidRDefault="00582A06"/>
  <w:p w14:paraId="537CAF42" w14:textId="77777777" w:rsidR="00582A06" w:rsidRDefault="00582A06"/>
  <w:p w14:paraId="715C4F77" w14:textId="1057CEA2"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E81692">
      <w:rPr>
        <w:rFonts w:ascii="Amnesty Trade Gothic" w:hAnsi="Amnesty Trade Gothic"/>
        <w:sz w:val="16"/>
        <w:szCs w:val="16"/>
      </w:rPr>
      <w:t>150/19</w:t>
    </w:r>
    <w:r>
      <w:rPr>
        <w:rFonts w:ascii="Amnesty Trade Gothic" w:hAnsi="Amnesty Trade Gothic"/>
        <w:sz w:val="16"/>
        <w:szCs w:val="16"/>
      </w:rPr>
      <w:t xml:space="preserve"> Index</w:t>
    </w:r>
    <w:r w:rsidR="00E81692">
      <w:rPr>
        <w:rFonts w:ascii="Amnesty Trade Gothic" w:hAnsi="Amnesty Trade Gothic"/>
        <w:sz w:val="16"/>
        <w:szCs w:val="16"/>
      </w:rPr>
      <w:t xml:space="preserve">: </w:t>
    </w:r>
    <w:r w:rsidR="00E81692" w:rsidRPr="00E81692">
      <w:rPr>
        <w:rFonts w:ascii="Amnesty Trade Gothic" w:hAnsi="Amnesty Trade Gothic"/>
        <w:sz w:val="16"/>
        <w:szCs w:val="16"/>
      </w:rPr>
      <w:t>EUR 4634582020</w:t>
    </w:r>
    <w:r w:rsidR="00E81692">
      <w:rPr>
        <w:rFonts w:ascii="Amnesty Trade Gothic" w:hAnsi="Amnesty Trade Gothic"/>
        <w:sz w:val="16"/>
        <w:szCs w:val="16"/>
      </w:rPr>
      <w:t xml:space="preserve"> Russia/Ukraine</w:t>
    </w:r>
    <w:r>
      <w:rPr>
        <w:rFonts w:ascii="Amnesty Trade Gothic" w:hAnsi="Amnesty Trade Gothic"/>
        <w:sz w:val="16"/>
        <w:szCs w:val="16"/>
      </w:rPr>
      <w:tab/>
      <w:t xml:space="preserve">Date: </w:t>
    </w:r>
    <w:r w:rsidR="00E81692">
      <w:rPr>
        <w:rFonts w:ascii="Amnesty Trade Gothic" w:hAnsi="Amnesty Trade Gothic"/>
        <w:sz w:val="16"/>
        <w:szCs w:val="16"/>
      </w:rPr>
      <w:t>11 December 2020</w:t>
    </w:r>
  </w:p>
  <w:p w14:paraId="7D6175EC"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6EF"/>
    <w:rsid w:val="00017914"/>
    <w:rsid w:val="00023EE0"/>
    <w:rsid w:val="00047F8B"/>
    <w:rsid w:val="000756B3"/>
    <w:rsid w:val="00083C1C"/>
    <w:rsid w:val="0009083F"/>
    <w:rsid w:val="000A3D7B"/>
    <w:rsid w:val="000A756A"/>
    <w:rsid w:val="000B23F7"/>
    <w:rsid w:val="000C0DE5"/>
    <w:rsid w:val="000C3B43"/>
    <w:rsid w:val="000D14BC"/>
    <w:rsid w:val="000F0AF1"/>
    <w:rsid w:val="000F11B8"/>
    <w:rsid w:val="00107641"/>
    <w:rsid w:val="001140D5"/>
    <w:rsid w:val="00114598"/>
    <w:rsid w:val="00140DDC"/>
    <w:rsid w:val="001411BF"/>
    <w:rsid w:val="001539CA"/>
    <w:rsid w:val="001624EA"/>
    <w:rsid w:val="001671E0"/>
    <w:rsid w:val="001951FB"/>
    <w:rsid w:val="00196F3C"/>
    <w:rsid w:val="001B7B2B"/>
    <w:rsid w:val="001E0993"/>
    <w:rsid w:val="001E1790"/>
    <w:rsid w:val="001F696E"/>
    <w:rsid w:val="00203A02"/>
    <w:rsid w:val="00213DA6"/>
    <w:rsid w:val="002251F4"/>
    <w:rsid w:val="0022665F"/>
    <w:rsid w:val="00235739"/>
    <w:rsid w:val="0024477A"/>
    <w:rsid w:val="00252DBB"/>
    <w:rsid w:val="002613E0"/>
    <w:rsid w:val="0026672D"/>
    <w:rsid w:val="0026766F"/>
    <w:rsid w:val="0027166B"/>
    <w:rsid w:val="00273A2C"/>
    <w:rsid w:val="00281B14"/>
    <w:rsid w:val="00282ADC"/>
    <w:rsid w:val="002923B7"/>
    <w:rsid w:val="002932CE"/>
    <w:rsid w:val="00296158"/>
    <w:rsid w:val="00297D91"/>
    <w:rsid w:val="002A3BFE"/>
    <w:rsid w:val="002A3DB8"/>
    <w:rsid w:val="00310926"/>
    <w:rsid w:val="00334F99"/>
    <w:rsid w:val="00335AD0"/>
    <w:rsid w:val="00336919"/>
    <w:rsid w:val="00347243"/>
    <w:rsid w:val="00350BE6"/>
    <w:rsid w:val="00370CFC"/>
    <w:rsid w:val="003721C5"/>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5199E"/>
    <w:rsid w:val="006814D6"/>
    <w:rsid w:val="00681FB0"/>
    <w:rsid w:val="006820E8"/>
    <w:rsid w:val="00685C2C"/>
    <w:rsid w:val="006966F6"/>
    <w:rsid w:val="00696A6A"/>
    <w:rsid w:val="006B1410"/>
    <w:rsid w:val="006C2190"/>
    <w:rsid w:val="006C3DE2"/>
    <w:rsid w:val="006C522F"/>
    <w:rsid w:val="00712F1E"/>
    <w:rsid w:val="007179E8"/>
    <w:rsid w:val="00736B40"/>
    <w:rsid w:val="00743422"/>
    <w:rsid w:val="007479B8"/>
    <w:rsid w:val="007563DB"/>
    <w:rsid w:val="007605FF"/>
    <w:rsid w:val="007620A6"/>
    <w:rsid w:val="0077354F"/>
    <w:rsid w:val="007805B0"/>
    <w:rsid w:val="00785D1C"/>
    <w:rsid w:val="00795D45"/>
    <w:rsid w:val="007A1959"/>
    <w:rsid w:val="007A5DA8"/>
    <w:rsid w:val="007B0282"/>
    <w:rsid w:val="007E0CAD"/>
    <w:rsid w:val="007E3250"/>
    <w:rsid w:val="007E57A7"/>
    <w:rsid w:val="007F1204"/>
    <w:rsid w:val="007F7B7E"/>
    <w:rsid w:val="0080271C"/>
    <w:rsid w:val="0081100F"/>
    <w:rsid w:val="00812DD1"/>
    <w:rsid w:val="00815508"/>
    <w:rsid w:val="008224D0"/>
    <w:rsid w:val="008241AB"/>
    <w:rsid w:val="0086100E"/>
    <w:rsid w:val="0086363D"/>
    <w:rsid w:val="008709B5"/>
    <w:rsid w:val="0087545A"/>
    <w:rsid w:val="00875E19"/>
    <w:rsid w:val="008C6392"/>
    <w:rsid w:val="008D1158"/>
    <w:rsid w:val="008E1B3C"/>
    <w:rsid w:val="008E48B0"/>
    <w:rsid w:val="008F0446"/>
    <w:rsid w:val="008F0D42"/>
    <w:rsid w:val="008F0D7B"/>
    <w:rsid w:val="008F64FC"/>
    <w:rsid w:val="009144AA"/>
    <w:rsid w:val="009160F6"/>
    <w:rsid w:val="00916573"/>
    <w:rsid w:val="00946781"/>
    <w:rsid w:val="00950C7F"/>
    <w:rsid w:val="00963CA3"/>
    <w:rsid w:val="009715D9"/>
    <w:rsid w:val="0097246F"/>
    <w:rsid w:val="009824A6"/>
    <w:rsid w:val="00985339"/>
    <w:rsid w:val="00987C31"/>
    <w:rsid w:val="009904C9"/>
    <w:rsid w:val="009971C5"/>
    <w:rsid w:val="009C0BC3"/>
    <w:rsid w:val="009D0BCC"/>
    <w:rsid w:val="009D5F0B"/>
    <w:rsid w:val="009E0910"/>
    <w:rsid w:val="009E2CC1"/>
    <w:rsid w:val="009F4BB3"/>
    <w:rsid w:val="00A11181"/>
    <w:rsid w:val="00A34E1D"/>
    <w:rsid w:val="00A54BC1"/>
    <w:rsid w:val="00A7073D"/>
    <w:rsid w:val="00A76D99"/>
    <w:rsid w:val="00AB00B1"/>
    <w:rsid w:val="00AB5BE1"/>
    <w:rsid w:val="00AC6CA1"/>
    <w:rsid w:val="00AD66AE"/>
    <w:rsid w:val="00AE7E51"/>
    <w:rsid w:val="00AF1228"/>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B309F"/>
    <w:rsid w:val="00BB3EEA"/>
    <w:rsid w:val="00BC2A04"/>
    <w:rsid w:val="00BD443E"/>
    <w:rsid w:val="00BE2450"/>
    <w:rsid w:val="00BE4AEB"/>
    <w:rsid w:val="00C11E9F"/>
    <w:rsid w:val="00C264C5"/>
    <w:rsid w:val="00C55BEE"/>
    <w:rsid w:val="00C64997"/>
    <w:rsid w:val="00CA19FC"/>
    <w:rsid w:val="00CB47CB"/>
    <w:rsid w:val="00CC73AE"/>
    <w:rsid w:val="00CD362A"/>
    <w:rsid w:val="00CD7C12"/>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81692"/>
    <w:rsid w:val="00E861E8"/>
    <w:rsid w:val="00E94218"/>
    <w:rsid w:val="00E96397"/>
    <w:rsid w:val="00E97E64"/>
    <w:rsid w:val="00EA7847"/>
    <w:rsid w:val="00EA7EC7"/>
    <w:rsid w:val="00EB1BE3"/>
    <w:rsid w:val="00EB3D70"/>
    <w:rsid w:val="00EC130D"/>
    <w:rsid w:val="00EC2C85"/>
    <w:rsid w:val="00ED0000"/>
    <w:rsid w:val="00ED61F1"/>
    <w:rsid w:val="00F20743"/>
    <w:rsid w:val="00F25545"/>
    <w:rsid w:val="00F4572A"/>
    <w:rsid w:val="00F54365"/>
    <w:rsid w:val="00F7781E"/>
    <w:rsid w:val="00F95961"/>
    <w:rsid w:val="00F97D51"/>
    <w:rsid w:val="00FB2BDA"/>
    <w:rsid w:val="00FB3CEC"/>
    <w:rsid w:val="00FC42DA"/>
    <w:rsid w:val="00FF0924"/>
    <w:rsid w:val="0616CE51"/>
    <w:rsid w:val="14FF5059"/>
    <w:rsid w:val="2485F79A"/>
    <w:rsid w:val="26FD5EB0"/>
    <w:rsid w:val="2C484C6F"/>
    <w:rsid w:val="2CC3FB4E"/>
    <w:rsid w:val="3F1D9840"/>
    <w:rsid w:val="5208DD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BFC6A"/>
  <w14:defaultImageDpi w14:val="0"/>
  <w15:docId w15:val="{359DC816-CB26-45D6-8BF3-2BF091A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9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eur46/2119/2020/en/" TargetMode="External"/><Relationship Id="R817fba8c7a97416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F758B-9447-48B7-AEAE-F228595E030E}">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8ff88097-3b29-4e91-b7bf-6c5ef7890810"/>
    <ds:schemaRef ds:uri="http://www.w3.org/XML/1998/namespace"/>
  </ds:schemaRefs>
</ds:datastoreItem>
</file>

<file path=customXml/itemProps2.xml><?xml version="1.0" encoding="utf-8"?>
<ds:datastoreItem xmlns:ds="http://schemas.openxmlformats.org/officeDocument/2006/customXml" ds:itemID="{FBA5714B-061E-487E-87B9-B175A026D5B3}">
  <ds:schemaRefs>
    <ds:schemaRef ds:uri="http://schemas.microsoft.com/sharepoint/v3/contenttype/forms"/>
  </ds:schemaRefs>
</ds:datastoreItem>
</file>

<file path=customXml/itemProps3.xml><?xml version="1.0" encoding="utf-8"?>
<ds:datastoreItem xmlns:ds="http://schemas.openxmlformats.org/officeDocument/2006/customXml" ds:itemID="{14448461-E0DF-488C-A932-0ABC8EB37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EE283-54CB-4A2B-9625-28CE695A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2980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Laura Galeano</cp:lastModifiedBy>
  <cp:revision>2</cp:revision>
  <dcterms:created xsi:type="dcterms:W3CDTF">2020-12-14T17:18:00Z</dcterms:created>
  <dcterms:modified xsi:type="dcterms:W3CDTF">2020-12-14T17:18:00Z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