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46C9B" w:rsidRDefault="0026766F" w:rsidP="00C46C9B">
      <w:pPr>
        <w:pStyle w:val="AIUrgentActionTopHeading"/>
        <w:tabs>
          <w:tab w:val="clear" w:pos="567"/>
        </w:tabs>
        <w:spacing w:line="240" w:lineRule="auto"/>
        <w:rPr>
          <w:rFonts w:cs="Arial"/>
          <w:sz w:val="80"/>
          <w:szCs w:val="80"/>
        </w:rPr>
      </w:pPr>
      <w:r w:rsidRPr="00C46C9B">
        <w:rPr>
          <w:rFonts w:cs="Arial"/>
          <w:sz w:val="80"/>
          <w:szCs w:val="80"/>
          <w:highlight w:val="yellow"/>
        </w:rPr>
        <w:t>URGENT ACTION</w:t>
      </w:r>
    </w:p>
    <w:p w14:paraId="69BD15C9" w14:textId="539BEA18" w:rsidR="006966F6" w:rsidRPr="00C46C9B" w:rsidRDefault="006966F6" w:rsidP="00C46C9B">
      <w:pPr>
        <w:pStyle w:val="Default"/>
        <w:rPr>
          <w:b/>
          <w:sz w:val="28"/>
          <w:szCs w:val="28"/>
        </w:rPr>
      </w:pPr>
    </w:p>
    <w:p w14:paraId="695D80EF" w14:textId="77777777" w:rsidR="003A4CD0" w:rsidRPr="00C46C9B" w:rsidRDefault="003A4CD0" w:rsidP="00C46C9B">
      <w:pPr>
        <w:ind w:left="-283" w:firstLine="283"/>
        <w:rPr>
          <w:rFonts w:ascii="Arial" w:hAnsi="Arial" w:cs="Arial"/>
          <w:b/>
          <w:i/>
          <w:sz w:val="34"/>
          <w:szCs w:val="34"/>
          <w:lang w:val="en-US" w:eastAsia="es-MX"/>
        </w:rPr>
      </w:pPr>
      <w:r w:rsidRPr="00C46C9B">
        <w:rPr>
          <w:rFonts w:ascii="Arial" w:hAnsi="Arial" w:cs="Arial"/>
          <w:b/>
          <w:sz w:val="34"/>
          <w:szCs w:val="34"/>
          <w:lang w:val="en-US" w:eastAsia="es-MX"/>
        </w:rPr>
        <w:t xml:space="preserve">ARBITRARILY DETAINED ACTIVIST AMID PANDEMIC </w:t>
      </w:r>
    </w:p>
    <w:p w14:paraId="7AF8DF63" w14:textId="77777777" w:rsidR="003A4CD0" w:rsidRPr="00C46C9B" w:rsidRDefault="003A4CD0" w:rsidP="00C46C9B">
      <w:pPr>
        <w:jc w:val="both"/>
        <w:rPr>
          <w:rFonts w:ascii="Arial" w:hAnsi="Arial" w:cs="Arial"/>
          <w:b/>
          <w:color w:val="000000"/>
          <w:sz w:val="22"/>
          <w:szCs w:val="22"/>
          <w:lang w:eastAsia="es-MX"/>
        </w:rPr>
      </w:pPr>
      <w:r w:rsidRPr="00C46C9B">
        <w:rPr>
          <w:rFonts w:ascii="Arial" w:hAnsi="Arial" w:cs="Arial"/>
          <w:b/>
          <w:color w:val="000000"/>
          <w:sz w:val="22"/>
          <w:szCs w:val="22"/>
          <w:lang w:eastAsia="es-MX"/>
        </w:rPr>
        <w:t xml:space="preserve">On 18 May 2020, prominent activist </w:t>
      </w:r>
      <w:proofErr w:type="spellStart"/>
      <w:r w:rsidRPr="00C46C9B">
        <w:rPr>
          <w:rFonts w:ascii="Arial" w:hAnsi="Arial" w:cs="Arial"/>
          <w:b/>
          <w:color w:val="000000"/>
          <w:sz w:val="22"/>
          <w:szCs w:val="22"/>
          <w:lang w:eastAsia="es-MX"/>
        </w:rPr>
        <w:t>Alaa</w:t>
      </w:r>
      <w:proofErr w:type="spellEnd"/>
      <w:r w:rsidRPr="00C46C9B">
        <w:rPr>
          <w:rFonts w:ascii="Arial" w:hAnsi="Arial" w:cs="Arial"/>
          <w:b/>
          <w:color w:val="000000"/>
          <w:sz w:val="22"/>
          <w:szCs w:val="22"/>
          <w:lang w:eastAsia="es-MX"/>
        </w:rPr>
        <w:t xml:space="preserve"> Abdel Fattah – who has been arbitrarily detained since September 2019 at Tora Maximum Security Prison 2 ended his 36-day hunger strike in protest at the renewal of his detention in a hearing he was not allowed to attend. Human rights lawyer Mohamed el-</w:t>
      </w:r>
      <w:proofErr w:type="spellStart"/>
      <w:r w:rsidRPr="00C46C9B">
        <w:rPr>
          <w:rFonts w:ascii="Arial" w:hAnsi="Arial" w:cs="Arial"/>
          <w:b/>
          <w:color w:val="000000"/>
          <w:sz w:val="22"/>
          <w:szCs w:val="22"/>
          <w:lang w:eastAsia="es-MX"/>
        </w:rPr>
        <w:t>Baqer’s</w:t>
      </w:r>
      <w:proofErr w:type="spellEnd"/>
      <w:r w:rsidRPr="00C46C9B">
        <w:rPr>
          <w:rFonts w:ascii="Arial" w:hAnsi="Arial" w:cs="Arial"/>
          <w:b/>
          <w:color w:val="000000"/>
          <w:sz w:val="22"/>
          <w:szCs w:val="22"/>
          <w:lang w:eastAsia="es-MX"/>
        </w:rPr>
        <w:t xml:space="preserve"> pre-trial detention was also renewed for 45 days in his absence, denying him the right to challenge his arbitrary detention. </w:t>
      </w:r>
    </w:p>
    <w:p w14:paraId="389ECF6D" w14:textId="77777777" w:rsidR="003A4CD0" w:rsidRPr="00C46C9B" w:rsidRDefault="003A4CD0" w:rsidP="00C46C9B">
      <w:pPr>
        <w:rPr>
          <w:rFonts w:ascii="Arial" w:hAnsi="Arial" w:cs="Arial"/>
          <w:b/>
          <w:color w:val="000000"/>
          <w:lang w:eastAsia="es-MX"/>
        </w:rPr>
      </w:pPr>
    </w:p>
    <w:p w14:paraId="0318B81F" w14:textId="77777777" w:rsidR="00C46C9B" w:rsidRPr="0007751F" w:rsidRDefault="00C46C9B" w:rsidP="00C46C9B">
      <w:pPr>
        <w:rPr>
          <w:rFonts w:ascii="Arial" w:hAnsi="Arial" w:cs="Arial"/>
          <w:b/>
          <w:sz w:val="20"/>
          <w:szCs w:val="20"/>
        </w:rPr>
      </w:pPr>
      <w:r w:rsidRPr="0007751F">
        <w:rPr>
          <w:rFonts w:ascii="Arial" w:hAnsi="Arial" w:cs="Arial"/>
          <w:b/>
          <w:sz w:val="20"/>
          <w:szCs w:val="20"/>
        </w:rPr>
        <w:t xml:space="preserve">TAKE ACTION: </w:t>
      </w:r>
    </w:p>
    <w:p w14:paraId="665C250C" w14:textId="77777777" w:rsidR="00C46C9B" w:rsidRPr="004D1533" w:rsidRDefault="00C46C9B" w:rsidP="00C46C9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062882" w14:textId="508F4469" w:rsidR="00C46C9B" w:rsidRPr="004D1533" w:rsidRDefault="00C46C9B" w:rsidP="00C46C9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37E8B8" w14:textId="0612CCEC" w:rsidR="003A4CD0" w:rsidRDefault="003A4CD0" w:rsidP="00D90D70">
      <w:pPr>
        <w:rPr>
          <w:rFonts w:ascii="Arial" w:hAnsi="Arial" w:cs="Arial"/>
          <w:b/>
          <w:i/>
          <w:sz w:val="20"/>
          <w:szCs w:val="20"/>
        </w:rPr>
      </w:pPr>
    </w:p>
    <w:p w14:paraId="400909B0" w14:textId="77777777" w:rsidR="00D90D70" w:rsidRDefault="00D90D70" w:rsidP="00D90D70">
      <w:pPr>
        <w:rPr>
          <w:rFonts w:ascii="Arial" w:hAnsi="Arial" w:cs="Arial"/>
          <w:b/>
          <w:iCs/>
          <w:sz w:val="18"/>
          <w:szCs w:val="18"/>
        </w:rPr>
        <w:sectPr w:rsidR="00D90D70" w:rsidSect="00C46C9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1A4C3934" w14:textId="00650F4F" w:rsidR="00D90D70" w:rsidRPr="00D90D70" w:rsidRDefault="00D90D70" w:rsidP="00D90D70">
      <w:pPr>
        <w:rPr>
          <w:rFonts w:ascii="Arial" w:hAnsi="Arial" w:cs="Arial"/>
          <w:b/>
          <w:iCs/>
          <w:sz w:val="18"/>
          <w:szCs w:val="18"/>
        </w:rPr>
      </w:pPr>
      <w:r w:rsidRPr="00D90D70">
        <w:rPr>
          <w:rFonts w:ascii="Arial" w:hAnsi="Arial" w:cs="Arial"/>
          <w:b/>
          <w:iCs/>
          <w:sz w:val="18"/>
          <w:szCs w:val="18"/>
        </w:rPr>
        <w:t>Public Prosecutor Hamada al-</w:t>
      </w:r>
      <w:proofErr w:type="spellStart"/>
      <w:r w:rsidRPr="00D90D70">
        <w:rPr>
          <w:rFonts w:ascii="Arial" w:hAnsi="Arial" w:cs="Arial"/>
          <w:b/>
          <w:iCs/>
          <w:sz w:val="18"/>
          <w:szCs w:val="18"/>
        </w:rPr>
        <w:t>Sawi</w:t>
      </w:r>
      <w:proofErr w:type="spellEnd"/>
    </w:p>
    <w:p w14:paraId="62B703A5" w14:textId="77777777" w:rsidR="00D90D70" w:rsidRPr="00D90D70" w:rsidRDefault="00D90D70" w:rsidP="00D90D70">
      <w:pPr>
        <w:rPr>
          <w:rFonts w:ascii="Arial" w:hAnsi="Arial" w:cs="Arial"/>
          <w:b/>
          <w:iCs/>
          <w:sz w:val="18"/>
          <w:szCs w:val="18"/>
        </w:rPr>
      </w:pPr>
      <w:r w:rsidRPr="00D90D70">
        <w:rPr>
          <w:rFonts w:ascii="Arial" w:hAnsi="Arial" w:cs="Arial"/>
          <w:b/>
          <w:iCs/>
          <w:sz w:val="18"/>
          <w:szCs w:val="18"/>
        </w:rPr>
        <w:t>Due to postal restrictions caused by COVID-19, please only send physical mail to the Embassy</w:t>
      </w:r>
    </w:p>
    <w:p w14:paraId="21F8BE49" w14:textId="4D376F56" w:rsidR="00D90D70" w:rsidRPr="00D90D70" w:rsidRDefault="00D90D70" w:rsidP="00D90D70">
      <w:pPr>
        <w:rPr>
          <w:rFonts w:ascii="Arial" w:hAnsi="Arial" w:cs="Arial"/>
          <w:bCs/>
          <w:iCs/>
          <w:sz w:val="18"/>
          <w:szCs w:val="18"/>
        </w:rPr>
      </w:pPr>
      <w:r w:rsidRPr="00D90D70">
        <w:rPr>
          <w:rFonts w:ascii="Arial" w:hAnsi="Arial" w:cs="Arial"/>
          <w:bCs/>
          <w:iCs/>
          <w:sz w:val="18"/>
          <w:szCs w:val="18"/>
        </w:rPr>
        <w:t>Fax: +202 2577 4716</w:t>
      </w:r>
    </w:p>
    <w:p w14:paraId="6F6FFA35" w14:textId="301F99DD" w:rsidR="00D90D70" w:rsidRPr="00D90D70" w:rsidRDefault="00D90D70" w:rsidP="00D90D70">
      <w:pPr>
        <w:rPr>
          <w:rFonts w:ascii="Arial" w:hAnsi="Arial" w:cs="Arial"/>
          <w:bCs/>
          <w:iCs/>
          <w:sz w:val="18"/>
          <w:szCs w:val="18"/>
        </w:rPr>
      </w:pPr>
      <w:r w:rsidRPr="00D90D70">
        <w:rPr>
          <w:rFonts w:ascii="Arial" w:hAnsi="Arial" w:cs="Arial"/>
          <w:bCs/>
          <w:iCs/>
          <w:sz w:val="18"/>
          <w:szCs w:val="18"/>
        </w:rPr>
        <w:t xml:space="preserve">Twitter: </w:t>
      </w:r>
      <w:hyperlink r:id="rId16" w:history="1">
        <w:r w:rsidRPr="00D90D70">
          <w:rPr>
            <w:rStyle w:val="Hyperlink"/>
            <w:rFonts w:ascii="Arial" w:hAnsi="Arial" w:cs="Arial"/>
            <w:bCs/>
            <w:iCs/>
            <w:sz w:val="18"/>
            <w:szCs w:val="18"/>
          </w:rPr>
          <w:t>@</w:t>
        </w:r>
        <w:proofErr w:type="spellStart"/>
        <w:r w:rsidRPr="00D90D70">
          <w:rPr>
            <w:rStyle w:val="Hyperlink"/>
            <w:rFonts w:ascii="Arial" w:hAnsi="Arial" w:cs="Arial"/>
            <w:bCs/>
            <w:iCs/>
            <w:sz w:val="18"/>
            <w:szCs w:val="18"/>
          </w:rPr>
          <w:t>EgyptJustice</w:t>
        </w:r>
        <w:proofErr w:type="spellEnd"/>
      </w:hyperlink>
    </w:p>
    <w:p w14:paraId="68E47CCF" w14:textId="2094EEC9" w:rsidR="00D90D70" w:rsidRPr="00D90D70" w:rsidRDefault="00D90D70" w:rsidP="00D90D70">
      <w:pPr>
        <w:rPr>
          <w:rFonts w:ascii="Arial" w:hAnsi="Arial" w:cs="Arial"/>
          <w:bCs/>
          <w:iCs/>
          <w:sz w:val="18"/>
          <w:szCs w:val="18"/>
        </w:rPr>
      </w:pPr>
    </w:p>
    <w:p w14:paraId="01640525" w14:textId="77777777" w:rsidR="00D90D70" w:rsidRDefault="00D90D70" w:rsidP="007D26DA">
      <w:pPr>
        <w:pStyle w:val="PlainText"/>
        <w:rPr>
          <w:rFonts w:ascii="Arial" w:hAnsi="Arial" w:cs="Arial"/>
          <w:sz w:val="18"/>
          <w:szCs w:val="18"/>
        </w:rPr>
      </w:pPr>
    </w:p>
    <w:p w14:paraId="542277BA" w14:textId="0D2C8E84" w:rsidR="00D90D70" w:rsidRPr="00D90D70" w:rsidRDefault="00D90D70" w:rsidP="007D26DA">
      <w:pPr>
        <w:pStyle w:val="PlainText"/>
        <w:rPr>
          <w:rFonts w:ascii="Arial" w:hAnsi="Arial" w:cs="Arial"/>
          <w:b/>
          <w:bCs/>
          <w:sz w:val="18"/>
          <w:szCs w:val="18"/>
        </w:rPr>
      </w:pPr>
      <w:r w:rsidRPr="00D90D70">
        <w:rPr>
          <w:rFonts w:ascii="Arial" w:hAnsi="Arial" w:cs="Arial"/>
          <w:b/>
          <w:bCs/>
          <w:sz w:val="18"/>
          <w:szCs w:val="18"/>
        </w:rPr>
        <w:t>Ambassador Yasser Reda</w:t>
      </w:r>
    </w:p>
    <w:p w14:paraId="4957F1C9" w14:textId="77777777" w:rsidR="00D90D70" w:rsidRPr="00D90D70" w:rsidRDefault="00D90D70" w:rsidP="007D26DA">
      <w:pPr>
        <w:pStyle w:val="PlainText"/>
        <w:rPr>
          <w:rFonts w:ascii="Arial" w:hAnsi="Arial" w:cs="Arial"/>
          <w:sz w:val="18"/>
          <w:szCs w:val="18"/>
        </w:rPr>
      </w:pPr>
      <w:r w:rsidRPr="00D90D70">
        <w:rPr>
          <w:rFonts w:ascii="Arial" w:hAnsi="Arial" w:cs="Arial"/>
          <w:sz w:val="18"/>
          <w:szCs w:val="18"/>
        </w:rPr>
        <w:t>Embassy of the Arab Republic of Egypt</w:t>
      </w:r>
    </w:p>
    <w:p w14:paraId="4DE39658" w14:textId="77777777" w:rsidR="00D90D70" w:rsidRPr="00D90D70" w:rsidRDefault="00D90D70" w:rsidP="007D26DA">
      <w:pPr>
        <w:pStyle w:val="PlainText"/>
        <w:rPr>
          <w:rFonts w:ascii="Arial" w:hAnsi="Arial" w:cs="Arial"/>
          <w:sz w:val="18"/>
          <w:szCs w:val="18"/>
        </w:rPr>
      </w:pPr>
      <w:r w:rsidRPr="00D90D70">
        <w:rPr>
          <w:rFonts w:ascii="Arial" w:hAnsi="Arial" w:cs="Arial"/>
          <w:sz w:val="18"/>
          <w:szCs w:val="18"/>
        </w:rPr>
        <w:t>3521 International Ct NW, Washington DC 20008</w:t>
      </w:r>
    </w:p>
    <w:p w14:paraId="2F0B7E25" w14:textId="77777777" w:rsidR="00D90D70" w:rsidRPr="00D90D70" w:rsidRDefault="00D90D70" w:rsidP="007D26DA">
      <w:pPr>
        <w:pStyle w:val="PlainText"/>
        <w:rPr>
          <w:rFonts w:ascii="Arial" w:hAnsi="Arial" w:cs="Arial"/>
          <w:sz w:val="18"/>
          <w:szCs w:val="18"/>
        </w:rPr>
      </w:pPr>
      <w:r w:rsidRPr="00D90D70">
        <w:rPr>
          <w:rFonts w:ascii="Arial" w:hAnsi="Arial" w:cs="Arial"/>
          <w:sz w:val="18"/>
          <w:szCs w:val="18"/>
        </w:rPr>
        <w:t xml:space="preserve">Phone: 202 895 5400 I Fax: 202 244 5131  </w:t>
      </w:r>
    </w:p>
    <w:p w14:paraId="66F3128D" w14:textId="691A6A1C" w:rsidR="00D90D70" w:rsidRPr="00D90D70" w:rsidRDefault="00D90D70" w:rsidP="007D26DA">
      <w:pPr>
        <w:pStyle w:val="PlainText"/>
        <w:rPr>
          <w:rFonts w:ascii="Arial" w:hAnsi="Arial" w:cs="Arial"/>
          <w:sz w:val="18"/>
          <w:szCs w:val="18"/>
        </w:rPr>
      </w:pPr>
      <w:r w:rsidRPr="00D90D70">
        <w:rPr>
          <w:rFonts w:ascii="Arial" w:hAnsi="Arial" w:cs="Arial"/>
          <w:sz w:val="18"/>
          <w:szCs w:val="18"/>
        </w:rPr>
        <w:t xml:space="preserve">Email: </w:t>
      </w:r>
      <w:hyperlink r:id="rId17" w:history="1">
        <w:r w:rsidRPr="00770AF4">
          <w:rPr>
            <w:rStyle w:val="Hyperlink"/>
            <w:rFonts w:ascii="Arial" w:hAnsi="Arial" w:cs="Arial"/>
            <w:sz w:val="18"/>
            <w:szCs w:val="18"/>
          </w:rPr>
          <w:t>embassy@egyptembassy.net</w:t>
        </w:r>
      </w:hyperlink>
      <w:r>
        <w:rPr>
          <w:rFonts w:ascii="Arial" w:hAnsi="Arial" w:cs="Arial"/>
          <w:sz w:val="18"/>
          <w:szCs w:val="18"/>
        </w:rPr>
        <w:t xml:space="preserve"> </w:t>
      </w:r>
    </w:p>
    <w:p w14:paraId="161BA582" w14:textId="3BEB60AA" w:rsidR="00D90D70" w:rsidRPr="00D90D70" w:rsidRDefault="00D90D70" w:rsidP="007D26DA">
      <w:pPr>
        <w:pStyle w:val="PlainText"/>
        <w:rPr>
          <w:rFonts w:ascii="Arial" w:hAnsi="Arial" w:cs="Arial"/>
          <w:sz w:val="18"/>
          <w:szCs w:val="18"/>
        </w:rPr>
      </w:pPr>
      <w:r w:rsidRPr="00D90D70">
        <w:rPr>
          <w:rFonts w:ascii="Arial" w:hAnsi="Arial" w:cs="Arial"/>
          <w:sz w:val="18"/>
          <w:szCs w:val="18"/>
        </w:rPr>
        <w:t xml:space="preserve">Twitter: </w:t>
      </w:r>
      <w:hyperlink r:id="rId18" w:history="1">
        <w:r w:rsidRPr="00D90D70">
          <w:rPr>
            <w:rStyle w:val="Hyperlink"/>
            <w:rFonts w:ascii="Arial" w:hAnsi="Arial" w:cs="Arial"/>
            <w:sz w:val="18"/>
            <w:szCs w:val="18"/>
          </w:rPr>
          <w:t>@</w:t>
        </w:r>
        <w:proofErr w:type="spellStart"/>
        <w:r w:rsidRPr="00D90D70">
          <w:rPr>
            <w:rStyle w:val="Hyperlink"/>
            <w:rFonts w:ascii="Arial" w:hAnsi="Arial" w:cs="Arial"/>
            <w:sz w:val="18"/>
            <w:szCs w:val="18"/>
          </w:rPr>
          <w:t>EgyptEmbassyUSA</w:t>
        </w:r>
        <w:proofErr w:type="spellEnd"/>
      </w:hyperlink>
    </w:p>
    <w:p w14:paraId="0C9969D8" w14:textId="1F61A78A" w:rsidR="00D90D70" w:rsidRPr="00D90D70" w:rsidRDefault="00D90D70" w:rsidP="00D90D70">
      <w:pPr>
        <w:pStyle w:val="PlainText"/>
        <w:rPr>
          <w:rFonts w:ascii="Arial" w:hAnsi="Arial" w:cs="Arial"/>
          <w:sz w:val="18"/>
          <w:szCs w:val="18"/>
        </w:rPr>
      </w:pPr>
      <w:r w:rsidRPr="00D90D70">
        <w:rPr>
          <w:rFonts w:ascii="Arial" w:hAnsi="Arial" w:cs="Arial"/>
          <w:sz w:val="18"/>
          <w:szCs w:val="18"/>
        </w:rPr>
        <w:t xml:space="preserve">Salutation: Dear Ambassador </w:t>
      </w:r>
    </w:p>
    <w:p w14:paraId="754FB054" w14:textId="77777777" w:rsidR="00D90D70" w:rsidRDefault="00D90D70" w:rsidP="00C46C9B">
      <w:pPr>
        <w:widowControl w:val="0"/>
        <w:suppressAutoHyphens/>
        <w:jc w:val="both"/>
        <w:rPr>
          <w:rFonts w:ascii="Arial" w:eastAsia="MS Mincho" w:hAnsi="Arial" w:cs="Arial"/>
          <w:i/>
          <w:color w:val="000000"/>
          <w:sz w:val="20"/>
          <w:szCs w:val="20"/>
          <w:lang w:eastAsia="ar-SA"/>
        </w:rPr>
        <w:sectPr w:rsidR="00D90D70" w:rsidSect="00D90D70">
          <w:type w:val="continuous"/>
          <w:pgSz w:w="12240" w:h="15840" w:code="1"/>
          <w:pgMar w:top="720" w:right="720" w:bottom="1800" w:left="720" w:header="0" w:footer="567" w:gutter="0"/>
          <w:cols w:num="2" w:space="567"/>
          <w:titlePg/>
          <w:docGrid w:linePitch="360"/>
        </w:sectPr>
      </w:pPr>
    </w:p>
    <w:p w14:paraId="17DE3993" w14:textId="4FE83F6F" w:rsidR="003A4CD0" w:rsidRPr="00D90D70" w:rsidRDefault="003A4CD0" w:rsidP="00C46C9B">
      <w:pPr>
        <w:widowControl w:val="0"/>
        <w:suppressAutoHyphens/>
        <w:jc w:val="both"/>
        <w:rPr>
          <w:rFonts w:ascii="Arial" w:eastAsia="MS Mincho" w:hAnsi="Arial" w:cs="Arial"/>
          <w:iCs/>
          <w:color w:val="000000"/>
          <w:sz w:val="20"/>
          <w:szCs w:val="20"/>
          <w:lang w:eastAsia="ar-SA"/>
        </w:rPr>
      </w:pPr>
      <w:r w:rsidRPr="00D90D70">
        <w:rPr>
          <w:rFonts w:ascii="Arial" w:eastAsia="MS Mincho" w:hAnsi="Arial" w:cs="Arial"/>
          <w:iCs/>
          <w:color w:val="000000"/>
          <w:sz w:val="20"/>
          <w:szCs w:val="20"/>
          <w:lang w:eastAsia="ar-SA"/>
        </w:rPr>
        <w:t xml:space="preserve">Dear </w:t>
      </w:r>
      <w:proofErr w:type="spellStart"/>
      <w:r w:rsidR="008C6D99" w:rsidRPr="00D90D70">
        <w:rPr>
          <w:rFonts w:ascii="Arial" w:eastAsia="MS Mincho" w:hAnsi="Arial" w:cs="Arial"/>
          <w:iCs/>
          <w:color w:val="000000"/>
          <w:sz w:val="20"/>
          <w:szCs w:val="20"/>
          <w:lang w:eastAsia="ar-SA"/>
        </w:rPr>
        <w:t>Counselor</w:t>
      </w:r>
      <w:proofErr w:type="spellEnd"/>
      <w:r w:rsidRPr="00D90D70">
        <w:rPr>
          <w:rFonts w:ascii="Arial" w:eastAsia="MS Mincho" w:hAnsi="Arial" w:cs="Arial"/>
          <w:iCs/>
          <w:color w:val="000000"/>
          <w:sz w:val="20"/>
          <w:szCs w:val="20"/>
          <w:lang w:eastAsia="ar-SA"/>
        </w:rPr>
        <w:t>,</w:t>
      </w:r>
    </w:p>
    <w:p w14:paraId="4353884E" w14:textId="77777777" w:rsidR="003A4CD0" w:rsidRPr="00D90D70" w:rsidRDefault="003A4CD0" w:rsidP="00C46C9B">
      <w:pPr>
        <w:widowControl w:val="0"/>
        <w:suppressAutoHyphens/>
        <w:jc w:val="both"/>
        <w:rPr>
          <w:rFonts w:ascii="Arial" w:eastAsia="MS Mincho" w:hAnsi="Arial" w:cs="Arial"/>
          <w:iCs/>
          <w:color w:val="000000"/>
          <w:sz w:val="20"/>
          <w:szCs w:val="20"/>
          <w:lang w:eastAsia="ar-SA"/>
        </w:rPr>
      </w:pPr>
    </w:p>
    <w:p w14:paraId="76A0F23F" w14:textId="54B7FA97" w:rsidR="003A4CD0" w:rsidRPr="00D90D70" w:rsidRDefault="003A4CD0" w:rsidP="00C46C9B">
      <w:pPr>
        <w:widowControl w:val="0"/>
        <w:suppressAutoHyphens/>
        <w:jc w:val="both"/>
        <w:rPr>
          <w:rFonts w:ascii="Arial" w:eastAsia="MS Mincho" w:hAnsi="Arial" w:cs="Arial"/>
          <w:iCs/>
          <w:color w:val="000000"/>
          <w:sz w:val="20"/>
          <w:szCs w:val="20"/>
          <w:lang w:eastAsia="ar-SA"/>
        </w:rPr>
      </w:pPr>
      <w:r w:rsidRPr="00D90D70">
        <w:rPr>
          <w:rFonts w:ascii="Arial" w:eastAsia="MS Mincho" w:hAnsi="Arial" w:cs="Arial"/>
          <w:iCs/>
          <w:color w:val="000000"/>
          <w:sz w:val="20"/>
          <w:szCs w:val="20"/>
          <w:lang w:eastAsia="ar-SA"/>
        </w:rPr>
        <w:t xml:space="preserve">I am writing to you to raise concerns about the ongoing arbitrary detention and safety of prisoners </w:t>
      </w:r>
      <w:proofErr w:type="spellStart"/>
      <w:r w:rsidRPr="00D90D70">
        <w:rPr>
          <w:rFonts w:ascii="Arial" w:eastAsia="MS Mincho" w:hAnsi="Arial" w:cs="Arial"/>
          <w:iCs/>
          <w:color w:val="000000"/>
          <w:sz w:val="20"/>
          <w:szCs w:val="20"/>
          <w:lang w:eastAsia="ar-SA"/>
        </w:rPr>
        <w:t>Alaa</w:t>
      </w:r>
      <w:proofErr w:type="spellEnd"/>
      <w:r w:rsidRPr="00D90D70">
        <w:rPr>
          <w:rFonts w:ascii="Arial" w:eastAsia="MS Mincho" w:hAnsi="Arial" w:cs="Arial"/>
          <w:iCs/>
          <w:color w:val="000000"/>
          <w:sz w:val="20"/>
          <w:szCs w:val="20"/>
          <w:lang w:eastAsia="ar-SA"/>
        </w:rPr>
        <w:t xml:space="preserve"> Abdel Fatah and Mohamed el-</w:t>
      </w:r>
      <w:proofErr w:type="spellStart"/>
      <w:r w:rsidRPr="00D90D70">
        <w:rPr>
          <w:rFonts w:ascii="Arial" w:eastAsia="MS Mincho" w:hAnsi="Arial" w:cs="Arial"/>
          <w:iCs/>
          <w:color w:val="000000"/>
          <w:sz w:val="20"/>
          <w:szCs w:val="20"/>
          <w:lang w:eastAsia="ar-SA"/>
        </w:rPr>
        <w:t>Baqer</w:t>
      </w:r>
      <w:proofErr w:type="spellEnd"/>
      <w:r w:rsidRPr="00D90D70">
        <w:rPr>
          <w:rFonts w:ascii="Arial" w:eastAsia="MS Mincho" w:hAnsi="Arial" w:cs="Arial"/>
          <w:iCs/>
          <w:color w:val="000000"/>
          <w:sz w:val="20"/>
          <w:szCs w:val="20"/>
          <w:lang w:eastAsia="ar-SA"/>
        </w:rPr>
        <w:t xml:space="preserve">. Amnesty International considers both to be prisoners of conscience, detained solely in relation to their peaceful </w:t>
      </w:r>
      <w:proofErr w:type="spellStart"/>
      <w:r w:rsidRPr="00D90D70">
        <w:rPr>
          <w:rFonts w:ascii="Arial" w:eastAsia="MS Mincho" w:hAnsi="Arial" w:cs="Arial"/>
          <w:iCs/>
          <w:color w:val="000000"/>
          <w:sz w:val="20"/>
          <w:szCs w:val="20"/>
          <w:lang w:eastAsia="ar-SA"/>
        </w:rPr>
        <w:t>defen</w:t>
      </w:r>
      <w:r w:rsidR="00D90D70">
        <w:rPr>
          <w:rFonts w:ascii="Arial" w:eastAsia="MS Mincho" w:hAnsi="Arial" w:cs="Arial"/>
          <w:iCs/>
          <w:color w:val="000000"/>
          <w:sz w:val="20"/>
          <w:szCs w:val="20"/>
          <w:lang w:eastAsia="ar-SA"/>
        </w:rPr>
        <w:t>s</w:t>
      </w:r>
      <w:r w:rsidRPr="00D90D70">
        <w:rPr>
          <w:rFonts w:ascii="Arial" w:eastAsia="MS Mincho" w:hAnsi="Arial" w:cs="Arial"/>
          <w:iCs/>
          <w:color w:val="000000"/>
          <w:sz w:val="20"/>
          <w:szCs w:val="20"/>
          <w:lang w:eastAsia="ar-SA"/>
        </w:rPr>
        <w:t>e</w:t>
      </w:r>
      <w:proofErr w:type="spellEnd"/>
      <w:r w:rsidRPr="00D90D70">
        <w:rPr>
          <w:rFonts w:ascii="Arial" w:eastAsia="MS Mincho" w:hAnsi="Arial" w:cs="Arial"/>
          <w:iCs/>
          <w:color w:val="000000"/>
          <w:sz w:val="20"/>
          <w:szCs w:val="20"/>
          <w:lang w:eastAsia="ar-SA"/>
        </w:rPr>
        <w:t xml:space="preserve"> of human rights. </w:t>
      </w:r>
    </w:p>
    <w:p w14:paraId="177A59E5" w14:textId="77777777" w:rsidR="003A4CD0" w:rsidRPr="00D90D70" w:rsidRDefault="003A4CD0" w:rsidP="00C46C9B">
      <w:pPr>
        <w:widowControl w:val="0"/>
        <w:suppressAutoHyphens/>
        <w:jc w:val="both"/>
        <w:rPr>
          <w:rFonts w:ascii="Arial" w:eastAsia="MS Mincho" w:hAnsi="Arial" w:cs="Arial"/>
          <w:iCs/>
          <w:color w:val="000000"/>
          <w:sz w:val="20"/>
          <w:szCs w:val="20"/>
          <w:lang w:eastAsia="ar-SA"/>
        </w:rPr>
      </w:pPr>
    </w:p>
    <w:p w14:paraId="4BD7552C" w14:textId="6E0826CC" w:rsidR="003A4CD0" w:rsidRPr="00D90D70" w:rsidRDefault="00D90D70" w:rsidP="00C46C9B">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 xml:space="preserve">While I am </w:t>
      </w:r>
      <w:r w:rsidR="00645304">
        <w:rPr>
          <w:rFonts w:ascii="Arial" w:eastAsia="MS Mincho" w:hAnsi="Arial" w:cs="Arial"/>
          <w:iCs/>
          <w:color w:val="000000"/>
          <w:sz w:val="20"/>
          <w:szCs w:val="20"/>
          <w:lang w:eastAsia="ar-SA"/>
        </w:rPr>
        <w:t>aware that in</w:t>
      </w:r>
      <w:r w:rsidR="003A4CD0" w:rsidRPr="00D90D70">
        <w:rPr>
          <w:rFonts w:ascii="Arial" w:eastAsia="MS Mincho" w:hAnsi="Arial" w:cs="Arial"/>
          <w:iCs/>
          <w:color w:val="000000"/>
          <w:sz w:val="20"/>
          <w:szCs w:val="20"/>
          <w:lang w:eastAsia="ar-SA"/>
        </w:rPr>
        <w:t xml:space="preserve"> early March the Egyptian authorities suspended all prison visits as a measure to prevent the spread of COVID-19, prison officials have a responsibility to make sure Mohamed and </w:t>
      </w:r>
      <w:proofErr w:type="spellStart"/>
      <w:r w:rsidR="003A4CD0" w:rsidRPr="00D90D70">
        <w:rPr>
          <w:rFonts w:ascii="Arial" w:eastAsia="MS Mincho" w:hAnsi="Arial" w:cs="Arial"/>
          <w:iCs/>
          <w:color w:val="000000"/>
          <w:sz w:val="20"/>
          <w:szCs w:val="20"/>
          <w:lang w:eastAsia="ar-SA"/>
        </w:rPr>
        <w:t>Alaa</w:t>
      </w:r>
      <w:proofErr w:type="spellEnd"/>
      <w:r w:rsidR="003A4CD0" w:rsidRPr="00D90D70">
        <w:rPr>
          <w:rFonts w:ascii="Arial" w:eastAsia="MS Mincho" w:hAnsi="Arial" w:cs="Arial"/>
          <w:iCs/>
          <w:color w:val="000000"/>
          <w:sz w:val="20"/>
          <w:szCs w:val="20"/>
          <w:lang w:eastAsia="ar-SA"/>
        </w:rPr>
        <w:t xml:space="preserve"> are permitted to regularly send letters to their families</w:t>
      </w:r>
      <w:r w:rsidR="00645304">
        <w:rPr>
          <w:rFonts w:ascii="Arial" w:eastAsia="MS Mincho" w:hAnsi="Arial" w:cs="Arial"/>
          <w:iCs/>
          <w:color w:val="000000"/>
          <w:sz w:val="20"/>
          <w:szCs w:val="20"/>
          <w:lang w:eastAsia="ar-SA"/>
        </w:rPr>
        <w:t>.</w:t>
      </w:r>
    </w:p>
    <w:p w14:paraId="1EEB4E8E" w14:textId="77777777" w:rsidR="003A4CD0" w:rsidRPr="00D90D70" w:rsidRDefault="003A4CD0" w:rsidP="00C46C9B">
      <w:pPr>
        <w:widowControl w:val="0"/>
        <w:suppressAutoHyphens/>
        <w:jc w:val="both"/>
        <w:rPr>
          <w:rFonts w:ascii="Arial" w:eastAsia="MS Mincho" w:hAnsi="Arial" w:cs="Arial"/>
          <w:iCs/>
          <w:color w:val="000000"/>
          <w:sz w:val="20"/>
          <w:szCs w:val="20"/>
          <w:lang w:eastAsia="ar-SA"/>
        </w:rPr>
      </w:pPr>
    </w:p>
    <w:p w14:paraId="443161B2" w14:textId="5905A013" w:rsidR="003A4CD0" w:rsidRPr="00D90D70" w:rsidRDefault="003A4CD0" w:rsidP="00C46C9B">
      <w:pPr>
        <w:widowControl w:val="0"/>
        <w:suppressAutoHyphens/>
        <w:jc w:val="both"/>
        <w:rPr>
          <w:rFonts w:ascii="Arial" w:eastAsia="MS Mincho" w:hAnsi="Arial" w:cs="Arial"/>
          <w:iCs/>
          <w:color w:val="000000"/>
          <w:sz w:val="20"/>
          <w:szCs w:val="20"/>
          <w:lang w:eastAsia="ar-SA"/>
        </w:rPr>
      </w:pPr>
      <w:r w:rsidRPr="00D90D70">
        <w:rPr>
          <w:rFonts w:ascii="Arial" w:eastAsia="MS Mincho" w:hAnsi="Arial" w:cs="Arial"/>
          <w:iCs/>
          <w:color w:val="000000"/>
          <w:sz w:val="20"/>
          <w:szCs w:val="20"/>
          <w:lang w:eastAsia="ar-SA"/>
        </w:rPr>
        <w:t xml:space="preserve">Prison official arbitrarily refused to receive medication from </w:t>
      </w:r>
      <w:proofErr w:type="spellStart"/>
      <w:r w:rsidRPr="00D90D70">
        <w:rPr>
          <w:rFonts w:ascii="Arial" w:eastAsia="MS Mincho" w:hAnsi="Arial" w:cs="Arial"/>
          <w:iCs/>
          <w:color w:val="000000"/>
          <w:sz w:val="20"/>
          <w:szCs w:val="20"/>
          <w:lang w:eastAsia="ar-SA"/>
        </w:rPr>
        <w:t>Alaa’s</w:t>
      </w:r>
      <w:proofErr w:type="spellEnd"/>
      <w:r w:rsidRPr="00D90D70">
        <w:rPr>
          <w:rFonts w:ascii="Arial" w:eastAsia="MS Mincho" w:hAnsi="Arial" w:cs="Arial"/>
          <w:iCs/>
          <w:color w:val="000000"/>
          <w:sz w:val="20"/>
          <w:szCs w:val="20"/>
          <w:lang w:eastAsia="ar-SA"/>
        </w:rPr>
        <w:t xml:space="preserve"> family during his hunger strike from 12 April.</w:t>
      </w:r>
      <w:r w:rsidR="00645304">
        <w:rPr>
          <w:rFonts w:ascii="Arial" w:eastAsia="MS Mincho" w:hAnsi="Arial" w:cs="Arial"/>
          <w:iCs/>
          <w:color w:val="000000"/>
          <w:sz w:val="20"/>
          <w:szCs w:val="20"/>
          <w:lang w:eastAsia="ar-SA"/>
        </w:rPr>
        <w:t xml:space="preserve"> </w:t>
      </w:r>
      <w:proofErr w:type="spellStart"/>
      <w:r w:rsidRPr="00D90D70">
        <w:rPr>
          <w:rFonts w:ascii="Arial" w:eastAsia="MS Mincho" w:hAnsi="Arial" w:cs="Arial"/>
          <w:iCs/>
          <w:color w:val="000000"/>
          <w:sz w:val="20"/>
          <w:szCs w:val="20"/>
          <w:lang w:eastAsia="ar-SA"/>
        </w:rPr>
        <w:t>Alaa’s</w:t>
      </w:r>
      <w:proofErr w:type="spellEnd"/>
      <w:r w:rsidRPr="00D90D70">
        <w:rPr>
          <w:rFonts w:ascii="Arial" w:eastAsia="MS Mincho" w:hAnsi="Arial" w:cs="Arial"/>
          <w:iCs/>
          <w:color w:val="000000"/>
          <w:sz w:val="20"/>
          <w:szCs w:val="20"/>
          <w:lang w:eastAsia="ar-SA"/>
        </w:rPr>
        <w:t xml:space="preserve"> mother and sister attempted to deliver vitamins, herbal beverages, rehydration solution, disinfectants and hygienic materials to him on 23 days, often spending most of the day outside the prison, but prison officials refused. After a month of no news regarding the health of </w:t>
      </w:r>
      <w:proofErr w:type="spellStart"/>
      <w:r w:rsidRPr="00D90D70">
        <w:rPr>
          <w:rFonts w:ascii="Arial" w:eastAsia="MS Mincho" w:hAnsi="Arial" w:cs="Arial"/>
          <w:iCs/>
          <w:color w:val="000000"/>
          <w:sz w:val="20"/>
          <w:szCs w:val="20"/>
          <w:lang w:eastAsia="ar-SA"/>
        </w:rPr>
        <w:t>Alaa</w:t>
      </w:r>
      <w:proofErr w:type="spellEnd"/>
      <w:r w:rsidRPr="00D90D70">
        <w:rPr>
          <w:rFonts w:ascii="Arial" w:eastAsia="MS Mincho" w:hAnsi="Arial" w:cs="Arial"/>
          <w:iCs/>
          <w:color w:val="000000"/>
          <w:sz w:val="20"/>
          <w:szCs w:val="20"/>
          <w:lang w:eastAsia="ar-SA"/>
        </w:rPr>
        <w:t xml:space="preserve">, prison officials finally gave his mother Leila </w:t>
      </w:r>
      <w:proofErr w:type="spellStart"/>
      <w:r w:rsidRPr="00D90D70">
        <w:rPr>
          <w:rFonts w:ascii="Arial" w:eastAsia="MS Mincho" w:hAnsi="Arial" w:cs="Arial"/>
          <w:iCs/>
          <w:color w:val="000000"/>
          <w:sz w:val="20"/>
          <w:szCs w:val="20"/>
          <w:lang w:eastAsia="ar-SA"/>
        </w:rPr>
        <w:t>Soueif</w:t>
      </w:r>
      <w:proofErr w:type="spellEnd"/>
      <w:r w:rsidRPr="00D90D70">
        <w:rPr>
          <w:rFonts w:ascii="Arial" w:eastAsia="MS Mincho" w:hAnsi="Arial" w:cs="Arial"/>
          <w:iCs/>
          <w:color w:val="000000"/>
          <w:sz w:val="20"/>
          <w:szCs w:val="20"/>
          <w:lang w:eastAsia="ar-SA"/>
        </w:rPr>
        <w:t xml:space="preserve"> and sister Mona Seif a letter on 18 May. In his letter, </w:t>
      </w:r>
      <w:proofErr w:type="spellStart"/>
      <w:r w:rsidRPr="00D90D70">
        <w:rPr>
          <w:rFonts w:ascii="Arial" w:eastAsia="MS Mincho" w:hAnsi="Arial" w:cs="Arial"/>
          <w:iCs/>
          <w:color w:val="000000"/>
          <w:sz w:val="20"/>
          <w:szCs w:val="20"/>
          <w:lang w:eastAsia="ar-SA"/>
        </w:rPr>
        <w:t>Alaa</w:t>
      </w:r>
      <w:proofErr w:type="spellEnd"/>
      <w:r w:rsidRPr="00D90D70">
        <w:rPr>
          <w:rFonts w:ascii="Arial" w:eastAsia="MS Mincho" w:hAnsi="Arial" w:cs="Arial"/>
          <w:iCs/>
          <w:color w:val="000000"/>
          <w:sz w:val="20"/>
          <w:szCs w:val="20"/>
          <w:lang w:eastAsia="ar-SA"/>
        </w:rPr>
        <w:t xml:space="preserve"> explained that he ended his hunger strike after learning that he</w:t>
      </w:r>
      <w:r w:rsidRPr="00D90D70">
        <w:rPr>
          <w:rFonts w:ascii="Arial" w:eastAsia="MS Mincho" w:hAnsi="Arial" w:cs="Arial"/>
          <w:iCs/>
          <w:color w:val="000000"/>
          <w:sz w:val="18"/>
          <w:lang w:eastAsia="ar-SA"/>
        </w:rPr>
        <w:t xml:space="preserve"> </w:t>
      </w:r>
      <w:r w:rsidRPr="00D90D70">
        <w:rPr>
          <w:rFonts w:ascii="Arial" w:eastAsia="MS Mincho" w:hAnsi="Arial" w:cs="Arial"/>
          <w:iCs/>
          <w:color w:val="000000"/>
          <w:sz w:val="20"/>
          <w:szCs w:val="20"/>
          <w:lang w:eastAsia="ar-SA"/>
        </w:rPr>
        <w:t xml:space="preserve">could proceed with his complaint over arbitrary detention through his lawyers. </w:t>
      </w:r>
      <w:proofErr w:type="spellStart"/>
      <w:r w:rsidRPr="00D90D70">
        <w:rPr>
          <w:rFonts w:ascii="Arial" w:eastAsia="MS Mincho" w:hAnsi="Arial" w:cs="Arial"/>
          <w:iCs/>
          <w:color w:val="000000"/>
          <w:sz w:val="20"/>
          <w:szCs w:val="20"/>
          <w:lang w:eastAsia="ar-SA"/>
        </w:rPr>
        <w:t>Alaa</w:t>
      </w:r>
      <w:proofErr w:type="spellEnd"/>
      <w:r w:rsidRPr="00D90D70">
        <w:rPr>
          <w:rFonts w:ascii="Arial" w:eastAsia="MS Mincho" w:hAnsi="Arial" w:cs="Arial"/>
          <w:iCs/>
          <w:color w:val="000000"/>
          <w:sz w:val="20"/>
          <w:szCs w:val="20"/>
          <w:lang w:eastAsia="ar-SA"/>
        </w:rPr>
        <w:t xml:space="preserve"> had gone on hunger strike in protest at his continued detention without a legal basis after the expir</w:t>
      </w:r>
      <w:r w:rsidR="00645304">
        <w:rPr>
          <w:rFonts w:ascii="Arial" w:eastAsia="MS Mincho" w:hAnsi="Arial" w:cs="Arial"/>
          <w:iCs/>
          <w:color w:val="000000"/>
          <w:sz w:val="20"/>
          <w:szCs w:val="20"/>
          <w:lang w:eastAsia="ar-SA"/>
        </w:rPr>
        <w:t xml:space="preserve">ation </w:t>
      </w:r>
      <w:r w:rsidRPr="00D90D70">
        <w:rPr>
          <w:rFonts w:ascii="Arial" w:eastAsia="MS Mincho" w:hAnsi="Arial" w:cs="Arial"/>
          <w:iCs/>
          <w:color w:val="000000"/>
          <w:sz w:val="20"/>
          <w:szCs w:val="20"/>
          <w:lang w:eastAsia="ar-SA"/>
        </w:rPr>
        <w:t xml:space="preserve">of his pre-trial detention order. His detention was extended by another 45 days on 5 May without him or his lawyers in attendance. They had no opportunity to challenge the legality of their detention, in violation of his right to legal recourse and freedom from arbitrary detention according to the International Covenant on Civil and Political Rights. </w:t>
      </w:r>
    </w:p>
    <w:p w14:paraId="357DC7C6" w14:textId="77777777" w:rsidR="003A4CD0" w:rsidRPr="00D90D70" w:rsidRDefault="003A4CD0" w:rsidP="00C46C9B">
      <w:pPr>
        <w:widowControl w:val="0"/>
        <w:suppressAutoHyphens/>
        <w:rPr>
          <w:rFonts w:ascii="Arial" w:eastAsia="MS Mincho" w:hAnsi="Arial" w:cs="Arial"/>
          <w:iCs/>
          <w:color w:val="000000"/>
          <w:sz w:val="20"/>
          <w:szCs w:val="20"/>
          <w:lang w:eastAsia="ar-SA"/>
        </w:rPr>
      </w:pPr>
    </w:p>
    <w:p w14:paraId="1ED5DDEE" w14:textId="0001BAE6" w:rsidR="003A4CD0" w:rsidRPr="00D90D70" w:rsidRDefault="003A4CD0" w:rsidP="00C46C9B">
      <w:pPr>
        <w:widowControl w:val="0"/>
        <w:suppressAutoHyphens/>
        <w:jc w:val="both"/>
        <w:rPr>
          <w:rFonts w:ascii="Arial" w:eastAsia="MS Mincho" w:hAnsi="Arial" w:cs="Arial"/>
          <w:iCs/>
          <w:color w:val="000000"/>
          <w:sz w:val="20"/>
          <w:szCs w:val="20"/>
          <w:lang w:eastAsia="ar-SA"/>
        </w:rPr>
      </w:pPr>
      <w:r w:rsidRPr="00D90D70">
        <w:rPr>
          <w:rFonts w:ascii="Arial" w:eastAsia="MS Mincho" w:hAnsi="Arial" w:cs="Arial"/>
          <w:iCs/>
          <w:color w:val="000000"/>
          <w:sz w:val="20"/>
          <w:szCs w:val="20"/>
          <w:lang w:eastAsia="ar-SA"/>
        </w:rPr>
        <w:t xml:space="preserve">I therefore ask you to release </w:t>
      </w:r>
      <w:proofErr w:type="spellStart"/>
      <w:r w:rsidRPr="00D90D70">
        <w:rPr>
          <w:rFonts w:ascii="Arial" w:eastAsia="MS Mincho" w:hAnsi="Arial" w:cs="Arial"/>
          <w:iCs/>
          <w:color w:val="000000"/>
          <w:sz w:val="20"/>
          <w:szCs w:val="20"/>
          <w:lang w:eastAsia="ar-SA"/>
        </w:rPr>
        <w:t>Alaa</w:t>
      </w:r>
      <w:proofErr w:type="spellEnd"/>
      <w:r w:rsidRPr="00D90D70">
        <w:rPr>
          <w:rFonts w:ascii="Arial" w:eastAsia="MS Mincho" w:hAnsi="Arial" w:cs="Arial"/>
          <w:iCs/>
          <w:color w:val="000000"/>
          <w:sz w:val="20"/>
          <w:szCs w:val="20"/>
          <w:lang w:eastAsia="ar-SA"/>
        </w:rPr>
        <w:t xml:space="preserve"> Abdel Fattah and Mohamed el-</w:t>
      </w:r>
      <w:proofErr w:type="spellStart"/>
      <w:r w:rsidRPr="00D90D70">
        <w:rPr>
          <w:rFonts w:ascii="Arial" w:eastAsia="MS Mincho" w:hAnsi="Arial" w:cs="Arial"/>
          <w:iCs/>
          <w:color w:val="000000"/>
          <w:sz w:val="20"/>
          <w:szCs w:val="20"/>
          <w:lang w:eastAsia="ar-SA"/>
        </w:rPr>
        <w:t>Baqer</w:t>
      </w:r>
      <w:proofErr w:type="spellEnd"/>
      <w:r w:rsidRPr="00D90D70">
        <w:rPr>
          <w:rFonts w:ascii="Arial" w:eastAsia="MS Mincho" w:hAnsi="Arial" w:cs="Arial"/>
          <w:iCs/>
          <w:color w:val="000000"/>
          <w:sz w:val="20"/>
          <w:szCs w:val="20"/>
          <w:lang w:eastAsia="ar-SA"/>
        </w:rPr>
        <w:t xml:space="preserve"> immediately and unconditionally and drop the charges on which they are being investigated, as they are detained solely in relation to the peaceful exercise of their rights. Pending their release, I call on you to ensure they have access to adequate healthcare and means to communicate with their families and lawyers. I also ask you to ensure that the complaints related to their torture and other ill-treatment are investigated. I finally urge you to immediately release all those detained solely for peacefully exercising their rights to freedom of expression and assembly and take measures to protect the health of all prisoners amid the COVID-19 pandemic.</w:t>
      </w:r>
    </w:p>
    <w:p w14:paraId="0CF05789" w14:textId="77777777" w:rsidR="008C6D99" w:rsidRPr="00D90D70" w:rsidRDefault="008C6D99" w:rsidP="00C46C9B">
      <w:pPr>
        <w:widowControl w:val="0"/>
        <w:suppressAutoHyphens/>
        <w:jc w:val="both"/>
        <w:rPr>
          <w:rFonts w:ascii="Arial" w:eastAsia="MS Mincho" w:hAnsi="Arial" w:cs="Arial"/>
          <w:iCs/>
          <w:color w:val="000000"/>
          <w:sz w:val="20"/>
          <w:szCs w:val="20"/>
          <w:lang w:eastAsia="ar-SA"/>
        </w:rPr>
      </w:pPr>
    </w:p>
    <w:p w14:paraId="0B311E09" w14:textId="68A30BFE" w:rsidR="00D70D29" w:rsidRPr="00D90D70" w:rsidRDefault="003A4CD0" w:rsidP="00C46C9B">
      <w:pPr>
        <w:widowControl w:val="0"/>
        <w:suppressAutoHyphens/>
        <w:jc w:val="both"/>
        <w:rPr>
          <w:rFonts w:ascii="Arial" w:eastAsia="MS Mincho" w:hAnsi="Arial" w:cs="Arial"/>
          <w:iCs/>
          <w:color w:val="000000"/>
          <w:sz w:val="20"/>
          <w:szCs w:val="20"/>
          <w:lang w:eastAsia="ar-SA"/>
        </w:rPr>
      </w:pPr>
      <w:r w:rsidRPr="00D90D70">
        <w:rPr>
          <w:rFonts w:ascii="Arial" w:eastAsia="MS Mincho" w:hAnsi="Arial" w:cs="Arial"/>
          <w:iCs/>
          <w:color w:val="000000"/>
          <w:sz w:val="20"/>
          <w:szCs w:val="20"/>
          <w:lang w:eastAsia="ar-SA"/>
        </w:rPr>
        <w:t>Yours sincerely,</w:t>
      </w:r>
    </w:p>
    <w:p w14:paraId="6247DBF4" w14:textId="5DA6E977" w:rsidR="0054186C" w:rsidRPr="00C46C9B" w:rsidRDefault="0054186C" w:rsidP="00C46C9B">
      <w:pPr>
        <w:pStyle w:val="AIBoxHeading"/>
        <w:spacing w:line="240" w:lineRule="auto"/>
        <w:rPr>
          <w:rFonts w:ascii="Arial" w:hAnsi="Arial" w:cs="Arial"/>
          <w:szCs w:val="32"/>
        </w:rPr>
      </w:pPr>
      <w:bookmarkStart w:id="0" w:name="_Hlk41059379"/>
      <w:r w:rsidRPr="00C46C9B">
        <w:rPr>
          <w:rFonts w:ascii="Arial" w:hAnsi="Arial" w:cs="Arial"/>
          <w:szCs w:val="32"/>
        </w:rPr>
        <w:lastRenderedPageBreak/>
        <w:t>Additional information</w:t>
      </w:r>
    </w:p>
    <w:p w14:paraId="46EBBF52" w14:textId="4BD317C2" w:rsidR="007B609C" w:rsidRPr="00C91FAC" w:rsidRDefault="00C91FAC" w:rsidP="00C46C9B">
      <w:pPr>
        <w:jc w:val="both"/>
        <w:rPr>
          <w:rFonts w:ascii="Arial" w:hAnsi="Arial" w:cs="Arial"/>
          <w:sz w:val="20"/>
          <w:szCs w:val="20"/>
        </w:rPr>
      </w:pPr>
      <w:r>
        <w:rPr>
          <w:rFonts w:ascii="Arial" w:hAnsi="Arial" w:cs="Arial"/>
          <w:sz w:val="18"/>
          <w:szCs w:val="18"/>
        </w:rPr>
        <w:br/>
      </w:r>
      <w:proofErr w:type="spellStart"/>
      <w:r w:rsidR="007B609C" w:rsidRPr="00C91FAC">
        <w:rPr>
          <w:rFonts w:ascii="Arial" w:hAnsi="Arial" w:cs="Arial"/>
          <w:sz w:val="20"/>
          <w:szCs w:val="20"/>
        </w:rPr>
        <w:t>Alaa</w:t>
      </w:r>
      <w:proofErr w:type="spellEnd"/>
      <w:r w:rsidR="007B609C" w:rsidRPr="00C91FAC">
        <w:rPr>
          <w:rFonts w:ascii="Arial" w:hAnsi="Arial" w:cs="Arial"/>
          <w:sz w:val="20"/>
          <w:szCs w:val="20"/>
        </w:rPr>
        <w:t xml:space="preserve"> Abdel Fattah, a well-known political activist and government critic, has been repeatedly arrested in recent years including for his peaceful activism and criticism of the authorities. Mohamed el-</w:t>
      </w:r>
      <w:proofErr w:type="spellStart"/>
      <w:r w:rsidR="007B609C" w:rsidRPr="00C91FAC">
        <w:rPr>
          <w:rFonts w:ascii="Arial" w:hAnsi="Arial" w:cs="Arial"/>
          <w:sz w:val="20"/>
          <w:szCs w:val="20"/>
        </w:rPr>
        <w:t>Baqer</w:t>
      </w:r>
      <w:proofErr w:type="spellEnd"/>
      <w:r w:rsidR="007B609C" w:rsidRPr="00C91FAC">
        <w:rPr>
          <w:rFonts w:ascii="Arial" w:hAnsi="Arial" w:cs="Arial"/>
          <w:sz w:val="20"/>
          <w:szCs w:val="20"/>
        </w:rPr>
        <w:t xml:space="preserve"> is a human rights lawyer and director of </w:t>
      </w:r>
      <w:proofErr w:type="spellStart"/>
      <w:r w:rsidR="007B609C" w:rsidRPr="00C91FAC">
        <w:rPr>
          <w:rFonts w:ascii="Arial" w:hAnsi="Arial" w:cs="Arial"/>
          <w:sz w:val="20"/>
          <w:szCs w:val="20"/>
        </w:rPr>
        <w:t>Adalah</w:t>
      </w:r>
      <w:proofErr w:type="spellEnd"/>
      <w:r w:rsidR="007B609C" w:rsidRPr="00C91FAC">
        <w:rPr>
          <w:rFonts w:ascii="Arial" w:hAnsi="Arial" w:cs="Arial"/>
          <w:sz w:val="20"/>
          <w:szCs w:val="20"/>
        </w:rPr>
        <w:t xml:space="preserve"> </w:t>
      </w:r>
      <w:proofErr w:type="spellStart"/>
      <w:r w:rsidR="007B609C" w:rsidRPr="00C91FAC">
        <w:rPr>
          <w:rFonts w:ascii="Arial" w:hAnsi="Arial" w:cs="Arial"/>
          <w:sz w:val="20"/>
          <w:szCs w:val="20"/>
        </w:rPr>
        <w:t>Center</w:t>
      </w:r>
      <w:proofErr w:type="spellEnd"/>
      <w:r w:rsidR="007B609C" w:rsidRPr="00C91FAC">
        <w:rPr>
          <w:rFonts w:ascii="Arial" w:hAnsi="Arial" w:cs="Arial"/>
          <w:sz w:val="20"/>
          <w:szCs w:val="20"/>
        </w:rPr>
        <w:t xml:space="preserve"> for Rights and Freedoms, which he founded in 2014. The </w:t>
      </w:r>
      <w:proofErr w:type="spellStart"/>
      <w:r w:rsidR="007B609C" w:rsidRPr="00C91FAC">
        <w:rPr>
          <w:rFonts w:ascii="Arial" w:hAnsi="Arial" w:cs="Arial"/>
          <w:sz w:val="20"/>
          <w:szCs w:val="20"/>
        </w:rPr>
        <w:t>Center</w:t>
      </w:r>
      <w:proofErr w:type="spellEnd"/>
      <w:r w:rsidR="007B609C" w:rsidRPr="00C91FAC">
        <w:rPr>
          <w:rFonts w:ascii="Arial" w:hAnsi="Arial" w:cs="Arial"/>
          <w:sz w:val="20"/>
          <w:szCs w:val="20"/>
        </w:rPr>
        <w:t xml:space="preserve"> focuses on criminal justice, the right to education and students' rights. </w:t>
      </w:r>
    </w:p>
    <w:p w14:paraId="311D4C02" w14:textId="60B8C166" w:rsidR="007B609C" w:rsidRPr="00C91FAC" w:rsidRDefault="007B609C" w:rsidP="00C46C9B">
      <w:pPr>
        <w:jc w:val="both"/>
        <w:rPr>
          <w:rFonts w:ascii="Arial" w:hAnsi="Arial" w:cs="Arial"/>
          <w:sz w:val="20"/>
          <w:szCs w:val="20"/>
        </w:rPr>
      </w:pPr>
      <w:r w:rsidRPr="00C91FAC">
        <w:rPr>
          <w:rFonts w:ascii="Arial" w:hAnsi="Arial" w:cs="Arial"/>
          <w:iCs/>
          <w:sz w:val="20"/>
          <w:szCs w:val="20"/>
        </w:rPr>
        <w:t xml:space="preserve">The detention of </w:t>
      </w:r>
      <w:proofErr w:type="spellStart"/>
      <w:r w:rsidRPr="00C91FAC">
        <w:rPr>
          <w:rFonts w:ascii="Arial" w:hAnsi="Arial" w:cs="Arial"/>
          <w:iCs/>
          <w:sz w:val="20"/>
          <w:szCs w:val="20"/>
        </w:rPr>
        <w:t>Alaa</w:t>
      </w:r>
      <w:proofErr w:type="spellEnd"/>
      <w:r w:rsidRPr="00C91FAC">
        <w:rPr>
          <w:rFonts w:ascii="Arial" w:hAnsi="Arial" w:cs="Arial"/>
          <w:iCs/>
          <w:sz w:val="20"/>
          <w:szCs w:val="20"/>
        </w:rPr>
        <w:t xml:space="preserve"> and Mohamed came amid the largest arrest campaign since President Abdel Fattah al-</w:t>
      </w:r>
      <w:proofErr w:type="spellStart"/>
      <w:r w:rsidRPr="00C91FAC">
        <w:rPr>
          <w:rFonts w:ascii="Arial" w:hAnsi="Arial" w:cs="Arial"/>
          <w:iCs/>
          <w:sz w:val="20"/>
          <w:szCs w:val="20"/>
        </w:rPr>
        <w:t>Sisi</w:t>
      </w:r>
      <w:proofErr w:type="spellEnd"/>
      <w:r w:rsidRPr="00C91FAC">
        <w:rPr>
          <w:rFonts w:ascii="Arial" w:hAnsi="Arial" w:cs="Arial"/>
          <w:iCs/>
          <w:sz w:val="20"/>
          <w:szCs w:val="20"/>
        </w:rPr>
        <w:t xml:space="preserve"> came to power in 2014. On 20 and 21 September 2019, scattered protests broke across Egyptian cities, calling on President al-</w:t>
      </w:r>
      <w:proofErr w:type="spellStart"/>
      <w:r w:rsidRPr="00C91FAC">
        <w:rPr>
          <w:rFonts w:ascii="Arial" w:hAnsi="Arial" w:cs="Arial"/>
          <w:iCs/>
          <w:sz w:val="20"/>
          <w:szCs w:val="20"/>
        </w:rPr>
        <w:t>Sisi</w:t>
      </w:r>
      <w:proofErr w:type="spellEnd"/>
      <w:r w:rsidRPr="00C91FAC">
        <w:rPr>
          <w:rFonts w:ascii="Arial" w:hAnsi="Arial" w:cs="Arial"/>
          <w:iCs/>
          <w:sz w:val="20"/>
          <w:szCs w:val="20"/>
        </w:rPr>
        <w:t xml:space="preserve"> to resign. The protests came in response to calls to protest after corruption allegations shared by former army contractor Mohamad Ali in which he accused army leaders and the president of wasting public money on building luxury properties. </w:t>
      </w:r>
      <w:r w:rsidRPr="00C91FAC">
        <w:rPr>
          <w:rFonts w:ascii="Arial" w:hAnsi="Arial" w:cs="Arial"/>
          <w:sz w:val="20"/>
          <w:szCs w:val="20"/>
        </w:rPr>
        <w:t xml:space="preserve">When they appeared before prosecutors for questioning on 9 October 2019, they reported being subjected to torture and other ill-treatment. The torture in custody of </w:t>
      </w:r>
      <w:proofErr w:type="spellStart"/>
      <w:r w:rsidRPr="00C91FAC">
        <w:rPr>
          <w:rFonts w:ascii="Arial" w:hAnsi="Arial" w:cs="Arial"/>
          <w:sz w:val="20"/>
          <w:szCs w:val="20"/>
        </w:rPr>
        <w:t>Alaa</w:t>
      </w:r>
      <w:proofErr w:type="spellEnd"/>
      <w:r w:rsidRPr="00C91FAC">
        <w:rPr>
          <w:rFonts w:ascii="Arial" w:hAnsi="Arial" w:cs="Arial"/>
          <w:sz w:val="20"/>
          <w:szCs w:val="20"/>
        </w:rPr>
        <w:t xml:space="preserve"> as well as the mistreatment of Mohamed illustrate the Egyptian authorities’ use of extreme brutality to crush dissent. </w:t>
      </w:r>
      <w:bookmarkStart w:id="1" w:name="_GoBack"/>
      <w:bookmarkEnd w:id="1"/>
      <w:r w:rsidRPr="00C91FAC">
        <w:rPr>
          <w:rFonts w:ascii="Arial" w:hAnsi="Arial" w:cs="Arial"/>
          <w:iCs/>
          <w:sz w:val="20"/>
          <w:szCs w:val="20"/>
        </w:rPr>
        <w:t xml:space="preserve">Mohamed, also detained in Tora Maximum Security Prison Two, was last visited by his family on 7 March 2020. On 18 April 2020, the prison authorities allowed his family to send him food, vitamins and a letter after refusing to accept their package a week earlier. The family also received a letter from him. Mohamed suffers from </w:t>
      </w:r>
      <w:proofErr w:type="gramStart"/>
      <w:r w:rsidRPr="00C91FAC">
        <w:rPr>
          <w:rFonts w:ascii="Arial" w:hAnsi="Arial" w:cs="Arial"/>
          <w:iCs/>
          <w:sz w:val="20"/>
          <w:szCs w:val="20"/>
        </w:rPr>
        <w:t>a number of</w:t>
      </w:r>
      <w:proofErr w:type="gramEnd"/>
      <w:r w:rsidRPr="00C91FAC">
        <w:rPr>
          <w:rFonts w:ascii="Arial" w:hAnsi="Arial" w:cs="Arial"/>
          <w:iCs/>
          <w:sz w:val="20"/>
          <w:szCs w:val="20"/>
        </w:rPr>
        <w:t xml:space="preserve"> health conditions including asthma, chest pain, back and lumbar vertebra pain and kidney problems, some of which are included on the World Health Organisation’s list of vulnerable groups in relation to COVID-19. The well-documented overcrowded and unsanitary detention conditions in Egyptian prisons present an increased risk of the spread of infectious diseases.</w:t>
      </w:r>
    </w:p>
    <w:p w14:paraId="72FF8C59" w14:textId="77777777" w:rsidR="007B609C" w:rsidRPr="00C91FAC" w:rsidRDefault="007B609C" w:rsidP="00C46C9B">
      <w:pPr>
        <w:jc w:val="both"/>
        <w:rPr>
          <w:rFonts w:ascii="Arial" w:hAnsi="Arial" w:cs="Arial"/>
          <w:iCs/>
          <w:sz w:val="20"/>
          <w:szCs w:val="20"/>
        </w:rPr>
      </w:pPr>
    </w:p>
    <w:p w14:paraId="47148D13" w14:textId="0E470DD1" w:rsidR="007B609C" w:rsidRPr="00C91FAC" w:rsidRDefault="007B609C" w:rsidP="00C46C9B">
      <w:pPr>
        <w:jc w:val="both"/>
        <w:rPr>
          <w:rFonts w:ascii="Arial" w:hAnsi="Arial" w:cs="Arial"/>
          <w:iCs/>
          <w:sz w:val="20"/>
          <w:szCs w:val="20"/>
        </w:rPr>
      </w:pPr>
      <w:r w:rsidRPr="00C91FAC">
        <w:rPr>
          <w:rFonts w:ascii="Arial" w:hAnsi="Arial" w:cs="Arial"/>
          <w:iCs/>
          <w:sz w:val="20"/>
          <w:szCs w:val="20"/>
        </w:rPr>
        <w:t xml:space="preserve">Since 15 March 2020, the Egyptian ministry of justice suspended all hearings before courts as a measure to prevent the spread of COVID-19. Since early May 2020, “terrorism-circuit” judges have extended the pre-trial detention orders of over 1600 detainees in the absence of any due process guarantees: defendants were not present in court, while lawyers were prevented from presenting their defence. </w:t>
      </w:r>
      <w:proofErr w:type="spellStart"/>
      <w:r w:rsidRPr="00C91FAC">
        <w:rPr>
          <w:rFonts w:ascii="Arial" w:hAnsi="Arial" w:cs="Arial"/>
          <w:iCs/>
          <w:sz w:val="20"/>
          <w:szCs w:val="20"/>
        </w:rPr>
        <w:t>Alaa</w:t>
      </w:r>
      <w:proofErr w:type="spellEnd"/>
      <w:r w:rsidRPr="00C91FAC">
        <w:rPr>
          <w:rFonts w:ascii="Arial" w:hAnsi="Arial" w:cs="Arial"/>
          <w:iCs/>
          <w:sz w:val="20"/>
          <w:szCs w:val="20"/>
        </w:rPr>
        <w:t xml:space="preserve"> and Mohamed, like other pre-trial detainees, were not transferred to court sessions for detention renewal hearings.</w:t>
      </w:r>
      <w:r w:rsidR="00C91FAC">
        <w:rPr>
          <w:rFonts w:ascii="Arial" w:hAnsi="Arial" w:cs="Arial"/>
          <w:iCs/>
          <w:sz w:val="20"/>
          <w:szCs w:val="20"/>
        </w:rPr>
        <w:t xml:space="preserve"> </w:t>
      </w:r>
      <w:r w:rsidRPr="00C91FAC">
        <w:rPr>
          <w:rFonts w:ascii="Arial" w:hAnsi="Arial" w:cs="Arial"/>
          <w:sz w:val="20"/>
          <w:szCs w:val="20"/>
          <w:lang w:val="en-US"/>
        </w:rPr>
        <w:t xml:space="preserve">On 18 March 2020, Laila </w:t>
      </w:r>
      <w:proofErr w:type="spellStart"/>
      <w:r w:rsidRPr="00C91FAC">
        <w:rPr>
          <w:rFonts w:ascii="Arial" w:hAnsi="Arial" w:cs="Arial"/>
          <w:sz w:val="20"/>
          <w:szCs w:val="20"/>
          <w:lang w:val="en-US"/>
        </w:rPr>
        <w:t>Soueif</w:t>
      </w:r>
      <w:proofErr w:type="spellEnd"/>
      <w:r w:rsidRPr="00C91FAC">
        <w:rPr>
          <w:rFonts w:ascii="Arial" w:hAnsi="Arial" w:cs="Arial"/>
          <w:sz w:val="20"/>
          <w:szCs w:val="20"/>
          <w:lang w:val="en-US"/>
        </w:rPr>
        <w:t xml:space="preserve">, Mona </w:t>
      </w:r>
      <w:proofErr w:type="spellStart"/>
      <w:r w:rsidRPr="00C91FAC">
        <w:rPr>
          <w:rFonts w:ascii="Arial" w:hAnsi="Arial" w:cs="Arial"/>
          <w:sz w:val="20"/>
          <w:szCs w:val="20"/>
          <w:lang w:val="en-US"/>
        </w:rPr>
        <w:t>Seif</w:t>
      </w:r>
      <w:proofErr w:type="spellEnd"/>
      <w:r w:rsidRPr="00C91FAC">
        <w:rPr>
          <w:rFonts w:ascii="Arial" w:hAnsi="Arial" w:cs="Arial"/>
          <w:sz w:val="20"/>
          <w:szCs w:val="20"/>
          <w:lang w:val="en-US"/>
        </w:rPr>
        <w:t xml:space="preserve">, </w:t>
      </w:r>
      <w:proofErr w:type="spellStart"/>
      <w:r w:rsidRPr="00C91FAC">
        <w:rPr>
          <w:rFonts w:ascii="Arial" w:hAnsi="Arial" w:cs="Arial"/>
          <w:sz w:val="20"/>
          <w:szCs w:val="20"/>
          <w:lang w:val="en-US"/>
        </w:rPr>
        <w:t>Alaa’s</w:t>
      </w:r>
      <w:proofErr w:type="spellEnd"/>
      <w:r w:rsidRPr="00C91FAC">
        <w:rPr>
          <w:rFonts w:ascii="Arial" w:hAnsi="Arial" w:cs="Arial"/>
          <w:sz w:val="20"/>
          <w:szCs w:val="20"/>
          <w:lang w:val="en-US"/>
        </w:rPr>
        <w:t xml:space="preserve"> aunt </w:t>
      </w:r>
      <w:proofErr w:type="spellStart"/>
      <w:r w:rsidRPr="00C91FAC">
        <w:rPr>
          <w:rFonts w:ascii="Arial" w:hAnsi="Arial" w:cs="Arial"/>
          <w:sz w:val="20"/>
          <w:szCs w:val="20"/>
          <w:lang w:val="en-US"/>
        </w:rPr>
        <w:t>Ahdaf</w:t>
      </w:r>
      <w:proofErr w:type="spellEnd"/>
      <w:r w:rsidRPr="00C91FAC">
        <w:rPr>
          <w:rFonts w:ascii="Arial" w:hAnsi="Arial" w:cs="Arial"/>
          <w:sz w:val="20"/>
          <w:szCs w:val="20"/>
          <w:lang w:val="en-US"/>
        </w:rPr>
        <w:t xml:space="preserve"> </w:t>
      </w:r>
      <w:proofErr w:type="spellStart"/>
      <w:r w:rsidRPr="00C91FAC">
        <w:rPr>
          <w:rFonts w:ascii="Arial" w:hAnsi="Arial" w:cs="Arial"/>
          <w:sz w:val="20"/>
          <w:szCs w:val="20"/>
          <w:lang w:val="en-US"/>
        </w:rPr>
        <w:t>Soueif</w:t>
      </w:r>
      <w:proofErr w:type="spellEnd"/>
      <w:r w:rsidRPr="00C91FAC">
        <w:rPr>
          <w:rFonts w:ascii="Arial" w:hAnsi="Arial" w:cs="Arial"/>
          <w:sz w:val="20"/>
          <w:szCs w:val="20"/>
          <w:lang w:val="en-US"/>
        </w:rPr>
        <w:t xml:space="preserve"> and university professor Rabab el-Mahdi – were arrested by security services in front of the Cabinet building in Cairo after they stood in peaceful protest on a pavement demanding the release of prisoners over fears of a COVID-19 outbreak in the country’s overcrowded prisons. A prosecutor accused them of “inciting a protest,” “disseminating false information” and “possession of material disseminating false information.” He then ordered their release pending investigations on bail of 5,000 Egyptian pounds (around US$320). Although they made the bail payment the same day, they remained in detention overnight without legal grounds. On 19 March, the authorities transferred Laila </w:t>
      </w:r>
      <w:proofErr w:type="spellStart"/>
      <w:r w:rsidRPr="00C91FAC">
        <w:rPr>
          <w:rFonts w:ascii="Arial" w:hAnsi="Arial" w:cs="Arial"/>
          <w:sz w:val="20"/>
          <w:szCs w:val="20"/>
          <w:lang w:val="en-US"/>
        </w:rPr>
        <w:t>Soueif</w:t>
      </w:r>
      <w:proofErr w:type="spellEnd"/>
      <w:r w:rsidRPr="00C91FAC">
        <w:rPr>
          <w:rFonts w:ascii="Arial" w:hAnsi="Arial" w:cs="Arial"/>
          <w:sz w:val="20"/>
          <w:szCs w:val="20"/>
          <w:lang w:val="en-US"/>
        </w:rPr>
        <w:t xml:space="preserve"> to the Supreme State Security Prosecution (SSSP) building in New Cairo, where a prosecutor ordered her release on bail of 3,000 Egyptian pounds (around US$190). All four were released that night.</w:t>
      </w:r>
    </w:p>
    <w:p w14:paraId="42BC1F01" w14:textId="77777777" w:rsidR="007B609C" w:rsidRPr="00C91FAC" w:rsidRDefault="007B609C" w:rsidP="00C46C9B">
      <w:pPr>
        <w:jc w:val="both"/>
        <w:rPr>
          <w:rFonts w:ascii="Arial" w:hAnsi="Arial" w:cs="Arial"/>
          <w:iCs/>
          <w:sz w:val="20"/>
          <w:szCs w:val="20"/>
        </w:rPr>
      </w:pPr>
    </w:p>
    <w:p w14:paraId="3FC2534E" w14:textId="56E9C1B3" w:rsidR="00313756" w:rsidRPr="00C91FAC" w:rsidRDefault="007B609C" w:rsidP="00C46C9B">
      <w:pPr>
        <w:jc w:val="both"/>
        <w:rPr>
          <w:rFonts w:ascii="Arial" w:hAnsi="Arial" w:cs="Arial"/>
          <w:sz w:val="20"/>
          <w:szCs w:val="20"/>
        </w:rPr>
      </w:pPr>
      <w:bookmarkStart w:id="2" w:name="_Hlk20919963"/>
      <w:r w:rsidRPr="00C91FAC">
        <w:rPr>
          <w:rFonts w:ascii="Arial" w:hAnsi="Arial" w:cs="Arial"/>
          <w:sz w:val="20"/>
          <w:szCs w:val="20"/>
        </w:rPr>
        <w:t xml:space="preserve">In the aftermath of September 2019 protests, Amnesty International has documented how the Egyptian security forces have carried out sweeping arrests of protesters and rounded-up journalists, human rights lawyers, activists, and political figures in a bid to silence critics and deter further protests. This included 76 arrests across six cities between 19 and 29 September 2019. The Egyptian Commission for Rights and Freedoms, an independent NGO, reported that at least 2,300 have been arrested in relation to the protests. According to lawyers, scores of detainees have been released without questioning, but many others continue to </w:t>
      </w:r>
      <w:proofErr w:type="gramStart"/>
      <w:r w:rsidRPr="00C91FAC">
        <w:rPr>
          <w:rFonts w:ascii="Arial" w:hAnsi="Arial" w:cs="Arial"/>
          <w:sz w:val="20"/>
          <w:szCs w:val="20"/>
        </w:rPr>
        <w:t>held</w:t>
      </w:r>
      <w:proofErr w:type="gramEnd"/>
      <w:r w:rsidRPr="00C91FAC">
        <w:rPr>
          <w:rFonts w:ascii="Arial" w:hAnsi="Arial" w:cs="Arial"/>
          <w:sz w:val="20"/>
          <w:szCs w:val="20"/>
        </w:rPr>
        <w:t xml:space="preserve">. On 29 March 2019, </w:t>
      </w:r>
      <w:proofErr w:type="spellStart"/>
      <w:r w:rsidRPr="00C91FAC">
        <w:rPr>
          <w:rFonts w:ascii="Arial" w:hAnsi="Arial" w:cs="Arial"/>
          <w:sz w:val="20"/>
          <w:szCs w:val="20"/>
        </w:rPr>
        <w:t>Alaa</w:t>
      </w:r>
      <w:proofErr w:type="spellEnd"/>
      <w:r w:rsidRPr="00C91FAC">
        <w:rPr>
          <w:rFonts w:ascii="Arial" w:hAnsi="Arial" w:cs="Arial"/>
          <w:sz w:val="20"/>
          <w:szCs w:val="20"/>
        </w:rPr>
        <w:t xml:space="preserve"> had been released on probation after serving an unjust five-year prison term for participating in a peaceful protest. His probation terms required him to spend 12 hours every night at a police station for five years. On 29 September 2019, </w:t>
      </w:r>
      <w:proofErr w:type="spellStart"/>
      <w:r w:rsidRPr="00C91FAC">
        <w:rPr>
          <w:rFonts w:ascii="Arial" w:hAnsi="Arial" w:cs="Arial"/>
          <w:sz w:val="20"/>
          <w:szCs w:val="20"/>
        </w:rPr>
        <w:t>Alaa</w:t>
      </w:r>
      <w:proofErr w:type="spellEnd"/>
      <w:r w:rsidRPr="00C91FAC">
        <w:rPr>
          <w:rFonts w:ascii="Arial" w:hAnsi="Arial" w:cs="Arial"/>
          <w:sz w:val="20"/>
          <w:szCs w:val="20"/>
        </w:rPr>
        <w:t xml:space="preserve"> did not leave the </w:t>
      </w:r>
      <w:proofErr w:type="spellStart"/>
      <w:r w:rsidRPr="00C91FAC">
        <w:rPr>
          <w:rFonts w:ascii="Arial" w:hAnsi="Arial" w:cs="Arial"/>
          <w:sz w:val="20"/>
          <w:szCs w:val="20"/>
        </w:rPr>
        <w:t>Dokki</w:t>
      </w:r>
      <w:proofErr w:type="spellEnd"/>
      <w:r w:rsidRPr="00C91FAC">
        <w:rPr>
          <w:rFonts w:ascii="Arial" w:hAnsi="Arial" w:cs="Arial"/>
          <w:sz w:val="20"/>
          <w:szCs w:val="20"/>
        </w:rPr>
        <w:t xml:space="preserve"> police station in Cairo, where he spent his probation. The police told his mother that he was taken by the National Security Agency (NSA) officers to the SSSP. Later that day, Mohamed entered the SSSP building to represent him. According to their families and friends, </w:t>
      </w:r>
      <w:proofErr w:type="spellStart"/>
      <w:r w:rsidRPr="00C91FAC">
        <w:rPr>
          <w:rFonts w:ascii="Arial" w:hAnsi="Arial" w:cs="Arial"/>
          <w:iCs/>
          <w:sz w:val="20"/>
          <w:szCs w:val="20"/>
        </w:rPr>
        <w:t>Alaa</w:t>
      </w:r>
      <w:proofErr w:type="spellEnd"/>
      <w:r w:rsidRPr="00C91FAC">
        <w:rPr>
          <w:rFonts w:ascii="Arial" w:hAnsi="Arial" w:cs="Arial"/>
          <w:iCs/>
          <w:sz w:val="20"/>
          <w:szCs w:val="20"/>
        </w:rPr>
        <w:t xml:space="preserve"> and Mohamed</w:t>
      </w:r>
      <w:r w:rsidRPr="00C91FAC">
        <w:rPr>
          <w:rFonts w:ascii="Arial" w:hAnsi="Arial" w:cs="Arial"/>
          <w:sz w:val="20"/>
          <w:szCs w:val="20"/>
        </w:rPr>
        <w:t xml:space="preserve">’s whereabouts were unknown until on 1 October 2019, when they appeared for the first time since their arrest in Tora Maximum Security Prison 2. The questioning focused on Mohamed’s work and the prosecutor did not provide any evidence against him except an NSA investigation file, which neither he nor his lawyer </w:t>
      </w:r>
      <w:proofErr w:type="gramStart"/>
      <w:r w:rsidRPr="00C91FAC">
        <w:rPr>
          <w:rFonts w:ascii="Arial" w:hAnsi="Arial" w:cs="Arial"/>
          <w:sz w:val="20"/>
          <w:szCs w:val="20"/>
        </w:rPr>
        <w:t>were allowed to</w:t>
      </w:r>
      <w:proofErr w:type="gramEnd"/>
      <w:r w:rsidRPr="00C91FAC">
        <w:rPr>
          <w:rFonts w:ascii="Arial" w:hAnsi="Arial" w:cs="Arial"/>
          <w:sz w:val="20"/>
          <w:szCs w:val="20"/>
        </w:rPr>
        <w:t xml:space="preserve"> examine. </w:t>
      </w:r>
      <w:bookmarkEnd w:id="2"/>
    </w:p>
    <w:p w14:paraId="0010420D" w14:textId="77777777" w:rsidR="007B609C" w:rsidRPr="00C46C9B" w:rsidRDefault="007B609C" w:rsidP="00C46C9B">
      <w:pPr>
        <w:rPr>
          <w:rFonts w:ascii="Arial" w:hAnsi="Arial" w:cs="Arial"/>
          <w:sz w:val="18"/>
          <w:szCs w:val="18"/>
        </w:rPr>
      </w:pPr>
    </w:p>
    <w:p w14:paraId="0903D096" w14:textId="669CA3A8" w:rsidR="00D31527" w:rsidRPr="00C46C9B" w:rsidRDefault="00A54BC1" w:rsidP="00C46C9B">
      <w:pPr>
        <w:rPr>
          <w:rFonts w:ascii="Arial" w:hAnsi="Arial" w:cs="Arial"/>
          <w:b/>
          <w:sz w:val="20"/>
          <w:szCs w:val="20"/>
        </w:rPr>
      </w:pPr>
      <w:r w:rsidRPr="00C46C9B">
        <w:rPr>
          <w:rFonts w:ascii="Arial" w:hAnsi="Arial" w:cs="Arial"/>
          <w:b/>
          <w:sz w:val="20"/>
          <w:szCs w:val="20"/>
        </w:rPr>
        <w:t>PREFERRED LANGUAGE TO ADDRESS TARGET</w:t>
      </w:r>
      <w:r w:rsidR="000106EF" w:rsidRPr="00C46C9B">
        <w:rPr>
          <w:rFonts w:ascii="Arial" w:hAnsi="Arial" w:cs="Arial"/>
          <w:b/>
          <w:sz w:val="20"/>
          <w:szCs w:val="20"/>
        </w:rPr>
        <w:t xml:space="preserve">: </w:t>
      </w:r>
      <w:r w:rsidR="007B609C" w:rsidRPr="00C46C9B">
        <w:rPr>
          <w:rFonts w:ascii="Arial" w:hAnsi="Arial" w:cs="Arial"/>
          <w:sz w:val="20"/>
          <w:szCs w:val="20"/>
        </w:rPr>
        <w:t xml:space="preserve">Arabic and English </w:t>
      </w:r>
    </w:p>
    <w:p w14:paraId="6C26E82E" w14:textId="3FFE2DC7" w:rsidR="0026672D" w:rsidRPr="00C46C9B" w:rsidRDefault="0026672D" w:rsidP="00C46C9B">
      <w:pPr>
        <w:rPr>
          <w:rFonts w:ascii="Arial" w:hAnsi="Arial" w:cs="Arial"/>
          <w:color w:val="0070C0"/>
          <w:sz w:val="20"/>
          <w:szCs w:val="20"/>
        </w:rPr>
      </w:pPr>
      <w:r w:rsidRPr="00C46C9B">
        <w:rPr>
          <w:rFonts w:ascii="Arial" w:hAnsi="Arial" w:cs="Arial"/>
          <w:sz w:val="20"/>
          <w:szCs w:val="20"/>
        </w:rPr>
        <w:t>You can also write in your own language.</w:t>
      </w:r>
    </w:p>
    <w:p w14:paraId="7ED929D6" w14:textId="77777777" w:rsidR="0026672D" w:rsidRPr="00C46C9B" w:rsidRDefault="0026672D" w:rsidP="00C46C9B">
      <w:pPr>
        <w:rPr>
          <w:rFonts w:ascii="Arial" w:hAnsi="Arial" w:cs="Arial"/>
          <w:color w:val="0070C0"/>
          <w:sz w:val="20"/>
          <w:szCs w:val="20"/>
        </w:rPr>
      </w:pPr>
    </w:p>
    <w:p w14:paraId="365AADD9" w14:textId="05C9208C" w:rsidR="00D70D29" w:rsidRPr="00C46C9B" w:rsidRDefault="0026672D" w:rsidP="00C46C9B">
      <w:pPr>
        <w:rPr>
          <w:rFonts w:ascii="Arial" w:hAnsi="Arial" w:cs="Arial"/>
          <w:sz w:val="20"/>
          <w:szCs w:val="20"/>
        </w:rPr>
      </w:pPr>
      <w:r w:rsidRPr="00C46C9B">
        <w:rPr>
          <w:rFonts w:ascii="Arial" w:hAnsi="Arial" w:cs="Arial"/>
          <w:b/>
          <w:sz w:val="20"/>
          <w:szCs w:val="20"/>
        </w:rPr>
        <w:t>PLEASE TAKE ACTION AS SOON AS POSSIBLE UNTIL</w:t>
      </w:r>
      <w:r w:rsidR="00350BE6" w:rsidRPr="00C46C9B">
        <w:rPr>
          <w:rFonts w:ascii="Arial" w:hAnsi="Arial" w:cs="Arial"/>
          <w:b/>
          <w:sz w:val="20"/>
          <w:szCs w:val="20"/>
        </w:rPr>
        <w:t>:</w:t>
      </w:r>
      <w:r w:rsidR="00D70D29" w:rsidRPr="00C46C9B">
        <w:rPr>
          <w:rFonts w:ascii="Arial" w:hAnsi="Arial" w:cs="Arial"/>
          <w:b/>
          <w:sz w:val="20"/>
          <w:szCs w:val="20"/>
        </w:rPr>
        <w:t xml:space="preserve"> </w:t>
      </w:r>
      <w:r w:rsidR="007B609C" w:rsidRPr="00C46C9B">
        <w:rPr>
          <w:rFonts w:ascii="Arial" w:hAnsi="Arial" w:cs="Arial"/>
          <w:sz w:val="20"/>
          <w:szCs w:val="20"/>
        </w:rPr>
        <w:t>3</w:t>
      </w:r>
      <w:r w:rsidR="00D70D29" w:rsidRPr="00C46C9B">
        <w:rPr>
          <w:rFonts w:ascii="Arial" w:hAnsi="Arial" w:cs="Arial"/>
          <w:sz w:val="20"/>
          <w:szCs w:val="20"/>
        </w:rPr>
        <w:t xml:space="preserve"> </w:t>
      </w:r>
      <w:r w:rsidR="007B609C" w:rsidRPr="00C46C9B">
        <w:rPr>
          <w:rFonts w:ascii="Arial" w:hAnsi="Arial" w:cs="Arial"/>
          <w:sz w:val="20"/>
          <w:szCs w:val="20"/>
        </w:rPr>
        <w:t>July</w:t>
      </w:r>
      <w:r w:rsidR="00D70D29" w:rsidRPr="00C46C9B">
        <w:rPr>
          <w:rFonts w:ascii="Arial" w:hAnsi="Arial" w:cs="Arial"/>
          <w:sz w:val="20"/>
          <w:szCs w:val="20"/>
        </w:rPr>
        <w:t xml:space="preserve"> 20</w:t>
      </w:r>
      <w:r w:rsidR="005835C7" w:rsidRPr="00C46C9B">
        <w:rPr>
          <w:rFonts w:ascii="Arial" w:hAnsi="Arial" w:cs="Arial"/>
          <w:sz w:val="20"/>
          <w:szCs w:val="20"/>
        </w:rPr>
        <w:t>20</w:t>
      </w:r>
      <w:r w:rsidR="00D31527" w:rsidRPr="00C46C9B">
        <w:rPr>
          <w:rFonts w:ascii="Arial" w:hAnsi="Arial" w:cs="Arial"/>
          <w:sz w:val="20"/>
          <w:szCs w:val="20"/>
        </w:rPr>
        <w:t xml:space="preserve">. </w:t>
      </w:r>
    </w:p>
    <w:p w14:paraId="4CC18673" w14:textId="571E0961" w:rsidR="0026672D" w:rsidRPr="00C46C9B" w:rsidRDefault="0026672D" w:rsidP="00C46C9B">
      <w:pPr>
        <w:rPr>
          <w:rFonts w:ascii="Arial" w:hAnsi="Arial" w:cs="Arial"/>
          <w:sz w:val="20"/>
          <w:szCs w:val="20"/>
        </w:rPr>
      </w:pPr>
      <w:r w:rsidRPr="00C46C9B">
        <w:rPr>
          <w:rFonts w:ascii="Arial" w:hAnsi="Arial" w:cs="Arial"/>
          <w:sz w:val="20"/>
          <w:szCs w:val="20"/>
        </w:rPr>
        <w:t xml:space="preserve">Please check with the Amnesty </w:t>
      </w:r>
      <w:r w:rsidR="00D31527" w:rsidRPr="00C46C9B">
        <w:rPr>
          <w:rFonts w:ascii="Arial" w:hAnsi="Arial" w:cs="Arial"/>
          <w:sz w:val="20"/>
          <w:szCs w:val="20"/>
        </w:rPr>
        <w:t xml:space="preserve">office </w:t>
      </w:r>
      <w:r w:rsidRPr="00C46C9B">
        <w:rPr>
          <w:rFonts w:ascii="Arial" w:hAnsi="Arial" w:cs="Arial"/>
          <w:sz w:val="20"/>
          <w:szCs w:val="20"/>
        </w:rPr>
        <w:t xml:space="preserve">in your country if you wish to send appeals after the </w:t>
      </w:r>
      <w:r w:rsidR="00D31527" w:rsidRPr="00C46C9B">
        <w:rPr>
          <w:rFonts w:ascii="Arial" w:hAnsi="Arial" w:cs="Arial"/>
          <w:sz w:val="20"/>
          <w:szCs w:val="20"/>
        </w:rPr>
        <w:t>deadline</w:t>
      </w:r>
      <w:r w:rsidRPr="00C46C9B">
        <w:rPr>
          <w:rFonts w:ascii="Arial" w:hAnsi="Arial" w:cs="Arial"/>
          <w:sz w:val="20"/>
          <w:szCs w:val="20"/>
        </w:rPr>
        <w:t>.</w:t>
      </w:r>
    </w:p>
    <w:p w14:paraId="3604239E" w14:textId="77777777" w:rsidR="00A54BC1" w:rsidRPr="00C46C9B" w:rsidRDefault="00A54BC1" w:rsidP="00C46C9B">
      <w:pPr>
        <w:rPr>
          <w:rFonts w:ascii="Arial" w:hAnsi="Arial" w:cs="Arial"/>
          <w:b/>
          <w:sz w:val="20"/>
          <w:szCs w:val="20"/>
        </w:rPr>
      </w:pPr>
    </w:p>
    <w:p w14:paraId="27BEC14F" w14:textId="7C435D0B" w:rsidR="000106EF" w:rsidRPr="00C46C9B" w:rsidRDefault="00A54BC1" w:rsidP="00C46C9B">
      <w:pPr>
        <w:rPr>
          <w:rFonts w:ascii="Arial" w:hAnsi="Arial" w:cs="Arial"/>
          <w:bCs/>
          <w:sz w:val="20"/>
          <w:szCs w:val="20"/>
        </w:rPr>
      </w:pPr>
      <w:r w:rsidRPr="00C46C9B">
        <w:rPr>
          <w:rFonts w:ascii="Arial" w:hAnsi="Arial" w:cs="Arial"/>
          <w:b/>
          <w:sz w:val="20"/>
          <w:szCs w:val="20"/>
        </w:rPr>
        <w:t>NAME</w:t>
      </w:r>
      <w:r w:rsidR="00C63763" w:rsidRPr="00C46C9B">
        <w:rPr>
          <w:rFonts w:ascii="Arial" w:hAnsi="Arial" w:cs="Arial"/>
          <w:b/>
          <w:sz w:val="20"/>
          <w:szCs w:val="20"/>
        </w:rPr>
        <w:t xml:space="preserve"> AND </w:t>
      </w:r>
      <w:r w:rsidR="0024477A" w:rsidRPr="00C46C9B">
        <w:rPr>
          <w:rFonts w:ascii="Arial" w:hAnsi="Arial" w:cs="Arial"/>
          <w:b/>
          <w:sz w:val="20"/>
          <w:szCs w:val="20"/>
        </w:rPr>
        <w:t>PRONOUN</w:t>
      </w:r>
      <w:r w:rsidR="007B609C" w:rsidRPr="00C46C9B">
        <w:rPr>
          <w:rFonts w:ascii="Arial" w:hAnsi="Arial" w:cs="Arial"/>
          <w:b/>
          <w:sz w:val="20"/>
          <w:szCs w:val="20"/>
        </w:rPr>
        <w:t xml:space="preserve">: </w:t>
      </w:r>
      <w:proofErr w:type="spellStart"/>
      <w:r w:rsidR="007B609C" w:rsidRPr="00C46C9B">
        <w:rPr>
          <w:rFonts w:ascii="Arial" w:hAnsi="Arial" w:cs="Arial"/>
          <w:b/>
          <w:sz w:val="20"/>
          <w:szCs w:val="20"/>
        </w:rPr>
        <w:t>Alaa</w:t>
      </w:r>
      <w:proofErr w:type="spellEnd"/>
      <w:r w:rsidR="007B609C" w:rsidRPr="00C46C9B">
        <w:rPr>
          <w:rFonts w:ascii="Arial" w:hAnsi="Arial" w:cs="Arial"/>
          <w:b/>
          <w:sz w:val="20"/>
          <w:szCs w:val="20"/>
        </w:rPr>
        <w:t xml:space="preserve"> Abdel Fattah </w:t>
      </w:r>
      <w:r w:rsidR="007B609C" w:rsidRPr="00C46C9B">
        <w:rPr>
          <w:rFonts w:ascii="Arial" w:hAnsi="Arial" w:cs="Arial"/>
          <w:bCs/>
          <w:sz w:val="20"/>
          <w:szCs w:val="20"/>
        </w:rPr>
        <w:t>(he/him)</w:t>
      </w:r>
      <w:r w:rsidR="007B609C" w:rsidRPr="00C46C9B">
        <w:rPr>
          <w:rFonts w:ascii="Arial" w:hAnsi="Arial" w:cs="Arial"/>
          <w:b/>
          <w:sz w:val="20"/>
          <w:szCs w:val="20"/>
        </w:rPr>
        <w:t xml:space="preserve"> and Mohamed el-</w:t>
      </w:r>
      <w:proofErr w:type="spellStart"/>
      <w:r w:rsidR="007B609C" w:rsidRPr="00C46C9B">
        <w:rPr>
          <w:rFonts w:ascii="Arial" w:hAnsi="Arial" w:cs="Arial"/>
          <w:b/>
          <w:sz w:val="20"/>
          <w:szCs w:val="20"/>
        </w:rPr>
        <w:t>Baqer</w:t>
      </w:r>
      <w:proofErr w:type="spellEnd"/>
      <w:r w:rsidR="007B609C" w:rsidRPr="00C46C9B" w:rsidDel="00D143E7">
        <w:rPr>
          <w:rFonts w:ascii="Arial" w:hAnsi="Arial" w:cs="Arial"/>
          <w:b/>
          <w:sz w:val="20"/>
          <w:szCs w:val="20"/>
        </w:rPr>
        <w:t xml:space="preserve"> </w:t>
      </w:r>
      <w:r w:rsidR="007B609C" w:rsidRPr="00C46C9B">
        <w:rPr>
          <w:rFonts w:ascii="Arial" w:hAnsi="Arial" w:cs="Arial"/>
          <w:bCs/>
          <w:sz w:val="20"/>
          <w:szCs w:val="20"/>
        </w:rPr>
        <w:t>(he/him)</w:t>
      </w:r>
    </w:p>
    <w:p w14:paraId="4D4C88DF" w14:textId="77777777" w:rsidR="007B609C" w:rsidRPr="00C46C9B" w:rsidRDefault="007B609C" w:rsidP="00C46C9B">
      <w:pPr>
        <w:rPr>
          <w:rFonts w:ascii="Arial" w:hAnsi="Arial" w:cs="Arial"/>
          <w:b/>
          <w:sz w:val="20"/>
          <w:szCs w:val="20"/>
        </w:rPr>
      </w:pPr>
    </w:p>
    <w:p w14:paraId="1E8F1981" w14:textId="6A8442E5" w:rsidR="0026766F" w:rsidRPr="00C46C9B" w:rsidRDefault="00A54BC1" w:rsidP="00C46C9B">
      <w:pPr>
        <w:rPr>
          <w:rFonts w:ascii="Arial" w:hAnsi="Arial" w:cs="Arial"/>
          <w:b/>
          <w:bCs/>
          <w:sz w:val="20"/>
          <w:szCs w:val="20"/>
        </w:rPr>
      </w:pPr>
      <w:r w:rsidRPr="00C46C9B">
        <w:rPr>
          <w:rFonts w:ascii="Arial" w:hAnsi="Arial" w:cs="Arial"/>
          <w:b/>
          <w:sz w:val="20"/>
          <w:szCs w:val="20"/>
        </w:rPr>
        <w:t>LINK TO PREVIOUS UA</w:t>
      </w:r>
      <w:r w:rsidR="00350BE6" w:rsidRPr="00C46C9B">
        <w:rPr>
          <w:rFonts w:ascii="Arial" w:hAnsi="Arial" w:cs="Arial"/>
          <w:b/>
          <w:sz w:val="20"/>
          <w:szCs w:val="20"/>
        </w:rPr>
        <w:t xml:space="preserve">: </w:t>
      </w:r>
      <w:hyperlink r:id="rId19" w:history="1">
        <w:r w:rsidR="007B609C" w:rsidRPr="00C46C9B">
          <w:rPr>
            <w:rStyle w:val="Hyperlink"/>
            <w:rFonts w:ascii="Arial" w:hAnsi="Arial" w:cs="Arial"/>
            <w:sz w:val="20"/>
            <w:szCs w:val="20"/>
          </w:rPr>
          <w:t>https://www.amnesty.org/en/documents/mde12/2152/2020/en/</w:t>
        </w:r>
      </w:hyperlink>
      <w:bookmarkEnd w:id="0"/>
    </w:p>
    <w:sectPr w:rsidR="0026766F" w:rsidRPr="00C46C9B" w:rsidSect="00C46C9B">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C46C9B" w:rsidRDefault="00C46C9B">
      <w:r>
        <w:separator/>
      </w:r>
    </w:p>
  </w:endnote>
  <w:endnote w:type="continuationSeparator" w:id="0">
    <w:p w14:paraId="17EED160" w14:textId="77777777" w:rsidR="00C46C9B" w:rsidRDefault="00C4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C46C9B" w:rsidRPr="00D0106D" w:rsidRDefault="00C46C9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C46C9B" w:rsidRDefault="00C46C9B">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F57E" w14:textId="77777777" w:rsidR="00C91FAC" w:rsidRPr="004D1533" w:rsidRDefault="00C91FAC" w:rsidP="00C91FAC">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339BD5D" w14:textId="77777777" w:rsidR="00C91FAC" w:rsidRPr="004D1533" w:rsidRDefault="00C91FAC" w:rsidP="00C91FAC">
    <w:pPr>
      <w:jc w:val="center"/>
      <w:rPr>
        <w:rFonts w:ascii="Arial" w:hAnsi="Arial" w:cs="Arial"/>
        <w:sz w:val="16"/>
        <w:szCs w:val="16"/>
      </w:rPr>
    </w:pPr>
    <w:r w:rsidRPr="004D1533">
      <w:rPr>
        <w:rFonts w:ascii="Arial" w:hAnsi="Arial" w:cs="Arial"/>
        <w:sz w:val="16"/>
        <w:szCs w:val="16"/>
      </w:rPr>
      <w:t>T (212) 807- 8400 | uan@aiusa.org | www.amnestyusa.org/uan</w:t>
    </w:r>
  </w:p>
  <w:p w14:paraId="028EA0EA" w14:textId="77777777" w:rsidR="00C91FAC" w:rsidRPr="00D0106D" w:rsidRDefault="00C91FA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C46C9B" w:rsidRDefault="00C46C9B">
      <w:r>
        <w:separator/>
      </w:r>
    </w:p>
  </w:footnote>
  <w:footnote w:type="continuationSeparator" w:id="0">
    <w:p w14:paraId="05D63F9E" w14:textId="77777777" w:rsidR="00C46C9B" w:rsidRDefault="00C4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2AC" w14:textId="77777777" w:rsidR="00C46C9B" w:rsidRDefault="00C46C9B" w:rsidP="007B609C">
    <w:pPr>
      <w:rPr>
        <w:rFonts w:ascii="Amnesty Trade Gothic" w:hAnsi="Amnesty Trade Gothic"/>
        <w:sz w:val="16"/>
        <w:szCs w:val="16"/>
      </w:rPr>
    </w:pPr>
  </w:p>
  <w:p w14:paraId="238EC921" w14:textId="77777777" w:rsidR="00C46C9B" w:rsidRDefault="00C46C9B" w:rsidP="007B609C">
    <w:pPr>
      <w:rPr>
        <w:rFonts w:ascii="Amnesty Trade Gothic" w:hAnsi="Amnesty Trade Gothic"/>
        <w:sz w:val="16"/>
        <w:szCs w:val="16"/>
      </w:rPr>
    </w:pPr>
  </w:p>
  <w:p w14:paraId="71CE7B23" w14:textId="26F89442" w:rsidR="00C46C9B" w:rsidRPr="00714250" w:rsidRDefault="00C46C9B" w:rsidP="007B609C">
    <w:pPr>
      <w:rPr>
        <w:rFonts w:ascii="Amnesty Trade Gothic" w:hAnsi="Amnesty Trade Gothic"/>
        <w:sz w:val="16"/>
        <w:szCs w:val="16"/>
      </w:rPr>
    </w:pPr>
    <w:r w:rsidRPr="00714250">
      <w:rPr>
        <w:rFonts w:ascii="Amnesty Trade Gothic" w:hAnsi="Amnesty Trade Gothic"/>
        <w:sz w:val="16"/>
        <w:szCs w:val="16"/>
      </w:rPr>
      <w:t>Third UA: 132/19 Index: MDE 12/2393/2020</w:t>
    </w:r>
    <w:r>
      <w:rPr>
        <w:rFonts w:ascii="Amnesty Trade Gothic" w:hAnsi="Amnesty Trade Gothic"/>
        <w:sz w:val="16"/>
        <w:szCs w:val="16"/>
      </w:rPr>
      <w:t xml:space="preserve"> Egypt</w:t>
    </w:r>
    <w:r w:rsidRPr="00714250">
      <w:rPr>
        <w:rFonts w:ascii="Amnesty Trade Gothic" w:hAnsi="Amnesty Trade Gothic"/>
        <w:sz w:val="16"/>
        <w:szCs w:val="16"/>
      </w:rPr>
      <w:tab/>
    </w:r>
    <w:r w:rsidRPr="0071425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4250">
      <w:rPr>
        <w:rFonts w:ascii="Amnesty Trade Gothic" w:hAnsi="Amnesty Trade Gothic"/>
        <w:sz w:val="16"/>
        <w:szCs w:val="16"/>
      </w:rPr>
      <w:t>Date: 22 May 2020</w:t>
    </w:r>
  </w:p>
  <w:p w14:paraId="65644513" w14:textId="77777777" w:rsidR="00C46C9B" w:rsidRPr="00D0106D" w:rsidRDefault="00C46C9B"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C46C9B" w:rsidRDefault="00C46C9B"/>
  <w:p w14:paraId="1C995777" w14:textId="77777777" w:rsidR="00C46C9B" w:rsidRDefault="00C46C9B"/>
  <w:p w14:paraId="308A600C" w14:textId="2E1687F9" w:rsidR="00C46C9B" w:rsidRPr="00714250" w:rsidRDefault="00C46C9B" w:rsidP="00714250">
    <w:pPr>
      <w:rPr>
        <w:rFonts w:ascii="Amnesty Trade Gothic" w:hAnsi="Amnesty Trade Gothic"/>
        <w:sz w:val="16"/>
        <w:szCs w:val="16"/>
      </w:rPr>
    </w:pPr>
    <w:r w:rsidRPr="00714250">
      <w:rPr>
        <w:rFonts w:ascii="Amnesty Trade Gothic" w:hAnsi="Amnesty Trade Gothic"/>
        <w:sz w:val="16"/>
        <w:szCs w:val="16"/>
      </w:rPr>
      <w:t>Third UA: 132/19 Index: MDE 12/2393/2020</w:t>
    </w:r>
    <w:r>
      <w:rPr>
        <w:rFonts w:ascii="Amnesty Trade Gothic" w:hAnsi="Amnesty Trade Gothic"/>
        <w:sz w:val="16"/>
        <w:szCs w:val="16"/>
      </w:rPr>
      <w:t xml:space="preserve"> Egypt</w:t>
    </w:r>
    <w:r w:rsidRPr="0071425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14250">
      <w:rPr>
        <w:rFonts w:ascii="Amnesty Trade Gothic" w:hAnsi="Amnesty Trade Gothic"/>
        <w:sz w:val="16"/>
        <w:szCs w:val="16"/>
      </w:rPr>
      <w:t>Date: 22 May 2020</w:t>
    </w:r>
  </w:p>
  <w:p w14:paraId="1096C25A" w14:textId="77777777" w:rsidR="00C46C9B" w:rsidRPr="0022665F" w:rsidRDefault="00C46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A4CD0"/>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5304"/>
    <w:rsid w:val="006814D6"/>
    <w:rsid w:val="00681FB0"/>
    <w:rsid w:val="006820E8"/>
    <w:rsid w:val="00685C2C"/>
    <w:rsid w:val="006966F6"/>
    <w:rsid w:val="006B1410"/>
    <w:rsid w:val="006C2190"/>
    <w:rsid w:val="006C3DE2"/>
    <w:rsid w:val="006C522F"/>
    <w:rsid w:val="00712F1E"/>
    <w:rsid w:val="00714250"/>
    <w:rsid w:val="007179E8"/>
    <w:rsid w:val="00736B40"/>
    <w:rsid w:val="00743422"/>
    <w:rsid w:val="007479B8"/>
    <w:rsid w:val="007605FF"/>
    <w:rsid w:val="007620A6"/>
    <w:rsid w:val="0077354F"/>
    <w:rsid w:val="007805B0"/>
    <w:rsid w:val="00785D1C"/>
    <w:rsid w:val="00795D45"/>
    <w:rsid w:val="007A1959"/>
    <w:rsid w:val="007A5DA8"/>
    <w:rsid w:val="007B0282"/>
    <w:rsid w:val="007B609C"/>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C6D99"/>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46C9B"/>
    <w:rsid w:val="00C55BEE"/>
    <w:rsid w:val="00C63763"/>
    <w:rsid w:val="00C64997"/>
    <w:rsid w:val="00C91FAC"/>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0D70"/>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8C6D99"/>
    <w:rPr>
      <w:color w:val="954F72" w:themeColor="followedHyperlink"/>
      <w:u w:val="single"/>
    </w:rPr>
  </w:style>
  <w:style w:type="paragraph" w:styleId="NormalWeb">
    <w:name w:val="Normal (Web)"/>
    <w:basedOn w:val="Normal"/>
    <w:uiPriority w:val="99"/>
    <w:unhideWhenUsed/>
    <w:rsid w:val="00C46C9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90D7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90D7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mde12/2152/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C08A-A1AD-4038-BE02-3C92E57CB931}">
  <ds:schemaRefs>
    <ds:schemaRef ds:uri="http://schemas.microsoft.com/sharepoint/v3/contenttype/forms"/>
  </ds:schemaRefs>
</ds:datastoreItem>
</file>

<file path=customXml/itemProps2.xml><?xml version="1.0" encoding="utf-8"?>
<ds:datastoreItem xmlns:ds="http://schemas.openxmlformats.org/officeDocument/2006/customXml" ds:itemID="{DB5F1321-E914-4282-B4FD-A98789EF60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3F339702-432F-44D3-809B-832DA752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92453-4887-40FA-B96D-2649EFEF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1427</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2020-05-26T16:05:00Z</dcterms:created>
  <dcterms:modified xsi:type="dcterms:W3CDTF">2020-05-26T16:05:00Z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