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A0EDB" w:rsidRDefault="0026766F" w:rsidP="00AA0EDB">
      <w:pPr>
        <w:pStyle w:val="AIUrgentActionTopHeading"/>
        <w:tabs>
          <w:tab w:val="clear" w:pos="567"/>
        </w:tabs>
        <w:spacing w:line="240" w:lineRule="auto"/>
        <w:rPr>
          <w:rFonts w:cs="Arial"/>
          <w:sz w:val="80"/>
          <w:szCs w:val="80"/>
        </w:rPr>
      </w:pPr>
      <w:r w:rsidRPr="00AA0EDB">
        <w:rPr>
          <w:rFonts w:cs="Arial"/>
          <w:sz w:val="80"/>
          <w:szCs w:val="80"/>
          <w:highlight w:val="yellow"/>
        </w:rPr>
        <w:t>URGENT ACTION</w:t>
      </w:r>
    </w:p>
    <w:p w14:paraId="69BD15C9" w14:textId="539BEA18" w:rsidR="006966F6" w:rsidRPr="00AA0EDB" w:rsidRDefault="006966F6" w:rsidP="00AA0EDB">
      <w:pPr>
        <w:pStyle w:val="Default"/>
        <w:rPr>
          <w:b/>
          <w:sz w:val="28"/>
          <w:szCs w:val="28"/>
        </w:rPr>
      </w:pPr>
    </w:p>
    <w:p w14:paraId="4701F56C" w14:textId="77777777" w:rsidR="005F58EA" w:rsidRPr="00AA0EDB" w:rsidRDefault="005F58EA" w:rsidP="00AA0EDB">
      <w:pPr>
        <w:rPr>
          <w:rFonts w:ascii="Arial" w:hAnsi="Arial" w:cs="Arial"/>
          <w:b/>
          <w:i/>
          <w:color w:val="000000"/>
          <w:sz w:val="36"/>
          <w:lang w:eastAsia="es-MX"/>
        </w:rPr>
      </w:pPr>
      <w:r w:rsidRPr="00AA0EDB">
        <w:rPr>
          <w:rFonts w:ascii="Arial" w:hAnsi="Arial" w:cs="Arial"/>
          <w:b/>
          <w:color w:val="000000"/>
          <w:sz w:val="36"/>
          <w:lang w:eastAsia="es-MX"/>
        </w:rPr>
        <w:t>DETAINED RESEARCHER IN CRITICAL CONDITION</w:t>
      </w:r>
    </w:p>
    <w:p w14:paraId="5FE20C10" w14:textId="1A90120E" w:rsidR="005F58EA" w:rsidRPr="00AA0EDB" w:rsidRDefault="005F58EA" w:rsidP="00AA0EDB">
      <w:pPr>
        <w:jc w:val="both"/>
        <w:rPr>
          <w:rFonts w:ascii="Arial" w:hAnsi="Arial" w:cs="Arial"/>
          <w:b/>
          <w:color w:val="000000"/>
          <w:sz w:val="22"/>
          <w:szCs w:val="22"/>
          <w:rtl/>
          <w:lang w:eastAsia="es-MX" w:bidi="ar-TN"/>
        </w:rPr>
      </w:pPr>
      <w:r w:rsidRPr="00AA0EDB">
        <w:rPr>
          <w:rFonts w:ascii="Arial" w:hAnsi="Arial" w:cs="Arial"/>
          <w:b/>
          <w:color w:val="000000"/>
          <w:sz w:val="22"/>
          <w:szCs w:val="22"/>
          <w:lang w:eastAsia="es-MX"/>
        </w:rPr>
        <w:t xml:space="preserve">Detained human rights researcher Ibrahim </w:t>
      </w:r>
      <w:proofErr w:type="spellStart"/>
      <w:r w:rsidRPr="00AA0EDB">
        <w:rPr>
          <w:rFonts w:ascii="Arial" w:hAnsi="Arial" w:cs="Arial"/>
          <w:b/>
          <w:color w:val="000000"/>
          <w:sz w:val="22"/>
          <w:szCs w:val="22"/>
          <w:lang w:eastAsia="es-MX"/>
        </w:rPr>
        <w:t>Ezz</w:t>
      </w:r>
      <w:proofErr w:type="spellEnd"/>
      <w:r w:rsidRPr="00AA0EDB">
        <w:rPr>
          <w:rFonts w:ascii="Arial" w:hAnsi="Arial" w:cs="Arial"/>
          <w:b/>
          <w:color w:val="000000"/>
          <w:sz w:val="22"/>
          <w:szCs w:val="22"/>
          <w:lang w:eastAsia="es-MX"/>
        </w:rPr>
        <w:t xml:space="preserve"> El-Din’s health has deteriorated in Tora prison putting him at particular risk if exposed to COVID-19. Ibrahim remains in pre-trial detention following his arrest on 11 June 2019 and enforced disappearance for 167 day</w:t>
      </w:r>
      <w:r w:rsidR="00AA0EDB">
        <w:rPr>
          <w:rFonts w:ascii="Arial" w:hAnsi="Arial" w:cs="Arial"/>
          <w:b/>
          <w:color w:val="000000"/>
          <w:sz w:val="22"/>
          <w:szCs w:val="22"/>
          <w:lang w:eastAsia="es-MX"/>
        </w:rPr>
        <w:t>s.</w:t>
      </w:r>
    </w:p>
    <w:p w14:paraId="7A4CCD4D" w14:textId="6F6D0891" w:rsidR="00D70D29" w:rsidRPr="00AA0EDB" w:rsidRDefault="00D70D29" w:rsidP="00AA0EDB">
      <w:pPr>
        <w:rPr>
          <w:rFonts w:ascii="Arial" w:hAnsi="Arial" w:cs="Arial"/>
          <w:b/>
          <w:color w:val="000000"/>
          <w:lang w:eastAsia="es-MX" w:bidi="ar-TN"/>
        </w:rPr>
      </w:pPr>
    </w:p>
    <w:p w14:paraId="451D9100" w14:textId="77777777" w:rsidR="00AA0EDB" w:rsidRPr="0007751F" w:rsidRDefault="00AA0EDB" w:rsidP="00AA0EDB">
      <w:pPr>
        <w:rPr>
          <w:rFonts w:ascii="Arial" w:hAnsi="Arial" w:cs="Arial"/>
          <w:b/>
          <w:sz w:val="20"/>
          <w:szCs w:val="20"/>
        </w:rPr>
      </w:pPr>
      <w:r w:rsidRPr="0007751F">
        <w:rPr>
          <w:rFonts w:ascii="Arial" w:hAnsi="Arial" w:cs="Arial"/>
          <w:b/>
          <w:sz w:val="20"/>
          <w:szCs w:val="20"/>
        </w:rPr>
        <w:t xml:space="preserve">TAKE ACTION: </w:t>
      </w:r>
    </w:p>
    <w:p w14:paraId="1A509288" w14:textId="77777777" w:rsidR="00AA0EDB" w:rsidRPr="004D1533" w:rsidRDefault="00AA0EDB" w:rsidP="00AA0ED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12239B" w14:textId="2062BC32" w:rsidR="00AA0EDB" w:rsidRPr="004D1533" w:rsidRDefault="00AA0EDB" w:rsidP="00AA0ED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AA0EDB" w:rsidRDefault="000106EF" w:rsidP="00AA0EDB">
      <w:pPr>
        <w:autoSpaceDE w:val="0"/>
        <w:autoSpaceDN w:val="0"/>
        <w:adjustRightInd w:val="0"/>
        <w:rPr>
          <w:rFonts w:ascii="Arial" w:hAnsi="Arial" w:cs="Arial"/>
          <w:color w:val="000000"/>
          <w:lang w:eastAsia="es-MX"/>
        </w:rPr>
      </w:pPr>
    </w:p>
    <w:p w14:paraId="37973401" w14:textId="77777777" w:rsidR="00AA0EDB" w:rsidRDefault="00AA0EDB" w:rsidP="00AA0EDB">
      <w:pPr>
        <w:widowControl w:val="0"/>
        <w:suppressAutoHyphens/>
        <w:rPr>
          <w:rFonts w:ascii="Arial" w:eastAsia="MS Mincho" w:hAnsi="Arial" w:cs="Arial"/>
          <w:b/>
          <w:iCs/>
          <w:color w:val="000000"/>
          <w:sz w:val="18"/>
          <w:szCs w:val="18"/>
          <w:lang w:eastAsia="ar-SA"/>
        </w:rPr>
        <w:sectPr w:rsidR="00AA0EDB" w:rsidSect="00AA0ED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86F84B5" w14:textId="620A1367" w:rsidR="005F58EA" w:rsidRPr="00AA0EDB" w:rsidRDefault="005F58EA" w:rsidP="00AA0EDB">
      <w:pPr>
        <w:widowControl w:val="0"/>
        <w:suppressAutoHyphens/>
        <w:rPr>
          <w:rFonts w:ascii="Arial" w:eastAsia="MS Mincho" w:hAnsi="Arial" w:cs="Arial"/>
          <w:b/>
          <w:iCs/>
          <w:color w:val="000000"/>
          <w:sz w:val="18"/>
          <w:szCs w:val="18"/>
          <w:lang w:eastAsia="ar-SA"/>
        </w:rPr>
      </w:pPr>
      <w:r w:rsidRPr="00AA0EDB">
        <w:rPr>
          <w:rFonts w:ascii="Arial" w:eastAsia="MS Mincho" w:hAnsi="Arial" w:cs="Arial"/>
          <w:b/>
          <w:iCs/>
          <w:color w:val="000000"/>
          <w:sz w:val="18"/>
          <w:szCs w:val="18"/>
          <w:lang w:eastAsia="ar-SA"/>
        </w:rPr>
        <w:t>Public Prosecutor Hamada al-</w:t>
      </w:r>
      <w:proofErr w:type="spellStart"/>
      <w:r w:rsidRPr="00AA0EDB">
        <w:rPr>
          <w:rFonts w:ascii="Arial" w:eastAsia="MS Mincho" w:hAnsi="Arial" w:cs="Arial"/>
          <w:b/>
          <w:iCs/>
          <w:color w:val="000000"/>
          <w:sz w:val="18"/>
          <w:szCs w:val="18"/>
          <w:lang w:eastAsia="ar-SA"/>
        </w:rPr>
        <w:t>Sawi</w:t>
      </w:r>
      <w:proofErr w:type="spellEnd"/>
    </w:p>
    <w:p w14:paraId="5942D384" w14:textId="77777777" w:rsidR="005F58EA" w:rsidRPr="00AA0EDB" w:rsidRDefault="005F58EA" w:rsidP="00AA0EDB">
      <w:pPr>
        <w:widowControl w:val="0"/>
        <w:suppressAutoHyphens/>
        <w:rPr>
          <w:rFonts w:ascii="Arial" w:eastAsia="MS Mincho" w:hAnsi="Arial" w:cs="Arial"/>
          <w:bCs/>
          <w:iCs/>
          <w:color w:val="000000"/>
          <w:sz w:val="18"/>
          <w:szCs w:val="18"/>
          <w:lang w:eastAsia="ar-SA"/>
        </w:rPr>
      </w:pPr>
      <w:r w:rsidRPr="00AA0EDB">
        <w:rPr>
          <w:rFonts w:ascii="Arial" w:eastAsia="MS Mincho" w:hAnsi="Arial" w:cs="Arial"/>
          <w:bCs/>
          <w:iCs/>
          <w:color w:val="000000"/>
          <w:sz w:val="18"/>
          <w:szCs w:val="18"/>
          <w:lang w:eastAsia="ar-SA"/>
        </w:rPr>
        <w:t>Office of the Public Prosecutor</w:t>
      </w:r>
    </w:p>
    <w:p w14:paraId="73B95EE5" w14:textId="77777777" w:rsidR="005F58EA" w:rsidRPr="00AA0EDB" w:rsidRDefault="005F58EA" w:rsidP="00AA0EDB">
      <w:pPr>
        <w:widowControl w:val="0"/>
        <w:suppressAutoHyphens/>
        <w:rPr>
          <w:rFonts w:ascii="Arial" w:eastAsia="MS Mincho" w:hAnsi="Arial" w:cs="Arial"/>
          <w:bCs/>
          <w:iCs/>
          <w:color w:val="000000"/>
          <w:sz w:val="18"/>
          <w:szCs w:val="18"/>
          <w:lang w:eastAsia="ar-SA"/>
        </w:rPr>
      </w:pPr>
      <w:r w:rsidRPr="00AA0EDB">
        <w:rPr>
          <w:rFonts w:ascii="Arial" w:eastAsia="MS Mincho" w:hAnsi="Arial" w:cs="Arial"/>
          <w:bCs/>
          <w:iCs/>
          <w:color w:val="000000"/>
          <w:sz w:val="18"/>
          <w:szCs w:val="18"/>
          <w:lang w:eastAsia="ar-SA"/>
        </w:rPr>
        <w:t>Madinat al-Rehab</w:t>
      </w:r>
    </w:p>
    <w:p w14:paraId="297A5F45" w14:textId="77777777" w:rsidR="005F58EA" w:rsidRPr="00AA0EDB" w:rsidRDefault="005F58EA" w:rsidP="00AA0EDB">
      <w:pPr>
        <w:widowControl w:val="0"/>
        <w:suppressAutoHyphens/>
        <w:rPr>
          <w:rFonts w:ascii="Arial" w:eastAsia="MS Mincho" w:hAnsi="Arial" w:cs="Arial"/>
          <w:bCs/>
          <w:iCs/>
          <w:color w:val="000000"/>
          <w:sz w:val="18"/>
          <w:szCs w:val="18"/>
          <w:lang w:eastAsia="ar-SA"/>
        </w:rPr>
      </w:pPr>
      <w:r w:rsidRPr="00AA0EDB">
        <w:rPr>
          <w:rFonts w:ascii="Arial" w:eastAsia="MS Mincho" w:hAnsi="Arial" w:cs="Arial"/>
          <w:bCs/>
          <w:iCs/>
          <w:color w:val="000000"/>
          <w:sz w:val="18"/>
          <w:szCs w:val="18"/>
          <w:lang w:eastAsia="ar-SA"/>
        </w:rPr>
        <w:t xml:space="preserve">Cairo, Arab Republic of Egypt </w:t>
      </w:r>
    </w:p>
    <w:p w14:paraId="56A59914" w14:textId="77777777" w:rsidR="005F58EA" w:rsidRPr="00AA0EDB" w:rsidRDefault="005F58EA" w:rsidP="00AA0EDB">
      <w:pPr>
        <w:widowControl w:val="0"/>
        <w:suppressAutoHyphens/>
        <w:rPr>
          <w:rFonts w:ascii="Arial" w:eastAsia="MS Mincho" w:hAnsi="Arial" w:cs="Arial"/>
          <w:bCs/>
          <w:iCs/>
          <w:color w:val="000000"/>
          <w:sz w:val="18"/>
          <w:szCs w:val="18"/>
          <w:lang w:val="fr-FR" w:eastAsia="ar-SA"/>
        </w:rPr>
      </w:pPr>
      <w:proofErr w:type="gramStart"/>
      <w:r w:rsidRPr="00AA0EDB">
        <w:rPr>
          <w:rFonts w:ascii="Arial" w:eastAsia="MS Mincho" w:hAnsi="Arial" w:cs="Arial"/>
          <w:bCs/>
          <w:iCs/>
          <w:color w:val="000000"/>
          <w:sz w:val="18"/>
          <w:szCs w:val="18"/>
          <w:lang w:val="fr-FR" w:eastAsia="ar-SA"/>
        </w:rPr>
        <w:t>Fax:</w:t>
      </w:r>
      <w:proofErr w:type="gramEnd"/>
      <w:r w:rsidRPr="00AA0EDB">
        <w:rPr>
          <w:rFonts w:ascii="Arial" w:eastAsia="MS Mincho" w:hAnsi="Arial" w:cs="Arial"/>
          <w:bCs/>
          <w:iCs/>
          <w:color w:val="000000"/>
          <w:sz w:val="18"/>
          <w:szCs w:val="18"/>
          <w:lang w:val="fr-FR" w:eastAsia="ar-SA"/>
        </w:rPr>
        <w:t xml:space="preserve"> +202 2577 4716</w:t>
      </w:r>
    </w:p>
    <w:p w14:paraId="29EE8B41" w14:textId="04B065FC" w:rsidR="005F58EA" w:rsidRPr="00AA0EDB" w:rsidRDefault="000E3A23" w:rsidP="00AA0EDB">
      <w:pPr>
        <w:widowControl w:val="0"/>
        <w:suppressAutoHyphens/>
        <w:spacing w:after="246"/>
        <w:rPr>
          <w:rFonts w:ascii="Arial" w:eastAsia="MS Mincho" w:hAnsi="Arial" w:cs="Arial"/>
          <w:bCs/>
          <w:iCs/>
          <w:color w:val="0000FF"/>
          <w:sz w:val="18"/>
          <w:szCs w:val="18"/>
          <w:u w:val="single"/>
          <w:lang w:val="fr-FR" w:eastAsia="ar-SA"/>
        </w:rPr>
      </w:pPr>
      <w:r w:rsidRPr="00AA0EDB">
        <w:rPr>
          <w:rFonts w:ascii="Arial" w:eastAsia="MS Mincho" w:hAnsi="Arial" w:cs="Arial"/>
          <w:bCs/>
          <w:iCs/>
          <w:color w:val="000000"/>
          <w:sz w:val="18"/>
          <w:szCs w:val="18"/>
          <w:lang w:val="fr-FR" w:eastAsia="ar-SA"/>
        </w:rPr>
        <w:t>E-mail :</w:t>
      </w:r>
      <w:r w:rsidR="005F58EA" w:rsidRPr="00AA0EDB">
        <w:rPr>
          <w:rFonts w:ascii="Arial" w:eastAsia="MS Mincho" w:hAnsi="Arial" w:cs="Arial"/>
          <w:bCs/>
          <w:iCs/>
          <w:color w:val="000000"/>
          <w:sz w:val="18"/>
          <w:szCs w:val="18"/>
          <w:lang w:val="fr-FR" w:eastAsia="ar-SA"/>
        </w:rPr>
        <w:t xml:space="preserve"> </w:t>
      </w:r>
      <w:hyperlink r:id="rId16" w:history="1">
        <w:r w:rsidR="005F58EA" w:rsidRPr="00AA0EDB">
          <w:rPr>
            <w:rFonts w:ascii="Arial" w:eastAsia="MS Mincho" w:hAnsi="Arial" w:cs="Arial"/>
            <w:bCs/>
            <w:iCs/>
            <w:color w:val="0000FF"/>
            <w:sz w:val="18"/>
            <w:szCs w:val="18"/>
            <w:u w:val="single"/>
            <w:lang w:val="fr-FR" w:eastAsia="ar-SA"/>
          </w:rPr>
          <w:t>m.office@ppo.gov.eg</w:t>
        </w:r>
      </w:hyperlink>
    </w:p>
    <w:p w14:paraId="7178B60C" w14:textId="77777777" w:rsidR="00AA0EDB" w:rsidRPr="00AA0EDB" w:rsidRDefault="00AA0EDB" w:rsidP="00245F0A">
      <w:pPr>
        <w:pStyle w:val="PlainText"/>
        <w:rPr>
          <w:rFonts w:ascii="Arial" w:hAnsi="Arial" w:cs="Arial"/>
          <w:b/>
          <w:bCs/>
          <w:iCs/>
          <w:sz w:val="18"/>
          <w:szCs w:val="18"/>
        </w:rPr>
      </w:pPr>
      <w:r w:rsidRPr="00AA0EDB">
        <w:rPr>
          <w:rFonts w:ascii="Arial" w:hAnsi="Arial" w:cs="Arial"/>
          <w:b/>
          <w:bCs/>
          <w:iCs/>
          <w:sz w:val="18"/>
          <w:szCs w:val="18"/>
        </w:rPr>
        <w:t>Ambassador Yasser Reda</w:t>
      </w:r>
    </w:p>
    <w:p w14:paraId="3EECD9A1" w14:textId="77777777" w:rsidR="00AA0EDB" w:rsidRPr="00AA0EDB" w:rsidRDefault="00AA0EDB" w:rsidP="00245F0A">
      <w:pPr>
        <w:pStyle w:val="PlainText"/>
        <w:rPr>
          <w:rFonts w:ascii="Arial" w:hAnsi="Arial" w:cs="Arial"/>
          <w:iCs/>
          <w:sz w:val="18"/>
          <w:szCs w:val="18"/>
        </w:rPr>
      </w:pPr>
      <w:r w:rsidRPr="00AA0EDB">
        <w:rPr>
          <w:rFonts w:ascii="Arial" w:hAnsi="Arial" w:cs="Arial"/>
          <w:iCs/>
          <w:sz w:val="18"/>
          <w:szCs w:val="18"/>
        </w:rPr>
        <w:t>Embassy of the Arab Republic of Egypt</w:t>
      </w:r>
    </w:p>
    <w:p w14:paraId="1F65C54A" w14:textId="77777777" w:rsidR="00AA0EDB" w:rsidRPr="00AA0EDB" w:rsidRDefault="00AA0EDB" w:rsidP="00245F0A">
      <w:pPr>
        <w:pStyle w:val="PlainText"/>
        <w:rPr>
          <w:rFonts w:ascii="Arial" w:hAnsi="Arial" w:cs="Arial"/>
          <w:iCs/>
          <w:sz w:val="18"/>
          <w:szCs w:val="18"/>
        </w:rPr>
      </w:pPr>
      <w:r w:rsidRPr="00AA0EDB">
        <w:rPr>
          <w:rFonts w:ascii="Arial" w:hAnsi="Arial" w:cs="Arial"/>
          <w:iCs/>
          <w:sz w:val="18"/>
          <w:szCs w:val="18"/>
        </w:rPr>
        <w:t>3521 International Ct NW, Washington DC 20008</w:t>
      </w:r>
    </w:p>
    <w:p w14:paraId="1E4E6C85" w14:textId="77777777" w:rsidR="00AA0EDB" w:rsidRPr="00AA0EDB" w:rsidRDefault="00AA0EDB" w:rsidP="00245F0A">
      <w:pPr>
        <w:pStyle w:val="PlainText"/>
        <w:rPr>
          <w:rFonts w:ascii="Arial" w:hAnsi="Arial" w:cs="Arial"/>
          <w:iCs/>
          <w:sz w:val="18"/>
          <w:szCs w:val="18"/>
        </w:rPr>
      </w:pPr>
      <w:r w:rsidRPr="00AA0EDB">
        <w:rPr>
          <w:rFonts w:ascii="Arial" w:hAnsi="Arial" w:cs="Arial"/>
          <w:iCs/>
          <w:sz w:val="18"/>
          <w:szCs w:val="18"/>
        </w:rPr>
        <w:t xml:space="preserve">Phone: 202 895 5400 I Fax: 202 244 5131  </w:t>
      </w:r>
    </w:p>
    <w:p w14:paraId="41A5EC7A" w14:textId="7EA6FF05" w:rsidR="00AA0EDB" w:rsidRPr="00AA0EDB" w:rsidRDefault="00AA0EDB" w:rsidP="00245F0A">
      <w:pPr>
        <w:pStyle w:val="PlainText"/>
        <w:rPr>
          <w:rFonts w:ascii="Arial" w:hAnsi="Arial" w:cs="Arial"/>
          <w:iCs/>
          <w:sz w:val="18"/>
          <w:szCs w:val="18"/>
        </w:rPr>
      </w:pPr>
      <w:r w:rsidRPr="00AA0EDB">
        <w:rPr>
          <w:rFonts w:ascii="Arial" w:hAnsi="Arial" w:cs="Arial"/>
          <w:iCs/>
          <w:sz w:val="18"/>
          <w:szCs w:val="18"/>
        </w:rPr>
        <w:t xml:space="preserve">Email: </w:t>
      </w:r>
      <w:hyperlink r:id="rId17" w:history="1">
        <w:r w:rsidRPr="002361AD">
          <w:rPr>
            <w:rStyle w:val="Hyperlink"/>
            <w:rFonts w:ascii="Arial" w:hAnsi="Arial" w:cs="Arial"/>
            <w:iCs/>
            <w:sz w:val="18"/>
            <w:szCs w:val="18"/>
          </w:rPr>
          <w:t>embassy@egyptembassy.net</w:t>
        </w:r>
      </w:hyperlink>
      <w:r>
        <w:rPr>
          <w:rFonts w:ascii="Arial" w:hAnsi="Arial" w:cs="Arial"/>
          <w:iCs/>
          <w:sz w:val="18"/>
          <w:szCs w:val="18"/>
        </w:rPr>
        <w:t xml:space="preserve"> </w:t>
      </w:r>
    </w:p>
    <w:p w14:paraId="156DED13" w14:textId="29A60B3E" w:rsidR="00AA0EDB" w:rsidRPr="00AA0EDB" w:rsidRDefault="00AA0EDB" w:rsidP="00245F0A">
      <w:pPr>
        <w:pStyle w:val="PlainText"/>
        <w:rPr>
          <w:rFonts w:ascii="Arial" w:hAnsi="Arial" w:cs="Arial"/>
          <w:iCs/>
          <w:sz w:val="18"/>
          <w:szCs w:val="18"/>
        </w:rPr>
      </w:pPr>
      <w:r w:rsidRPr="00AA0EDB">
        <w:rPr>
          <w:rFonts w:ascii="Arial" w:hAnsi="Arial" w:cs="Arial"/>
          <w:iCs/>
          <w:sz w:val="18"/>
          <w:szCs w:val="18"/>
        </w:rPr>
        <w:t xml:space="preserve">Twitter: </w:t>
      </w:r>
      <w:hyperlink r:id="rId18" w:history="1">
        <w:r w:rsidRPr="00AA0EDB">
          <w:rPr>
            <w:rStyle w:val="Hyperlink"/>
            <w:rFonts w:ascii="Arial" w:hAnsi="Arial" w:cs="Arial"/>
            <w:iCs/>
            <w:sz w:val="18"/>
            <w:szCs w:val="18"/>
          </w:rPr>
          <w:t>@</w:t>
        </w:r>
        <w:proofErr w:type="spellStart"/>
        <w:r w:rsidRPr="00AA0EDB">
          <w:rPr>
            <w:rStyle w:val="Hyperlink"/>
            <w:rFonts w:ascii="Arial" w:hAnsi="Arial" w:cs="Arial"/>
            <w:iCs/>
            <w:sz w:val="18"/>
            <w:szCs w:val="18"/>
          </w:rPr>
          <w:t>EgyptEmbassyUSA</w:t>
        </w:r>
        <w:proofErr w:type="spellEnd"/>
      </w:hyperlink>
    </w:p>
    <w:p w14:paraId="59FF8F2C" w14:textId="2C10979A" w:rsidR="00AA0EDB" w:rsidRPr="00AA0EDB" w:rsidRDefault="00AA0EDB" w:rsidP="00AA0EDB">
      <w:pPr>
        <w:pStyle w:val="PlainText"/>
        <w:rPr>
          <w:rFonts w:ascii="Arial" w:hAnsi="Arial" w:cs="Arial"/>
          <w:iCs/>
          <w:sz w:val="18"/>
          <w:szCs w:val="18"/>
        </w:rPr>
      </w:pPr>
      <w:r w:rsidRPr="00AA0EDB">
        <w:rPr>
          <w:rFonts w:ascii="Arial" w:hAnsi="Arial" w:cs="Arial"/>
          <w:iCs/>
          <w:sz w:val="18"/>
          <w:szCs w:val="18"/>
        </w:rPr>
        <w:t xml:space="preserve">Salutation: Dear Ambassador </w:t>
      </w:r>
    </w:p>
    <w:p w14:paraId="6F28D93A" w14:textId="77777777" w:rsidR="00AA0EDB" w:rsidRDefault="00AA0EDB" w:rsidP="00AA0EDB">
      <w:pPr>
        <w:widowControl w:val="0"/>
        <w:suppressAutoHyphens/>
        <w:jc w:val="both"/>
        <w:rPr>
          <w:rFonts w:ascii="Arial" w:eastAsia="MS Mincho" w:hAnsi="Arial" w:cs="Arial"/>
          <w:i/>
          <w:color w:val="000000"/>
          <w:sz w:val="20"/>
          <w:szCs w:val="20"/>
          <w:lang w:eastAsia="ar-SA"/>
        </w:rPr>
        <w:sectPr w:rsidR="00AA0EDB" w:rsidSect="00AA0EDB">
          <w:type w:val="continuous"/>
          <w:pgSz w:w="12240" w:h="15840" w:code="1"/>
          <w:pgMar w:top="720" w:right="720" w:bottom="1800" w:left="720" w:header="0" w:footer="567" w:gutter="0"/>
          <w:cols w:num="2" w:space="567"/>
          <w:titlePg/>
          <w:docGrid w:linePitch="360"/>
        </w:sectPr>
      </w:pPr>
    </w:p>
    <w:p w14:paraId="5E591078" w14:textId="306CD0D9" w:rsidR="005F58EA" w:rsidRPr="00AA0EDB"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 xml:space="preserve">Dear </w:t>
      </w:r>
      <w:proofErr w:type="spellStart"/>
      <w:r w:rsidR="00AA0EDB">
        <w:rPr>
          <w:rFonts w:ascii="Arial" w:eastAsia="MS Mincho" w:hAnsi="Arial" w:cs="Arial"/>
          <w:iCs/>
          <w:color w:val="000000"/>
          <w:sz w:val="20"/>
          <w:szCs w:val="20"/>
          <w:lang w:eastAsia="ar-SA"/>
        </w:rPr>
        <w:t>C</w:t>
      </w:r>
      <w:r w:rsidRPr="00AA0EDB">
        <w:rPr>
          <w:rFonts w:ascii="Arial" w:eastAsia="MS Mincho" w:hAnsi="Arial" w:cs="Arial"/>
          <w:iCs/>
          <w:color w:val="000000"/>
          <w:sz w:val="20"/>
          <w:szCs w:val="20"/>
          <w:lang w:eastAsia="ar-SA"/>
        </w:rPr>
        <w:t>ounselor</w:t>
      </w:r>
      <w:proofErr w:type="spellEnd"/>
      <w:r w:rsidRPr="00AA0EDB">
        <w:rPr>
          <w:rFonts w:ascii="Arial" w:eastAsia="MS Mincho" w:hAnsi="Arial" w:cs="Arial"/>
          <w:iCs/>
          <w:color w:val="000000"/>
          <w:sz w:val="20"/>
          <w:szCs w:val="20"/>
          <w:lang w:eastAsia="ar-SA"/>
        </w:rPr>
        <w:t>,</w:t>
      </w:r>
    </w:p>
    <w:p w14:paraId="19D9A19D" w14:textId="77777777" w:rsidR="005F58EA" w:rsidRPr="00AA0EDB" w:rsidRDefault="005F58EA" w:rsidP="00AA0EDB">
      <w:pPr>
        <w:widowControl w:val="0"/>
        <w:suppressAutoHyphens/>
        <w:ind w:left="283"/>
        <w:jc w:val="both"/>
        <w:rPr>
          <w:rFonts w:ascii="Arial" w:eastAsia="MS Mincho" w:hAnsi="Arial" w:cs="Arial"/>
          <w:iCs/>
          <w:color w:val="000000"/>
          <w:sz w:val="20"/>
          <w:szCs w:val="20"/>
          <w:lang w:eastAsia="ar-SA"/>
        </w:rPr>
      </w:pPr>
    </w:p>
    <w:p w14:paraId="4D19CB97" w14:textId="78F2C399" w:rsidR="005F58EA" w:rsidRPr="00AA0EDB"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 xml:space="preserve">Amid rising fears over the spread of coronavirus (COVID-19) in Egypt’s overcrowded prisons, the Egyptian authorities must immediately and unconditionally release Ibrahim </w:t>
      </w:r>
      <w:proofErr w:type="spellStart"/>
      <w:r w:rsidRPr="00AA0EDB">
        <w:rPr>
          <w:rFonts w:ascii="Arial" w:eastAsia="MS Mincho" w:hAnsi="Arial" w:cs="Arial"/>
          <w:iCs/>
          <w:color w:val="000000"/>
          <w:sz w:val="20"/>
          <w:szCs w:val="20"/>
          <w:lang w:eastAsia="ar-SA"/>
        </w:rPr>
        <w:t>Ezz</w:t>
      </w:r>
      <w:proofErr w:type="spellEnd"/>
      <w:r w:rsidRPr="00AA0EDB">
        <w:rPr>
          <w:rFonts w:ascii="Arial" w:eastAsia="MS Mincho" w:hAnsi="Arial" w:cs="Arial"/>
          <w:iCs/>
          <w:color w:val="000000"/>
          <w:sz w:val="20"/>
          <w:szCs w:val="20"/>
          <w:lang w:eastAsia="ar-SA"/>
        </w:rPr>
        <w:t xml:space="preserve"> el-Din, particularly as he suffers from chronic allergies that cause respiratory difficulties. This condition puts him at particular risk to the virus according to the World Health Organi</w:t>
      </w:r>
      <w:r w:rsidR="00AA0EDB">
        <w:rPr>
          <w:rFonts w:ascii="Arial" w:eastAsia="MS Mincho" w:hAnsi="Arial" w:cs="Arial"/>
          <w:iCs/>
          <w:color w:val="000000"/>
          <w:sz w:val="20"/>
          <w:szCs w:val="20"/>
          <w:lang w:eastAsia="ar-SA"/>
        </w:rPr>
        <w:t>z</w:t>
      </w:r>
      <w:r w:rsidRPr="00AA0EDB">
        <w:rPr>
          <w:rFonts w:ascii="Arial" w:eastAsia="MS Mincho" w:hAnsi="Arial" w:cs="Arial"/>
          <w:iCs/>
          <w:color w:val="000000"/>
          <w:sz w:val="20"/>
          <w:szCs w:val="20"/>
          <w:lang w:eastAsia="ar-SA"/>
        </w:rPr>
        <w:t xml:space="preserve">ation’s list of vulnerable groups. He should not be in detention in the first place. The well-documented concerns over overcrowded, unhygienic and unsanitary detention conditions in Egyptian prisons aggravate risks of the spread of COVID-19 infections. </w:t>
      </w:r>
    </w:p>
    <w:p w14:paraId="71A44B9A"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p>
    <w:p w14:paraId="46F5346D"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On 20 February 2020, Ibrahim’s lawyer submitted a request to the Supreme State Security Prosecution for Ibrahim, who had attempted suicide, to receive adequate psychiatric help from experts outside the prison with costs covered by his family. The authorities denied the request. On 26 February, Ibrahim attempted suicide again.</w:t>
      </w:r>
    </w:p>
    <w:p w14:paraId="47E91F93"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p>
    <w:p w14:paraId="556D2C68"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 xml:space="preserve">According to medical professionals familiar with Ibrahim’s case, the systematic torture he endured while forcibly disappeared, in addition to systematic medical neglect by the Tora prison authorities, might have triggered his depression. </w:t>
      </w:r>
    </w:p>
    <w:p w14:paraId="584D8219"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p>
    <w:p w14:paraId="3084DDA3"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 xml:space="preserve">Ibrahim also suffers from an inflammation in his lumbar vertebrae, chronic allergies, and a fungal infection of the tongue developed due to poor conditions of detention. Ibrahim refuses to go to the prison hospital fearing infection after he heard that other prisoners have reportedly contracted hepatitis C while being treated there. </w:t>
      </w:r>
    </w:p>
    <w:p w14:paraId="743786E9" w14:textId="77777777" w:rsidR="005F58EA" w:rsidRPr="00AA0EDB" w:rsidRDefault="005F58EA" w:rsidP="00AA0EDB">
      <w:pPr>
        <w:widowControl w:val="0"/>
        <w:suppressAutoHyphens/>
        <w:rPr>
          <w:rFonts w:ascii="Arial" w:eastAsia="MS Mincho" w:hAnsi="Arial" w:cs="Arial"/>
          <w:iCs/>
          <w:color w:val="000000"/>
          <w:sz w:val="20"/>
          <w:szCs w:val="20"/>
          <w:lang w:eastAsia="ar-SA"/>
        </w:rPr>
      </w:pPr>
    </w:p>
    <w:p w14:paraId="113F8A8A" w14:textId="7D2D34A7" w:rsidR="005F58EA" w:rsidRPr="00AA0EDB"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 xml:space="preserve">I urge you to release Ibrahim </w:t>
      </w:r>
      <w:proofErr w:type="spellStart"/>
      <w:r w:rsidRPr="00AA0EDB">
        <w:rPr>
          <w:rFonts w:ascii="Arial" w:eastAsia="MS Mincho" w:hAnsi="Arial" w:cs="Arial"/>
          <w:iCs/>
          <w:color w:val="000000"/>
          <w:sz w:val="20"/>
          <w:szCs w:val="20"/>
          <w:lang w:eastAsia="ar-SA"/>
        </w:rPr>
        <w:t>Ezz</w:t>
      </w:r>
      <w:proofErr w:type="spellEnd"/>
      <w:r w:rsidRPr="00AA0EDB">
        <w:rPr>
          <w:rFonts w:ascii="Arial" w:eastAsia="MS Mincho" w:hAnsi="Arial" w:cs="Arial"/>
          <w:iCs/>
          <w:color w:val="000000"/>
          <w:sz w:val="20"/>
          <w:szCs w:val="20"/>
          <w:lang w:eastAsia="ar-SA"/>
        </w:rPr>
        <w:t xml:space="preserve"> El-Din immediately and unconditionally given that his detention relates solely to his peaceful human rights work. </w:t>
      </w:r>
      <w:r w:rsidR="000E3A23" w:rsidRPr="00AA0EDB">
        <w:rPr>
          <w:rFonts w:ascii="Arial" w:eastAsia="MS Mincho" w:hAnsi="Arial" w:cs="Arial"/>
          <w:iCs/>
          <w:color w:val="000000"/>
          <w:sz w:val="20"/>
          <w:szCs w:val="20"/>
          <w:lang w:eastAsia="ar-SA"/>
        </w:rPr>
        <w:t>As h</w:t>
      </w:r>
      <w:r w:rsidRPr="00AA0EDB">
        <w:rPr>
          <w:rFonts w:ascii="Arial" w:eastAsia="MS Mincho" w:hAnsi="Arial" w:cs="Arial"/>
          <w:iCs/>
          <w:color w:val="000000"/>
          <w:sz w:val="20"/>
          <w:szCs w:val="20"/>
          <w:lang w:eastAsia="ar-SA"/>
        </w:rPr>
        <w:t xml:space="preserve">is health problems put him at increased risk from COVID-19, </w:t>
      </w:r>
      <w:r w:rsidR="00AA0EDB">
        <w:rPr>
          <w:rFonts w:ascii="Arial" w:eastAsia="MS Mincho" w:hAnsi="Arial" w:cs="Arial"/>
          <w:iCs/>
          <w:color w:val="000000"/>
          <w:sz w:val="20"/>
          <w:szCs w:val="20"/>
          <w:lang w:eastAsia="ar-SA"/>
        </w:rPr>
        <w:t>I</w:t>
      </w:r>
      <w:r w:rsidRPr="00AA0EDB">
        <w:rPr>
          <w:rFonts w:ascii="Arial" w:eastAsia="MS Mincho" w:hAnsi="Arial" w:cs="Arial"/>
          <w:iCs/>
          <w:color w:val="000000"/>
          <w:sz w:val="20"/>
          <w:szCs w:val="20"/>
          <w:lang w:eastAsia="ar-SA"/>
        </w:rPr>
        <w:t xml:space="preserve"> call on you to ensure</w:t>
      </w:r>
      <w:r w:rsidR="000E3A23" w:rsidRPr="00AA0EDB">
        <w:rPr>
          <w:rFonts w:ascii="Arial" w:eastAsia="MS Mincho" w:hAnsi="Arial" w:cs="Arial"/>
          <w:iCs/>
          <w:color w:val="000000"/>
          <w:sz w:val="20"/>
          <w:szCs w:val="20"/>
          <w:lang w:eastAsia="ar-SA"/>
        </w:rPr>
        <w:t xml:space="preserve"> that, pending his release,</w:t>
      </w:r>
      <w:r w:rsidRPr="00AA0EDB">
        <w:rPr>
          <w:rFonts w:ascii="Arial" w:eastAsia="MS Mincho" w:hAnsi="Arial" w:cs="Arial"/>
          <w:iCs/>
          <w:color w:val="000000"/>
          <w:sz w:val="20"/>
          <w:szCs w:val="20"/>
          <w:lang w:eastAsia="ar-SA"/>
        </w:rPr>
        <w:t xml:space="preserve"> he has access to adequate health care, including psychiatric services if needed. I also urge you to promptly undertake an effective investigation into his enforced disappearance and the alleged torture to which he has been subjected and bring to justice those suspected to be responsible in fair trials. </w:t>
      </w:r>
    </w:p>
    <w:p w14:paraId="4DB28734" w14:textId="77777777" w:rsidR="005F58EA" w:rsidRPr="00AA0EDB" w:rsidRDefault="005F58EA" w:rsidP="00AA0EDB">
      <w:pPr>
        <w:widowControl w:val="0"/>
        <w:suppressAutoHyphens/>
        <w:jc w:val="both"/>
        <w:rPr>
          <w:rFonts w:ascii="Arial" w:eastAsia="MS Mincho" w:hAnsi="Arial" w:cs="Arial"/>
          <w:iCs/>
          <w:color w:val="000000"/>
          <w:sz w:val="20"/>
          <w:szCs w:val="20"/>
          <w:lang w:eastAsia="ar-SA"/>
        </w:rPr>
      </w:pPr>
    </w:p>
    <w:p w14:paraId="54F9C323" w14:textId="0D226708" w:rsidR="005F58EA" w:rsidRDefault="005F58EA" w:rsidP="00AA0EDB">
      <w:pPr>
        <w:widowControl w:val="0"/>
        <w:suppressAutoHyphens/>
        <w:jc w:val="both"/>
        <w:rPr>
          <w:rFonts w:ascii="Arial" w:eastAsia="MS Mincho" w:hAnsi="Arial" w:cs="Arial"/>
          <w:iCs/>
          <w:color w:val="000000"/>
          <w:sz w:val="20"/>
          <w:szCs w:val="20"/>
          <w:lang w:eastAsia="ar-SA"/>
        </w:rPr>
      </w:pPr>
      <w:r w:rsidRPr="00AA0EDB">
        <w:rPr>
          <w:rFonts w:ascii="Arial" w:eastAsia="MS Mincho" w:hAnsi="Arial" w:cs="Arial"/>
          <w:iCs/>
          <w:color w:val="000000"/>
          <w:sz w:val="20"/>
          <w:szCs w:val="20"/>
          <w:lang w:eastAsia="ar-SA"/>
        </w:rPr>
        <w:t>Yours sincerely,</w:t>
      </w:r>
    </w:p>
    <w:p w14:paraId="7BD7532D" w14:textId="0E9EEB2C" w:rsidR="00AA0EDB" w:rsidRDefault="00AA0EDB" w:rsidP="00AA0EDB">
      <w:pPr>
        <w:widowControl w:val="0"/>
        <w:suppressAutoHyphens/>
        <w:jc w:val="both"/>
        <w:rPr>
          <w:rFonts w:ascii="Arial" w:eastAsia="MS Mincho" w:hAnsi="Arial" w:cs="Arial"/>
          <w:iCs/>
          <w:color w:val="000000"/>
          <w:sz w:val="20"/>
          <w:szCs w:val="20"/>
          <w:lang w:eastAsia="ar-SA"/>
        </w:rPr>
      </w:pPr>
    </w:p>
    <w:p w14:paraId="01B0BA59" w14:textId="73E9A71E" w:rsidR="00AA0EDB" w:rsidRDefault="00AA0EDB" w:rsidP="00AA0EDB">
      <w:pPr>
        <w:widowControl w:val="0"/>
        <w:suppressAutoHyphens/>
        <w:jc w:val="both"/>
        <w:rPr>
          <w:rFonts w:ascii="Arial" w:eastAsia="MS Mincho" w:hAnsi="Arial" w:cs="Arial"/>
          <w:iCs/>
          <w:color w:val="000000"/>
          <w:sz w:val="20"/>
          <w:szCs w:val="20"/>
          <w:lang w:eastAsia="ar-SA"/>
        </w:rPr>
      </w:pPr>
    </w:p>
    <w:p w14:paraId="65BD3258" w14:textId="4A49ECF8" w:rsidR="00AA0EDB" w:rsidRDefault="00AA0EDB" w:rsidP="00AA0EDB">
      <w:pPr>
        <w:widowControl w:val="0"/>
        <w:suppressAutoHyphens/>
        <w:jc w:val="both"/>
        <w:rPr>
          <w:rFonts w:ascii="Arial" w:eastAsia="MS Mincho" w:hAnsi="Arial" w:cs="Arial"/>
          <w:iCs/>
          <w:color w:val="000000"/>
          <w:sz w:val="20"/>
          <w:szCs w:val="20"/>
          <w:lang w:eastAsia="ar-SA"/>
        </w:rPr>
      </w:pPr>
    </w:p>
    <w:p w14:paraId="1114BB24" w14:textId="635C0DC5" w:rsidR="00AA0EDB" w:rsidRDefault="00AA0EDB" w:rsidP="00AA0EDB">
      <w:pPr>
        <w:widowControl w:val="0"/>
        <w:suppressAutoHyphens/>
        <w:jc w:val="both"/>
        <w:rPr>
          <w:rFonts w:ascii="Arial" w:eastAsia="MS Mincho" w:hAnsi="Arial" w:cs="Arial"/>
          <w:iCs/>
          <w:color w:val="000000"/>
          <w:sz w:val="20"/>
          <w:szCs w:val="20"/>
          <w:lang w:eastAsia="ar-SA"/>
        </w:rPr>
      </w:pPr>
    </w:p>
    <w:p w14:paraId="5D893986" w14:textId="77777777" w:rsidR="00AA0EDB" w:rsidRPr="00AA0EDB" w:rsidRDefault="00AA0EDB" w:rsidP="00AA0EDB">
      <w:pPr>
        <w:widowControl w:val="0"/>
        <w:suppressAutoHyphens/>
        <w:jc w:val="both"/>
        <w:rPr>
          <w:rFonts w:ascii="Arial" w:eastAsia="MS Mincho" w:hAnsi="Arial" w:cs="Arial"/>
          <w:iCs/>
          <w:color w:val="000000"/>
          <w:sz w:val="20"/>
          <w:szCs w:val="20"/>
          <w:lang w:eastAsia="ar-SA"/>
        </w:rPr>
      </w:pPr>
    </w:p>
    <w:p w14:paraId="0A23F5D1" w14:textId="5C03F406" w:rsidR="0054186C" w:rsidRPr="00AA0EDB" w:rsidRDefault="0054186C" w:rsidP="00AA0EDB">
      <w:pPr>
        <w:pStyle w:val="AIBoxHeading"/>
        <w:spacing w:line="240" w:lineRule="auto"/>
        <w:rPr>
          <w:rFonts w:ascii="Arial" w:hAnsi="Arial" w:cs="Arial"/>
          <w:szCs w:val="32"/>
        </w:rPr>
      </w:pPr>
      <w:r w:rsidRPr="00AA0EDB">
        <w:rPr>
          <w:rFonts w:ascii="Arial" w:hAnsi="Arial" w:cs="Arial"/>
          <w:szCs w:val="32"/>
        </w:rPr>
        <w:lastRenderedPageBreak/>
        <w:t>Additional information</w:t>
      </w:r>
    </w:p>
    <w:p w14:paraId="6247DBF4" w14:textId="77777777" w:rsidR="0054186C" w:rsidRPr="00AA0EDB" w:rsidRDefault="0054186C" w:rsidP="00AA0EDB">
      <w:pPr>
        <w:jc w:val="both"/>
        <w:rPr>
          <w:rFonts w:ascii="Arial" w:hAnsi="Arial" w:cs="Arial"/>
        </w:rPr>
      </w:pPr>
    </w:p>
    <w:p w14:paraId="6AFB5B20" w14:textId="35C87631" w:rsidR="005F58EA" w:rsidRPr="00AA0EDB" w:rsidRDefault="005F58EA" w:rsidP="00AA0EDB">
      <w:pPr>
        <w:jc w:val="both"/>
        <w:rPr>
          <w:rFonts w:ascii="Arial" w:hAnsi="Arial" w:cs="Arial"/>
          <w:sz w:val="20"/>
          <w:szCs w:val="20"/>
        </w:rPr>
      </w:pPr>
      <w:r w:rsidRPr="00AA0EDB">
        <w:rPr>
          <w:rFonts w:ascii="Arial" w:hAnsi="Arial" w:cs="Arial"/>
          <w:sz w:val="20"/>
          <w:szCs w:val="20"/>
        </w:rPr>
        <w:t xml:space="preserve">Ibrahim is a researcher at the Egyptian Commission for Rights and Freedoms (ECRF), where he focuses on the right to housing. On the night of 11 June 2019, plainclothes Egyptian security forces arrested Ibrahim. He was taken from the street near his Cairo home in the area of </w:t>
      </w:r>
      <w:proofErr w:type="spellStart"/>
      <w:r w:rsidRPr="00AA0EDB">
        <w:rPr>
          <w:rFonts w:ascii="Arial" w:hAnsi="Arial" w:cs="Arial"/>
          <w:sz w:val="20"/>
          <w:szCs w:val="20"/>
        </w:rPr>
        <w:t>Moqattam</w:t>
      </w:r>
      <w:proofErr w:type="spellEnd"/>
      <w:r w:rsidRPr="00AA0EDB">
        <w:rPr>
          <w:rFonts w:ascii="Arial" w:hAnsi="Arial" w:cs="Arial"/>
          <w:sz w:val="20"/>
          <w:szCs w:val="20"/>
        </w:rPr>
        <w:t xml:space="preserve"> and was forcibly disappeared for 167 days. </w:t>
      </w:r>
    </w:p>
    <w:p w14:paraId="666B18A1" w14:textId="77777777" w:rsidR="005F58EA" w:rsidRPr="00AA0EDB" w:rsidRDefault="005F58EA" w:rsidP="00AA0EDB">
      <w:pPr>
        <w:jc w:val="both"/>
        <w:rPr>
          <w:rFonts w:ascii="Arial" w:hAnsi="Arial" w:cs="Arial"/>
          <w:sz w:val="20"/>
          <w:szCs w:val="20"/>
        </w:rPr>
      </w:pPr>
    </w:p>
    <w:p w14:paraId="47E3C925" w14:textId="118AE94D" w:rsidR="005F58EA" w:rsidRPr="00AA0EDB" w:rsidRDefault="005F58EA" w:rsidP="00AA0EDB">
      <w:pPr>
        <w:jc w:val="both"/>
        <w:rPr>
          <w:rFonts w:ascii="Arial" w:hAnsi="Arial" w:cs="Arial"/>
          <w:sz w:val="20"/>
          <w:szCs w:val="20"/>
        </w:rPr>
      </w:pPr>
      <w:r w:rsidRPr="00AA0EDB">
        <w:rPr>
          <w:rFonts w:ascii="Arial" w:hAnsi="Arial" w:cs="Arial"/>
          <w:sz w:val="20"/>
          <w:szCs w:val="20"/>
        </w:rPr>
        <w:t xml:space="preserve">Ibrahim </w:t>
      </w:r>
      <w:proofErr w:type="spellStart"/>
      <w:r w:rsidRPr="00AA0EDB">
        <w:rPr>
          <w:rFonts w:ascii="Arial" w:hAnsi="Arial" w:cs="Arial"/>
          <w:sz w:val="20"/>
          <w:szCs w:val="20"/>
        </w:rPr>
        <w:t>Ezz</w:t>
      </w:r>
      <w:proofErr w:type="spellEnd"/>
      <w:r w:rsidRPr="00AA0EDB">
        <w:rPr>
          <w:rFonts w:ascii="Arial" w:hAnsi="Arial" w:cs="Arial"/>
          <w:sz w:val="20"/>
          <w:szCs w:val="20"/>
        </w:rPr>
        <w:t xml:space="preserve"> El-Din first appeared in front of a prosecutor on 26 November 2019. According to his lawyer, he appeared physically weak and had lost a considerable amount of weight. He told the prosecutor that he was tortured during his incommunicado detention to extract information about his relationship to the ECRF, and about the organization’s work. He also complained about being held in inhumane and degrading conditions of detention at several security agency locations. Since then, the prosecutor has been extending his pre-trial detention every 15 days pending investigations. </w:t>
      </w:r>
    </w:p>
    <w:p w14:paraId="1924D9E9" w14:textId="77777777" w:rsidR="005F58EA" w:rsidRPr="00AA0EDB" w:rsidRDefault="005F58EA" w:rsidP="00AA0EDB">
      <w:pPr>
        <w:jc w:val="both"/>
        <w:rPr>
          <w:rFonts w:ascii="Arial" w:hAnsi="Arial" w:cs="Arial"/>
          <w:sz w:val="20"/>
          <w:szCs w:val="20"/>
        </w:rPr>
      </w:pPr>
    </w:p>
    <w:p w14:paraId="08A86749" w14:textId="154EE6FC" w:rsidR="005F58EA" w:rsidRPr="00AA0EDB" w:rsidRDefault="005F58EA" w:rsidP="00AA0EDB">
      <w:pPr>
        <w:jc w:val="both"/>
        <w:rPr>
          <w:rFonts w:ascii="Arial" w:hAnsi="Arial" w:cs="Arial"/>
          <w:sz w:val="20"/>
          <w:szCs w:val="20"/>
        </w:rPr>
      </w:pPr>
      <w:r w:rsidRPr="00AA0EDB">
        <w:rPr>
          <w:rFonts w:ascii="Arial" w:hAnsi="Arial" w:cs="Arial"/>
          <w:sz w:val="20"/>
          <w:szCs w:val="20"/>
        </w:rPr>
        <w:t xml:space="preserve">He is the fifth person affiliated with the ECRF to have been arrested since 2016. His arrest follows the detention on 13 May 2019 of labour rights lawyer, Haytham </w:t>
      </w:r>
      <w:proofErr w:type="spellStart"/>
      <w:r w:rsidRPr="00AA0EDB">
        <w:rPr>
          <w:rFonts w:ascii="Arial" w:hAnsi="Arial" w:cs="Arial"/>
          <w:sz w:val="20"/>
          <w:szCs w:val="20"/>
        </w:rPr>
        <w:t>Mohamdeen</w:t>
      </w:r>
      <w:proofErr w:type="spellEnd"/>
      <w:r w:rsidRPr="00AA0EDB">
        <w:rPr>
          <w:rFonts w:ascii="Arial" w:hAnsi="Arial" w:cs="Arial"/>
          <w:sz w:val="20"/>
          <w:szCs w:val="20"/>
        </w:rPr>
        <w:t xml:space="preserve">, who also works at ECRF, on trumped-up charges of “aiding a terrorist group”. In May 2018, Egyptian security forces arrested Amal Fathy, a human rights defender and wife of the Executive Director of ECRF and former Amnesty International Researcher Mohamed </w:t>
      </w:r>
      <w:proofErr w:type="spellStart"/>
      <w:r w:rsidRPr="00AA0EDB">
        <w:rPr>
          <w:rFonts w:ascii="Arial" w:hAnsi="Arial" w:cs="Arial"/>
          <w:sz w:val="20"/>
          <w:szCs w:val="20"/>
        </w:rPr>
        <w:t>Lotfy</w:t>
      </w:r>
      <w:proofErr w:type="spellEnd"/>
      <w:r w:rsidRPr="00AA0EDB">
        <w:rPr>
          <w:rFonts w:ascii="Arial" w:hAnsi="Arial" w:cs="Arial"/>
          <w:sz w:val="20"/>
          <w:szCs w:val="20"/>
        </w:rPr>
        <w:t xml:space="preserve">, over a video critical of the authorities’ failure to address rampant sexual harassment. She was conditionally released in December 2018 and put under house arrest until 14 March 2020, when the Supreme State Security Prosecution lifted all precautionary measures imposed on her. In 2016, authorities had also arrested the ECRF Minorities Programme Director Mina </w:t>
      </w:r>
      <w:proofErr w:type="spellStart"/>
      <w:r w:rsidRPr="00AA0EDB">
        <w:rPr>
          <w:rFonts w:ascii="Arial" w:hAnsi="Arial" w:cs="Arial"/>
          <w:sz w:val="20"/>
          <w:szCs w:val="20"/>
        </w:rPr>
        <w:t>Thabet</w:t>
      </w:r>
      <w:proofErr w:type="spellEnd"/>
      <w:r w:rsidRPr="00AA0EDB">
        <w:rPr>
          <w:rFonts w:ascii="Arial" w:hAnsi="Arial" w:cs="Arial"/>
          <w:sz w:val="20"/>
          <w:szCs w:val="20"/>
        </w:rPr>
        <w:t xml:space="preserve"> and head of the board Ahmed Abdallah, before releasing them without charge.</w:t>
      </w:r>
    </w:p>
    <w:p w14:paraId="0F00174F" w14:textId="77777777" w:rsidR="005F58EA" w:rsidRPr="00AA0EDB" w:rsidRDefault="005F58EA" w:rsidP="00AA0EDB">
      <w:pPr>
        <w:jc w:val="both"/>
        <w:rPr>
          <w:rFonts w:ascii="Arial" w:hAnsi="Arial" w:cs="Arial"/>
          <w:sz w:val="20"/>
          <w:szCs w:val="20"/>
        </w:rPr>
      </w:pPr>
    </w:p>
    <w:p w14:paraId="3F8F2300" w14:textId="01347FE9" w:rsidR="005F58EA" w:rsidRPr="00AA0EDB" w:rsidRDefault="005F58EA" w:rsidP="00AA0EDB">
      <w:pPr>
        <w:jc w:val="both"/>
        <w:rPr>
          <w:rFonts w:ascii="Arial" w:hAnsi="Arial" w:cs="Arial"/>
          <w:sz w:val="20"/>
          <w:szCs w:val="20"/>
        </w:rPr>
      </w:pPr>
      <w:r w:rsidRPr="00AA0EDB">
        <w:rPr>
          <w:rFonts w:ascii="Arial" w:hAnsi="Arial" w:cs="Arial"/>
          <w:sz w:val="20"/>
          <w:szCs w:val="20"/>
        </w:rPr>
        <w:t xml:space="preserve">Ibrahim </w:t>
      </w:r>
      <w:proofErr w:type="spellStart"/>
      <w:r w:rsidRPr="00AA0EDB">
        <w:rPr>
          <w:rFonts w:ascii="Arial" w:hAnsi="Arial" w:cs="Arial"/>
          <w:sz w:val="20"/>
          <w:szCs w:val="20"/>
        </w:rPr>
        <w:t>Ezz</w:t>
      </w:r>
      <w:proofErr w:type="spellEnd"/>
      <w:r w:rsidRPr="00AA0EDB">
        <w:rPr>
          <w:rFonts w:ascii="Arial" w:hAnsi="Arial" w:cs="Arial"/>
          <w:sz w:val="20"/>
          <w:szCs w:val="20"/>
        </w:rPr>
        <w:t xml:space="preserve"> El-Din has been unable to complete his master’s thesis as scheduled in December 2019 given his arrest. While Ibrahim’s lawyer obtained permission for Ibrahim to receive books in prison, he was prevented from writing his thesis by prison authorities.</w:t>
      </w:r>
    </w:p>
    <w:p w14:paraId="561BB043" w14:textId="77777777" w:rsidR="000E3A23" w:rsidRPr="00AA0EDB" w:rsidRDefault="000E3A23" w:rsidP="00AA0EDB">
      <w:pPr>
        <w:jc w:val="both"/>
        <w:rPr>
          <w:rFonts w:ascii="Arial" w:hAnsi="Arial" w:cs="Arial"/>
          <w:sz w:val="20"/>
          <w:szCs w:val="20"/>
        </w:rPr>
      </w:pPr>
    </w:p>
    <w:p w14:paraId="713E9BC7" w14:textId="4205DB1F" w:rsidR="005F58EA" w:rsidRPr="00AA0EDB" w:rsidRDefault="005F58EA" w:rsidP="00AA0EDB">
      <w:pPr>
        <w:jc w:val="both"/>
        <w:rPr>
          <w:rFonts w:ascii="Arial" w:hAnsi="Arial" w:cs="Arial"/>
          <w:sz w:val="20"/>
          <w:szCs w:val="20"/>
        </w:rPr>
      </w:pPr>
      <w:r w:rsidRPr="00AA0EDB">
        <w:rPr>
          <w:rFonts w:ascii="Arial" w:hAnsi="Arial" w:cs="Arial"/>
          <w:sz w:val="20"/>
          <w:szCs w:val="20"/>
        </w:rPr>
        <w:t xml:space="preserve">Ibrahim’s arrest came amid a human rights crisis in Egypt, characterized by a crackdown on independent civil society and arrests of hundreds of individuals over their legitimate work or peaceful expression or assembly. The crackdown has affected journalists, football fans, critics, politicians and staff of civil society organizations. Many of those arrested have been subjected to enforced disappearances, before being charged with unfounded “terrorism” charges and held in pre-trial detention for months, or even years, without trial (see </w:t>
      </w:r>
      <w:hyperlink r:id="rId19" w:history="1">
        <w:r w:rsidRPr="00AA0EDB">
          <w:rPr>
            <w:rStyle w:val="Hyperlink"/>
            <w:rFonts w:ascii="Arial" w:hAnsi="Arial" w:cs="Arial"/>
            <w:sz w:val="20"/>
            <w:szCs w:val="20"/>
          </w:rPr>
          <w:t>www.amnesty.org/en/documents/mde12/1399/2019/en/</w:t>
        </w:r>
      </w:hyperlink>
      <w:r w:rsidRPr="00AA0EDB">
        <w:rPr>
          <w:rFonts w:ascii="Arial" w:hAnsi="Arial" w:cs="Arial"/>
          <w:sz w:val="20"/>
          <w:szCs w:val="20"/>
        </w:rPr>
        <w:t>).</w:t>
      </w:r>
    </w:p>
    <w:p w14:paraId="75B3FF1D" w14:textId="77777777" w:rsidR="005F58EA" w:rsidRPr="00AA0EDB" w:rsidRDefault="005F58EA" w:rsidP="00AA0EDB">
      <w:pPr>
        <w:jc w:val="both"/>
        <w:rPr>
          <w:rFonts w:ascii="Arial" w:hAnsi="Arial" w:cs="Arial"/>
          <w:sz w:val="20"/>
          <w:szCs w:val="20"/>
        </w:rPr>
      </w:pPr>
    </w:p>
    <w:p w14:paraId="09EB06E6" w14:textId="77777777" w:rsidR="005F58EA" w:rsidRPr="00AA0EDB" w:rsidRDefault="005F58EA" w:rsidP="00AA0EDB">
      <w:pPr>
        <w:jc w:val="both"/>
        <w:rPr>
          <w:rFonts w:ascii="Arial" w:hAnsi="Arial" w:cs="Arial"/>
          <w:sz w:val="20"/>
          <w:szCs w:val="20"/>
        </w:rPr>
      </w:pPr>
      <w:r w:rsidRPr="00AA0EDB">
        <w:rPr>
          <w:rFonts w:ascii="Arial" w:hAnsi="Arial" w:cs="Arial"/>
          <w:sz w:val="20"/>
          <w:szCs w:val="20"/>
        </w:rPr>
        <w:t xml:space="preserve">Amnesty International has documented Egyptian security forces’ use of enforced disappearances as a tool against political activists and protesters, including students and children in Egypt (see </w:t>
      </w:r>
      <w:hyperlink r:id="rId20" w:history="1">
        <w:r w:rsidRPr="00AA0EDB">
          <w:rPr>
            <w:rStyle w:val="Hyperlink"/>
            <w:rFonts w:ascii="Arial" w:hAnsi="Arial" w:cs="Arial"/>
            <w:sz w:val="20"/>
            <w:szCs w:val="20"/>
          </w:rPr>
          <w:t>www.amnesty.org/en/documents/mde12/4368/2016/en/</w:t>
        </w:r>
      </w:hyperlink>
      <w:r w:rsidRPr="00AA0EDB">
        <w:rPr>
          <w:rFonts w:ascii="Arial" w:hAnsi="Arial" w:cs="Arial"/>
          <w:sz w:val="20"/>
          <w:szCs w:val="20"/>
        </w:rPr>
        <w:t>). Hundreds of people forcibly disappeared were held with no access to their lawyers or families and no external judicial oversight. This pattern of abuse became particularly evident after President Abdel Fattah al-</w:t>
      </w:r>
      <w:proofErr w:type="spellStart"/>
      <w:r w:rsidRPr="00AA0EDB">
        <w:rPr>
          <w:rFonts w:ascii="Arial" w:hAnsi="Arial" w:cs="Arial"/>
          <w:sz w:val="20"/>
          <w:szCs w:val="20"/>
        </w:rPr>
        <w:t>Sisi</w:t>
      </w:r>
      <w:proofErr w:type="spellEnd"/>
      <w:r w:rsidRPr="00AA0EDB">
        <w:rPr>
          <w:rFonts w:ascii="Arial" w:hAnsi="Arial" w:cs="Arial"/>
          <w:sz w:val="20"/>
          <w:szCs w:val="20"/>
        </w:rPr>
        <w:t xml:space="preserve"> appointed Major-General Magdy Abd el-Ghaffar as Minister of Interior in March 2015. ECRF is one of the main Egyptian NGOs that has been working extensively on the issue of enforced disappearances.</w:t>
      </w:r>
    </w:p>
    <w:p w14:paraId="1DA4EB89" w14:textId="29E13C4A" w:rsidR="000106EF" w:rsidRPr="00AA0EDB" w:rsidRDefault="000106EF" w:rsidP="00AA0EDB">
      <w:pPr>
        <w:jc w:val="both"/>
        <w:rPr>
          <w:rFonts w:ascii="Arial" w:hAnsi="Arial" w:cs="Arial"/>
          <w:sz w:val="18"/>
          <w:szCs w:val="20"/>
          <w:lang w:eastAsia="en-US"/>
        </w:rPr>
      </w:pPr>
    </w:p>
    <w:p w14:paraId="40D2A6D8" w14:textId="6C577CA4" w:rsidR="00313756" w:rsidRPr="00AA0EDB" w:rsidRDefault="00313756" w:rsidP="00AA0EDB">
      <w:pPr>
        <w:rPr>
          <w:rFonts w:ascii="Arial" w:hAnsi="Arial" w:cs="Arial"/>
          <w:sz w:val="18"/>
          <w:szCs w:val="20"/>
          <w:lang w:eastAsia="en-US"/>
        </w:rPr>
      </w:pPr>
    </w:p>
    <w:p w14:paraId="7355870D" w14:textId="332AF815" w:rsidR="00313756" w:rsidRPr="00AA0EDB" w:rsidRDefault="00313756" w:rsidP="00AA0EDB">
      <w:pPr>
        <w:rPr>
          <w:rFonts w:ascii="Arial" w:hAnsi="Arial" w:cs="Arial"/>
          <w:sz w:val="18"/>
          <w:szCs w:val="20"/>
          <w:lang w:eastAsia="en-US"/>
        </w:rPr>
      </w:pPr>
    </w:p>
    <w:p w14:paraId="127C08EF" w14:textId="3B6F815B" w:rsidR="00313756" w:rsidRPr="00AA0EDB" w:rsidRDefault="00313756" w:rsidP="00AA0EDB">
      <w:pPr>
        <w:rPr>
          <w:rFonts w:ascii="Arial" w:hAnsi="Arial" w:cs="Arial"/>
          <w:sz w:val="18"/>
          <w:szCs w:val="20"/>
          <w:lang w:eastAsia="en-US"/>
        </w:rPr>
      </w:pPr>
    </w:p>
    <w:p w14:paraId="3FC2534E" w14:textId="77777777" w:rsidR="00313756" w:rsidRPr="00AA0EDB" w:rsidRDefault="00313756" w:rsidP="00AA0EDB">
      <w:pPr>
        <w:rPr>
          <w:rFonts w:ascii="Arial" w:hAnsi="Arial" w:cs="Arial"/>
          <w:sz w:val="18"/>
          <w:szCs w:val="20"/>
          <w:lang w:eastAsia="en-US"/>
        </w:rPr>
      </w:pPr>
    </w:p>
    <w:p w14:paraId="7BC230CD" w14:textId="77777777" w:rsidR="005F58EA" w:rsidRPr="00AA0EDB" w:rsidRDefault="005F58EA" w:rsidP="00AA0EDB">
      <w:pPr>
        <w:widowControl w:val="0"/>
        <w:suppressAutoHyphens/>
        <w:rPr>
          <w:rFonts w:ascii="Arial" w:eastAsia="MS Mincho" w:hAnsi="Arial" w:cs="Arial"/>
          <w:b/>
          <w:color w:val="000000"/>
          <w:sz w:val="20"/>
          <w:szCs w:val="20"/>
          <w:lang w:eastAsia="ar-SA"/>
        </w:rPr>
      </w:pPr>
      <w:r w:rsidRPr="00AA0EDB">
        <w:rPr>
          <w:rFonts w:ascii="Arial" w:eastAsia="MS Mincho" w:hAnsi="Arial" w:cs="Arial"/>
          <w:b/>
          <w:color w:val="000000"/>
          <w:sz w:val="20"/>
          <w:szCs w:val="20"/>
          <w:lang w:eastAsia="ar-SA"/>
        </w:rPr>
        <w:t xml:space="preserve">PREFERRED LANGUAGE TO ADDRESS TARGET: </w:t>
      </w:r>
      <w:r w:rsidRPr="00AA0EDB">
        <w:rPr>
          <w:rFonts w:ascii="Arial" w:eastAsia="MS Mincho" w:hAnsi="Arial" w:cs="Arial"/>
          <w:color w:val="000000"/>
          <w:sz w:val="20"/>
          <w:szCs w:val="20"/>
          <w:lang w:eastAsia="ar-SA"/>
        </w:rPr>
        <w:t>Arabic or English</w:t>
      </w:r>
    </w:p>
    <w:p w14:paraId="63D719D6" w14:textId="77777777" w:rsidR="005F58EA" w:rsidRPr="00AA0EDB" w:rsidRDefault="005F58EA" w:rsidP="00AA0EDB">
      <w:pPr>
        <w:widowControl w:val="0"/>
        <w:suppressAutoHyphens/>
        <w:rPr>
          <w:rFonts w:ascii="Arial" w:eastAsia="MS Mincho" w:hAnsi="Arial" w:cs="Arial"/>
          <w:color w:val="0070C0"/>
          <w:sz w:val="20"/>
          <w:szCs w:val="20"/>
          <w:lang w:eastAsia="ar-SA"/>
        </w:rPr>
      </w:pPr>
      <w:r w:rsidRPr="00AA0EDB">
        <w:rPr>
          <w:rFonts w:ascii="Arial" w:eastAsia="MS Mincho" w:hAnsi="Arial" w:cs="Arial"/>
          <w:color w:val="000000"/>
          <w:sz w:val="20"/>
          <w:szCs w:val="20"/>
          <w:lang w:eastAsia="ar-SA"/>
        </w:rPr>
        <w:t>You can also write in your own language.</w:t>
      </w:r>
    </w:p>
    <w:p w14:paraId="4E072033" w14:textId="77777777" w:rsidR="005F58EA" w:rsidRPr="00AA0EDB" w:rsidRDefault="005F58EA" w:rsidP="00AA0EDB">
      <w:pPr>
        <w:widowControl w:val="0"/>
        <w:suppressAutoHyphens/>
        <w:rPr>
          <w:rFonts w:ascii="Arial" w:eastAsia="MS Mincho" w:hAnsi="Arial" w:cs="Arial"/>
          <w:color w:val="0070C0"/>
          <w:sz w:val="20"/>
          <w:szCs w:val="20"/>
          <w:lang w:eastAsia="ar-SA"/>
        </w:rPr>
      </w:pPr>
    </w:p>
    <w:p w14:paraId="026B2F3B" w14:textId="77777777" w:rsidR="005F58EA" w:rsidRPr="00AA0EDB" w:rsidRDefault="005F58EA" w:rsidP="00AA0EDB">
      <w:pPr>
        <w:widowControl w:val="0"/>
        <w:suppressAutoHyphens/>
        <w:rPr>
          <w:rFonts w:ascii="Arial" w:eastAsia="MS Mincho" w:hAnsi="Arial" w:cs="Arial"/>
          <w:color w:val="000000"/>
          <w:sz w:val="20"/>
          <w:szCs w:val="20"/>
          <w:lang w:eastAsia="ar-SA"/>
        </w:rPr>
      </w:pPr>
      <w:r w:rsidRPr="00AA0EDB">
        <w:rPr>
          <w:rFonts w:ascii="Arial" w:eastAsia="MS Mincho" w:hAnsi="Arial" w:cs="Arial"/>
          <w:b/>
          <w:color w:val="000000"/>
          <w:sz w:val="20"/>
          <w:szCs w:val="20"/>
          <w:lang w:eastAsia="ar-SA"/>
        </w:rPr>
        <w:t xml:space="preserve">PLEASE TAKE ACTION AS SOON AS POSSIBLE UNTIL: </w:t>
      </w:r>
      <w:r w:rsidRPr="00AA0EDB">
        <w:rPr>
          <w:rFonts w:ascii="Arial" w:eastAsia="MS Mincho" w:hAnsi="Arial" w:cs="Arial"/>
          <w:bCs/>
          <w:color w:val="000000"/>
          <w:sz w:val="20"/>
          <w:szCs w:val="20"/>
          <w:lang w:eastAsia="ar-SA"/>
        </w:rPr>
        <w:t>21 May 2020</w:t>
      </w:r>
    </w:p>
    <w:p w14:paraId="64FF90B8" w14:textId="77777777" w:rsidR="005F58EA" w:rsidRPr="00AA0EDB" w:rsidRDefault="005F58EA" w:rsidP="00AA0EDB">
      <w:pPr>
        <w:widowControl w:val="0"/>
        <w:suppressAutoHyphens/>
        <w:rPr>
          <w:rFonts w:ascii="Arial" w:eastAsia="MS Mincho" w:hAnsi="Arial" w:cs="Arial"/>
          <w:color w:val="000000"/>
          <w:sz w:val="20"/>
          <w:szCs w:val="20"/>
          <w:lang w:eastAsia="ar-SA"/>
        </w:rPr>
      </w:pPr>
      <w:r w:rsidRPr="00AA0EDB">
        <w:rPr>
          <w:rFonts w:ascii="Arial" w:eastAsia="MS Mincho" w:hAnsi="Arial" w:cs="Arial"/>
          <w:color w:val="000000"/>
          <w:sz w:val="20"/>
          <w:szCs w:val="20"/>
          <w:lang w:eastAsia="ar-SA"/>
        </w:rPr>
        <w:t>Please check with the Amnesty office in your country if you wish to send appeals after the deadline.</w:t>
      </w:r>
    </w:p>
    <w:p w14:paraId="3B5FDC15" w14:textId="77777777" w:rsidR="005F58EA" w:rsidRPr="00AA0EDB" w:rsidRDefault="005F58EA" w:rsidP="00AA0EDB">
      <w:pPr>
        <w:widowControl w:val="0"/>
        <w:suppressAutoHyphens/>
        <w:rPr>
          <w:rFonts w:ascii="Arial" w:eastAsia="MS Mincho" w:hAnsi="Arial" w:cs="Arial"/>
          <w:b/>
          <w:color w:val="000000"/>
          <w:sz w:val="20"/>
          <w:szCs w:val="20"/>
          <w:lang w:eastAsia="ar-SA"/>
        </w:rPr>
      </w:pPr>
    </w:p>
    <w:p w14:paraId="678AD80F" w14:textId="76128468" w:rsidR="005F58EA" w:rsidRPr="00AA0EDB" w:rsidRDefault="005F58EA" w:rsidP="00AA0EDB">
      <w:pPr>
        <w:widowControl w:val="0"/>
        <w:suppressAutoHyphens/>
        <w:rPr>
          <w:rFonts w:ascii="Arial" w:eastAsia="MS Mincho" w:hAnsi="Arial" w:cs="Arial"/>
          <w:bCs/>
          <w:color w:val="000000"/>
          <w:sz w:val="20"/>
          <w:szCs w:val="20"/>
          <w:lang w:eastAsia="ar-SA"/>
        </w:rPr>
      </w:pPr>
      <w:r w:rsidRPr="00AA0EDB">
        <w:rPr>
          <w:rFonts w:ascii="Arial" w:eastAsia="MS Mincho" w:hAnsi="Arial" w:cs="Arial"/>
          <w:b/>
          <w:color w:val="000000"/>
          <w:sz w:val="20"/>
          <w:szCs w:val="20"/>
          <w:lang w:eastAsia="ar-SA"/>
        </w:rPr>
        <w:t xml:space="preserve">NAME AND </w:t>
      </w:r>
      <w:bookmarkStart w:id="0" w:name="_GoBack"/>
      <w:bookmarkEnd w:id="0"/>
      <w:r w:rsidRPr="00AA0EDB">
        <w:rPr>
          <w:rFonts w:ascii="Arial" w:eastAsia="MS Mincho" w:hAnsi="Arial" w:cs="Arial"/>
          <w:b/>
          <w:color w:val="000000"/>
          <w:sz w:val="20"/>
          <w:szCs w:val="20"/>
          <w:lang w:eastAsia="ar-SA"/>
        </w:rPr>
        <w:t xml:space="preserve">PRONOUN: Ibrahim </w:t>
      </w:r>
      <w:proofErr w:type="spellStart"/>
      <w:r w:rsidRPr="00AA0EDB">
        <w:rPr>
          <w:rFonts w:ascii="Arial" w:eastAsia="MS Mincho" w:hAnsi="Arial" w:cs="Arial"/>
          <w:b/>
          <w:color w:val="000000"/>
          <w:sz w:val="20"/>
          <w:szCs w:val="20"/>
          <w:lang w:eastAsia="ar-SA"/>
        </w:rPr>
        <w:t>Ezz</w:t>
      </w:r>
      <w:proofErr w:type="spellEnd"/>
      <w:r w:rsidRPr="00AA0EDB">
        <w:rPr>
          <w:rFonts w:ascii="Arial" w:eastAsia="MS Mincho" w:hAnsi="Arial" w:cs="Arial"/>
          <w:b/>
          <w:color w:val="000000"/>
          <w:sz w:val="20"/>
          <w:szCs w:val="20"/>
          <w:lang w:eastAsia="ar-SA"/>
        </w:rPr>
        <w:t xml:space="preserve"> El-Din </w:t>
      </w:r>
      <w:r w:rsidRPr="00AA0EDB">
        <w:rPr>
          <w:rFonts w:ascii="Arial" w:eastAsia="MS Mincho" w:hAnsi="Arial" w:cs="Arial"/>
          <w:bCs/>
          <w:color w:val="000000"/>
          <w:sz w:val="20"/>
          <w:szCs w:val="20"/>
          <w:lang w:eastAsia="ar-SA"/>
        </w:rPr>
        <w:t>(He/him)</w:t>
      </w:r>
    </w:p>
    <w:p w14:paraId="548FADC3" w14:textId="77777777" w:rsidR="005F58EA" w:rsidRPr="00AA0EDB" w:rsidRDefault="005F58EA" w:rsidP="00AA0EDB">
      <w:pPr>
        <w:widowControl w:val="0"/>
        <w:suppressAutoHyphens/>
        <w:rPr>
          <w:rFonts w:ascii="Arial" w:eastAsia="MS Mincho" w:hAnsi="Arial" w:cs="Arial"/>
          <w:bCs/>
          <w:color w:val="000000"/>
          <w:sz w:val="20"/>
          <w:szCs w:val="20"/>
          <w:lang w:eastAsia="ar-SA"/>
        </w:rPr>
      </w:pPr>
      <w:r w:rsidRPr="00AA0EDB">
        <w:rPr>
          <w:rFonts w:ascii="Arial" w:eastAsia="MS Mincho" w:hAnsi="Arial" w:cs="Arial"/>
          <w:bCs/>
          <w:color w:val="000000"/>
          <w:sz w:val="20"/>
          <w:szCs w:val="20"/>
          <w:lang w:eastAsia="ar-SA"/>
        </w:rPr>
        <w:br/>
      </w:r>
      <w:r w:rsidRPr="00AA0EDB">
        <w:rPr>
          <w:rFonts w:ascii="Arial" w:eastAsia="MS Mincho" w:hAnsi="Arial" w:cs="Arial"/>
          <w:b/>
          <w:color w:val="000000"/>
          <w:sz w:val="20"/>
          <w:szCs w:val="20"/>
          <w:lang w:eastAsia="ar-SA"/>
        </w:rPr>
        <w:t>LINK TO PREVIOUS UA</w:t>
      </w:r>
      <w:r w:rsidRPr="00AA0EDB">
        <w:rPr>
          <w:rFonts w:ascii="Arial" w:eastAsia="MS Mincho" w:hAnsi="Arial" w:cs="Arial"/>
          <w:bCs/>
          <w:color w:val="000000"/>
          <w:sz w:val="20"/>
          <w:szCs w:val="20"/>
          <w:lang w:eastAsia="ar-SA"/>
        </w:rPr>
        <w:t xml:space="preserve">: </w:t>
      </w:r>
      <w:hyperlink r:id="rId21" w:history="1">
        <w:r w:rsidRPr="00AA0EDB">
          <w:rPr>
            <w:rFonts w:ascii="Arial" w:eastAsia="MS Mincho" w:hAnsi="Arial" w:cs="Arial"/>
            <w:bCs/>
            <w:color w:val="0000FF"/>
            <w:sz w:val="20"/>
            <w:szCs w:val="20"/>
            <w:u w:val="single"/>
            <w:lang w:eastAsia="ar-SA"/>
          </w:rPr>
          <w:t>https://www.amnesty.org/en/documents/mde12/1502/2019/en/</w:t>
        </w:r>
      </w:hyperlink>
      <w:r w:rsidRPr="00AA0EDB">
        <w:rPr>
          <w:rFonts w:ascii="Arial" w:eastAsia="MS Mincho" w:hAnsi="Arial" w:cs="Arial"/>
          <w:bCs/>
          <w:color w:val="000000"/>
          <w:sz w:val="20"/>
          <w:szCs w:val="20"/>
          <w:lang w:eastAsia="ar-SA"/>
        </w:rPr>
        <w:t xml:space="preserve"> </w:t>
      </w:r>
    </w:p>
    <w:p w14:paraId="4B6937D1" w14:textId="36F15824" w:rsidR="0026766F" w:rsidRPr="00AA0EDB" w:rsidRDefault="0026766F" w:rsidP="00AA0EDB">
      <w:pPr>
        <w:rPr>
          <w:rFonts w:ascii="Arial" w:hAnsi="Arial" w:cs="Arial"/>
          <w:sz w:val="20"/>
          <w:szCs w:val="20"/>
        </w:rPr>
      </w:pPr>
    </w:p>
    <w:p w14:paraId="1E8F1981" w14:textId="77777777" w:rsidR="0026766F" w:rsidRPr="00AA0EDB" w:rsidRDefault="0026766F" w:rsidP="00AA0EDB">
      <w:pPr>
        <w:rPr>
          <w:rFonts w:ascii="Arial" w:hAnsi="Arial" w:cs="Arial"/>
          <w:sz w:val="20"/>
          <w:szCs w:val="20"/>
        </w:rPr>
      </w:pPr>
    </w:p>
    <w:sectPr w:rsidR="0026766F" w:rsidRPr="00AA0EDB" w:rsidSect="00AA0EDB">
      <w:footerReference w:type="default" r:id="rId2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DEB8" w14:textId="77777777" w:rsidR="00AA0EDB" w:rsidRPr="004D1533" w:rsidRDefault="00AA0EDB" w:rsidP="00AA0ED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C282BA1" w14:textId="77777777" w:rsidR="00AA0EDB" w:rsidRPr="004D1533" w:rsidRDefault="00AA0EDB" w:rsidP="00AA0EDB">
    <w:pPr>
      <w:jc w:val="center"/>
      <w:rPr>
        <w:rFonts w:ascii="Arial" w:hAnsi="Arial" w:cs="Arial"/>
        <w:sz w:val="16"/>
        <w:szCs w:val="16"/>
      </w:rPr>
    </w:pPr>
    <w:r w:rsidRPr="004D1533">
      <w:rPr>
        <w:rFonts w:ascii="Arial" w:hAnsi="Arial" w:cs="Arial"/>
        <w:sz w:val="16"/>
        <w:szCs w:val="16"/>
      </w:rPr>
      <w:t>T (212) 807- 8400 | uan@aiusa.org | www.amnestyusa.org/uan</w:t>
    </w:r>
  </w:p>
  <w:p w14:paraId="3C4CE4F2" w14:textId="77777777" w:rsidR="00AA0EDB" w:rsidRPr="00D0106D" w:rsidRDefault="00AA0E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7E9B" w14:textId="77777777" w:rsidR="005F58EA" w:rsidRDefault="005F58EA" w:rsidP="005F58EA">
    <w:pPr>
      <w:rPr>
        <w:rFonts w:ascii="Amnesty Trade Gothic" w:hAnsi="Amnesty Trade Gothic"/>
        <w:sz w:val="16"/>
        <w:szCs w:val="16"/>
      </w:rPr>
    </w:pPr>
  </w:p>
  <w:p w14:paraId="37FED8A7" w14:textId="77777777" w:rsidR="005F58EA" w:rsidRDefault="005F58EA" w:rsidP="005F58EA">
    <w:pPr>
      <w:rPr>
        <w:rFonts w:ascii="Amnesty Trade Gothic" w:hAnsi="Amnesty Trade Gothic"/>
        <w:sz w:val="16"/>
        <w:szCs w:val="16"/>
      </w:rPr>
    </w:pPr>
  </w:p>
  <w:p w14:paraId="6539FE59" w14:textId="099BC5C5" w:rsidR="005F58EA" w:rsidRPr="005F58EA" w:rsidRDefault="005F58EA" w:rsidP="005F58EA">
    <w:pPr>
      <w:rPr>
        <w:rFonts w:ascii="Amnesty Trade Gothic" w:hAnsi="Amnesty Trade Gothic"/>
        <w:sz w:val="16"/>
        <w:szCs w:val="16"/>
      </w:rPr>
    </w:pPr>
    <w:r w:rsidRPr="005F58EA">
      <w:rPr>
        <w:rFonts w:ascii="Amnesty Trade Gothic" w:hAnsi="Amnesty Trade Gothic"/>
        <w:sz w:val="16"/>
        <w:szCs w:val="16"/>
      </w:rPr>
      <w:t>Third UA: 104/19 Index: MDE 12/1966/2020 Egypt</w:t>
    </w:r>
    <w:r w:rsidRPr="005F58EA">
      <w:rPr>
        <w:rFonts w:ascii="Amnesty Trade Gothic" w:hAnsi="Amnesty Trade Gothic"/>
        <w:sz w:val="16"/>
        <w:szCs w:val="16"/>
      </w:rPr>
      <w:tab/>
    </w:r>
    <w:r w:rsidRPr="005F58E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F58EA">
      <w:rPr>
        <w:rFonts w:ascii="Amnesty Trade Gothic" w:hAnsi="Amnesty Trade Gothic"/>
        <w:sz w:val="16"/>
        <w:szCs w:val="16"/>
      </w:rPr>
      <w:t>Date: 9 April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77777777" w:rsidR="00582A06" w:rsidRDefault="00582A06"/>
  <w:p w14:paraId="0909EB08" w14:textId="09F30E7B" w:rsidR="005F58EA" w:rsidRPr="005F58EA" w:rsidRDefault="005F58EA" w:rsidP="005F58EA">
    <w:pPr>
      <w:rPr>
        <w:rFonts w:ascii="Amnesty Trade Gothic" w:hAnsi="Amnesty Trade Gothic"/>
        <w:sz w:val="16"/>
        <w:szCs w:val="16"/>
      </w:rPr>
    </w:pPr>
    <w:r w:rsidRPr="005F58EA">
      <w:rPr>
        <w:rFonts w:ascii="Amnesty Trade Gothic" w:hAnsi="Amnesty Trade Gothic"/>
        <w:sz w:val="16"/>
        <w:szCs w:val="16"/>
      </w:rPr>
      <w:t>Third UA: 104/19 Index: MDE 12/1966/2020 Egypt</w:t>
    </w:r>
    <w:r w:rsidRPr="005F58EA">
      <w:rPr>
        <w:rFonts w:ascii="Amnesty Trade Gothic" w:hAnsi="Amnesty Trade Gothic"/>
        <w:sz w:val="16"/>
        <w:szCs w:val="16"/>
      </w:rPr>
      <w:tab/>
    </w:r>
    <w:r w:rsidRPr="005F58E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F58EA">
      <w:rPr>
        <w:rFonts w:ascii="Amnesty Trade Gothic" w:hAnsi="Amnesty Trade Gothic"/>
        <w:sz w:val="16"/>
        <w:szCs w:val="16"/>
      </w:rPr>
      <w:t>Date: 9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3A23"/>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5F58EA"/>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A0EDB"/>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A0ED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A0E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A0ED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s://www.amnesty.org/en/documents/mde12/1502/2019/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file:///C:\Users\refka.bouallagui\AppData\Local\Microsoft\Windows\INetCache\Content.Outlook\IR1HOM4Z\www.amnesty.org\en\documents\mde12\4368\201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mnesty.org/en/documents/mde12/1399/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89F2-B0CD-4663-8F70-4A45FA7C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F072E-02AA-4A06-9708-D9CA2C39171F}">
  <ds:schemaRefs>
    <ds:schemaRef ds:uri="http://schemas.microsoft.com/sharepoint/v3/contenttype/forms"/>
  </ds:schemaRefs>
</ds:datastoreItem>
</file>

<file path=customXml/itemProps3.xml><?xml version="1.0" encoding="utf-8"?>
<ds:datastoreItem xmlns:ds="http://schemas.openxmlformats.org/officeDocument/2006/customXml" ds:itemID="{8E604F58-66B4-48A8-A63B-39F9D46A171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06ac91d-d4ab-4687-802e-6fe3051e6a09"/>
    <ds:schemaRef ds:uri="http://schemas.microsoft.com/office/2006/documentManagement/typ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DDBED571-A3CB-4B18-82C9-22B4115B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6526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2020-04-09T15:20:00Z</dcterms:created>
  <dcterms:modified xsi:type="dcterms:W3CDTF">2020-04-09T15:20:00Z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