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43E9B" w14:textId="0CAE005B" w:rsidR="003E09A8" w:rsidRPr="00C74C75" w:rsidRDefault="0026766F" w:rsidP="00C74C75">
      <w:pPr>
        <w:pStyle w:val="AIUrgentActionTopHeading"/>
        <w:tabs>
          <w:tab w:val="clear" w:pos="567"/>
        </w:tabs>
        <w:spacing w:line="240" w:lineRule="auto"/>
        <w:rPr>
          <w:rFonts w:cs="Arial"/>
          <w:sz w:val="80"/>
          <w:szCs w:val="80"/>
        </w:rPr>
      </w:pPr>
      <w:r w:rsidRPr="00C74C75">
        <w:rPr>
          <w:rFonts w:cs="Arial"/>
          <w:sz w:val="80"/>
          <w:szCs w:val="80"/>
          <w:highlight w:val="yellow"/>
        </w:rPr>
        <w:t>URGENT ACTION</w:t>
      </w:r>
    </w:p>
    <w:p w14:paraId="265FD39F" w14:textId="65AC6C62" w:rsidR="00AF1FE1" w:rsidRPr="00C74C75" w:rsidRDefault="00AF1FE1" w:rsidP="00C74C75">
      <w:pPr>
        <w:rPr>
          <w:rFonts w:ascii="Arial" w:hAnsi="Arial" w:cs="Arial"/>
          <w:b/>
          <w:sz w:val="20"/>
          <w:szCs w:val="20"/>
        </w:rPr>
      </w:pPr>
    </w:p>
    <w:p w14:paraId="3558A3DE" w14:textId="4630F80E" w:rsidR="00431A43" w:rsidRPr="00C74C75" w:rsidRDefault="0005452C" w:rsidP="00C74C75">
      <w:pPr>
        <w:rPr>
          <w:rFonts w:ascii="Arial" w:hAnsi="Arial" w:cs="Arial"/>
          <w:b/>
          <w:sz w:val="34"/>
          <w:szCs w:val="34"/>
          <w:lang w:eastAsia="es-MX"/>
        </w:rPr>
      </w:pPr>
      <w:r w:rsidRPr="00C74C75">
        <w:rPr>
          <w:rFonts w:ascii="Arial" w:hAnsi="Arial" w:cs="Arial"/>
          <w:b/>
          <w:sz w:val="34"/>
          <w:szCs w:val="34"/>
          <w:lang w:eastAsia="es-MX"/>
        </w:rPr>
        <w:t xml:space="preserve">DOMOINA RANABOSOA </w:t>
      </w:r>
      <w:r w:rsidR="00EC1E2B" w:rsidRPr="00C74C75">
        <w:rPr>
          <w:rFonts w:ascii="Arial" w:hAnsi="Arial" w:cs="Arial"/>
          <w:b/>
          <w:sz w:val="34"/>
          <w:szCs w:val="34"/>
          <w:lang w:eastAsia="es-MX"/>
        </w:rPr>
        <w:t xml:space="preserve">STILL FACES </w:t>
      </w:r>
      <w:r w:rsidR="001F7AB6" w:rsidRPr="00C74C75">
        <w:rPr>
          <w:rFonts w:ascii="Arial" w:hAnsi="Arial" w:cs="Arial"/>
          <w:b/>
          <w:sz w:val="34"/>
          <w:szCs w:val="34"/>
          <w:lang w:eastAsia="es-MX"/>
        </w:rPr>
        <w:t>CHARGES</w:t>
      </w:r>
    </w:p>
    <w:p w14:paraId="735C36A6" w14:textId="54FFFB45" w:rsidR="001539CA" w:rsidRPr="00C74C75" w:rsidRDefault="000C2B74" w:rsidP="00C74C75">
      <w:pPr>
        <w:jc w:val="both"/>
        <w:rPr>
          <w:rFonts w:ascii="Arial" w:hAnsi="Arial" w:cs="Arial"/>
          <w:b/>
          <w:color w:val="000000"/>
          <w:sz w:val="22"/>
          <w:szCs w:val="22"/>
          <w:lang w:eastAsia="es-MX"/>
        </w:rPr>
      </w:pPr>
      <w:proofErr w:type="spellStart"/>
      <w:r w:rsidRPr="00C74C75">
        <w:rPr>
          <w:rFonts w:ascii="Arial" w:hAnsi="Arial" w:cs="Arial"/>
          <w:b/>
          <w:color w:val="000000"/>
          <w:sz w:val="22"/>
          <w:szCs w:val="22"/>
          <w:lang w:eastAsia="es-MX"/>
        </w:rPr>
        <w:t>Domoina</w:t>
      </w:r>
      <w:proofErr w:type="spellEnd"/>
      <w:r w:rsidRPr="00C74C75">
        <w:rPr>
          <w:rFonts w:ascii="Arial" w:hAnsi="Arial" w:cs="Arial"/>
          <w:b/>
          <w:color w:val="000000"/>
          <w:sz w:val="22"/>
          <w:szCs w:val="22"/>
          <w:lang w:eastAsia="es-MX"/>
        </w:rPr>
        <w:t xml:space="preserve"> </w:t>
      </w:r>
      <w:proofErr w:type="spellStart"/>
      <w:r w:rsidRPr="00C74C75">
        <w:rPr>
          <w:rFonts w:ascii="Arial" w:hAnsi="Arial" w:cs="Arial"/>
          <w:b/>
          <w:color w:val="000000"/>
          <w:sz w:val="22"/>
          <w:szCs w:val="22"/>
          <w:lang w:eastAsia="es-MX"/>
        </w:rPr>
        <w:t>Ranabosoa</w:t>
      </w:r>
      <w:proofErr w:type="spellEnd"/>
      <w:r w:rsidRPr="00C74C75">
        <w:rPr>
          <w:rFonts w:ascii="Arial" w:hAnsi="Arial" w:cs="Arial"/>
          <w:b/>
          <w:color w:val="000000"/>
          <w:sz w:val="22"/>
          <w:szCs w:val="22"/>
          <w:lang w:eastAsia="es-MX"/>
        </w:rPr>
        <w:t xml:space="preserve"> currently faces charges of ‘corruption of minors under the age of 21’, accused of having same-sex relations with her 19-year old girlfriend. The laws which have led to this charge discriminate against LGBTI people. We are stopping this Urgent Action at the request of her family who no longer want any public attention on her case.</w:t>
      </w:r>
    </w:p>
    <w:p w14:paraId="7B576AFE" w14:textId="77777777" w:rsidR="000C2B74" w:rsidRPr="00C74C75" w:rsidRDefault="000C2B74" w:rsidP="00C74C75">
      <w:pPr>
        <w:rPr>
          <w:rFonts w:ascii="Arial" w:hAnsi="Arial" w:cs="Arial"/>
          <w:b/>
          <w:color w:val="FF0000"/>
          <w:lang w:eastAsia="es-MX"/>
        </w:rPr>
      </w:pPr>
      <w:bookmarkStart w:id="0" w:name="_GoBack"/>
      <w:bookmarkEnd w:id="0"/>
    </w:p>
    <w:p w14:paraId="5ACB71BD" w14:textId="59225892" w:rsidR="00B64E15" w:rsidRPr="00C74C75" w:rsidRDefault="00B64E15" w:rsidP="00C74C75">
      <w:pPr>
        <w:rPr>
          <w:rFonts w:ascii="Arial" w:hAnsi="Arial" w:cs="Arial"/>
          <w:b/>
          <w:i/>
          <w:sz w:val="36"/>
          <w:lang w:eastAsia="es-MX"/>
        </w:rPr>
      </w:pPr>
      <w:r w:rsidRPr="00C74C75">
        <w:rPr>
          <w:rFonts w:ascii="Arial" w:hAnsi="Arial" w:cs="Arial"/>
          <w:b/>
          <w:color w:val="FF0000"/>
          <w:sz w:val="22"/>
          <w:szCs w:val="22"/>
          <w:lang w:eastAsia="es-MX"/>
        </w:rPr>
        <w:t>NO FURTHER ACTION IS REQUESTED. MANY THANKS TO ALL WHO SENT APPEALS.</w:t>
      </w:r>
    </w:p>
    <w:p w14:paraId="15ACB56E" w14:textId="77777777" w:rsidR="001539CA" w:rsidRPr="00C74C75" w:rsidRDefault="001539CA" w:rsidP="00C74C75">
      <w:pPr>
        <w:ind w:left="-283"/>
        <w:rPr>
          <w:rFonts w:ascii="Arial" w:hAnsi="Arial" w:cs="Arial"/>
          <w:b/>
          <w:i/>
          <w:szCs w:val="18"/>
          <w:lang w:eastAsia="es-MX"/>
        </w:rPr>
      </w:pPr>
    </w:p>
    <w:p w14:paraId="64952FA8" w14:textId="1E10AB80" w:rsidR="00431A43" w:rsidRPr="00C74C75" w:rsidRDefault="00431A43" w:rsidP="00C74C75">
      <w:pPr>
        <w:jc w:val="both"/>
        <w:rPr>
          <w:rFonts w:ascii="Arial" w:hAnsi="Arial" w:cs="Arial"/>
          <w:sz w:val="20"/>
          <w:szCs w:val="20"/>
        </w:rPr>
      </w:pPr>
      <w:r w:rsidRPr="00C74C75">
        <w:rPr>
          <w:rFonts w:ascii="Arial" w:hAnsi="Arial" w:cs="Arial"/>
          <w:sz w:val="20"/>
          <w:szCs w:val="20"/>
        </w:rPr>
        <w:t xml:space="preserve">On 10 March, </w:t>
      </w:r>
      <w:r w:rsidR="00E942C2" w:rsidRPr="00C74C75">
        <w:rPr>
          <w:rFonts w:ascii="Arial" w:hAnsi="Arial" w:cs="Arial"/>
          <w:sz w:val="20"/>
          <w:szCs w:val="20"/>
        </w:rPr>
        <w:t>33</w:t>
      </w:r>
      <w:r w:rsidR="002A5CC8" w:rsidRPr="00C74C75">
        <w:rPr>
          <w:rFonts w:ascii="Arial" w:hAnsi="Arial" w:cs="Arial"/>
          <w:sz w:val="20"/>
          <w:szCs w:val="20"/>
        </w:rPr>
        <w:t>-</w:t>
      </w:r>
      <w:r w:rsidR="00E942C2" w:rsidRPr="00C74C75">
        <w:rPr>
          <w:rFonts w:ascii="Arial" w:hAnsi="Arial" w:cs="Arial"/>
          <w:sz w:val="20"/>
          <w:szCs w:val="20"/>
        </w:rPr>
        <w:t xml:space="preserve">year-old </w:t>
      </w:r>
      <w:proofErr w:type="spellStart"/>
      <w:r w:rsidRPr="00C74C75">
        <w:rPr>
          <w:rFonts w:ascii="Arial" w:hAnsi="Arial" w:cs="Arial"/>
          <w:sz w:val="20"/>
          <w:szCs w:val="20"/>
        </w:rPr>
        <w:t>Domoina</w:t>
      </w:r>
      <w:proofErr w:type="spellEnd"/>
      <w:r w:rsidR="007C1B23" w:rsidRPr="00C74C75">
        <w:rPr>
          <w:rFonts w:ascii="Arial" w:hAnsi="Arial" w:cs="Arial"/>
          <w:sz w:val="20"/>
          <w:szCs w:val="20"/>
        </w:rPr>
        <w:t xml:space="preserve"> </w:t>
      </w:r>
      <w:proofErr w:type="spellStart"/>
      <w:r w:rsidR="007C1B23" w:rsidRPr="00C74C75">
        <w:rPr>
          <w:rFonts w:ascii="Arial" w:hAnsi="Arial" w:cs="Arial"/>
          <w:sz w:val="20"/>
          <w:szCs w:val="20"/>
        </w:rPr>
        <w:t>Ranabosoa</w:t>
      </w:r>
      <w:proofErr w:type="spellEnd"/>
      <w:r w:rsidRPr="00C74C75">
        <w:rPr>
          <w:rFonts w:ascii="Arial" w:hAnsi="Arial" w:cs="Arial"/>
          <w:sz w:val="20"/>
          <w:szCs w:val="20"/>
        </w:rPr>
        <w:t xml:space="preserve"> was </w:t>
      </w:r>
      <w:r w:rsidR="00E942C2" w:rsidRPr="00C74C75">
        <w:rPr>
          <w:rFonts w:ascii="Arial" w:hAnsi="Arial" w:cs="Arial"/>
          <w:sz w:val="20"/>
          <w:szCs w:val="20"/>
        </w:rPr>
        <w:t>held in</w:t>
      </w:r>
      <w:r w:rsidRPr="00C74C75">
        <w:rPr>
          <w:rFonts w:ascii="Arial" w:hAnsi="Arial" w:cs="Arial"/>
          <w:sz w:val="20"/>
          <w:szCs w:val="20"/>
        </w:rPr>
        <w:t xml:space="preserve"> pre-trial detention in </w:t>
      </w:r>
      <w:proofErr w:type="spellStart"/>
      <w:r w:rsidRPr="00C74C75">
        <w:rPr>
          <w:rFonts w:ascii="Arial" w:hAnsi="Arial" w:cs="Arial"/>
          <w:sz w:val="20"/>
          <w:szCs w:val="20"/>
        </w:rPr>
        <w:t>Antanimora</w:t>
      </w:r>
      <w:proofErr w:type="spellEnd"/>
      <w:r w:rsidR="00980B8F" w:rsidRPr="00C74C75">
        <w:rPr>
          <w:rFonts w:ascii="Arial" w:hAnsi="Arial" w:cs="Arial"/>
          <w:sz w:val="20"/>
          <w:szCs w:val="20"/>
        </w:rPr>
        <w:t xml:space="preserve"> Prison</w:t>
      </w:r>
      <w:r w:rsidR="00DE58FF" w:rsidRPr="00C74C75">
        <w:rPr>
          <w:rFonts w:ascii="Arial" w:hAnsi="Arial" w:cs="Arial"/>
          <w:sz w:val="20"/>
          <w:szCs w:val="20"/>
        </w:rPr>
        <w:t xml:space="preserve"> in</w:t>
      </w:r>
      <w:r w:rsidR="00DF6C95" w:rsidRPr="00C74C75">
        <w:rPr>
          <w:rFonts w:ascii="Arial" w:hAnsi="Arial" w:cs="Arial"/>
          <w:sz w:val="20"/>
          <w:szCs w:val="20"/>
        </w:rPr>
        <w:t xml:space="preserve"> Antananarivo,</w:t>
      </w:r>
      <w:r w:rsidR="00980B8F" w:rsidRPr="00C74C75">
        <w:rPr>
          <w:rFonts w:ascii="Arial" w:hAnsi="Arial" w:cs="Arial"/>
          <w:sz w:val="20"/>
          <w:szCs w:val="20"/>
        </w:rPr>
        <w:t xml:space="preserve"> Madagascar’s capital city</w:t>
      </w:r>
      <w:r w:rsidRPr="00C74C75">
        <w:rPr>
          <w:rFonts w:ascii="Arial" w:hAnsi="Arial" w:cs="Arial"/>
          <w:sz w:val="20"/>
          <w:szCs w:val="20"/>
        </w:rPr>
        <w:t xml:space="preserve">. On 7 April, </w:t>
      </w:r>
      <w:r w:rsidR="00E942C2" w:rsidRPr="00C74C75">
        <w:rPr>
          <w:rFonts w:ascii="Arial" w:hAnsi="Arial" w:cs="Arial"/>
          <w:sz w:val="20"/>
          <w:szCs w:val="20"/>
        </w:rPr>
        <w:t>her</w:t>
      </w:r>
      <w:r w:rsidRPr="00C74C75">
        <w:rPr>
          <w:rFonts w:ascii="Arial" w:hAnsi="Arial" w:cs="Arial"/>
          <w:sz w:val="20"/>
          <w:szCs w:val="20"/>
        </w:rPr>
        <w:t xml:space="preserve"> request for temporary release was approved and she was finally able to unite with her family. However, the charges against </w:t>
      </w:r>
      <w:r w:rsidR="00E942C2" w:rsidRPr="00C74C75">
        <w:rPr>
          <w:rFonts w:ascii="Arial" w:hAnsi="Arial" w:cs="Arial"/>
          <w:sz w:val="20"/>
          <w:szCs w:val="20"/>
        </w:rPr>
        <w:t>her of ‘corruption of minors under 21 years old’</w:t>
      </w:r>
      <w:r w:rsidRPr="00C74C75">
        <w:rPr>
          <w:rFonts w:ascii="Arial" w:hAnsi="Arial" w:cs="Arial"/>
          <w:sz w:val="20"/>
          <w:szCs w:val="20"/>
        </w:rPr>
        <w:t xml:space="preserve"> still stand. </w:t>
      </w:r>
      <w:r w:rsidR="00E942C2" w:rsidRPr="00C74C75">
        <w:rPr>
          <w:rFonts w:ascii="Arial" w:hAnsi="Arial" w:cs="Arial"/>
          <w:sz w:val="20"/>
          <w:szCs w:val="20"/>
        </w:rPr>
        <w:t>S</w:t>
      </w:r>
      <w:r w:rsidRPr="00C74C75">
        <w:rPr>
          <w:rFonts w:ascii="Arial" w:hAnsi="Arial" w:cs="Arial"/>
          <w:sz w:val="20"/>
          <w:szCs w:val="20"/>
        </w:rPr>
        <w:t xml:space="preserve">he is accused of having a (consensual) relationship with her 19-year old girlfriend, </w:t>
      </w:r>
      <w:proofErr w:type="spellStart"/>
      <w:r w:rsidRPr="00C74C75">
        <w:rPr>
          <w:rFonts w:ascii="Arial" w:hAnsi="Arial" w:cs="Arial"/>
          <w:sz w:val="20"/>
          <w:szCs w:val="20"/>
        </w:rPr>
        <w:t>Fyh</w:t>
      </w:r>
      <w:proofErr w:type="spellEnd"/>
      <w:r w:rsidRPr="00C74C75">
        <w:rPr>
          <w:rFonts w:ascii="Arial" w:hAnsi="Arial" w:cs="Arial"/>
          <w:sz w:val="20"/>
          <w:szCs w:val="20"/>
        </w:rPr>
        <w:t>. In Madagascar, the criminal code in its Article 331 punishes with up to five years imprisonment ‘anyone who has committed an indecent or unnatural act with a minor of their own sex, less than 21 years old’.</w:t>
      </w:r>
      <w:r w:rsidR="00333B40" w:rsidRPr="00C74C75">
        <w:rPr>
          <w:rFonts w:ascii="Arial" w:hAnsi="Arial" w:cs="Arial"/>
          <w:sz w:val="20"/>
          <w:szCs w:val="20"/>
        </w:rPr>
        <w:t xml:space="preserve"> Initially scheduled for 10 April, </w:t>
      </w:r>
      <w:r w:rsidR="00982CE4" w:rsidRPr="00C74C75">
        <w:rPr>
          <w:rFonts w:ascii="Arial" w:hAnsi="Arial" w:cs="Arial"/>
          <w:sz w:val="20"/>
          <w:szCs w:val="20"/>
        </w:rPr>
        <w:t>her trial was</w:t>
      </w:r>
      <w:r w:rsidR="00333B40" w:rsidRPr="00C74C75">
        <w:rPr>
          <w:rFonts w:ascii="Arial" w:hAnsi="Arial" w:cs="Arial"/>
          <w:sz w:val="20"/>
          <w:szCs w:val="20"/>
        </w:rPr>
        <w:t xml:space="preserve"> postponed to 8 May, before being postponed again, to 12 June. There is a risk it may be postponed again, because of the </w:t>
      </w:r>
      <w:r w:rsidR="00982CE4" w:rsidRPr="00C74C75">
        <w:rPr>
          <w:rFonts w:ascii="Arial" w:hAnsi="Arial" w:cs="Arial"/>
          <w:sz w:val="20"/>
          <w:szCs w:val="20"/>
        </w:rPr>
        <w:t xml:space="preserve">impact of the </w:t>
      </w:r>
      <w:r w:rsidR="00333B40" w:rsidRPr="00C74C75">
        <w:rPr>
          <w:rFonts w:ascii="Arial" w:hAnsi="Arial" w:cs="Arial"/>
          <w:sz w:val="20"/>
          <w:szCs w:val="20"/>
        </w:rPr>
        <w:t>COVID-19</w:t>
      </w:r>
      <w:r w:rsidR="00982CE4" w:rsidRPr="00C74C75">
        <w:rPr>
          <w:rFonts w:ascii="Arial" w:hAnsi="Arial" w:cs="Arial"/>
          <w:sz w:val="20"/>
          <w:szCs w:val="20"/>
        </w:rPr>
        <w:t xml:space="preserve"> pandemic</w:t>
      </w:r>
      <w:r w:rsidR="00333B40" w:rsidRPr="00C74C75">
        <w:rPr>
          <w:rFonts w:ascii="Arial" w:hAnsi="Arial" w:cs="Arial"/>
          <w:sz w:val="20"/>
          <w:szCs w:val="20"/>
        </w:rPr>
        <w:t xml:space="preserve"> on the functioning of the courts.</w:t>
      </w:r>
    </w:p>
    <w:p w14:paraId="2EBDB2BE" w14:textId="67893ABE" w:rsidR="00333B40" w:rsidRPr="00C74C75" w:rsidRDefault="00333B40" w:rsidP="00C74C75">
      <w:pPr>
        <w:jc w:val="both"/>
        <w:rPr>
          <w:rFonts w:ascii="Arial" w:hAnsi="Arial" w:cs="Arial"/>
          <w:sz w:val="20"/>
          <w:szCs w:val="20"/>
        </w:rPr>
      </w:pPr>
    </w:p>
    <w:p w14:paraId="169F7D24" w14:textId="19B95ACF" w:rsidR="00333B40" w:rsidRPr="00C74C75" w:rsidRDefault="007C1B23" w:rsidP="00C74C75">
      <w:pPr>
        <w:jc w:val="both"/>
        <w:rPr>
          <w:rFonts w:ascii="Arial" w:hAnsi="Arial" w:cs="Arial"/>
          <w:sz w:val="20"/>
          <w:szCs w:val="20"/>
        </w:rPr>
      </w:pPr>
      <w:r w:rsidRPr="00C74C75">
        <w:rPr>
          <w:rFonts w:ascii="Arial" w:hAnsi="Arial" w:cs="Arial"/>
          <w:sz w:val="20"/>
          <w:szCs w:val="20"/>
        </w:rPr>
        <w:t>H</w:t>
      </w:r>
      <w:r w:rsidR="00333B40" w:rsidRPr="00C74C75">
        <w:rPr>
          <w:rFonts w:ascii="Arial" w:hAnsi="Arial" w:cs="Arial"/>
          <w:sz w:val="20"/>
          <w:szCs w:val="20"/>
        </w:rPr>
        <w:t>omophobia remains very prevalent in Madagascar</w:t>
      </w:r>
      <w:r w:rsidRPr="00C74C75">
        <w:rPr>
          <w:rFonts w:ascii="Arial" w:hAnsi="Arial" w:cs="Arial"/>
          <w:sz w:val="20"/>
          <w:szCs w:val="20"/>
        </w:rPr>
        <w:t>.</w:t>
      </w:r>
      <w:r w:rsidR="00A35251" w:rsidRPr="00C74C75">
        <w:rPr>
          <w:rFonts w:ascii="Arial" w:hAnsi="Arial" w:cs="Arial"/>
          <w:sz w:val="20"/>
          <w:szCs w:val="20"/>
        </w:rPr>
        <w:t xml:space="preserve"> </w:t>
      </w:r>
      <w:r w:rsidRPr="00C74C75">
        <w:rPr>
          <w:rFonts w:ascii="Arial" w:hAnsi="Arial" w:cs="Arial"/>
          <w:sz w:val="20"/>
          <w:szCs w:val="20"/>
        </w:rPr>
        <w:t>W</w:t>
      </w:r>
      <w:r w:rsidR="00333B40" w:rsidRPr="00C74C75">
        <w:rPr>
          <w:rFonts w:ascii="Arial" w:hAnsi="Arial" w:cs="Arial"/>
          <w:sz w:val="20"/>
          <w:szCs w:val="20"/>
        </w:rPr>
        <w:t xml:space="preserve">e </w:t>
      </w:r>
      <w:r w:rsidR="007B1102" w:rsidRPr="00C74C75">
        <w:rPr>
          <w:rFonts w:ascii="Arial" w:hAnsi="Arial" w:cs="Arial"/>
          <w:sz w:val="20"/>
          <w:szCs w:val="20"/>
        </w:rPr>
        <w:t>are stopping</w:t>
      </w:r>
      <w:r w:rsidR="00333B40" w:rsidRPr="00C74C75">
        <w:rPr>
          <w:rFonts w:ascii="Arial" w:hAnsi="Arial" w:cs="Arial"/>
          <w:sz w:val="20"/>
          <w:szCs w:val="20"/>
        </w:rPr>
        <w:t xml:space="preserve"> this Urgent Action </w:t>
      </w:r>
      <w:r w:rsidR="004A5F3B" w:rsidRPr="00C74C75">
        <w:rPr>
          <w:rFonts w:ascii="Arial" w:hAnsi="Arial" w:cs="Arial"/>
          <w:sz w:val="20"/>
          <w:szCs w:val="20"/>
        </w:rPr>
        <w:t>at</w:t>
      </w:r>
      <w:r w:rsidRPr="00C74C75">
        <w:rPr>
          <w:rFonts w:ascii="Arial" w:hAnsi="Arial" w:cs="Arial"/>
          <w:sz w:val="20"/>
          <w:szCs w:val="20"/>
        </w:rPr>
        <w:t xml:space="preserve"> the</w:t>
      </w:r>
      <w:r w:rsidR="00333B40" w:rsidRPr="00C74C75">
        <w:rPr>
          <w:rFonts w:ascii="Arial" w:hAnsi="Arial" w:cs="Arial"/>
          <w:sz w:val="20"/>
          <w:szCs w:val="20"/>
        </w:rPr>
        <w:t xml:space="preserve"> request of her family who no longer want any public attention on her </w:t>
      </w:r>
      <w:proofErr w:type="gramStart"/>
      <w:r w:rsidR="00333B40" w:rsidRPr="00C74C75">
        <w:rPr>
          <w:rFonts w:ascii="Arial" w:hAnsi="Arial" w:cs="Arial"/>
          <w:sz w:val="20"/>
          <w:szCs w:val="20"/>
        </w:rPr>
        <w:t>case.</w:t>
      </w:r>
      <w:proofErr w:type="gramEnd"/>
      <w:r w:rsidR="00333B40" w:rsidRPr="00C74C75">
        <w:rPr>
          <w:rFonts w:ascii="Arial" w:hAnsi="Arial" w:cs="Arial"/>
          <w:sz w:val="20"/>
          <w:szCs w:val="20"/>
        </w:rPr>
        <w:t xml:space="preserve"> </w:t>
      </w:r>
    </w:p>
    <w:p w14:paraId="640DBABD" w14:textId="77777777" w:rsidR="00333B40" w:rsidRPr="00C74C75" w:rsidRDefault="00333B40" w:rsidP="00C74C75">
      <w:pPr>
        <w:jc w:val="both"/>
        <w:rPr>
          <w:rFonts w:ascii="Arial" w:hAnsi="Arial" w:cs="Arial"/>
          <w:sz w:val="20"/>
          <w:szCs w:val="20"/>
        </w:rPr>
      </w:pPr>
    </w:p>
    <w:p w14:paraId="24A40AE7" w14:textId="1CA7AC49" w:rsidR="00333B40" w:rsidRPr="00C74C75" w:rsidRDefault="00333B40" w:rsidP="00C74C75">
      <w:pPr>
        <w:jc w:val="both"/>
        <w:rPr>
          <w:rFonts w:ascii="Arial" w:hAnsi="Arial" w:cs="Arial"/>
          <w:sz w:val="20"/>
          <w:szCs w:val="20"/>
        </w:rPr>
      </w:pPr>
      <w:r w:rsidRPr="00C74C75">
        <w:rPr>
          <w:rFonts w:ascii="Arial" w:hAnsi="Arial" w:cs="Arial"/>
          <w:sz w:val="20"/>
          <w:szCs w:val="20"/>
        </w:rPr>
        <w:t xml:space="preserve">The Urgent Action has had an important impact, as it has showed the Malagasy activists fighting against this discrimination that Amnesty International supporters around the world support them. It has also put pressure on the government to take action to repeal this discriminatory law. </w:t>
      </w:r>
    </w:p>
    <w:p w14:paraId="1D8BC512" w14:textId="77777777" w:rsidR="00431A43" w:rsidRPr="00C74C75" w:rsidRDefault="00431A43" w:rsidP="00C74C75">
      <w:pPr>
        <w:rPr>
          <w:rFonts w:ascii="Arial" w:hAnsi="Arial" w:cs="Arial"/>
          <w:sz w:val="20"/>
          <w:szCs w:val="20"/>
        </w:rPr>
      </w:pPr>
    </w:p>
    <w:p w14:paraId="186DD551" w14:textId="50F7BEEE" w:rsidR="00431A43" w:rsidRPr="00C74C75" w:rsidRDefault="00333B40" w:rsidP="00C74C75">
      <w:pPr>
        <w:rPr>
          <w:rFonts w:ascii="Arial" w:hAnsi="Arial" w:cs="Arial"/>
          <w:sz w:val="20"/>
          <w:szCs w:val="20"/>
        </w:rPr>
      </w:pPr>
      <w:proofErr w:type="spellStart"/>
      <w:r w:rsidRPr="00C74C75">
        <w:rPr>
          <w:rFonts w:ascii="Arial" w:hAnsi="Arial" w:cs="Arial"/>
          <w:sz w:val="20"/>
          <w:szCs w:val="20"/>
        </w:rPr>
        <w:t>Domoina</w:t>
      </w:r>
      <w:proofErr w:type="spellEnd"/>
      <w:r w:rsidRPr="00C74C75">
        <w:rPr>
          <w:rFonts w:ascii="Arial" w:hAnsi="Arial" w:cs="Arial"/>
          <w:sz w:val="20"/>
          <w:szCs w:val="20"/>
        </w:rPr>
        <w:t xml:space="preserve"> </w:t>
      </w:r>
      <w:proofErr w:type="spellStart"/>
      <w:r w:rsidR="007C1B23" w:rsidRPr="00C74C75">
        <w:rPr>
          <w:rFonts w:ascii="Arial" w:hAnsi="Arial" w:cs="Arial"/>
          <w:sz w:val="20"/>
          <w:szCs w:val="20"/>
        </w:rPr>
        <w:t>Ranabosoa</w:t>
      </w:r>
      <w:proofErr w:type="spellEnd"/>
      <w:r w:rsidR="007C1B23" w:rsidRPr="00C74C75">
        <w:rPr>
          <w:rFonts w:ascii="Arial" w:hAnsi="Arial" w:cs="Arial"/>
          <w:sz w:val="20"/>
          <w:szCs w:val="20"/>
        </w:rPr>
        <w:t xml:space="preserve"> </w:t>
      </w:r>
      <w:r w:rsidRPr="00C74C75">
        <w:rPr>
          <w:rFonts w:ascii="Arial" w:hAnsi="Arial" w:cs="Arial"/>
          <w:sz w:val="20"/>
          <w:szCs w:val="20"/>
        </w:rPr>
        <w:t>has expressed her extreme gratitude for the support</w:t>
      </w:r>
      <w:r w:rsidR="003B530D" w:rsidRPr="00C74C75">
        <w:rPr>
          <w:rFonts w:ascii="Arial" w:hAnsi="Arial" w:cs="Arial"/>
          <w:sz w:val="20"/>
          <w:szCs w:val="20"/>
        </w:rPr>
        <w:t xml:space="preserve"> of Amnesty International</w:t>
      </w:r>
      <w:r w:rsidRPr="00C74C75">
        <w:rPr>
          <w:rFonts w:ascii="Arial" w:hAnsi="Arial" w:cs="Arial"/>
          <w:sz w:val="20"/>
          <w:szCs w:val="20"/>
        </w:rPr>
        <w:t xml:space="preserve">: ‘I am so impressed about the numbers of signatures received for my case. Please thank all those who have supported me, I am </w:t>
      </w:r>
      <w:proofErr w:type="gramStart"/>
      <w:r w:rsidRPr="00C74C75">
        <w:rPr>
          <w:rFonts w:ascii="Arial" w:hAnsi="Arial" w:cs="Arial"/>
          <w:sz w:val="20"/>
          <w:szCs w:val="20"/>
        </w:rPr>
        <w:t>really sorry</w:t>
      </w:r>
      <w:proofErr w:type="gramEnd"/>
      <w:r w:rsidRPr="00C74C75">
        <w:rPr>
          <w:rFonts w:ascii="Arial" w:hAnsi="Arial" w:cs="Arial"/>
          <w:sz w:val="20"/>
          <w:szCs w:val="20"/>
        </w:rPr>
        <w:t xml:space="preserve"> we cannot go further. But I hope we will win the trial</w:t>
      </w:r>
      <w:r w:rsidR="00C1144C" w:rsidRPr="00C74C75">
        <w:rPr>
          <w:rFonts w:ascii="Arial" w:hAnsi="Arial" w:cs="Arial"/>
          <w:sz w:val="20"/>
          <w:szCs w:val="20"/>
        </w:rPr>
        <w:t>.</w:t>
      </w:r>
      <w:r w:rsidRPr="00C74C75">
        <w:rPr>
          <w:rFonts w:ascii="Arial" w:hAnsi="Arial" w:cs="Arial"/>
          <w:sz w:val="20"/>
          <w:szCs w:val="20"/>
        </w:rPr>
        <w:t>’</w:t>
      </w:r>
    </w:p>
    <w:p w14:paraId="5298E909" w14:textId="77777777" w:rsidR="00431A43" w:rsidRPr="00C74C75" w:rsidRDefault="00431A43" w:rsidP="00C74C75">
      <w:pPr>
        <w:rPr>
          <w:rFonts w:ascii="Arial" w:hAnsi="Arial" w:cs="Arial"/>
          <w:sz w:val="20"/>
          <w:szCs w:val="20"/>
        </w:rPr>
      </w:pPr>
    </w:p>
    <w:p w14:paraId="471152E3" w14:textId="77777777" w:rsidR="001539CA" w:rsidRPr="00C74C75" w:rsidRDefault="001539CA" w:rsidP="00C74C75">
      <w:pPr>
        <w:rPr>
          <w:rFonts w:ascii="Arial" w:hAnsi="Arial" w:cs="Arial"/>
          <w:szCs w:val="20"/>
          <w:lang w:eastAsia="en-US"/>
        </w:rPr>
      </w:pPr>
    </w:p>
    <w:p w14:paraId="24BB682F" w14:textId="77777777" w:rsidR="001539CA" w:rsidRPr="00C74C75" w:rsidRDefault="001539CA" w:rsidP="00C74C75">
      <w:pPr>
        <w:rPr>
          <w:rFonts w:ascii="Arial" w:hAnsi="Arial" w:cs="Arial"/>
          <w:szCs w:val="20"/>
          <w:lang w:eastAsia="en-US"/>
        </w:rPr>
      </w:pPr>
    </w:p>
    <w:p w14:paraId="44988C78" w14:textId="77777777" w:rsidR="001539CA" w:rsidRPr="00C74C75" w:rsidRDefault="001539CA" w:rsidP="00C74C75">
      <w:pPr>
        <w:rPr>
          <w:rFonts w:ascii="Arial" w:hAnsi="Arial" w:cs="Arial"/>
          <w:szCs w:val="20"/>
          <w:lang w:eastAsia="en-US"/>
        </w:rPr>
      </w:pPr>
    </w:p>
    <w:p w14:paraId="79C79704" w14:textId="27BF887D" w:rsidR="001539CA" w:rsidRPr="00C74C75" w:rsidRDefault="001539CA" w:rsidP="00C74C75">
      <w:pPr>
        <w:rPr>
          <w:rFonts w:ascii="Arial" w:hAnsi="Arial" w:cs="Arial"/>
          <w:sz w:val="20"/>
          <w:szCs w:val="20"/>
        </w:rPr>
      </w:pPr>
    </w:p>
    <w:p w14:paraId="78F9721B" w14:textId="77777777" w:rsidR="001539CA" w:rsidRPr="00C74C75" w:rsidRDefault="001539CA" w:rsidP="00C74C75">
      <w:pPr>
        <w:rPr>
          <w:rFonts w:ascii="Arial" w:hAnsi="Arial" w:cs="Arial"/>
          <w:b/>
          <w:sz w:val="20"/>
          <w:szCs w:val="20"/>
        </w:rPr>
      </w:pPr>
    </w:p>
    <w:p w14:paraId="149B672E" w14:textId="3524E8FD" w:rsidR="001539CA" w:rsidRPr="00C74C75" w:rsidRDefault="001539CA" w:rsidP="00C74C75">
      <w:pPr>
        <w:rPr>
          <w:rFonts w:ascii="Arial" w:hAnsi="Arial" w:cs="Arial"/>
          <w:b/>
          <w:sz w:val="20"/>
          <w:szCs w:val="20"/>
        </w:rPr>
      </w:pPr>
      <w:r w:rsidRPr="00C74C75">
        <w:rPr>
          <w:rFonts w:ascii="Arial" w:hAnsi="Arial" w:cs="Arial"/>
          <w:b/>
          <w:sz w:val="20"/>
          <w:szCs w:val="20"/>
        </w:rPr>
        <w:t xml:space="preserve">NAME AND PRONOUN: </w:t>
      </w:r>
      <w:proofErr w:type="spellStart"/>
      <w:r w:rsidR="00333B40" w:rsidRPr="00C74C75">
        <w:rPr>
          <w:rFonts w:ascii="Arial" w:hAnsi="Arial" w:cs="Arial"/>
          <w:bCs/>
          <w:sz w:val="20"/>
          <w:szCs w:val="20"/>
        </w:rPr>
        <w:t>Domoina</w:t>
      </w:r>
      <w:proofErr w:type="spellEnd"/>
      <w:r w:rsidR="00333B40" w:rsidRPr="00C74C75">
        <w:rPr>
          <w:rFonts w:ascii="Arial" w:hAnsi="Arial" w:cs="Arial"/>
          <w:bCs/>
          <w:sz w:val="20"/>
          <w:szCs w:val="20"/>
        </w:rPr>
        <w:t xml:space="preserve"> </w:t>
      </w:r>
      <w:proofErr w:type="spellStart"/>
      <w:r w:rsidR="00333B40" w:rsidRPr="00C74C75">
        <w:rPr>
          <w:rFonts w:ascii="Arial" w:hAnsi="Arial" w:cs="Arial"/>
          <w:bCs/>
          <w:sz w:val="20"/>
          <w:szCs w:val="20"/>
        </w:rPr>
        <w:t>Ranabosoa</w:t>
      </w:r>
      <w:proofErr w:type="spellEnd"/>
      <w:r w:rsidR="00333B40" w:rsidRPr="00C74C75">
        <w:rPr>
          <w:rFonts w:ascii="Arial" w:hAnsi="Arial" w:cs="Arial"/>
          <w:bCs/>
          <w:sz w:val="20"/>
          <w:szCs w:val="20"/>
        </w:rPr>
        <w:t xml:space="preserve"> (she/her)</w:t>
      </w:r>
    </w:p>
    <w:p w14:paraId="28D1FC72" w14:textId="36558184" w:rsidR="001539CA" w:rsidRPr="00C74C75" w:rsidRDefault="001539CA" w:rsidP="00C74C75">
      <w:pPr>
        <w:rPr>
          <w:rFonts w:ascii="Arial" w:hAnsi="Arial" w:cs="Arial"/>
          <w:b/>
          <w:sz w:val="20"/>
          <w:szCs w:val="20"/>
        </w:rPr>
      </w:pPr>
    </w:p>
    <w:p w14:paraId="7880DC16" w14:textId="53537999" w:rsidR="00696A6A" w:rsidRPr="00C74C75" w:rsidRDefault="00696A6A" w:rsidP="00C74C75">
      <w:pPr>
        <w:rPr>
          <w:rFonts w:ascii="Arial" w:hAnsi="Arial" w:cs="Arial"/>
          <w:b/>
          <w:sz w:val="20"/>
          <w:szCs w:val="20"/>
        </w:rPr>
      </w:pPr>
      <w:r w:rsidRPr="00C74C75">
        <w:rPr>
          <w:rFonts w:ascii="Arial" w:hAnsi="Arial" w:cs="Arial"/>
          <w:b/>
          <w:sz w:val="20"/>
          <w:szCs w:val="20"/>
        </w:rPr>
        <w:t xml:space="preserve">THIS IS THE </w:t>
      </w:r>
      <w:r w:rsidR="001F5177" w:rsidRPr="00C74C75">
        <w:rPr>
          <w:rFonts w:ascii="Arial" w:hAnsi="Arial" w:cs="Arial"/>
          <w:b/>
          <w:sz w:val="20"/>
          <w:szCs w:val="20"/>
        </w:rPr>
        <w:t>THIRD</w:t>
      </w:r>
      <w:r w:rsidRPr="00C74C75">
        <w:rPr>
          <w:rFonts w:ascii="Arial" w:hAnsi="Arial" w:cs="Arial"/>
          <w:b/>
          <w:sz w:val="20"/>
          <w:szCs w:val="20"/>
        </w:rPr>
        <w:t xml:space="preserve"> AND FINAL OUTPUT FOR UA </w:t>
      </w:r>
      <w:r w:rsidR="00333B40" w:rsidRPr="00C74C75">
        <w:rPr>
          <w:rFonts w:ascii="Arial" w:hAnsi="Arial" w:cs="Arial"/>
          <w:b/>
          <w:sz w:val="20"/>
          <w:szCs w:val="20"/>
        </w:rPr>
        <w:t>41/20</w:t>
      </w:r>
    </w:p>
    <w:p w14:paraId="7BB20BEF" w14:textId="77777777" w:rsidR="00696A6A" w:rsidRPr="00C74C75" w:rsidRDefault="00696A6A" w:rsidP="00C74C75">
      <w:pPr>
        <w:rPr>
          <w:rFonts w:ascii="Arial" w:hAnsi="Arial" w:cs="Arial"/>
          <w:b/>
          <w:sz w:val="20"/>
          <w:szCs w:val="20"/>
        </w:rPr>
      </w:pPr>
    </w:p>
    <w:p w14:paraId="1ACE65C0" w14:textId="05F7E39F" w:rsidR="001539CA" w:rsidRPr="00C74C75" w:rsidRDefault="001539CA" w:rsidP="00C74C75">
      <w:pPr>
        <w:rPr>
          <w:rFonts w:ascii="Arial" w:hAnsi="Arial" w:cs="Arial"/>
          <w:sz w:val="20"/>
          <w:szCs w:val="20"/>
        </w:rPr>
      </w:pPr>
      <w:r w:rsidRPr="00C74C75">
        <w:rPr>
          <w:rFonts w:ascii="Arial" w:hAnsi="Arial" w:cs="Arial"/>
          <w:b/>
          <w:sz w:val="20"/>
          <w:szCs w:val="20"/>
        </w:rPr>
        <w:t xml:space="preserve">LINK TO PREVIOUS UA: </w:t>
      </w:r>
      <w:hyperlink r:id="rId11" w:history="1">
        <w:r w:rsidR="00D05C3A" w:rsidRPr="00C74C75">
          <w:rPr>
            <w:rStyle w:val="Hyperlink"/>
            <w:rFonts w:ascii="Arial" w:hAnsi="Arial" w:cs="Arial"/>
            <w:sz w:val="20"/>
            <w:szCs w:val="20"/>
          </w:rPr>
          <w:t>https://www.amnesty.org/en/documents/afr35/2113/2020/en/</w:t>
        </w:r>
      </w:hyperlink>
    </w:p>
    <w:p w14:paraId="4B6937D1" w14:textId="36F15824" w:rsidR="0026766F" w:rsidRPr="00C74C75" w:rsidRDefault="0026766F" w:rsidP="00C74C75">
      <w:pPr>
        <w:rPr>
          <w:rFonts w:ascii="Arial" w:hAnsi="Arial" w:cs="Arial"/>
          <w:sz w:val="20"/>
          <w:szCs w:val="20"/>
        </w:rPr>
      </w:pPr>
    </w:p>
    <w:p w14:paraId="1E8F1981" w14:textId="77777777" w:rsidR="0026766F" w:rsidRPr="00C74C75" w:rsidRDefault="0026766F" w:rsidP="00C74C75">
      <w:pPr>
        <w:rPr>
          <w:rFonts w:ascii="Arial" w:hAnsi="Arial" w:cs="Arial"/>
          <w:sz w:val="20"/>
          <w:szCs w:val="20"/>
        </w:rPr>
      </w:pPr>
    </w:p>
    <w:sectPr w:rsidR="0026766F" w:rsidRPr="00C74C75" w:rsidSect="00C74C75">
      <w:headerReference w:type="default" r:id="rId12"/>
      <w:footerReference w:type="default" r:id="rId13"/>
      <w:headerReference w:type="first" r:id="rId14"/>
      <w:footerReference w:type="first" r:id="rId15"/>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352C5" w14:textId="77777777" w:rsidR="00F276F9" w:rsidRDefault="00F276F9">
      <w:r>
        <w:separator/>
      </w:r>
    </w:p>
  </w:endnote>
  <w:endnote w:type="continuationSeparator" w:id="0">
    <w:p w14:paraId="4D314B5D" w14:textId="77777777" w:rsidR="00F276F9" w:rsidRDefault="00F27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nesty Trade Gothic Cn">
    <w:panose1 w:val="020B0506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Amnesty Trade Gothic Bold Cn">
    <w:altName w:val="DokChampa"/>
    <w:charset w:val="00"/>
    <w:family w:val="auto"/>
    <w:pitch w:val="variable"/>
    <w:sig w:usb0="03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2D688" w14:textId="77777777" w:rsidR="00C74C75" w:rsidRPr="004D1533" w:rsidRDefault="00C74C75" w:rsidP="00C74C75">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p>
  <w:p w14:paraId="5BDCC40B" w14:textId="77777777" w:rsidR="00C74C75" w:rsidRPr="004D1533" w:rsidRDefault="00C74C75" w:rsidP="00C74C75">
    <w:pPr>
      <w:jc w:val="center"/>
      <w:rPr>
        <w:rFonts w:ascii="Arial" w:hAnsi="Arial" w:cs="Arial"/>
        <w:sz w:val="16"/>
        <w:szCs w:val="16"/>
      </w:rPr>
    </w:pPr>
    <w:r w:rsidRPr="004D1533">
      <w:rPr>
        <w:rFonts w:ascii="Arial" w:hAnsi="Arial" w:cs="Arial"/>
        <w:sz w:val="16"/>
        <w:szCs w:val="16"/>
      </w:rPr>
      <w:t>T (212) 807- 8400 | uan@aiusa.org | www.amnestyusa.org/uan</w:t>
    </w:r>
  </w:p>
  <w:p w14:paraId="67F60FAA" w14:textId="541A015B" w:rsidR="00582A06" w:rsidRDefault="00582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A2EF2" w14:textId="77777777" w:rsidR="00F276F9" w:rsidRDefault="00F276F9">
      <w:r>
        <w:separator/>
      </w:r>
    </w:p>
  </w:footnote>
  <w:footnote w:type="continuationSeparator" w:id="0">
    <w:p w14:paraId="38423A71" w14:textId="77777777" w:rsidR="00F276F9" w:rsidRDefault="00F27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350D2" w14:textId="77777777" w:rsidR="001539CA" w:rsidRDefault="001539CA" w:rsidP="001539CA">
    <w:pPr>
      <w:tabs>
        <w:tab w:val="right" w:pos="10203"/>
      </w:tabs>
      <w:rPr>
        <w:sz w:val="16"/>
        <w:szCs w:val="16"/>
      </w:rPr>
    </w:pPr>
  </w:p>
  <w:p w14:paraId="1A4A0DD4" w14:textId="77777777" w:rsidR="001539CA" w:rsidRDefault="001539CA" w:rsidP="001539CA">
    <w:pPr>
      <w:tabs>
        <w:tab w:val="right" w:pos="10203"/>
      </w:tabs>
      <w:rPr>
        <w:sz w:val="16"/>
        <w:szCs w:val="16"/>
      </w:rPr>
    </w:pPr>
  </w:p>
  <w:p w14:paraId="1938C4E7" w14:textId="77777777" w:rsidR="001539CA" w:rsidRDefault="001539CA" w:rsidP="001539CA">
    <w:pPr>
      <w:tabs>
        <w:tab w:val="right" w:pos="10203"/>
      </w:tabs>
      <w:rPr>
        <w:sz w:val="16"/>
        <w:szCs w:val="16"/>
      </w:rPr>
    </w:pPr>
  </w:p>
  <w:p w14:paraId="71ED5FD6" w14:textId="77AA4440" w:rsidR="001539CA" w:rsidRPr="001539CA" w:rsidRDefault="001539CA" w:rsidP="001539CA">
    <w:pPr>
      <w:tabs>
        <w:tab w:val="right" w:pos="10203"/>
      </w:tabs>
      <w:rPr>
        <w:rFonts w:ascii="Amnesty Trade Gothic" w:hAnsi="Amnesty Trade Gothic"/>
        <w:sz w:val="16"/>
        <w:szCs w:val="16"/>
      </w:rPr>
    </w:pPr>
    <w:r>
      <w:rPr>
        <w:rFonts w:ascii="Amnesty Trade Gothic" w:hAnsi="Amnesty Trade Gothic"/>
        <w:sz w:val="16"/>
        <w:szCs w:val="16"/>
      </w:rPr>
      <w:t>Outcome</w:t>
    </w:r>
    <w:r w:rsidRPr="001539CA">
      <w:rPr>
        <w:rFonts w:ascii="Amnesty Trade Gothic" w:hAnsi="Amnesty Trade Gothic"/>
        <w:sz w:val="16"/>
        <w:szCs w:val="16"/>
      </w:rPr>
      <w:t xml:space="preserve"> UA: </w:t>
    </w:r>
    <w:r w:rsidR="00F912DE">
      <w:rPr>
        <w:rFonts w:ascii="Amnesty Trade Gothic" w:hAnsi="Amnesty Trade Gothic"/>
        <w:sz w:val="16"/>
        <w:szCs w:val="16"/>
      </w:rPr>
      <w:t>41/20</w:t>
    </w:r>
    <w:r w:rsidRPr="001539CA">
      <w:rPr>
        <w:rFonts w:ascii="Amnesty Trade Gothic" w:hAnsi="Amnesty Trade Gothic"/>
        <w:sz w:val="16"/>
        <w:szCs w:val="16"/>
      </w:rPr>
      <w:t xml:space="preserve"> Index: </w:t>
    </w:r>
    <w:r w:rsidR="00F912DE" w:rsidRPr="00F912DE">
      <w:rPr>
        <w:rFonts w:ascii="Amnesty Trade Gothic" w:hAnsi="Amnesty Trade Gothic"/>
        <w:sz w:val="16"/>
        <w:szCs w:val="16"/>
      </w:rPr>
      <w:t>AFR 35/2373/2020</w:t>
    </w:r>
    <w:r w:rsidRPr="001539CA">
      <w:rPr>
        <w:rFonts w:ascii="Amnesty Trade Gothic" w:hAnsi="Amnesty Trade Gothic"/>
        <w:sz w:val="16"/>
        <w:szCs w:val="16"/>
      </w:rPr>
      <w:t xml:space="preserve"> </w:t>
    </w:r>
    <w:r w:rsidR="00F912DE">
      <w:rPr>
        <w:rFonts w:ascii="Amnesty Trade Gothic" w:hAnsi="Amnesty Trade Gothic"/>
        <w:sz w:val="16"/>
        <w:szCs w:val="16"/>
      </w:rPr>
      <w:t>Madagascar</w:t>
    </w:r>
    <w:r w:rsidRPr="001539CA">
      <w:rPr>
        <w:rFonts w:ascii="Amnesty Trade Gothic" w:hAnsi="Amnesty Trade Gothic"/>
        <w:sz w:val="16"/>
        <w:szCs w:val="16"/>
      </w:rPr>
      <w:tab/>
      <w:t xml:space="preserve">Date: </w:t>
    </w:r>
    <w:r w:rsidR="00F912DE">
      <w:rPr>
        <w:rFonts w:ascii="Amnesty Trade Gothic" w:hAnsi="Amnesty Trade Gothic"/>
        <w:sz w:val="16"/>
        <w:szCs w:val="16"/>
      </w:rPr>
      <w:t>20 May 2020</w:t>
    </w:r>
  </w:p>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45149E19" w14:textId="62C1B877" w:rsidR="00B64E15" w:rsidRPr="00817483" w:rsidRDefault="00602B35" w:rsidP="00B64E15">
    <w:pPr>
      <w:tabs>
        <w:tab w:val="right" w:pos="10203"/>
      </w:tabs>
      <w:rPr>
        <w:rFonts w:ascii="Amnesty Trade Gothic" w:hAnsi="Amnesty Trade Gothic"/>
        <w:color w:val="FFFFFF"/>
      </w:rPr>
    </w:pPr>
    <w:r w:rsidRPr="00602B35">
      <w:rPr>
        <w:rFonts w:ascii="Amnesty Trade Gothic" w:hAnsi="Amnesty Trade Gothic"/>
        <w:sz w:val="16"/>
        <w:szCs w:val="16"/>
      </w:rPr>
      <w:t>Outcome UA: 41/20 Index: AFR 35/2373/2020 Madagascar</w:t>
    </w:r>
    <w:r w:rsidRPr="00602B35">
      <w:rPr>
        <w:rFonts w:ascii="Amnesty Trade Gothic" w:hAnsi="Amnesty Trade Gothic"/>
        <w:sz w:val="16"/>
        <w:szCs w:val="16"/>
      </w:rPr>
      <w:tab/>
      <w:t>Date: 20 May 2020</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BDD52AF"/>
    <w:multiLevelType w:val="hybridMultilevel"/>
    <w:tmpl w:val="0D50192C"/>
    <w:lvl w:ilvl="0" w:tplc="1B0E27B0">
      <w:numFmt w:val="bullet"/>
      <w:lvlText w:val="-"/>
      <w:lvlJc w:val="left"/>
      <w:pPr>
        <w:ind w:left="360" w:hanging="360"/>
      </w:pPr>
      <w:rPr>
        <w:rFonts w:ascii="Amnesty Trade Gothic Cn" w:eastAsia="MS Mincho" w:hAnsi="Amnesty Trade Gothic C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26392"/>
    <w:rsid w:val="00040034"/>
    <w:rsid w:val="00047F8B"/>
    <w:rsid w:val="0005452C"/>
    <w:rsid w:val="000756B3"/>
    <w:rsid w:val="000A3D7B"/>
    <w:rsid w:val="000A756A"/>
    <w:rsid w:val="000B23F7"/>
    <w:rsid w:val="000C0DE5"/>
    <w:rsid w:val="000C2B74"/>
    <w:rsid w:val="000C3B43"/>
    <w:rsid w:val="000D14BC"/>
    <w:rsid w:val="000F0AF1"/>
    <w:rsid w:val="000F11B8"/>
    <w:rsid w:val="00107641"/>
    <w:rsid w:val="00114598"/>
    <w:rsid w:val="00140DDC"/>
    <w:rsid w:val="001411BF"/>
    <w:rsid w:val="001539CA"/>
    <w:rsid w:val="001624EA"/>
    <w:rsid w:val="001671E0"/>
    <w:rsid w:val="001951FB"/>
    <w:rsid w:val="00196F3C"/>
    <w:rsid w:val="001B7B2B"/>
    <w:rsid w:val="001E0993"/>
    <w:rsid w:val="001E1790"/>
    <w:rsid w:val="001F5177"/>
    <w:rsid w:val="001F696E"/>
    <w:rsid w:val="001F7AB6"/>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2A5CC8"/>
    <w:rsid w:val="002D4823"/>
    <w:rsid w:val="00310926"/>
    <w:rsid w:val="00333B40"/>
    <w:rsid w:val="00334F99"/>
    <w:rsid w:val="00335AD0"/>
    <w:rsid w:val="00347243"/>
    <w:rsid w:val="00350BE6"/>
    <w:rsid w:val="00370CFC"/>
    <w:rsid w:val="00373521"/>
    <w:rsid w:val="003738D8"/>
    <w:rsid w:val="003917E9"/>
    <w:rsid w:val="003A2A73"/>
    <w:rsid w:val="003B530D"/>
    <w:rsid w:val="003B7FF5"/>
    <w:rsid w:val="003D1A64"/>
    <w:rsid w:val="003D377A"/>
    <w:rsid w:val="003E09A8"/>
    <w:rsid w:val="003E486F"/>
    <w:rsid w:val="00415A74"/>
    <w:rsid w:val="00431A43"/>
    <w:rsid w:val="0044639C"/>
    <w:rsid w:val="00450C13"/>
    <w:rsid w:val="00467473"/>
    <w:rsid w:val="00475586"/>
    <w:rsid w:val="0047739A"/>
    <w:rsid w:val="00483E30"/>
    <w:rsid w:val="004932C8"/>
    <w:rsid w:val="004A5F3B"/>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94A50"/>
    <w:rsid w:val="005A0B85"/>
    <w:rsid w:val="005A5378"/>
    <w:rsid w:val="005C2CBA"/>
    <w:rsid w:val="005C41FB"/>
    <w:rsid w:val="005C5320"/>
    <w:rsid w:val="005D159E"/>
    <w:rsid w:val="005E3947"/>
    <w:rsid w:val="005F0D06"/>
    <w:rsid w:val="005F29C5"/>
    <w:rsid w:val="006000C4"/>
    <w:rsid w:val="00602B35"/>
    <w:rsid w:val="00605B4E"/>
    <w:rsid w:val="00606C38"/>
    <w:rsid w:val="006114B4"/>
    <w:rsid w:val="00612CD0"/>
    <w:rsid w:val="0065199E"/>
    <w:rsid w:val="006814D6"/>
    <w:rsid w:val="00681FB0"/>
    <w:rsid w:val="006820E8"/>
    <w:rsid w:val="00685C2C"/>
    <w:rsid w:val="006966F6"/>
    <w:rsid w:val="00696A6A"/>
    <w:rsid w:val="006B1410"/>
    <w:rsid w:val="006C2190"/>
    <w:rsid w:val="006C3DE2"/>
    <w:rsid w:val="006C522F"/>
    <w:rsid w:val="006E7409"/>
    <w:rsid w:val="00712F1E"/>
    <w:rsid w:val="0071437A"/>
    <w:rsid w:val="007179E8"/>
    <w:rsid w:val="00736B40"/>
    <w:rsid w:val="00743422"/>
    <w:rsid w:val="007479B8"/>
    <w:rsid w:val="007605FF"/>
    <w:rsid w:val="007620A6"/>
    <w:rsid w:val="00770C58"/>
    <w:rsid w:val="0077354F"/>
    <w:rsid w:val="007805B0"/>
    <w:rsid w:val="00783472"/>
    <w:rsid w:val="00785D1C"/>
    <w:rsid w:val="00795D45"/>
    <w:rsid w:val="007A1959"/>
    <w:rsid w:val="007A5DA8"/>
    <w:rsid w:val="007B0282"/>
    <w:rsid w:val="007B1102"/>
    <w:rsid w:val="007C1B23"/>
    <w:rsid w:val="007D492F"/>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42"/>
    <w:rsid w:val="008F0D7B"/>
    <w:rsid w:val="008F64FC"/>
    <w:rsid w:val="00911CD0"/>
    <w:rsid w:val="009144AA"/>
    <w:rsid w:val="009160F6"/>
    <w:rsid w:val="00916573"/>
    <w:rsid w:val="00946781"/>
    <w:rsid w:val="00950C7F"/>
    <w:rsid w:val="009535A3"/>
    <w:rsid w:val="00963CA3"/>
    <w:rsid w:val="0097246F"/>
    <w:rsid w:val="00980B8F"/>
    <w:rsid w:val="009824A6"/>
    <w:rsid w:val="00982CE4"/>
    <w:rsid w:val="00985339"/>
    <w:rsid w:val="00987C31"/>
    <w:rsid w:val="009904C9"/>
    <w:rsid w:val="009971C5"/>
    <w:rsid w:val="009C0BC3"/>
    <w:rsid w:val="009D5F0B"/>
    <w:rsid w:val="009E0910"/>
    <w:rsid w:val="009E2CC1"/>
    <w:rsid w:val="009F210A"/>
    <w:rsid w:val="009F4BB3"/>
    <w:rsid w:val="00A11181"/>
    <w:rsid w:val="00A34E1D"/>
    <w:rsid w:val="00A35251"/>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64E15"/>
    <w:rsid w:val="00B75929"/>
    <w:rsid w:val="00B811E7"/>
    <w:rsid w:val="00B84EF8"/>
    <w:rsid w:val="00B9147D"/>
    <w:rsid w:val="00B950B1"/>
    <w:rsid w:val="00BA31FC"/>
    <w:rsid w:val="00BB309F"/>
    <w:rsid w:val="00BC2A04"/>
    <w:rsid w:val="00BD443E"/>
    <w:rsid w:val="00BE2450"/>
    <w:rsid w:val="00BE4AEB"/>
    <w:rsid w:val="00C1144C"/>
    <w:rsid w:val="00C11E9F"/>
    <w:rsid w:val="00C264C5"/>
    <w:rsid w:val="00C55BEE"/>
    <w:rsid w:val="00C64997"/>
    <w:rsid w:val="00C74C75"/>
    <w:rsid w:val="00CA19FC"/>
    <w:rsid w:val="00CB47CB"/>
    <w:rsid w:val="00CC73AE"/>
    <w:rsid w:val="00CE6658"/>
    <w:rsid w:val="00CF6041"/>
    <w:rsid w:val="00D0106D"/>
    <w:rsid w:val="00D03746"/>
    <w:rsid w:val="00D05C3A"/>
    <w:rsid w:val="00D20ABE"/>
    <w:rsid w:val="00D20DEB"/>
    <w:rsid w:val="00D22B1F"/>
    <w:rsid w:val="00D31527"/>
    <w:rsid w:val="00D350CB"/>
    <w:rsid w:val="00D37D99"/>
    <w:rsid w:val="00D57BA5"/>
    <w:rsid w:val="00D63AA5"/>
    <w:rsid w:val="00D63E19"/>
    <w:rsid w:val="00D6401F"/>
    <w:rsid w:val="00D85FE8"/>
    <w:rsid w:val="00DA0C5A"/>
    <w:rsid w:val="00DC2AC9"/>
    <w:rsid w:val="00DC2FD8"/>
    <w:rsid w:val="00DC5FB0"/>
    <w:rsid w:val="00DC6ACD"/>
    <w:rsid w:val="00DC6E6F"/>
    <w:rsid w:val="00DD777F"/>
    <w:rsid w:val="00DD7EB3"/>
    <w:rsid w:val="00DE2CC9"/>
    <w:rsid w:val="00DE58FF"/>
    <w:rsid w:val="00DF00FA"/>
    <w:rsid w:val="00DF0C26"/>
    <w:rsid w:val="00DF6C95"/>
    <w:rsid w:val="00E03E62"/>
    <w:rsid w:val="00E23769"/>
    <w:rsid w:val="00E2387F"/>
    <w:rsid w:val="00E5518D"/>
    <w:rsid w:val="00E57B97"/>
    <w:rsid w:val="00E601DC"/>
    <w:rsid w:val="00E6735E"/>
    <w:rsid w:val="00E7165E"/>
    <w:rsid w:val="00E76EFA"/>
    <w:rsid w:val="00E942C2"/>
    <w:rsid w:val="00E96397"/>
    <w:rsid w:val="00E97E64"/>
    <w:rsid w:val="00EA7847"/>
    <w:rsid w:val="00EA7EC7"/>
    <w:rsid w:val="00EB3D70"/>
    <w:rsid w:val="00EC130D"/>
    <w:rsid w:val="00EC1E2B"/>
    <w:rsid w:val="00EC2B6C"/>
    <w:rsid w:val="00EC2C85"/>
    <w:rsid w:val="00ED61F1"/>
    <w:rsid w:val="00F20743"/>
    <w:rsid w:val="00F25545"/>
    <w:rsid w:val="00F276F9"/>
    <w:rsid w:val="00F4572A"/>
    <w:rsid w:val="00F54365"/>
    <w:rsid w:val="00F7781E"/>
    <w:rsid w:val="00F912D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GB" w:eastAsia="zh-CN"/>
    </w:rPr>
  </w:style>
  <w:style w:type="paragraph" w:styleId="Heading1">
    <w:name w:val="heading 1"/>
    <w:basedOn w:val="Normal"/>
    <w:next w:val="Normal"/>
    <w:link w:val="Heading1Char"/>
    <w:qFormat/>
    <w:rsid w:val="001539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customStyle="1" w:styleId="Heading1Char">
    <w:name w:val="Heading 1 Char"/>
    <w:basedOn w:val="DefaultParagraphFont"/>
    <w:link w:val="Heading1"/>
    <w:rsid w:val="001539CA"/>
    <w:rPr>
      <w:rFonts w:asciiTheme="majorHAnsi" w:eastAsiaTheme="majorEastAsia" w:hAnsiTheme="majorHAnsi" w:cstheme="majorBidi"/>
      <w:color w:val="2E74B5" w:themeColor="accent1" w:themeShade="BF"/>
      <w:sz w:val="32"/>
      <w:szCs w:val="32"/>
      <w:lang w:val="en-GB" w:eastAsia="zh-CN"/>
    </w:rPr>
  </w:style>
  <w:style w:type="paragraph" w:customStyle="1" w:styleId="AIPullquote">
    <w:name w:val="AI Pullquote"/>
    <w:basedOn w:val="Normal"/>
    <w:rsid w:val="001539CA"/>
    <w:pPr>
      <w:keepNext/>
      <w:shd w:val="clear" w:color="auto" w:fill="FFFF00"/>
      <w:spacing w:line="240" w:lineRule="atLeast"/>
    </w:pPr>
    <w:rPr>
      <w:rFonts w:ascii="Amnesty Trade Gothic Cn" w:eastAsia="MS Mincho" w:hAnsi="Amnesty Trade Gothic Cn"/>
      <w:b/>
      <w:sz w:val="20"/>
      <w:lang w:eastAsia="ar-SA"/>
    </w:rPr>
  </w:style>
  <w:style w:type="paragraph" w:customStyle="1" w:styleId="AICaption">
    <w:name w:val="AI Caption"/>
    <w:basedOn w:val="Normal"/>
    <w:rsid w:val="001539CA"/>
    <w:pPr>
      <w:keepNext/>
      <w:suppressAutoHyphens/>
      <w:spacing w:after="246" w:line="240" w:lineRule="atLeast"/>
    </w:pPr>
    <w:rPr>
      <w:rFonts w:ascii="Amnesty Trade Gothic Cn" w:eastAsia="MS Mincho" w:hAnsi="Amnesty Trade Gothic Cn"/>
      <w:color w:val="404040"/>
      <w:sz w:val="16"/>
      <w:lang w:eastAsia="ar-SA"/>
    </w:rPr>
  </w:style>
  <w:style w:type="table" w:styleId="TableGridLight">
    <w:name w:val="Grid Table Light"/>
    <w:basedOn w:val="TableNormal"/>
    <w:uiPriority w:val="40"/>
    <w:rsid w:val="001539CA"/>
    <w:rPr>
      <w:rFonts w:eastAsia="MS Mincho"/>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rsid w:val="00980B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org/en/documents/afr35/2113/2020/e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4CD6D-D2FC-4A7A-B2A2-9D3027E9314A}">
  <ds:schemaRefs>
    <ds:schemaRef ds:uri="http://schemas.microsoft.com/sharepoint/v3/contenttype/forms"/>
  </ds:schemaRefs>
</ds:datastoreItem>
</file>

<file path=customXml/itemProps2.xml><?xml version="1.0" encoding="utf-8"?>
<ds:datastoreItem xmlns:ds="http://schemas.openxmlformats.org/officeDocument/2006/customXml" ds:itemID="{295ADC51-300F-4C40-9D94-B71D9B2599F2}">
  <ds:schemaRefs>
    <ds:schemaRef ds:uri="http://purl.org/dc/terms/"/>
    <ds:schemaRef ds:uri="8ff88097-3b29-4e91-b7bf-6c5ef7890810"/>
    <ds:schemaRef ds:uri="http://schemas.microsoft.com/office/2006/documentManagement/types"/>
    <ds:schemaRef ds:uri="http://purl.org/dc/elements/1.1/"/>
    <ds:schemaRef ds:uri="http://schemas.microsoft.com/office/2006/metadata/properties"/>
    <ds:schemaRef ds:uri="http://schemas.microsoft.com/office/infopath/2007/PartnerControls"/>
    <ds:schemaRef ds:uri="106ac91d-d4ab-4687-802e-6fe3051e6a09"/>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EE85398-C0E1-433F-A845-DC4CA5B41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E60D9A-BEF6-4BB6-8871-5E9AF8A8D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1982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2020-05-20T18:55:00Z</dcterms:created>
  <dcterms:modified xsi:type="dcterms:W3CDTF">2020-05-20T18:55:00Z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