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301B" w14:textId="77777777" w:rsidR="001539CA" w:rsidRPr="00544816" w:rsidRDefault="001539CA" w:rsidP="00544816">
      <w:pPr>
        <w:pStyle w:val="AIUrgentActionTopHeading"/>
        <w:tabs>
          <w:tab w:val="clear" w:pos="567"/>
        </w:tabs>
        <w:spacing w:line="240" w:lineRule="auto"/>
        <w:rPr>
          <w:rFonts w:cs="Arial"/>
          <w:sz w:val="16"/>
          <w:szCs w:val="100"/>
          <w:highlight w:val="yellow"/>
        </w:rPr>
      </w:pPr>
    </w:p>
    <w:p w14:paraId="48026B60" w14:textId="77777777" w:rsidR="003E09A8" w:rsidRPr="00544816" w:rsidRDefault="0026766F" w:rsidP="00544816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544816">
        <w:rPr>
          <w:rFonts w:cs="Arial"/>
          <w:sz w:val="80"/>
          <w:szCs w:val="80"/>
          <w:highlight w:val="yellow"/>
        </w:rPr>
        <w:t>URGENT ACTION</w:t>
      </w:r>
    </w:p>
    <w:p w14:paraId="1FDE2D79" w14:textId="77777777" w:rsidR="00AF1FE1" w:rsidRPr="00544816" w:rsidRDefault="00AF1FE1" w:rsidP="00544816">
      <w:pPr>
        <w:rPr>
          <w:rFonts w:ascii="Arial" w:hAnsi="Arial" w:cs="Arial"/>
          <w:b/>
          <w:sz w:val="20"/>
          <w:szCs w:val="20"/>
        </w:rPr>
      </w:pPr>
    </w:p>
    <w:p w14:paraId="29834E81" w14:textId="6C784A44" w:rsidR="00696A6A" w:rsidRPr="00544816" w:rsidRDefault="00EB36BE" w:rsidP="00544816">
      <w:pPr>
        <w:rPr>
          <w:rFonts w:ascii="Arial" w:hAnsi="Arial" w:cs="Arial"/>
          <w:b/>
          <w:sz w:val="32"/>
          <w:szCs w:val="32"/>
          <w:lang w:eastAsia="es-MX"/>
        </w:rPr>
      </w:pPr>
      <w:r w:rsidRPr="00544816">
        <w:rPr>
          <w:rFonts w:ascii="Arial" w:hAnsi="Arial" w:cs="Arial"/>
          <w:b/>
          <w:sz w:val="32"/>
          <w:szCs w:val="32"/>
          <w:lang w:eastAsia="es-MX"/>
        </w:rPr>
        <w:t xml:space="preserve">JOURNALIST AWAITS </w:t>
      </w:r>
      <w:r w:rsidR="002B3278" w:rsidRPr="00544816">
        <w:rPr>
          <w:rFonts w:ascii="Arial" w:hAnsi="Arial" w:cs="Arial"/>
          <w:b/>
          <w:sz w:val="32"/>
          <w:szCs w:val="32"/>
          <w:lang w:eastAsia="es-MX"/>
        </w:rPr>
        <w:t>DISMIS</w:t>
      </w:r>
      <w:r w:rsidR="005226E8" w:rsidRPr="00544816">
        <w:rPr>
          <w:rFonts w:ascii="Arial" w:hAnsi="Arial" w:cs="Arial"/>
          <w:b/>
          <w:sz w:val="32"/>
          <w:szCs w:val="32"/>
          <w:lang w:eastAsia="es-MX"/>
        </w:rPr>
        <w:t>S</w:t>
      </w:r>
      <w:r w:rsidR="002B3278" w:rsidRPr="00544816">
        <w:rPr>
          <w:rFonts w:ascii="Arial" w:hAnsi="Arial" w:cs="Arial"/>
          <w:b/>
          <w:sz w:val="32"/>
          <w:szCs w:val="32"/>
          <w:lang w:eastAsia="es-MX"/>
        </w:rPr>
        <w:t>AL</w:t>
      </w:r>
      <w:r w:rsidR="002F5248" w:rsidRPr="00544816">
        <w:rPr>
          <w:rFonts w:ascii="Arial" w:hAnsi="Arial" w:cs="Arial"/>
          <w:b/>
          <w:sz w:val="32"/>
          <w:szCs w:val="32"/>
          <w:lang w:eastAsia="es-MX"/>
        </w:rPr>
        <w:t xml:space="preserve"> OF </w:t>
      </w:r>
      <w:r w:rsidR="00F608CB" w:rsidRPr="00544816">
        <w:rPr>
          <w:rFonts w:ascii="Arial" w:hAnsi="Arial" w:cs="Arial"/>
          <w:b/>
          <w:sz w:val="32"/>
          <w:szCs w:val="32"/>
          <w:lang w:eastAsia="es-MX"/>
        </w:rPr>
        <w:t xml:space="preserve">ARBITRARY </w:t>
      </w:r>
      <w:r w:rsidR="002B3278" w:rsidRPr="00544816">
        <w:rPr>
          <w:rFonts w:ascii="Arial" w:hAnsi="Arial" w:cs="Arial"/>
          <w:b/>
          <w:sz w:val="32"/>
          <w:szCs w:val="32"/>
          <w:lang w:eastAsia="es-MX"/>
        </w:rPr>
        <w:t>CHARGES</w:t>
      </w:r>
    </w:p>
    <w:p w14:paraId="2D6772A5" w14:textId="1FB1D58F" w:rsidR="001539CA" w:rsidRPr="00544816" w:rsidRDefault="00D82773" w:rsidP="00544816">
      <w:pPr>
        <w:rPr>
          <w:rFonts w:ascii="Arial" w:hAnsi="Arial" w:cs="Arial"/>
          <w:b/>
          <w:i/>
          <w:sz w:val="22"/>
          <w:szCs w:val="22"/>
          <w:lang w:eastAsia="es-MX"/>
        </w:rPr>
      </w:pPr>
      <w:proofErr w:type="spellStart"/>
      <w:r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>Darvinson</w:t>
      </w:r>
      <w:proofErr w:type="spellEnd"/>
      <w:r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Rojas is a Venezuelan journalist and prisoner of </w:t>
      </w:r>
      <w:r w:rsidR="00365EEF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>conscience</w:t>
      </w:r>
      <w:r w:rsidR="00316FC9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He was arbitrarily detained for reporting on COVID-19 and </w:t>
      </w:r>
      <w:r w:rsidR="004D70E1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conditionally </w:t>
      </w:r>
      <w:r w:rsidR="00316FC9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released </w:t>
      </w:r>
      <w:r w:rsidR="004D70E1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>on 2 April 2020.</w:t>
      </w:r>
      <w:r w:rsidR="008F552D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025025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To date, </w:t>
      </w:r>
      <w:r w:rsidR="0023534A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>the politically</w:t>
      </w:r>
      <w:r w:rsidR="003C5AFC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23534A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>motivated charges against him have not been dropped</w:t>
      </w:r>
      <w:r w:rsidR="00AF71F4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</w:t>
      </w:r>
      <w:r w:rsidR="00864AE9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>there has been no news on court</w:t>
      </w:r>
      <w:r w:rsidR="00B11272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case</w:t>
      </w:r>
      <w:r w:rsidR="00864AE9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against him</w:t>
      </w:r>
      <w:r w:rsidR="00B11272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r w:rsidR="00864AE9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As soon as there are changes in the case, we will renew campaigning actions on his behalf.</w:t>
      </w:r>
      <w:r w:rsidR="00B64E15" w:rsidRPr="00544816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</w:p>
    <w:p w14:paraId="74A5FE3A" w14:textId="77777777" w:rsidR="001539CA" w:rsidRPr="00544816" w:rsidRDefault="001539CA" w:rsidP="00544816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F16F28E" w14:textId="77777777" w:rsidR="00B64E15" w:rsidRPr="00544816" w:rsidRDefault="00B64E15" w:rsidP="00544816">
      <w:pPr>
        <w:rPr>
          <w:rFonts w:ascii="Arial" w:hAnsi="Arial" w:cs="Arial"/>
          <w:b/>
          <w:i/>
          <w:sz w:val="20"/>
          <w:szCs w:val="20"/>
          <w:lang w:eastAsia="es-MX"/>
        </w:rPr>
      </w:pPr>
      <w:r w:rsidRPr="00544816">
        <w:rPr>
          <w:rFonts w:ascii="Arial" w:hAnsi="Arial" w:cs="Arial"/>
          <w:b/>
          <w:color w:val="FF0000"/>
          <w:sz w:val="20"/>
          <w:szCs w:val="20"/>
          <w:lang w:eastAsia="es-MX"/>
        </w:rPr>
        <w:t>NO FURTHER ACTION IS REQUESTED. MANY THANKS TO ALL WHO SENT APPEALS.</w:t>
      </w:r>
    </w:p>
    <w:p w14:paraId="5E1D1FE1" w14:textId="7F6F85DA" w:rsidR="00157306" w:rsidRPr="00544816" w:rsidRDefault="00544816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44816">
        <w:rPr>
          <w:rFonts w:ascii="Arial" w:hAnsi="Arial" w:cs="Arial"/>
          <w:b/>
          <w:i/>
          <w:sz w:val="20"/>
          <w:szCs w:val="20"/>
          <w:lang w:eastAsia="es-MX"/>
        </w:rPr>
        <w:br/>
      </w:r>
      <w:r w:rsidR="00631442" w:rsidRPr="00544816">
        <w:rPr>
          <w:rFonts w:ascii="Arial" w:hAnsi="Arial" w:cs="Arial"/>
          <w:sz w:val="20"/>
          <w:szCs w:val="20"/>
          <w:lang w:eastAsia="en-US"/>
        </w:rPr>
        <w:t>On 21 March 2020</w:t>
      </w:r>
      <w:r w:rsidR="0032782C" w:rsidRPr="00544816">
        <w:rPr>
          <w:rFonts w:ascii="Arial" w:hAnsi="Arial" w:cs="Arial"/>
          <w:sz w:val="20"/>
          <w:szCs w:val="20"/>
          <w:lang w:eastAsia="en-US"/>
        </w:rPr>
        <w:t xml:space="preserve">, </w:t>
      </w:r>
      <w:proofErr w:type="spellStart"/>
      <w:r w:rsidR="0032782C" w:rsidRPr="00544816">
        <w:rPr>
          <w:rFonts w:ascii="Arial" w:hAnsi="Arial" w:cs="Arial"/>
          <w:sz w:val="20"/>
          <w:szCs w:val="20"/>
          <w:lang w:eastAsia="en-US"/>
        </w:rPr>
        <w:t>Darvinson</w:t>
      </w:r>
      <w:proofErr w:type="spellEnd"/>
      <w:r w:rsidR="0032782C" w:rsidRPr="00544816">
        <w:rPr>
          <w:rFonts w:ascii="Arial" w:hAnsi="Arial" w:cs="Arial"/>
          <w:sz w:val="20"/>
          <w:szCs w:val="20"/>
          <w:lang w:eastAsia="en-US"/>
        </w:rPr>
        <w:t xml:space="preserve"> Rojas was arrested</w:t>
      </w:r>
      <w:r w:rsidR="006C566B" w:rsidRPr="00544816">
        <w:rPr>
          <w:rFonts w:ascii="Arial" w:hAnsi="Arial" w:cs="Arial"/>
          <w:sz w:val="20"/>
          <w:szCs w:val="20"/>
          <w:lang w:eastAsia="en-US"/>
        </w:rPr>
        <w:t xml:space="preserve"> at his home</w:t>
      </w:r>
      <w:r w:rsidR="0032782C" w:rsidRPr="00544816">
        <w:rPr>
          <w:rFonts w:ascii="Arial" w:hAnsi="Arial" w:cs="Arial"/>
          <w:sz w:val="20"/>
          <w:szCs w:val="20"/>
          <w:lang w:eastAsia="en-US"/>
        </w:rPr>
        <w:t xml:space="preserve"> by </w:t>
      </w:r>
      <w:r w:rsidR="00E768BA" w:rsidRPr="00544816">
        <w:rPr>
          <w:rFonts w:ascii="Arial" w:hAnsi="Arial" w:cs="Arial"/>
          <w:sz w:val="20"/>
          <w:szCs w:val="20"/>
          <w:lang w:eastAsia="en-US"/>
        </w:rPr>
        <w:t>the Venezuelan Special Action Forces (FAES)</w:t>
      </w:r>
      <w:r w:rsidR="00B0309A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021D8" w:rsidRPr="00544816">
        <w:rPr>
          <w:rFonts w:ascii="Arial" w:hAnsi="Arial" w:cs="Arial"/>
          <w:sz w:val="20"/>
          <w:szCs w:val="20"/>
          <w:lang w:eastAsia="en-US"/>
        </w:rPr>
        <w:t xml:space="preserve">as retribution for his reporting on the spread of COVID-19 in the country. </w:t>
      </w:r>
      <w:proofErr w:type="spellStart"/>
      <w:r w:rsidR="00361C56" w:rsidRPr="00544816">
        <w:rPr>
          <w:rFonts w:ascii="Arial" w:hAnsi="Arial" w:cs="Arial"/>
          <w:sz w:val="20"/>
          <w:szCs w:val="20"/>
          <w:lang w:eastAsia="en-US"/>
        </w:rPr>
        <w:t>Darvinson</w:t>
      </w:r>
      <w:proofErr w:type="spellEnd"/>
      <w:r w:rsidR="00361C56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43C78" w:rsidRPr="00544816">
        <w:rPr>
          <w:rFonts w:ascii="Arial" w:hAnsi="Arial" w:cs="Arial"/>
          <w:sz w:val="20"/>
          <w:szCs w:val="20"/>
          <w:lang w:eastAsia="en-US"/>
        </w:rPr>
        <w:t xml:space="preserve">was </w:t>
      </w:r>
      <w:r w:rsidR="006B4CD2" w:rsidRPr="00544816">
        <w:rPr>
          <w:rFonts w:ascii="Arial" w:hAnsi="Arial" w:cs="Arial"/>
          <w:sz w:val="20"/>
          <w:szCs w:val="20"/>
          <w:lang w:eastAsia="en-US"/>
        </w:rPr>
        <w:t xml:space="preserve">conditionally </w:t>
      </w:r>
      <w:r w:rsidR="00743C78" w:rsidRPr="00544816">
        <w:rPr>
          <w:rFonts w:ascii="Arial" w:hAnsi="Arial" w:cs="Arial"/>
          <w:sz w:val="20"/>
          <w:szCs w:val="20"/>
          <w:lang w:eastAsia="en-US"/>
        </w:rPr>
        <w:t>released after 12 days in custody</w:t>
      </w:r>
      <w:r w:rsidR="006B4CD2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780058" w:rsidRPr="00544816">
        <w:rPr>
          <w:rFonts w:ascii="Arial" w:hAnsi="Arial" w:cs="Arial"/>
          <w:sz w:val="20"/>
          <w:szCs w:val="20"/>
          <w:lang w:eastAsia="en-US"/>
        </w:rPr>
        <w:t xml:space="preserve">and charged with </w:t>
      </w:r>
      <w:r w:rsidR="006C28A2" w:rsidRPr="00544816">
        <w:rPr>
          <w:rFonts w:ascii="Arial" w:hAnsi="Arial" w:cs="Arial"/>
          <w:sz w:val="20"/>
          <w:szCs w:val="20"/>
          <w:lang w:eastAsia="en-US"/>
        </w:rPr>
        <w:t xml:space="preserve">“advocacy of hatred” and “instigation to commit crimes.” His court case </w:t>
      </w:r>
      <w:r w:rsidR="00633808" w:rsidRPr="00544816">
        <w:rPr>
          <w:rFonts w:ascii="Arial" w:hAnsi="Arial" w:cs="Arial"/>
          <w:sz w:val="20"/>
          <w:szCs w:val="20"/>
          <w:lang w:eastAsia="en-US"/>
        </w:rPr>
        <w:t xml:space="preserve">has </w:t>
      </w:r>
      <w:r w:rsidR="0016259B" w:rsidRPr="00544816">
        <w:rPr>
          <w:rFonts w:ascii="Arial" w:hAnsi="Arial" w:cs="Arial"/>
          <w:sz w:val="20"/>
          <w:szCs w:val="20"/>
          <w:lang w:eastAsia="en-US"/>
        </w:rPr>
        <w:t xml:space="preserve">seen various irregularities, including the denial of </w:t>
      </w:r>
      <w:proofErr w:type="spellStart"/>
      <w:r w:rsidR="0016259B" w:rsidRPr="00544816">
        <w:rPr>
          <w:rFonts w:ascii="Arial" w:hAnsi="Arial" w:cs="Arial"/>
          <w:sz w:val="20"/>
          <w:szCs w:val="20"/>
          <w:lang w:eastAsia="en-US"/>
        </w:rPr>
        <w:t>Darvinson’s</w:t>
      </w:r>
      <w:proofErr w:type="spellEnd"/>
      <w:r w:rsidR="0016259B" w:rsidRPr="00544816">
        <w:rPr>
          <w:rFonts w:ascii="Arial" w:hAnsi="Arial" w:cs="Arial"/>
          <w:sz w:val="20"/>
          <w:szCs w:val="20"/>
          <w:lang w:eastAsia="en-US"/>
        </w:rPr>
        <w:t xml:space="preserve"> right to be represented by his </w:t>
      </w:r>
      <w:r w:rsidR="009A3D88" w:rsidRPr="00544816">
        <w:rPr>
          <w:rFonts w:ascii="Arial" w:hAnsi="Arial" w:cs="Arial"/>
          <w:sz w:val="20"/>
          <w:szCs w:val="20"/>
          <w:lang w:eastAsia="en-US"/>
        </w:rPr>
        <w:t>chosen attorneys in court.</w:t>
      </w:r>
    </w:p>
    <w:p w14:paraId="5784AED3" w14:textId="1833AAF9" w:rsidR="00DF4D39" w:rsidRPr="00544816" w:rsidRDefault="00DF4D39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132CF87" w14:textId="39D18E85" w:rsidR="00DF4D39" w:rsidRPr="00544816" w:rsidRDefault="0004229C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44816">
        <w:rPr>
          <w:rFonts w:ascii="Arial" w:hAnsi="Arial" w:cs="Arial"/>
          <w:sz w:val="20"/>
          <w:szCs w:val="20"/>
          <w:lang w:eastAsia="en-US"/>
        </w:rPr>
        <w:t xml:space="preserve">People in Venezuela </w:t>
      </w:r>
      <w:r w:rsidR="00F26885" w:rsidRPr="00544816">
        <w:rPr>
          <w:rFonts w:ascii="Arial" w:hAnsi="Arial" w:cs="Arial"/>
          <w:sz w:val="20"/>
          <w:szCs w:val="20"/>
          <w:lang w:eastAsia="en-US"/>
        </w:rPr>
        <w:t xml:space="preserve">have endured </w:t>
      </w:r>
      <w:r w:rsidRPr="00544816">
        <w:rPr>
          <w:rFonts w:ascii="Arial" w:hAnsi="Arial" w:cs="Arial"/>
          <w:sz w:val="20"/>
          <w:szCs w:val="20"/>
          <w:lang w:eastAsia="en-US"/>
        </w:rPr>
        <w:t>an unprecedented human rights crisis for years</w:t>
      </w:r>
      <w:r w:rsidR="00F26885" w:rsidRPr="00544816">
        <w:rPr>
          <w:rFonts w:ascii="Arial" w:hAnsi="Arial" w:cs="Arial"/>
          <w:sz w:val="20"/>
          <w:szCs w:val="20"/>
          <w:lang w:eastAsia="en-US"/>
        </w:rPr>
        <w:t xml:space="preserve">, facing </w:t>
      </w:r>
      <w:r w:rsidR="009D0FB4" w:rsidRPr="00544816">
        <w:rPr>
          <w:rFonts w:ascii="Arial" w:hAnsi="Arial" w:cs="Arial"/>
          <w:sz w:val="20"/>
          <w:szCs w:val="20"/>
          <w:lang w:eastAsia="en-US"/>
        </w:rPr>
        <w:t>economic collapse</w:t>
      </w:r>
      <w:r w:rsidR="00814934" w:rsidRPr="0054481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392B32" w:rsidRPr="00544816">
        <w:rPr>
          <w:rFonts w:ascii="Arial" w:hAnsi="Arial" w:cs="Arial"/>
          <w:sz w:val="20"/>
          <w:szCs w:val="20"/>
          <w:lang w:eastAsia="en-US"/>
        </w:rPr>
        <w:t xml:space="preserve">government </w:t>
      </w:r>
      <w:r w:rsidR="00814934" w:rsidRPr="00544816">
        <w:rPr>
          <w:rFonts w:ascii="Arial" w:hAnsi="Arial" w:cs="Arial"/>
          <w:sz w:val="20"/>
          <w:szCs w:val="20"/>
          <w:lang w:eastAsia="en-US"/>
        </w:rPr>
        <w:t>repression, and severe shortages of food, medical supplies, water and electricity</w:t>
      </w:r>
      <w:r w:rsidR="00894725" w:rsidRPr="00544816">
        <w:rPr>
          <w:rFonts w:ascii="Arial" w:hAnsi="Arial" w:cs="Arial"/>
          <w:sz w:val="20"/>
          <w:szCs w:val="20"/>
          <w:lang w:eastAsia="en-US"/>
        </w:rPr>
        <w:t xml:space="preserve">. The crisis has only worsened with the </w:t>
      </w:r>
      <w:r w:rsidR="00B07AED" w:rsidRPr="00544816">
        <w:rPr>
          <w:rFonts w:ascii="Arial" w:hAnsi="Arial" w:cs="Arial"/>
          <w:sz w:val="20"/>
          <w:szCs w:val="20"/>
          <w:lang w:eastAsia="en-US"/>
        </w:rPr>
        <w:t xml:space="preserve">arrival of the COVID-19 </w:t>
      </w:r>
      <w:r w:rsidRPr="00544816">
        <w:rPr>
          <w:rFonts w:ascii="Arial" w:hAnsi="Arial" w:cs="Arial"/>
          <w:sz w:val="20"/>
          <w:szCs w:val="20"/>
          <w:lang w:eastAsia="en-US"/>
        </w:rPr>
        <w:t>pandemic in March 2020</w:t>
      </w:r>
      <w:r w:rsidR="00B07AED" w:rsidRPr="0054481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894725" w:rsidRPr="00544816">
        <w:rPr>
          <w:rFonts w:ascii="Arial" w:hAnsi="Arial" w:cs="Arial"/>
          <w:sz w:val="20"/>
          <w:szCs w:val="20"/>
          <w:lang w:eastAsia="en-US"/>
        </w:rPr>
        <w:t>Due to t</w:t>
      </w:r>
      <w:r w:rsidR="004F5B5E" w:rsidRPr="00544816">
        <w:rPr>
          <w:rFonts w:ascii="Arial" w:hAnsi="Arial" w:cs="Arial"/>
          <w:sz w:val="20"/>
          <w:szCs w:val="20"/>
          <w:lang w:eastAsia="en-US"/>
        </w:rPr>
        <w:t xml:space="preserve">his pandemic, the country has been in a state of </w:t>
      </w:r>
      <w:r w:rsidRPr="00544816">
        <w:rPr>
          <w:rFonts w:ascii="Arial" w:hAnsi="Arial" w:cs="Arial"/>
          <w:sz w:val="20"/>
          <w:szCs w:val="20"/>
          <w:lang w:eastAsia="en-US"/>
        </w:rPr>
        <w:t xml:space="preserve">alarm </w:t>
      </w:r>
      <w:r w:rsidR="004F5B5E" w:rsidRPr="00544816">
        <w:rPr>
          <w:rFonts w:ascii="Arial" w:hAnsi="Arial" w:cs="Arial"/>
          <w:sz w:val="20"/>
          <w:szCs w:val="20"/>
          <w:lang w:eastAsia="en-US"/>
        </w:rPr>
        <w:t xml:space="preserve">since </w:t>
      </w:r>
      <w:r w:rsidRPr="00544816">
        <w:rPr>
          <w:rFonts w:ascii="Arial" w:hAnsi="Arial" w:cs="Arial"/>
          <w:sz w:val="20"/>
          <w:szCs w:val="20"/>
          <w:lang w:eastAsia="en-US"/>
        </w:rPr>
        <w:t xml:space="preserve">13 </w:t>
      </w:r>
      <w:r w:rsidR="004F5B5E" w:rsidRPr="00544816">
        <w:rPr>
          <w:rFonts w:ascii="Arial" w:hAnsi="Arial" w:cs="Arial"/>
          <w:sz w:val="20"/>
          <w:szCs w:val="20"/>
          <w:lang w:eastAsia="en-US"/>
        </w:rPr>
        <w:t xml:space="preserve">March </w:t>
      </w:r>
      <w:r w:rsidR="008869E6" w:rsidRPr="00544816">
        <w:rPr>
          <w:rFonts w:ascii="Arial" w:hAnsi="Arial" w:cs="Arial"/>
          <w:sz w:val="20"/>
          <w:szCs w:val="20"/>
          <w:lang w:eastAsia="en-US"/>
        </w:rPr>
        <w:t>2020</w:t>
      </w:r>
      <w:r w:rsidR="004F5B5E" w:rsidRPr="00544816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3B4D56" w:rsidRPr="00544816">
        <w:rPr>
          <w:rFonts w:ascii="Arial" w:hAnsi="Arial" w:cs="Arial"/>
          <w:sz w:val="20"/>
          <w:szCs w:val="20"/>
          <w:lang w:eastAsia="en-US"/>
        </w:rPr>
        <w:t xml:space="preserve">In this context, </w:t>
      </w:r>
      <w:r w:rsidR="00B07AED" w:rsidRPr="00544816">
        <w:rPr>
          <w:rFonts w:ascii="Arial" w:hAnsi="Arial" w:cs="Arial"/>
          <w:sz w:val="20"/>
          <w:szCs w:val="20"/>
          <w:lang w:eastAsia="en-US"/>
        </w:rPr>
        <w:t>Nicol</w:t>
      </w:r>
      <w:proofErr w:type="spellStart"/>
      <w:r w:rsidR="00B07AED" w:rsidRPr="00544816">
        <w:rPr>
          <w:rFonts w:ascii="Arial" w:hAnsi="Arial" w:cs="Arial"/>
          <w:sz w:val="20"/>
          <w:szCs w:val="20"/>
          <w:lang w:val="en-US" w:eastAsia="en-US"/>
        </w:rPr>
        <w:t>ás</w:t>
      </w:r>
      <w:proofErr w:type="spellEnd"/>
      <w:r w:rsidR="00B07AED" w:rsidRPr="00544816">
        <w:rPr>
          <w:rFonts w:ascii="Arial" w:hAnsi="Arial" w:cs="Arial"/>
          <w:sz w:val="20"/>
          <w:szCs w:val="20"/>
          <w:lang w:val="en-US" w:eastAsia="en-US"/>
        </w:rPr>
        <w:t xml:space="preserve"> Maduro</w:t>
      </w:r>
      <w:r w:rsidR="004F5B5E" w:rsidRPr="00544816">
        <w:rPr>
          <w:rFonts w:ascii="Arial" w:hAnsi="Arial" w:cs="Arial"/>
          <w:sz w:val="20"/>
          <w:szCs w:val="20"/>
          <w:lang w:val="en-US" w:eastAsia="en-US"/>
        </w:rPr>
        <w:t>’s government</w:t>
      </w:r>
      <w:r w:rsidR="00B07AED" w:rsidRPr="00544816">
        <w:rPr>
          <w:rFonts w:ascii="Arial" w:hAnsi="Arial" w:cs="Arial"/>
          <w:sz w:val="20"/>
          <w:szCs w:val="20"/>
          <w:lang w:val="en-US" w:eastAsia="en-US"/>
        </w:rPr>
        <w:t xml:space="preserve"> h</w:t>
      </w:r>
      <w:r w:rsidR="00180A36" w:rsidRPr="00544816">
        <w:rPr>
          <w:rFonts w:ascii="Arial" w:hAnsi="Arial" w:cs="Arial"/>
          <w:sz w:val="20"/>
          <w:szCs w:val="20"/>
          <w:lang w:val="en-US" w:eastAsia="en-US"/>
        </w:rPr>
        <w:t xml:space="preserve">as </w:t>
      </w:r>
      <w:r w:rsidRPr="00544816">
        <w:rPr>
          <w:rFonts w:ascii="Arial" w:hAnsi="Arial" w:cs="Arial"/>
          <w:sz w:val="20"/>
          <w:szCs w:val="20"/>
          <w:lang w:val="en-US" w:eastAsia="en-US"/>
        </w:rPr>
        <w:t xml:space="preserve">continued </w:t>
      </w:r>
      <w:r w:rsidR="006A1566" w:rsidRPr="00544816">
        <w:rPr>
          <w:rFonts w:ascii="Arial" w:hAnsi="Arial" w:cs="Arial"/>
          <w:sz w:val="20"/>
          <w:szCs w:val="20"/>
          <w:lang w:val="en-US" w:eastAsia="en-US"/>
        </w:rPr>
        <w:t>its</w:t>
      </w:r>
      <w:r w:rsidR="00180A36" w:rsidRPr="00544816">
        <w:rPr>
          <w:rFonts w:ascii="Arial" w:hAnsi="Arial" w:cs="Arial"/>
          <w:sz w:val="20"/>
          <w:szCs w:val="20"/>
          <w:lang w:val="en-US" w:eastAsia="en-US"/>
        </w:rPr>
        <w:t xml:space="preserve"> use </w:t>
      </w:r>
      <w:r w:rsidR="006A1566" w:rsidRPr="00544816">
        <w:rPr>
          <w:rFonts w:ascii="Arial" w:hAnsi="Arial" w:cs="Arial"/>
          <w:sz w:val="20"/>
          <w:szCs w:val="20"/>
          <w:lang w:val="en-US" w:eastAsia="en-US"/>
        </w:rPr>
        <w:t xml:space="preserve">of </w:t>
      </w:r>
      <w:r w:rsidR="00B07AED" w:rsidRPr="00544816">
        <w:rPr>
          <w:rFonts w:ascii="Arial" w:hAnsi="Arial" w:cs="Arial"/>
          <w:sz w:val="20"/>
          <w:szCs w:val="20"/>
          <w:lang w:eastAsia="en-US"/>
        </w:rPr>
        <w:t xml:space="preserve">arbitrary detentions, torture, </w:t>
      </w:r>
      <w:r w:rsidR="00774BAD" w:rsidRPr="00544816">
        <w:rPr>
          <w:rFonts w:ascii="Arial" w:hAnsi="Arial" w:cs="Arial"/>
          <w:sz w:val="20"/>
          <w:szCs w:val="20"/>
          <w:lang w:eastAsia="en-US"/>
        </w:rPr>
        <w:t xml:space="preserve">and enforced </w:t>
      </w:r>
      <w:r w:rsidR="00B07AED" w:rsidRPr="00544816">
        <w:rPr>
          <w:rFonts w:ascii="Arial" w:hAnsi="Arial" w:cs="Arial"/>
          <w:sz w:val="20"/>
          <w:szCs w:val="20"/>
          <w:lang w:eastAsia="en-US"/>
        </w:rPr>
        <w:t>disappearances</w:t>
      </w:r>
      <w:r w:rsidR="00180A36" w:rsidRPr="00544816">
        <w:rPr>
          <w:rFonts w:ascii="Arial" w:hAnsi="Arial" w:cs="Arial"/>
          <w:sz w:val="20"/>
          <w:szCs w:val="20"/>
          <w:lang w:eastAsia="en-US"/>
        </w:rPr>
        <w:t xml:space="preserve"> as tools to silence any </w:t>
      </w:r>
      <w:r w:rsidR="00774BAD" w:rsidRPr="00544816">
        <w:rPr>
          <w:rFonts w:ascii="Arial" w:hAnsi="Arial" w:cs="Arial"/>
          <w:sz w:val="20"/>
          <w:szCs w:val="20"/>
          <w:lang w:eastAsia="en-US"/>
        </w:rPr>
        <w:t>critical voices</w:t>
      </w:r>
      <w:r w:rsidR="00D06EAF" w:rsidRPr="00544816">
        <w:rPr>
          <w:rFonts w:ascii="Arial" w:hAnsi="Arial" w:cs="Arial"/>
          <w:sz w:val="20"/>
          <w:szCs w:val="20"/>
          <w:lang w:eastAsia="en-US"/>
        </w:rPr>
        <w:t>, whether real or perceived. The</w:t>
      </w:r>
      <w:r w:rsidR="00C9780F" w:rsidRPr="00544816">
        <w:rPr>
          <w:rFonts w:ascii="Arial" w:hAnsi="Arial" w:cs="Arial"/>
          <w:sz w:val="20"/>
          <w:szCs w:val="20"/>
          <w:lang w:eastAsia="en-US"/>
        </w:rPr>
        <w:t xml:space="preserve"> Maduro government has </w:t>
      </w:r>
      <w:r w:rsidR="0046444A" w:rsidRPr="00544816">
        <w:rPr>
          <w:rFonts w:ascii="Arial" w:hAnsi="Arial" w:cs="Arial"/>
          <w:sz w:val="20"/>
          <w:szCs w:val="20"/>
          <w:lang w:eastAsia="en-US"/>
        </w:rPr>
        <w:t xml:space="preserve">made access to public health </w:t>
      </w:r>
      <w:r w:rsidR="00D06EAF" w:rsidRPr="00544816">
        <w:rPr>
          <w:rFonts w:ascii="Arial" w:hAnsi="Arial" w:cs="Arial"/>
          <w:sz w:val="20"/>
          <w:szCs w:val="20"/>
          <w:lang w:eastAsia="en-US"/>
        </w:rPr>
        <w:t xml:space="preserve">information </w:t>
      </w:r>
      <w:r w:rsidR="0046444A" w:rsidRPr="00544816">
        <w:rPr>
          <w:rFonts w:ascii="Arial" w:hAnsi="Arial" w:cs="Arial"/>
          <w:sz w:val="20"/>
          <w:szCs w:val="20"/>
          <w:lang w:eastAsia="en-US"/>
        </w:rPr>
        <w:t>nearly impossible,</w:t>
      </w:r>
      <w:r w:rsidR="00F227DC" w:rsidRPr="00544816">
        <w:rPr>
          <w:rFonts w:ascii="Arial" w:hAnsi="Arial" w:cs="Arial"/>
          <w:sz w:val="20"/>
          <w:szCs w:val="20"/>
          <w:lang w:eastAsia="en-US"/>
        </w:rPr>
        <w:t xml:space="preserve"> and journalists like </w:t>
      </w:r>
      <w:proofErr w:type="spellStart"/>
      <w:r w:rsidR="00F227DC" w:rsidRPr="00544816">
        <w:rPr>
          <w:rFonts w:ascii="Arial" w:hAnsi="Arial" w:cs="Arial"/>
          <w:sz w:val="20"/>
          <w:szCs w:val="20"/>
          <w:lang w:eastAsia="en-US"/>
        </w:rPr>
        <w:t>Darvinson</w:t>
      </w:r>
      <w:proofErr w:type="spellEnd"/>
      <w:r w:rsidR="00F227DC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52837" w:rsidRPr="00544816">
        <w:rPr>
          <w:rFonts w:ascii="Arial" w:hAnsi="Arial" w:cs="Arial"/>
          <w:sz w:val="20"/>
          <w:szCs w:val="20"/>
          <w:lang w:eastAsia="en-US"/>
        </w:rPr>
        <w:t xml:space="preserve">work to inform the public under the constant threat of </w:t>
      </w:r>
      <w:r w:rsidR="00D726C2" w:rsidRPr="00544816">
        <w:rPr>
          <w:rFonts w:ascii="Arial" w:hAnsi="Arial" w:cs="Arial"/>
          <w:sz w:val="20"/>
          <w:szCs w:val="20"/>
          <w:lang w:eastAsia="en-US"/>
        </w:rPr>
        <w:t xml:space="preserve">government </w:t>
      </w:r>
      <w:r w:rsidR="00652837" w:rsidRPr="00544816">
        <w:rPr>
          <w:rFonts w:ascii="Arial" w:hAnsi="Arial" w:cs="Arial"/>
          <w:sz w:val="20"/>
          <w:szCs w:val="20"/>
          <w:lang w:eastAsia="en-US"/>
        </w:rPr>
        <w:t>retaliation.</w:t>
      </w:r>
    </w:p>
    <w:p w14:paraId="5DC979B8" w14:textId="154F81D4" w:rsidR="009A3D88" w:rsidRPr="00544816" w:rsidRDefault="009A3D88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235BFA6" w14:textId="7ACE52D3" w:rsidR="00864AE9" w:rsidRPr="00544816" w:rsidRDefault="009A3D88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44816">
        <w:rPr>
          <w:rFonts w:ascii="Arial" w:hAnsi="Arial" w:cs="Arial"/>
          <w:sz w:val="20"/>
          <w:szCs w:val="20"/>
          <w:lang w:eastAsia="en-US"/>
        </w:rPr>
        <w:t xml:space="preserve">Thanks to </w:t>
      </w:r>
      <w:r w:rsidR="00213D9E" w:rsidRPr="00544816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CE66F0" w:rsidRPr="00544816">
        <w:rPr>
          <w:rFonts w:ascii="Arial" w:hAnsi="Arial" w:cs="Arial"/>
          <w:sz w:val="20"/>
          <w:szCs w:val="20"/>
          <w:lang w:eastAsia="en-US"/>
        </w:rPr>
        <w:t>p</w:t>
      </w:r>
      <w:r w:rsidR="005B480E" w:rsidRPr="00544816">
        <w:rPr>
          <w:rFonts w:ascii="Arial" w:hAnsi="Arial" w:cs="Arial"/>
          <w:sz w:val="20"/>
          <w:szCs w:val="20"/>
          <w:lang w:eastAsia="en-US"/>
        </w:rPr>
        <w:t>ublic p</w:t>
      </w:r>
      <w:r w:rsidR="00CE66F0" w:rsidRPr="00544816">
        <w:rPr>
          <w:rFonts w:ascii="Arial" w:hAnsi="Arial" w:cs="Arial"/>
          <w:sz w:val="20"/>
          <w:szCs w:val="20"/>
          <w:lang w:eastAsia="en-US"/>
        </w:rPr>
        <w:t xml:space="preserve">ressure and </w:t>
      </w:r>
      <w:r w:rsidR="00213D9E" w:rsidRPr="00544816">
        <w:rPr>
          <w:rFonts w:ascii="Arial" w:hAnsi="Arial" w:cs="Arial"/>
          <w:sz w:val="20"/>
          <w:szCs w:val="20"/>
          <w:lang w:eastAsia="en-US"/>
        </w:rPr>
        <w:t>countless appeals</w:t>
      </w:r>
      <w:r w:rsidR="00CE66F0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213D9E" w:rsidRPr="00544816">
        <w:rPr>
          <w:rFonts w:ascii="Arial" w:hAnsi="Arial" w:cs="Arial"/>
          <w:sz w:val="20"/>
          <w:szCs w:val="20"/>
          <w:lang w:eastAsia="en-US"/>
        </w:rPr>
        <w:t xml:space="preserve">of our global community of activists, </w:t>
      </w:r>
      <w:proofErr w:type="spellStart"/>
      <w:r w:rsidR="00CE66F0" w:rsidRPr="00544816">
        <w:rPr>
          <w:rFonts w:ascii="Arial" w:hAnsi="Arial" w:cs="Arial"/>
          <w:sz w:val="20"/>
          <w:szCs w:val="20"/>
          <w:lang w:eastAsia="en-US"/>
        </w:rPr>
        <w:t>Darvinson</w:t>
      </w:r>
      <w:proofErr w:type="spellEnd"/>
      <w:r w:rsidR="00CE66F0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06309" w:rsidRPr="00544816">
        <w:rPr>
          <w:rFonts w:ascii="Arial" w:hAnsi="Arial" w:cs="Arial"/>
          <w:sz w:val="20"/>
          <w:szCs w:val="20"/>
          <w:lang w:eastAsia="en-US"/>
        </w:rPr>
        <w:t>is</w:t>
      </w:r>
      <w:r w:rsidR="00CE66F0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4229C" w:rsidRPr="00544816">
        <w:rPr>
          <w:rFonts w:ascii="Arial" w:hAnsi="Arial" w:cs="Arial"/>
          <w:sz w:val="20"/>
          <w:szCs w:val="20"/>
          <w:lang w:eastAsia="en-US"/>
        </w:rPr>
        <w:t>no longer detained</w:t>
      </w:r>
      <w:r w:rsidR="00CE66F0" w:rsidRPr="00544816">
        <w:rPr>
          <w:rFonts w:ascii="Arial" w:hAnsi="Arial" w:cs="Arial"/>
          <w:sz w:val="20"/>
          <w:szCs w:val="20"/>
          <w:lang w:eastAsia="en-US"/>
        </w:rPr>
        <w:t>.</w:t>
      </w:r>
      <w:r w:rsidR="008C3A28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64AE9" w:rsidRPr="00544816">
        <w:rPr>
          <w:rFonts w:ascii="Arial" w:hAnsi="Arial" w:cs="Arial"/>
          <w:sz w:val="20"/>
          <w:szCs w:val="20"/>
          <w:lang w:eastAsia="en-US"/>
        </w:rPr>
        <w:t xml:space="preserve">Since being brought before the court and charged, he has been home on bail awaiting the next steps in his trial. </w:t>
      </w:r>
    </w:p>
    <w:p w14:paraId="172F6473" w14:textId="77777777" w:rsidR="00864AE9" w:rsidRPr="00544816" w:rsidRDefault="00864AE9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EF792D0" w14:textId="5EFB5C37" w:rsidR="001539CA" w:rsidRDefault="00CA6867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44816">
        <w:rPr>
          <w:rFonts w:ascii="Arial" w:hAnsi="Arial" w:cs="Arial"/>
          <w:sz w:val="20"/>
          <w:szCs w:val="20"/>
          <w:lang w:eastAsia="en-US"/>
        </w:rPr>
        <w:t xml:space="preserve">He </w:t>
      </w:r>
      <w:r w:rsidR="0004229C" w:rsidRPr="00544816">
        <w:rPr>
          <w:rFonts w:ascii="Arial" w:hAnsi="Arial" w:cs="Arial"/>
          <w:sz w:val="20"/>
          <w:szCs w:val="20"/>
          <w:lang w:eastAsia="en-US"/>
        </w:rPr>
        <w:t>has expressed deep gratitude</w:t>
      </w:r>
      <w:r w:rsidRPr="00544816">
        <w:rPr>
          <w:rFonts w:ascii="Arial" w:hAnsi="Arial" w:cs="Arial"/>
          <w:sz w:val="20"/>
          <w:szCs w:val="20"/>
          <w:lang w:eastAsia="en-US"/>
        </w:rPr>
        <w:t xml:space="preserve"> for </w:t>
      </w:r>
      <w:r w:rsidR="00AD3A51" w:rsidRPr="00544816">
        <w:rPr>
          <w:rFonts w:ascii="Arial" w:hAnsi="Arial" w:cs="Arial"/>
          <w:sz w:val="20"/>
          <w:szCs w:val="20"/>
          <w:lang w:eastAsia="en-US"/>
        </w:rPr>
        <w:t>the support he and his family have received</w:t>
      </w:r>
      <w:r w:rsidR="005B480E" w:rsidRPr="00544816">
        <w:rPr>
          <w:rFonts w:ascii="Arial" w:hAnsi="Arial" w:cs="Arial"/>
          <w:sz w:val="20"/>
          <w:szCs w:val="20"/>
          <w:lang w:eastAsia="en-US"/>
        </w:rPr>
        <w:t xml:space="preserve"> through</w:t>
      </w:r>
      <w:r w:rsidR="005B7C26" w:rsidRPr="00544816">
        <w:rPr>
          <w:rFonts w:ascii="Arial" w:hAnsi="Arial" w:cs="Arial"/>
          <w:sz w:val="20"/>
          <w:szCs w:val="20"/>
          <w:lang w:eastAsia="en-US"/>
        </w:rPr>
        <w:t xml:space="preserve"> this </w:t>
      </w:r>
      <w:r w:rsidR="005B480E" w:rsidRPr="00544816">
        <w:rPr>
          <w:rFonts w:ascii="Arial" w:hAnsi="Arial" w:cs="Arial"/>
          <w:sz w:val="20"/>
          <w:szCs w:val="20"/>
          <w:lang w:eastAsia="en-US"/>
        </w:rPr>
        <w:t>process</w:t>
      </w:r>
      <w:r w:rsidR="00AD3A51" w:rsidRPr="00544816">
        <w:rPr>
          <w:rFonts w:ascii="Arial" w:hAnsi="Arial" w:cs="Arial"/>
          <w:sz w:val="20"/>
          <w:szCs w:val="20"/>
          <w:lang w:eastAsia="en-US"/>
        </w:rPr>
        <w:t>.</w:t>
      </w:r>
      <w:r w:rsidR="00160A57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C3A28" w:rsidRPr="00544816">
        <w:rPr>
          <w:rFonts w:ascii="Arial" w:hAnsi="Arial" w:cs="Arial"/>
          <w:sz w:val="20"/>
          <w:szCs w:val="20"/>
          <w:lang w:eastAsia="en-US"/>
        </w:rPr>
        <w:t xml:space="preserve">Amnesty International will continue to </w:t>
      </w:r>
      <w:r w:rsidR="0004229C" w:rsidRPr="00544816">
        <w:rPr>
          <w:rFonts w:ascii="Arial" w:hAnsi="Arial" w:cs="Arial"/>
          <w:sz w:val="20"/>
          <w:szCs w:val="20"/>
          <w:lang w:eastAsia="en-US"/>
        </w:rPr>
        <w:t xml:space="preserve">monitor his case, </w:t>
      </w:r>
      <w:r w:rsidR="008C3A28" w:rsidRPr="00544816">
        <w:rPr>
          <w:rFonts w:ascii="Arial" w:hAnsi="Arial" w:cs="Arial"/>
          <w:sz w:val="20"/>
          <w:szCs w:val="20"/>
          <w:lang w:eastAsia="en-US"/>
        </w:rPr>
        <w:t xml:space="preserve">document </w:t>
      </w:r>
      <w:r w:rsidR="00E64F6C" w:rsidRPr="00544816">
        <w:rPr>
          <w:rFonts w:ascii="Arial" w:hAnsi="Arial" w:cs="Arial"/>
          <w:sz w:val="20"/>
          <w:szCs w:val="20"/>
          <w:lang w:eastAsia="en-US"/>
        </w:rPr>
        <w:t>any irregularities</w:t>
      </w:r>
      <w:r w:rsidR="0004229C" w:rsidRPr="0054481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CD6927" w:rsidRPr="00544816">
        <w:rPr>
          <w:rFonts w:ascii="Arial" w:hAnsi="Arial" w:cs="Arial"/>
          <w:sz w:val="20"/>
          <w:szCs w:val="20"/>
          <w:lang w:eastAsia="en-US"/>
        </w:rPr>
        <w:t xml:space="preserve">and </w:t>
      </w:r>
      <w:r w:rsidR="005B7C26" w:rsidRPr="00544816">
        <w:rPr>
          <w:rFonts w:ascii="Arial" w:hAnsi="Arial" w:cs="Arial"/>
          <w:sz w:val="20"/>
          <w:szCs w:val="20"/>
          <w:lang w:eastAsia="en-US"/>
        </w:rPr>
        <w:t xml:space="preserve">to </w:t>
      </w:r>
      <w:r w:rsidR="0004229C" w:rsidRPr="00544816">
        <w:rPr>
          <w:rFonts w:ascii="Arial" w:hAnsi="Arial" w:cs="Arial"/>
          <w:sz w:val="20"/>
          <w:szCs w:val="20"/>
          <w:lang w:eastAsia="en-US"/>
        </w:rPr>
        <w:t>campaign for</w:t>
      </w:r>
      <w:r w:rsidR="00C06B15" w:rsidRPr="00544816">
        <w:rPr>
          <w:rFonts w:ascii="Arial" w:hAnsi="Arial" w:cs="Arial"/>
          <w:sz w:val="20"/>
          <w:szCs w:val="20"/>
          <w:lang w:eastAsia="en-US"/>
        </w:rPr>
        <w:t xml:space="preserve"> the Maduro government drop</w:t>
      </w:r>
      <w:r w:rsidR="00DD3323" w:rsidRPr="00544816">
        <w:rPr>
          <w:rFonts w:ascii="Arial" w:hAnsi="Arial" w:cs="Arial"/>
          <w:sz w:val="20"/>
          <w:szCs w:val="20"/>
          <w:lang w:eastAsia="en-US"/>
        </w:rPr>
        <w:t xml:space="preserve"> the arbitrary</w:t>
      </w:r>
      <w:r w:rsidR="00E64F6C" w:rsidRPr="0054481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DD3323" w:rsidRPr="00544816">
        <w:rPr>
          <w:rFonts w:ascii="Arial" w:hAnsi="Arial" w:cs="Arial"/>
          <w:sz w:val="20"/>
          <w:szCs w:val="20"/>
          <w:lang w:eastAsia="en-US"/>
        </w:rPr>
        <w:t>charges pressed against hi</w:t>
      </w:r>
      <w:r w:rsidR="00C06B15" w:rsidRPr="00544816">
        <w:rPr>
          <w:rFonts w:ascii="Arial" w:hAnsi="Arial" w:cs="Arial"/>
          <w:sz w:val="20"/>
          <w:szCs w:val="20"/>
          <w:lang w:eastAsia="en-US"/>
        </w:rPr>
        <w:t>m</w:t>
      </w:r>
      <w:r w:rsidR="00DD3323" w:rsidRPr="00544816">
        <w:rPr>
          <w:rFonts w:ascii="Arial" w:hAnsi="Arial" w:cs="Arial"/>
          <w:sz w:val="20"/>
          <w:szCs w:val="20"/>
          <w:lang w:eastAsia="en-US"/>
        </w:rPr>
        <w:t>.</w:t>
      </w:r>
    </w:p>
    <w:p w14:paraId="6C0D86D0" w14:textId="5DF9DBC9" w:rsidR="00544816" w:rsidRDefault="00544816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5571A288" w14:textId="77777777" w:rsidR="00544816" w:rsidRPr="00544816" w:rsidRDefault="00544816" w:rsidP="00544816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1AC80151" w14:textId="7F739641" w:rsidR="001539CA" w:rsidRPr="00544816" w:rsidRDefault="001539CA" w:rsidP="00544816">
      <w:pPr>
        <w:rPr>
          <w:rFonts w:ascii="Arial" w:hAnsi="Arial" w:cs="Arial"/>
          <w:sz w:val="20"/>
          <w:szCs w:val="20"/>
          <w:lang w:eastAsia="en-US"/>
        </w:rPr>
      </w:pPr>
    </w:p>
    <w:p w14:paraId="52961FC8" w14:textId="746EF008" w:rsidR="001539CA" w:rsidRPr="00544816" w:rsidRDefault="001539CA" w:rsidP="00544816">
      <w:pPr>
        <w:rPr>
          <w:rFonts w:ascii="Arial" w:hAnsi="Arial" w:cs="Arial"/>
          <w:b/>
          <w:sz w:val="20"/>
          <w:szCs w:val="20"/>
        </w:rPr>
      </w:pPr>
      <w:r w:rsidRPr="00544816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702BA6" w:rsidRPr="00544816">
        <w:rPr>
          <w:rFonts w:ascii="Arial" w:hAnsi="Arial" w:cs="Arial"/>
          <w:b/>
          <w:sz w:val="20"/>
          <w:szCs w:val="20"/>
        </w:rPr>
        <w:t>Darvinson</w:t>
      </w:r>
      <w:proofErr w:type="spellEnd"/>
      <w:r w:rsidR="00702BA6" w:rsidRPr="00544816">
        <w:rPr>
          <w:rFonts w:ascii="Arial" w:hAnsi="Arial" w:cs="Arial"/>
          <w:b/>
          <w:sz w:val="20"/>
          <w:szCs w:val="20"/>
        </w:rPr>
        <w:t xml:space="preserve"> Rojas</w:t>
      </w:r>
      <w:r w:rsidRPr="00544816">
        <w:rPr>
          <w:rFonts w:ascii="Arial" w:hAnsi="Arial" w:cs="Arial"/>
          <w:b/>
          <w:sz w:val="20"/>
          <w:szCs w:val="20"/>
        </w:rPr>
        <w:t xml:space="preserve"> </w:t>
      </w:r>
      <w:r w:rsidRPr="00544816">
        <w:rPr>
          <w:rFonts w:ascii="Arial" w:hAnsi="Arial" w:cs="Arial"/>
          <w:sz w:val="20"/>
          <w:szCs w:val="20"/>
        </w:rPr>
        <w:t>(</w:t>
      </w:r>
      <w:r w:rsidR="00702BA6" w:rsidRPr="00544816">
        <w:rPr>
          <w:rFonts w:ascii="Arial" w:hAnsi="Arial" w:cs="Arial"/>
          <w:sz w:val="20"/>
          <w:szCs w:val="20"/>
        </w:rPr>
        <w:t>he/him/his</w:t>
      </w:r>
      <w:r w:rsidRPr="00544816">
        <w:rPr>
          <w:rFonts w:ascii="Arial" w:hAnsi="Arial" w:cs="Arial"/>
          <w:sz w:val="20"/>
          <w:szCs w:val="20"/>
        </w:rPr>
        <w:t>)</w:t>
      </w:r>
    </w:p>
    <w:p w14:paraId="644E1425" w14:textId="77777777" w:rsidR="001539CA" w:rsidRPr="00544816" w:rsidRDefault="001539CA" w:rsidP="00544816">
      <w:pPr>
        <w:rPr>
          <w:rFonts w:ascii="Arial" w:hAnsi="Arial" w:cs="Arial"/>
          <w:b/>
          <w:sz w:val="20"/>
          <w:szCs w:val="20"/>
        </w:rPr>
      </w:pPr>
    </w:p>
    <w:p w14:paraId="2267BD23" w14:textId="356BA8BB" w:rsidR="00696A6A" w:rsidRPr="00544816" w:rsidRDefault="00696A6A" w:rsidP="00544816">
      <w:pPr>
        <w:rPr>
          <w:rFonts w:ascii="Arial" w:hAnsi="Arial" w:cs="Arial"/>
          <w:b/>
          <w:sz w:val="20"/>
          <w:szCs w:val="20"/>
        </w:rPr>
      </w:pPr>
      <w:r w:rsidRPr="00544816">
        <w:rPr>
          <w:rFonts w:ascii="Arial" w:hAnsi="Arial" w:cs="Arial"/>
          <w:b/>
          <w:sz w:val="20"/>
          <w:szCs w:val="20"/>
        </w:rPr>
        <w:t>THIS IS THE</w:t>
      </w:r>
      <w:r w:rsidR="004105EA" w:rsidRPr="00544816">
        <w:rPr>
          <w:rFonts w:ascii="Arial" w:hAnsi="Arial" w:cs="Arial"/>
          <w:b/>
          <w:sz w:val="20"/>
          <w:szCs w:val="20"/>
        </w:rPr>
        <w:t xml:space="preserve"> THIRD </w:t>
      </w:r>
      <w:r w:rsidRPr="00544816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082292" w:rsidRPr="00544816">
        <w:rPr>
          <w:rFonts w:ascii="Arial" w:hAnsi="Arial" w:cs="Arial"/>
          <w:b/>
          <w:sz w:val="20"/>
          <w:szCs w:val="20"/>
        </w:rPr>
        <w:t>037</w:t>
      </w:r>
      <w:r w:rsidRPr="00544816">
        <w:rPr>
          <w:rFonts w:ascii="Arial" w:hAnsi="Arial" w:cs="Arial"/>
          <w:b/>
          <w:sz w:val="20"/>
          <w:szCs w:val="20"/>
        </w:rPr>
        <w:t>/</w:t>
      </w:r>
      <w:r w:rsidR="00082292" w:rsidRPr="00544816">
        <w:rPr>
          <w:rFonts w:ascii="Arial" w:hAnsi="Arial" w:cs="Arial"/>
          <w:b/>
          <w:sz w:val="20"/>
          <w:szCs w:val="20"/>
        </w:rPr>
        <w:t>20</w:t>
      </w:r>
    </w:p>
    <w:p w14:paraId="30A9B9A7" w14:textId="77777777" w:rsidR="008C7BE5" w:rsidRPr="00544816" w:rsidRDefault="008C7BE5" w:rsidP="00544816">
      <w:pPr>
        <w:rPr>
          <w:rFonts w:ascii="Arial" w:hAnsi="Arial" w:cs="Arial"/>
          <w:b/>
          <w:sz w:val="20"/>
          <w:szCs w:val="20"/>
        </w:rPr>
      </w:pPr>
    </w:p>
    <w:p w14:paraId="559076BA" w14:textId="0FCFC448" w:rsidR="0026766F" w:rsidRPr="00544816" w:rsidRDefault="001539CA" w:rsidP="00544816">
      <w:pPr>
        <w:rPr>
          <w:rFonts w:ascii="Arial" w:hAnsi="Arial" w:cs="Arial"/>
          <w:sz w:val="20"/>
          <w:szCs w:val="20"/>
        </w:rPr>
      </w:pPr>
      <w:r w:rsidRPr="00544816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1" w:history="1">
        <w:r w:rsidR="004105EA" w:rsidRPr="00544816">
          <w:rPr>
            <w:rStyle w:val="Hyperlink"/>
            <w:rFonts w:ascii="Arial" w:hAnsi="Arial" w:cs="Arial"/>
            <w:sz w:val="20"/>
            <w:szCs w:val="20"/>
          </w:rPr>
          <w:t>https://w</w:t>
        </w:r>
        <w:bookmarkStart w:id="0" w:name="_GoBack"/>
        <w:bookmarkEnd w:id="0"/>
        <w:r w:rsidR="004105EA" w:rsidRPr="00544816">
          <w:rPr>
            <w:rStyle w:val="Hyperlink"/>
            <w:rFonts w:ascii="Arial" w:hAnsi="Arial" w:cs="Arial"/>
            <w:sz w:val="20"/>
            <w:szCs w:val="20"/>
          </w:rPr>
          <w:t>ww.amnesty.org/en/documents/amr53/2096/2020/en/</w:t>
        </w:r>
      </w:hyperlink>
    </w:p>
    <w:sectPr w:rsidR="0026766F" w:rsidRPr="00544816" w:rsidSect="00544816">
      <w:head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180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3B07" w14:textId="77777777" w:rsidR="00CF450B" w:rsidRDefault="00CF450B">
      <w:r>
        <w:separator/>
      </w:r>
    </w:p>
  </w:endnote>
  <w:endnote w:type="continuationSeparator" w:id="0">
    <w:p w14:paraId="627F4013" w14:textId="77777777" w:rsidR="00CF450B" w:rsidRDefault="00CF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4D4B" w14:textId="77777777" w:rsidR="00544816" w:rsidRPr="004D1533" w:rsidRDefault="00544816" w:rsidP="00544816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754FEF30" w14:textId="77777777" w:rsidR="00544816" w:rsidRPr="004D1533" w:rsidRDefault="00544816" w:rsidP="00544816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4C0389C9" w14:textId="20CA0DF6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3D3E" w14:textId="77777777" w:rsidR="00CF450B" w:rsidRDefault="00CF450B">
      <w:r>
        <w:separator/>
      </w:r>
    </w:p>
  </w:footnote>
  <w:footnote w:type="continuationSeparator" w:id="0">
    <w:p w14:paraId="0B3F4FE0" w14:textId="77777777" w:rsidR="00CF450B" w:rsidRDefault="00CF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511A" w14:textId="77777777" w:rsidR="00F1696C" w:rsidRDefault="00F1696C" w:rsidP="00F1696C"/>
  <w:p w14:paraId="67FF26BD" w14:textId="77777777" w:rsidR="00F1696C" w:rsidRDefault="00F1696C" w:rsidP="00F1696C"/>
  <w:p w14:paraId="427E07C3" w14:textId="313E36A0" w:rsidR="00F1696C" w:rsidRPr="00A129EE" w:rsidRDefault="00F1696C" w:rsidP="00F1696C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864AE9">
      <w:rPr>
        <w:rFonts w:ascii="Amnesty Trade Gothic" w:hAnsi="Amnesty Trade Gothic"/>
        <w:sz w:val="16"/>
        <w:szCs w:val="16"/>
      </w:rPr>
      <w:t>Outcome UA: 037/20 Index: AMR/53/</w:t>
    </w:r>
    <w:r w:rsidR="00F62376" w:rsidRPr="00864AE9">
      <w:rPr>
        <w:rFonts w:ascii="Amnesty Trade Gothic" w:hAnsi="Amnesty Trade Gothic"/>
        <w:sz w:val="16"/>
        <w:szCs w:val="16"/>
      </w:rPr>
      <w:t>2384</w:t>
    </w:r>
    <w:r w:rsidRPr="00864AE9">
      <w:rPr>
        <w:rFonts w:ascii="Amnesty Trade Gothic" w:hAnsi="Amnesty Trade Gothic"/>
        <w:sz w:val="16"/>
        <w:szCs w:val="16"/>
      </w:rPr>
      <w:t>/2020 Venezuela</w:t>
    </w:r>
    <w:r w:rsidRPr="00F62376">
      <w:rPr>
        <w:rFonts w:ascii="Amnesty Trade Gothic" w:hAnsi="Amnesty Trade Gothic"/>
        <w:sz w:val="16"/>
        <w:szCs w:val="16"/>
      </w:rPr>
      <w:tab/>
      <w:t>Date: 2</w:t>
    </w:r>
    <w:r w:rsidR="00150E18">
      <w:rPr>
        <w:rFonts w:ascii="Amnesty Trade Gothic" w:hAnsi="Amnesty Trade Gothic"/>
        <w:sz w:val="16"/>
        <w:szCs w:val="16"/>
      </w:rPr>
      <w:t>1</w:t>
    </w:r>
    <w:r w:rsidRPr="00F62376">
      <w:rPr>
        <w:rFonts w:ascii="Amnesty Trade Gothic" w:hAnsi="Amnesty Trade Gothic"/>
        <w:sz w:val="16"/>
        <w:szCs w:val="16"/>
      </w:rPr>
      <w:t xml:space="preserve"> May 2020</w:t>
    </w:r>
  </w:p>
  <w:p w14:paraId="77FC9B47" w14:textId="77777777" w:rsidR="00F1696C" w:rsidRPr="0022665F" w:rsidRDefault="00F1696C" w:rsidP="00F169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DF97" w14:textId="77777777" w:rsidR="00582A06" w:rsidRDefault="00582A06"/>
  <w:p w14:paraId="322F6618" w14:textId="77777777" w:rsidR="00582A06" w:rsidRDefault="00582A06"/>
  <w:p w14:paraId="06BB9AEE" w14:textId="2966D9B4" w:rsidR="00A129EE" w:rsidRPr="00A129EE" w:rsidRDefault="00B64E15" w:rsidP="00B64E15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8F5FBD">
      <w:rPr>
        <w:rFonts w:ascii="Amnesty Trade Gothic" w:hAnsi="Amnesty Trade Gothic"/>
        <w:sz w:val="16"/>
        <w:szCs w:val="16"/>
      </w:rPr>
      <w:t xml:space="preserve">Outcome UA: </w:t>
    </w:r>
    <w:r w:rsidR="002474EC" w:rsidRPr="008F5FBD">
      <w:rPr>
        <w:rFonts w:ascii="Amnesty Trade Gothic" w:hAnsi="Amnesty Trade Gothic"/>
        <w:sz w:val="16"/>
        <w:szCs w:val="16"/>
      </w:rPr>
      <w:t>037/20</w:t>
    </w:r>
    <w:r w:rsidRPr="008F5FBD">
      <w:rPr>
        <w:rFonts w:ascii="Amnesty Trade Gothic" w:hAnsi="Amnesty Trade Gothic"/>
        <w:sz w:val="16"/>
        <w:szCs w:val="16"/>
      </w:rPr>
      <w:t xml:space="preserve"> Index: </w:t>
    </w:r>
    <w:r w:rsidR="00827D3E" w:rsidRPr="008F5FBD">
      <w:rPr>
        <w:rFonts w:ascii="Amnesty Trade Gothic" w:hAnsi="Amnesty Trade Gothic"/>
        <w:sz w:val="16"/>
        <w:szCs w:val="16"/>
      </w:rPr>
      <w:t>AI Index Number: AMR 53/2385/2020</w:t>
    </w:r>
    <w:r w:rsidR="008F5FBD" w:rsidRPr="008F5FBD">
      <w:rPr>
        <w:rFonts w:ascii="Amnesty Trade Gothic" w:hAnsi="Amnesty Trade Gothic"/>
        <w:sz w:val="16"/>
        <w:szCs w:val="16"/>
      </w:rPr>
      <w:t xml:space="preserve"> </w:t>
    </w:r>
    <w:r w:rsidR="00366DB8" w:rsidRPr="008F5FBD">
      <w:rPr>
        <w:rFonts w:ascii="Amnesty Trade Gothic" w:hAnsi="Amnesty Trade Gothic"/>
        <w:sz w:val="16"/>
        <w:szCs w:val="16"/>
      </w:rPr>
      <w:t>Venezuela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A129EE">
      <w:rPr>
        <w:rFonts w:ascii="Amnesty Trade Gothic" w:hAnsi="Amnesty Trade Gothic"/>
        <w:sz w:val="16"/>
        <w:szCs w:val="16"/>
      </w:rPr>
      <w:t>21 May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01A15"/>
    <w:rsid w:val="000106EF"/>
    <w:rsid w:val="00017914"/>
    <w:rsid w:val="00023EE0"/>
    <w:rsid w:val="00025025"/>
    <w:rsid w:val="0004229C"/>
    <w:rsid w:val="00047F8B"/>
    <w:rsid w:val="000756B3"/>
    <w:rsid w:val="00082292"/>
    <w:rsid w:val="000A3D7B"/>
    <w:rsid w:val="000A756A"/>
    <w:rsid w:val="000B23F7"/>
    <w:rsid w:val="000C0DE5"/>
    <w:rsid w:val="000C3B43"/>
    <w:rsid w:val="000D14BC"/>
    <w:rsid w:val="000D4128"/>
    <w:rsid w:val="000F06FC"/>
    <w:rsid w:val="000F0AF1"/>
    <w:rsid w:val="000F11B8"/>
    <w:rsid w:val="00107641"/>
    <w:rsid w:val="00107892"/>
    <w:rsid w:val="00114598"/>
    <w:rsid w:val="00140DDC"/>
    <w:rsid w:val="001411BF"/>
    <w:rsid w:val="00145230"/>
    <w:rsid w:val="00150E18"/>
    <w:rsid w:val="001539CA"/>
    <w:rsid w:val="00157306"/>
    <w:rsid w:val="00160A57"/>
    <w:rsid w:val="001624EA"/>
    <w:rsid w:val="0016259B"/>
    <w:rsid w:val="001671E0"/>
    <w:rsid w:val="00180A36"/>
    <w:rsid w:val="001951FB"/>
    <w:rsid w:val="00196F3C"/>
    <w:rsid w:val="001B7B2B"/>
    <w:rsid w:val="001C2C63"/>
    <w:rsid w:val="001E0993"/>
    <w:rsid w:val="001E1790"/>
    <w:rsid w:val="001F696E"/>
    <w:rsid w:val="00203A02"/>
    <w:rsid w:val="00213D9E"/>
    <w:rsid w:val="002251F4"/>
    <w:rsid w:val="0022665F"/>
    <w:rsid w:val="0023534A"/>
    <w:rsid w:val="0024477A"/>
    <w:rsid w:val="002474EC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A46C4"/>
    <w:rsid w:val="002B3278"/>
    <w:rsid w:val="002F5248"/>
    <w:rsid w:val="00310926"/>
    <w:rsid w:val="00316FC9"/>
    <w:rsid w:val="0032782C"/>
    <w:rsid w:val="00334F99"/>
    <w:rsid w:val="00335AD0"/>
    <w:rsid w:val="00347243"/>
    <w:rsid w:val="00350BE6"/>
    <w:rsid w:val="00361C56"/>
    <w:rsid w:val="00365EEF"/>
    <w:rsid w:val="00366DB8"/>
    <w:rsid w:val="00370CFC"/>
    <w:rsid w:val="00373521"/>
    <w:rsid w:val="003738D8"/>
    <w:rsid w:val="003740D6"/>
    <w:rsid w:val="003917E9"/>
    <w:rsid w:val="00392B32"/>
    <w:rsid w:val="003A2A73"/>
    <w:rsid w:val="003B4D56"/>
    <w:rsid w:val="003B7FF5"/>
    <w:rsid w:val="003C5AFC"/>
    <w:rsid w:val="003D1A64"/>
    <w:rsid w:val="003D377A"/>
    <w:rsid w:val="003E09A8"/>
    <w:rsid w:val="003E2687"/>
    <w:rsid w:val="003E486F"/>
    <w:rsid w:val="003F3F82"/>
    <w:rsid w:val="003F5E73"/>
    <w:rsid w:val="004021D8"/>
    <w:rsid w:val="00407426"/>
    <w:rsid w:val="004105EA"/>
    <w:rsid w:val="00415A74"/>
    <w:rsid w:val="0043393D"/>
    <w:rsid w:val="00450C13"/>
    <w:rsid w:val="0046444A"/>
    <w:rsid w:val="00467473"/>
    <w:rsid w:val="00475586"/>
    <w:rsid w:val="0047739A"/>
    <w:rsid w:val="00483E30"/>
    <w:rsid w:val="004932C8"/>
    <w:rsid w:val="004B61C8"/>
    <w:rsid w:val="004B6A64"/>
    <w:rsid w:val="004D19C7"/>
    <w:rsid w:val="004D70E1"/>
    <w:rsid w:val="004E4100"/>
    <w:rsid w:val="004E6A6E"/>
    <w:rsid w:val="004F5B5E"/>
    <w:rsid w:val="005040F2"/>
    <w:rsid w:val="00504DB4"/>
    <w:rsid w:val="005078F0"/>
    <w:rsid w:val="005149A9"/>
    <w:rsid w:val="00515013"/>
    <w:rsid w:val="005226E8"/>
    <w:rsid w:val="005356E4"/>
    <w:rsid w:val="0053584A"/>
    <w:rsid w:val="0054186C"/>
    <w:rsid w:val="00544816"/>
    <w:rsid w:val="005534BC"/>
    <w:rsid w:val="00557A54"/>
    <w:rsid w:val="00582A06"/>
    <w:rsid w:val="00594A50"/>
    <w:rsid w:val="005A0B85"/>
    <w:rsid w:val="005A5378"/>
    <w:rsid w:val="005B480E"/>
    <w:rsid w:val="005B7C26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31442"/>
    <w:rsid w:val="00633808"/>
    <w:rsid w:val="00641066"/>
    <w:rsid w:val="0065199E"/>
    <w:rsid w:val="00651AA8"/>
    <w:rsid w:val="00652837"/>
    <w:rsid w:val="00657A1E"/>
    <w:rsid w:val="006814D6"/>
    <w:rsid w:val="00681FB0"/>
    <w:rsid w:val="006820E8"/>
    <w:rsid w:val="0068560C"/>
    <w:rsid w:val="00685C2C"/>
    <w:rsid w:val="006966F6"/>
    <w:rsid w:val="00696A6A"/>
    <w:rsid w:val="006A1566"/>
    <w:rsid w:val="006B1410"/>
    <w:rsid w:val="006B4CD2"/>
    <w:rsid w:val="006C2190"/>
    <w:rsid w:val="006C28A2"/>
    <w:rsid w:val="006C3DE2"/>
    <w:rsid w:val="006C522F"/>
    <w:rsid w:val="006C566B"/>
    <w:rsid w:val="006E6692"/>
    <w:rsid w:val="00702BA6"/>
    <w:rsid w:val="00712F1E"/>
    <w:rsid w:val="007179E8"/>
    <w:rsid w:val="00736B40"/>
    <w:rsid w:val="007432CC"/>
    <w:rsid w:val="00743422"/>
    <w:rsid w:val="00743C78"/>
    <w:rsid w:val="007479B8"/>
    <w:rsid w:val="007605FF"/>
    <w:rsid w:val="007620A6"/>
    <w:rsid w:val="0077354F"/>
    <w:rsid w:val="00774BAD"/>
    <w:rsid w:val="00780058"/>
    <w:rsid w:val="007805B0"/>
    <w:rsid w:val="00785D1C"/>
    <w:rsid w:val="00795D45"/>
    <w:rsid w:val="007A1959"/>
    <w:rsid w:val="007A3D0E"/>
    <w:rsid w:val="007A5DA8"/>
    <w:rsid w:val="007B0282"/>
    <w:rsid w:val="007B445B"/>
    <w:rsid w:val="007C3F67"/>
    <w:rsid w:val="007E0CAD"/>
    <w:rsid w:val="007E26F8"/>
    <w:rsid w:val="007E3250"/>
    <w:rsid w:val="007E57A7"/>
    <w:rsid w:val="007F1204"/>
    <w:rsid w:val="0080271C"/>
    <w:rsid w:val="00803A89"/>
    <w:rsid w:val="0081100F"/>
    <w:rsid w:val="00812DD1"/>
    <w:rsid w:val="00814934"/>
    <w:rsid w:val="00815508"/>
    <w:rsid w:val="008224D0"/>
    <w:rsid w:val="008241AB"/>
    <w:rsid w:val="00827D3E"/>
    <w:rsid w:val="0086100E"/>
    <w:rsid w:val="0086363D"/>
    <w:rsid w:val="00864AE9"/>
    <w:rsid w:val="008709B5"/>
    <w:rsid w:val="0087233D"/>
    <w:rsid w:val="00875E19"/>
    <w:rsid w:val="008869E6"/>
    <w:rsid w:val="00894725"/>
    <w:rsid w:val="008C3A28"/>
    <w:rsid w:val="008C6392"/>
    <w:rsid w:val="008C7BE5"/>
    <w:rsid w:val="008D1158"/>
    <w:rsid w:val="008E1B3C"/>
    <w:rsid w:val="008E48B0"/>
    <w:rsid w:val="008F0446"/>
    <w:rsid w:val="008F0D42"/>
    <w:rsid w:val="008F0D7B"/>
    <w:rsid w:val="008F552D"/>
    <w:rsid w:val="008F5FBD"/>
    <w:rsid w:val="008F64FC"/>
    <w:rsid w:val="008F7EF5"/>
    <w:rsid w:val="009144AA"/>
    <w:rsid w:val="009160F6"/>
    <w:rsid w:val="00916573"/>
    <w:rsid w:val="009240EE"/>
    <w:rsid w:val="00946781"/>
    <w:rsid w:val="00950C7F"/>
    <w:rsid w:val="0095404E"/>
    <w:rsid w:val="00963CA3"/>
    <w:rsid w:val="0097246F"/>
    <w:rsid w:val="009824A6"/>
    <w:rsid w:val="00985339"/>
    <w:rsid w:val="00987C31"/>
    <w:rsid w:val="009904C9"/>
    <w:rsid w:val="009971C5"/>
    <w:rsid w:val="009A1C37"/>
    <w:rsid w:val="009A3D88"/>
    <w:rsid w:val="009C0BC3"/>
    <w:rsid w:val="009D0FB4"/>
    <w:rsid w:val="009D5F0B"/>
    <w:rsid w:val="009E0910"/>
    <w:rsid w:val="009E181A"/>
    <w:rsid w:val="009E2CC1"/>
    <w:rsid w:val="009F4BB3"/>
    <w:rsid w:val="00A06309"/>
    <w:rsid w:val="00A11181"/>
    <w:rsid w:val="00A129EE"/>
    <w:rsid w:val="00A249C4"/>
    <w:rsid w:val="00A33490"/>
    <w:rsid w:val="00A34E1D"/>
    <w:rsid w:val="00A54BC1"/>
    <w:rsid w:val="00A7073D"/>
    <w:rsid w:val="00A76D99"/>
    <w:rsid w:val="00AB00B1"/>
    <w:rsid w:val="00AC6CA1"/>
    <w:rsid w:val="00AD3A51"/>
    <w:rsid w:val="00AE7E51"/>
    <w:rsid w:val="00AF1FE1"/>
    <w:rsid w:val="00AF4CF9"/>
    <w:rsid w:val="00AF71F4"/>
    <w:rsid w:val="00B01951"/>
    <w:rsid w:val="00B0309A"/>
    <w:rsid w:val="00B043D9"/>
    <w:rsid w:val="00B06E79"/>
    <w:rsid w:val="00B07AED"/>
    <w:rsid w:val="00B11272"/>
    <w:rsid w:val="00B166C2"/>
    <w:rsid w:val="00B22D7A"/>
    <w:rsid w:val="00B252ED"/>
    <w:rsid w:val="00B33D3D"/>
    <w:rsid w:val="00B404B6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052C7"/>
    <w:rsid w:val="00C06B15"/>
    <w:rsid w:val="00C1161F"/>
    <w:rsid w:val="00C11E9F"/>
    <w:rsid w:val="00C25989"/>
    <w:rsid w:val="00C25A7C"/>
    <w:rsid w:val="00C264C5"/>
    <w:rsid w:val="00C55BEE"/>
    <w:rsid w:val="00C64997"/>
    <w:rsid w:val="00C9780F"/>
    <w:rsid w:val="00CA19FC"/>
    <w:rsid w:val="00CA6867"/>
    <w:rsid w:val="00CB47CB"/>
    <w:rsid w:val="00CC73AE"/>
    <w:rsid w:val="00CD6927"/>
    <w:rsid w:val="00CE6658"/>
    <w:rsid w:val="00CE66F0"/>
    <w:rsid w:val="00CF0975"/>
    <w:rsid w:val="00CF450B"/>
    <w:rsid w:val="00CF6041"/>
    <w:rsid w:val="00D0106D"/>
    <w:rsid w:val="00D03746"/>
    <w:rsid w:val="00D06EAF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26C2"/>
    <w:rsid w:val="00D82773"/>
    <w:rsid w:val="00D85FE8"/>
    <w:rsid w:val="00DA0C5A"/>
    <w:rsid w:val="00DC2AC9"/>
    <w:rsid w:val="00DC5FB0"/>
    <w:rsid w:val="00DC6ACD"/>
    <w:rsid w:val="00DC6E6F"/>
    <w:rsid w:val="00DD3323"/>
    <w:rsid w:val="00DD777F"/>
    <w:rsid w:val="00DD7EB3"/>
    <w:rsid w:val="00DE2CC9"/>
    <w:rsid w:val="00DF00FA"/>
    <w:rsid w:val="00DF0C26"/>
    <w:rsid w:val="00DF4D39"/>
    <w:rsid w:val="00E03E62"/>
    <w:rsid w:val="00E23769"/>
    <w:rsid w:val="00E2387F"/>
    <w:rsid w:val="00E5518D"/>
    <w:rsid w:val="00E57B97"/>
    <w:rsid w:val="00E601DC"/>
    <w:rsid w:val="00E64F6C"/>
    <w:rsid w:val="00E6735E"/>
    <w:rsid w:val="00E70493"/>
    <w:rsid w:val="00E768BA"/>
    <w:rsid w:val="00E76EFA"/>
    <w:rsid w:val="00E94E8B"/>
    <w:rsid w:val="00E96397"/>
    <w:rsid w:val="00E97E64"/>
    <w:rsid w:val="00EA7847"/>
    <w:rsid w:val="00EA7EC7"/>
    <w:rsid w:val="00EB1BE3"/>
    <w:rsid w:val="00EB36BE"/>
    <w:rsid w:val="00EB3D70"/>
    <w:rsid w:val="00EC130D"/>
    <w:rsid w:val="00EC2C85"/>
    <w:rsid w:val="00ED61F1"/>
    <w:rsid w:val="00EE63D9"/>
    <w:rsid w:val="00F022CF"/>
    <w:rsid w:val="00F1696C"/>
    <w:rsid w:val="00F20743"/>
    <w:rsid w:val="00F227DC"/>
    <w:rsid w:val="00F25545"/>
    <w:rsid w:val="00F26885"/>
    <w:rsid w:val="00F4572A"/>
    <w:rsid w:val="00F47386"/>
    <w:rsid w:val="00F54365"/>
    <w:rsid w:val="00F608CB"/>
    <w:rsid w:val="00F619E9"/>
    <w:rsid w:val="00F62376"/>
    <w:rsid w:val="00F660B9"/>
    <w:rsid w:val="00F71706"/>
    <w:rsid w:val="00F7781E"/>
    <w:rsid w:val="00F9120B"/>
    <w:rsid w:val="00F95961"/>
    <w:rsid w:val="00F97D51"/>
    <w:rsid w:val="00FB2BDA"/>
    <w:rsid w:val="00FB3CEC"/>
    <w:rsid w:val="00FC206D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3ACCCDD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mr53/2096/2020/e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20405-3643-4F86-B566-3C25E0A855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06ac91d-d4ab-4687-802e-6fe3051e6a09"/>
    <ds:schemaRef ds:uri="http://purl.org/dc/elements/1.1/"/>
    <ds:schemaRef ds:uri="http://schemas.microsoft.com/office/2006/metadata/properties"/>
    <ds:schemaRef ds:uri="8ff88097-3b29-4e91-b7bf-6c5ef78908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8A75F5-E28B-427E-9AFD-1C9A49628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0F7ED-05BB-4301-A582-88B88DDE7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2D14DE-4EB9-42C1-88D5-D10DF463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Venezuela: Journalist awaits dismissal of arbitrary charges</vt:lpstr>
    </vt:vector>
  </TitlesOfParts>
  <Company>Amnesty International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Venezuela: Journalist awaits dismissal of arbitrary charges</dc:title>
  <dc:subject/>
  <dc:creator>Amnesty International</dc:creator>
  <cp:keywords/>
  <dc:description/>
  <cp:lastModifiedBy>Laura Galeano</cp:lastModifiedBy>
  <cp:revision>2</cp:revision>
  <dcterms:created xsi:type="dcterms:W3CDTF">2020-05-26T14:22:00Z</dcterms:created>
  <dcterms:modified xsi:type="dcterms:W3CDTF">2020-05-26T14:22:00Z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  <property fmtid="{D5CDD505-2E9C-101B-9397-08002B2CF9AE}" pid="3" name="AIContentAuthors">
    <vt:lpwstr>357;#Amnesty International|f4dc13e0-2dfe-4eaf-b7b4-4513dcf381b3</vt:lpwstr>
  </property>
  <property fmtid="{D5CDD505-2E9C-101B-9397-08002B2CF9AE}" pid="4" name="AIProjectName">
    <vt:lpwstr/>
  </property>
  <property fmtid="{D5CDD505-2E9C-101B-9397-08002B2CF9AE}" pid="5" name="AIBudgetCode">
    <vt:lpwstr/>
  </property>
  <property fmtid="{D5CDD505-2E9C-101B-9397-08002B2CF9AE}" pid="6" name="AIDocumentType">
    <vt:lpwstr>13;#Urgent Action|488748dd-8549-4231-9f2f-aa44d1c57e3f</vt:lpwstr>
  </property>
  <property fmtid="{D5CDD505-2E9C-101B-9397-08002B2CF9AE}" pid="7" name="AIHumanRightsKeywords">
    <vt:lpwstr>14;#Detention|61294936-9ca2-44d4-8349-2cce1d7849c8;#23;#Prisoners of Conscience|84e01f28-f55b-4a98-a2bd-e607c8357cc5;#21;#Censorship and Freedom of Expression|d16f990b-9c41-4672-a40e-63498332d072</vt:lpwstr>
  </property>
  <property fmtid="{D5CDD505-2E9C-101B-9397-08002B2CF9AE}" pid="8" name="AIRegional">
    <vt:lpwstr>50;#Americas|79eacdcb-8780-42fd-888d-031b956b687f;#68;#Venezuela|576ad354-a675-40f9-8638-34a2a4283c15</vt:lpwstr>
  </property>
  <property fmtid="{D5CDD505-2E9C-101B-9397-08002B2CF9AE}" pid="9" name="AIInternalKeywords">
    <vt:lpwstr/>
  </property>
  <property fmtid="{D5CDD505-2E9C-101B-9397-08002B2CF9AE}" pid="10" name="AIOriginatingLocation">
    <vt:lpwstr>412;#Lima - IS|1190fd5d-4c5a-440b-a27e-0d3f3bb36fa3</vt:lpwstr>
  </property>
  <property fmtid="{D5CDD505-2E9C-101B-9397-08002B2CF9AE}" pid="11" name="AILeadAuthor">
    <vt:lpwstr/>
  </property>
  <property fmtid="{D5CDD505-2E9C-101B-9397-08002B2CF9AE}" pid="12" name="AISupportingAuthor">
    <vt:lpwstr/>
  </property>
  <property fmtid="{D5CDD505-2E9C-101B-9397-08002B2CF9AE}" pid="13" name="Order">
    <vt:r8>3070700</vt:r8>
  </property>
</Properties>
</file>