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DDB40D" w14:textId="77777777" w:rsidR="0034128A" w:rsidRPr="00A63705" w:rsidRDefault="0034128A" w:rsidP="00A63705">
      <w:pPr>
        <w:pStyle w:val="AIUrgentActionTopHeading"/>
        <w:tabs>
          <w:tab w:val="clear" w:pos="567"/>
        </w:tabs>
        <w:spacing w:line="240" w:lineRule="auto"/>
        <w:rPr>
          <w:rFonts w:cs="Arial"/>
          <w:sz w:val="80"/>
          <w:szCs w:val="80"/>
        </w:rPr>
      </w:pPr>
      <w:r w:rsidRPr="00A63705">
        <w:rPr>
          <w:rFonts w:cs="Arial"/>
          <w:sz w:val="80"/>
          <w:szCs w:val="80"/>
          <w:highlight w:val="yellow"/>
        </w:rPr>
        <w:t>URGENT ACTION</w:t>
      </w:r>
    </w:p>
    <w:p w14:paraId="62514491" w14:textId="77777777" w:rsidR="005D2C37" w:rsidRPr="00A63705" w:rsidRDefault="005D2C37" w:rsidP="00A63705">
      <w:pPr>
        <w:pStyle w:val="Default"/>
        <w:ind w:left="-283"/>
        <w:rPr>
          <w:b/>
          <w:sz w:val="28"/>
          <w:szCs w:val="28"/>
        </w:rPr>
      </w:pPr>
    </w:p>
    <w:p w14:paraId="57FA367F" w14:textId="009F801C" w:rsidR="008231A7" w:rsidRPr="00A63705" w:rsidRDefault="008E0596" w:rsidP="00A63705">
      <w:pPr>
        <w:spacing w:after="0" w:line="240" w:lineRule="auto"/>
        <w:rPr>
          <w:rFonts w:ascii="Arial" w:hAnsi="Arial" w:cs="Arial"/>
          <w:b/>
          <w:sz w:val="36"/>
          <w:lang w:eastAsia="es-MX"/>
        </w:rPr>
      </w:pPr>
      <w:r w:rsidRPr="00A63705">
        <w:rPr>
          <w:rFonts w:ascii="Arial" w:hAnsi="Arial" w:cs="Arial"/>
          <w:b/>
          <w:sz w:val="36"/>
          <w:lang w:eastAsia="es-MX"/>
        </w:rPr>
        <w:t>ATTACKS AGAINST OPPOSITION MEMBERS GROW</w:t>
      </w:r>
    </w:p>
    <w:p w14:paraId="66FB548D" w14:textId="5324DC4D" w:rsidR="0079537E" w:rsidRPr="00A63705" w:rsidRDefault="00EA15D1" w:rsidP="00A63705">
      <w:pPr>
        <w:spacing w:after="0" w:line="240" w:lineRule="auto"/>
        <w:jc w:val="both"/>
        <w:rPr>
          <w:rFonts w:ascii="Arial" w:hAnsi="Arial" w:cs="Arial"/>
          <w:b/>
          <w:bCs/>
          <w:sz w:val="22"/>
          <w:szCs w:val="22"/>
          <w:lang w:eastAsia="es-MX"/>
        </w:rPr>
      </w:pPr>
      <w:bookmarkStart w:id="0" w:name="_Hlk33605930"/>
      <w:r w:rsidRPr="00A63705">
        <w:rPr>
          <w:rFonts w:ascii="Arial" w:hAnsi="Arial" w:cs="Arial"/>
          <w:b/>
          <w:bCs/>
          <w:sz w:val="22"/>
          <w:szCs w:val="22"/>
          <w:lang w:eastAsia="es-MX"/>
        </w:rPr>
        <w:t>FAES police</w:t>
      </w:r>
      <w:r w:rsidR="00207101" w:rsidRPr="00A63705">
        <w:rPr>
          <w:rFonts w:ascii="Arial" w:hAnsi="Arial" w:cs="Arial"/>
          <w:b/>
          <w:bCs/>
          <w:sz w:val="22"/>
          <w:szCs w:val="22"/>
          <w:lang w:eastAsia="es-MX"/>
        </w:rPr>
        <w:t xml:space="preserve"> officers detained on 2 April</w:t>
      </w:r>
      <w:r w:rsidR="00A63705">
        <w:rPr>
          <w:rFonts w:ascii="Arial" w:hAnsi="Arial" w:cs="Arial"/>
          <w:b/>
          <w:bCs/>
          <w:sz w:val="22"/>
          <w:szCs w:val="22"/>
          <w:lang w:eastAsia="es-MX"/>
        </w:rPr>
        <w:t>,</w:t>
      </w:r>
      <w:r w:rsidR="00207101" w:rsidRPr="00A63705">
        <w:rPr>
          <w:rFonts w:ascii="Arial" w:hAnsi="Arial" w:cs="Arial"/>
          <w:b/>
          <w:bCs/>
          <w:sz w:val="22"/>
          <w:szCs w:val="22"/>
          <w:lang w:eastAsia="es-MX"/>
        </w:rPr>
        <w:t xml:space="preserve"> and still hold in custody</w:t>
      </w:r>
      <w:r w:rsidR="00A63705">
        <w:rPr>
          <w:rFonts w:ascii="Arial" w:hAnsi="Arial" w:cs="Arial"/>
          <w:b/>
          <w:bCs/>
          <w:sz w:val="22"/>
          <w:szCs w:val="22"/>
          <w:lang w:eastAsia="es-MX"/>
        </w:rPr>
        <w:t>,</w:t>
      </w:r>
      <w:r w:rsidR="00207101" w:rsidRPr="00A63705">
        <w:rPr>
          <w:rFonts w:ascii="Arial" w:hAnsi="Arial" w:cs="Arial"/>
          <w:b/>
          <w:bCs/>
          <w:sz w:val="22"/>
          <w:szCs w:val="22"/>
          <w:lang w:eastAsia="es-MX"/>
        </w:rPr>
        <w:t xml:space="preserve"> </w:t>
      </w:r>
      <w:r w:rsidR="00544DB5" w:rsidRPr="00A63705">
        <w:rPr>
          <w:rFonts w:ascii="Arial" w:hAnsi="Arial" w:cs="Arial"/>
          <w:b/>
          <w:bCs/>
          <w:sz w:val="22"/>
          <w:szCs w:val="22"/>
          <w:lang w:eastAsia="es-MX"/>
        </w:rPr>
        <w:t>Maury Carrero</w:t>
      </w:r>
      <w:r w:rsidR="006825BC" w:rsidRPr="00A63705">
        <w:rPr>
          <w:rFonts w:ascii="Arial" w:hAnsi="Arial" w:cs="Arial"/>
          <w:b/>
          <w:bCs/>
          <w:sz w:val="22"/>
          <w:szCs w:val="22"/>
          <w:lang w:eastAsia="es-MX"/>
        </w:rPr>
        <w:t>, local council staff,</w:t>
      </w:r>
      <w:r w:rsidR="00544DB5" w:rsidRPr="00A63705">
        <w:rPr>
          <w:rFonts w:ascii="Arial" w:hAnsi="Arial" w:cs="Arial"/>
          <w:b/>
          <w:bCs/>
          <w:sz w:val="22"/>
          <w:szCs w:val="22"/>
          <w:lang w:eastAsia="es-MX"/>
        </w:rPr>
        <w:t xml:space="preserve"> and Demóstenes Quijada</w:t>
      </w:r>
      <w:r w:rsidR="006825BC" w:rsidRPr="00A63705">
        <w:rPr>
          <w:rFonts w:ascii="Arial" w:hAnsi="Arial" w:cs="Arial"/>
          <w:b/>
          <w:bCs/>
          <w:sz w:val="22"/>
          <w:szCs w:val="22"/>
          <w:lang w:eastAsia="es-MX"/>
        </w:rPr>
        <w:t>,</w:t>
      </w:r>
      <w:r w:rsidR="00544DB5" w:rsidRPr="00A63705">
        <w:rPr>
          <w:rFonts w:ascii="Arial" w:hAnsi="Arial" w:cs="Arial"/>
          <w:b/>
          <w:bCs/>
          <w:sz w:val="22"/>
          <w:szCs w:val="22"/>
          <w:lang w:eastAsia="es-MX"/>
        </w:rPr>
        <w:t xml:space="preserve"> advisor to </w:t>
      </w:r>
      <w:r w:rsidR="006825BC" w:rsidRPr="00A63705">
        <w:rPr>
          <w:rFonts w:ascii="Arial" w:hAnsi="Arial" w:cs="Arial"/>
          <w:b/>
          <w:bCs/>
          <w:sz w:val="22"/>
          <w:szCs w:val="22"/>
          <w:lang w:eastAsia="es-MX"/>
        </w:rPr>
        <w:t xml:space="preserve">Venezuelan </w:t>
      </w:r>
      <w:r w:rsidR="000A2C75" w:rsidRPr="00A63705">
        <w:rPr>
          <w:rFonts w:ascii="Arial" w:hAnsi="Arial" w:cs="Arial"/>
          <w:b/>
          <w:bCs/>
          <w:sz w:val="22"/>
          <w:szCs w:val="22"/>
          <w:lang w:eastAsia="es-MX"/>
        </w:rPr>
        <w:t xml:space="preserve">National </w:t>
      </w:r>
      <w:r w:rsidR="006D0076" w:rsidRPr="00A63705">
        <w:rPr>
          <w:rFonts w:ascii="Arial" w:hAnsi="Arial" w:cs="Arial"/>
          <w:b/>
          <w:bCs/>
          <w:sz w:val="22"/>
          <w:szCs w:val="22"/>
          <w:lang w:eastAsia="es-MX"/>
        </w:rPr>
        <w:t>Assembly</w:t>
      </w:r>
      <w:r w:rsidR="006825BC" w:rsidRPr="00A63705">
        <w:rPr>
          <w:rFonts w:ascii="Arial" w:hAnsi="Arial" w:cs="Arial"/>
          <w:b/>
          <w:bCs/>
          <w:sz w:val="22"/>
          <w:szCs w:val="22"/>
          <w:lang w:eastAsia="es-MX"/>
        </w:rPr>
        <w:t xml:space="preserve"> President </w:t>
      </w:r>
      <w:r w:rsidR="006D0076" w:rsidRPr="00A63705">
        <w:rPr>
          <w:rFonts w:ascii="Arial" w:hAnsi="Arial" w:cs="Arial"/>
          <w:b/>
          <w:bCs/>
          <w:sz w:val="22"/>
          <w:szCs w:val="22"/>
          <w:lang w:eastAsia="es-MX"/>
        </w:rPr>
        <w:t xml:space="preserve">Juan </w:t>
      </w:r>
      <w:r w:rsidR="00544DB5" w:rsidRPr="00A63705">
        <w:rPr>
          <w:rFonts w:ascii="Arial" w:hAnsi="Arial" w:cs="Arial"/>
          <w:b/>
          <w:bCs/>
          <w:sz w:val="22"/>
          <w:szCs w:val="22"/>
          <w:lang w:eastAsia="es-MX"/>
        </w:rPr>
        <w:t>Guaidó</w:t>
      </w:r>
      <w:r w:rsidR="00207101" w:rsidRPr="00A63705">
        <w:rPr>
          <w:rFonts w:ascii="Arial" w:hAnsi="Arial" w:cs="Arial"/>
          <w:b/>
          <w:bCs/>
          <w:sz w:val="22"/>
          <w:szCs w:val="22"/>
          <w:lang w:eastAsia="es-MX"/>
        </w:rPr>
        <w:t>. On 30 March,</w:t>
      </w:r>
      <w:r w:rsidR="00544DB5" w:rsidRPr="00A63705">
        <w:rPr>
          <w:rFonts w:ascii="Arial" w:hAnsi="Arial" w:cs="Arial"/>
          <w:b/>
          <w:bCs/>
          <w:sz w:val="22"/>
          <w:szCs w:val="22"/>
          <w:lang w:eastAsia="es-MX"/>
        </w:rPr>
        <w:t xml:space="preserve"> </w:t>
      </w:r>
      <w:r w:rsidRPr="00A63705">
        <w:rPr>
          <w:rFonts w:ascii="Arial" w:hAnsi="Arial" w:cs="Arial"/>
          <w:b/>
          <w:bCs/>
          <w:sz w:val="22"/>
          <w:szCs w:val="22"/>
          <w:lang w:eastAsia="es-MX"/>
        </w:rPr>
        <w:t>unidentified officers</w:t>
      </w:r>
      <w:r w:rsidR="00207101" w:rsidRPr="00A63705">
        <w:rPr>
          <w:rFonts w:ascii="Arial" w:hAnsi="Arial" w:cs="Arial"/>
          <w:b/>
          <w:bCs/>
          <w:sz w:val="22"/>
          <w:szCs w:val="22"/>
          <w:lang w:eastAsia="es-MX"/>
        </w:rPr>
        <w:t xml:space="preserve"> detained </w:t>
      </w:r>
      <w:r w:rsidR="00544DB5" w:rsidRPr="00A63705">
        <w:rPr>
          <w:rFonts w:ascii="Arial" w:hAnsi="Arial" w:cs="Arial"/>
          <w:b/>
          <w:bCs/>
          <w:sz w:val="22"/>
          <w:szCs w:val="22"/>
          <w:lang w:eastAsia="es-MX"/>
        </w:rPr>
        <w:t xml:space="preserve">Andrea Bianchi, partner </w:t>
      </w:r>
      <w:r w:rsidR="00207101" w:rsidRPr="00A63705">
        <w:rPr>
          <w:rFonts w:ascii="Arial" w:hAnsi="Arial" w:cs="Arial"/>
          <w:b/>
          <w:bCs/>
          <w:sz w:val="22"/>
          <w:szCs w:val="22"/>
          <w:lang w:eastAsia="es-MX"/>
        </w:rPr>
        <w:t xml:space="preserve">to </w:t>
      </w:r>
      <w:r w:rsidR="00544DB5" w:rsidRPr="00A63705">
        <w:rPr>
          <w:rFonts w:ascii="Arial" w:hAnsi="Arial" w:cs="Arial"/>
          <w:b/>
          <w:bCs/>
          <w:sz w:val="22"/>
          <w:szCs w:val="22"/>
          <w:lang w:eastAsia="es-MX"/>
        </w:rPr>
        <w:t>another advisor to</w:t>
      </w:r>
      <w:r w:rsidR="002E5B2E" w:rsidRPr="00A63705">
        <w:rPr>
          <w:rFonts w:ascii="Arial" w:hAnsi="Arial" w:cs="Arial"/>
          <w:b/>
          <w:bCs/>
          <w:sz w:val="22"/>
          <w:szCs w:val="22"/>
          <w:lang w:eastAsia="es-MX"/>
        </w:rPr>
        <w:t xml:space="preserve"> Juan</w:t>
      </w:r>
      <w:r w:rsidR="00544DB5" w:rsidRPr="00A63705">
        <w:rPr>
          <w:rFonts w:ascii="Arial" w:hAnsi="Arial" w:cs="Arial"/>
          <w:b/>
          <w:bCs/>
          <w:sz w:val="22"/>
          <w:szCs w:val="22"/>
          <w:lang w:eastAsia="es-MX"/>
        </w:rPr>
        <w:t xml:space="preserve"> Guaidó</w:t>
      </w:r>
      <w:r w:rsidR="00207101" w:rsidRPr="00A63705">
        <w:rPr>
          <w:rFonts w:ascii="Arial" w:hAnsi="Arial" w:cs="Arial"/>
          <w:b/>
          <w:bCs/>
          <w:sz w:val="22"/>
          <w:szCs w:val="22"/>
          <w:lang w:eastAsia="es-MX"/>
        </w:rPr>
        <w:t>.</w:t>
      </w:r>
      <w:r w:rsidR="00544DB5" w:rsidRPr="00A63705">
        <w:rPr>
          <w:rFonts w:ascii="Arial" w:hAnsi="Arial" w:cs="Arial"/>
          <w:b/>
          <w:bCs/>
          <w:sz w:val="22"/>
          <w:szCs w:val="22"/>
          <w:lang w:eastAsia="es-MX"/>
        </w:rPr>
        <w:t xml:space="preserve"> </w:t>
      </w:r>
      <w:r w:rsidR="00207101" w:rsidRPr="00A63705">
        <w:rPr>
          <w:rFonts w:ascii="Arial" w:hAnsi="Arial" w:cs="Arial"/>
          <w:b/>
          <w:bCs/>
          <w:sz w:val="22"/>
          <w:szCs w:val="22"/>
          <w:lang w:eastAsia="es-MX"/>
        </w:rPr>
        <w:t>L</w:t>
      </w:r>
      <w:r w:rsidR="00544DB5" w:rsidRPr="00A63705">
        <w:rPr>
          <w:rFonts w:ascii="Arial" w:hAnsi="Arial" w:cs="Arial"/>
          <w:b/>
          <w:bCs/>
          <w:sz w:val="22"/>
          <w:szCs w:val="22"/>
          <w:lang w:eastAsia="es-MX"/>
        </w:rPr>
        <w:t xml:space="preserve">ater released, </w:t>
      </w:r>
      <w:r w:rsidR="00207101" w:rsidRPr="00A63705">
        <w:rPr>
          <w:rFonts w:ascii="Arial" w:hAnsi="Arial" w:cs="Arial"/>
          <w:b/>
          <w:bCs/>
          <w:sz w:val="22"/>
          <w:szCs w:val="22"/>
          <w:lang w:eastAsia="es-MX"/>
        </w:rPr>
        <w:t xml:space="preserve">she </w:t>
      </w:r>
      <w:r w:rsidR="00544DB5" w:rsidRPr="00A63705">
        <w:rPr>
          <w:rFonts w:ascii="Arial" w:hAnsi="Arial" w:cs="Arial"/>
          <w:b/>
          <w:bCs/>
          <w:sz w:val="22"/>
          <w:szCs w:val="22"/>
          <w:lang w:eastAsia="es-MX"/>
        </w:rPr>
        <w:t>claim</w:t>
      </w:r>
      <w:r w:rsidR="00207101" w:rsidRPr="00A63705">
        <w:rPr>
          <w:rFonts w:ascii="Arial" w:hAnsi="Arial" w:cs="Arial"/>
          <w:b/>
          <w:bCs/>
          <w:sz w:val="22"/>
          <w:szCs w:val="22"/>
          <w:lang w:eastAsia="es-MX"/>
        </w:rPr>
        <w:t>s that</w:t>
      </w:r>
      <w:r w:rsidR="00544DB5" w:rsidRPr="00A63705">
        <w:rPr>
          <w:rFonts w:ascii="Arial" w:hAnsi="Arial" w:cs="Arial"/>
          <w:b/>
          <w:bCs/>
          <w:sz w:val="22"/>
          <w:szCs w:val="22"/>
          <w:lang w:eastAsia="es-MX"/>
        </w:rPr>
        <w:t xml:space="preserve"> she was beaten and threatened with sexual violence. At least 10 </w:t>
      </w:r>
      <w:r w:rsidR="00207101" w:rsidRPr="00A63705">
        <w:rPr>
          <w:rFonts w:ascii="Arial" w:hAnsi="Arial" w:cs="Arial"/>
          <w:b/>
          <w:bCs/>
          <w:sz w:val="22"/>
          <w:szCs w:val="22"/>
          <w:lang w:eastAsia="es-MX"/>
        </w:rPr>
        <w:t xml:space="preserve">other </w:t>
      </w:r>
      <w:r w:rsidR="00544DB5" w:rsidRPr="00A63705">
        <w:rPr>
          <w:rFonts w:ascii="Arial" w:hAnsi="Arial" w:cs="Arial"/>
          <w:b/>
          <w:bCs/>
          <w:sz w:val="22"/>
          <w:szCs w:val="22"/>
          <w:lang w:eastAsia="es-MX"/>
        </w:rPr>
        <w:t xml:space="preserve">individuals connected to National Assembly opposition representatives and staff have been detained in different circumstances in recent months. </w:t>
      </w:r>
      <w:r w:rsidR="006B6F9C" w:rsidRPr="00A63705">
        <w:rPr>
          <w:rFonts w:ascii="Arial" w:hAnsi="Arial" w:cs="Arial"/>
          <w:b/>
          <w:bCs/>
          <w:sz w:val="22"/>
          <w:szCs w:val="22"/>
          <w:lang w:eastAsia="es-MX"/>
        </w:rPr>
        <w:t xml:space="preserve">We demand </w:t>
      </w:r>
      <w:r w:rsidR="006A5126" w:rsidRPr="00A63705">
        <w:rPr>
          <w:rFonts w:ascii="Arial" w:hAnsi="Arial" w:cs="Arial"/>
          <w:b/>
          <w:bCs/>
          <w:sz w:val="22"/>
          <w:szCs w:val="22"/>
          <w:lang w:eastAsia="es-MX"/>
        </w:rPr>
        <w:t xml:space="preserve">an immediate </w:t>
      </w:r>
      <w:r w:rsidR="00207101" w:rsidRPr="00A63705">
        <w:rPr>
          <w:rFonts w:ascii="Arial" w:hAnsi="Arial" w:cs="Arial"/>
          <w:b/>
          <w:bCs/>
          <w:sz w:val="22"/>
          <w:szCs w:val="22"/>
          <w:lang w:eastAsia="es-MX"/>
        </w:rPr>
        <w:t xml:space="preserve">halt </w:t>
      </w:r>
      <w:r w:rsidR="006A5126" w:rsidRPr="00A63705">
        <w:rPr>
          <w:rFonts w:ascii="Arial" w:hAnsi="Arial" w:cs="Arial"/>
          <w:b/>
          <w:bCs/>
          <w:sz w:val="22"/>
          <w:szCs w:val="22"/>
          <w:lang w:eastAsia="es-MX"/>
        </w:rPr>
        <w:t>o</w:t>
      </w:r>
      <w:r w:rsidR="00207101" w:rsidRPr="00A63705">
        <w:rPr>
          <w:rFonts w:ascii="Arial" w:hAnsi="Arial" w:cs="Arial"/>
          <w:b/>
          <w:bCs/>
          <w:sz w:val="22"/>
          <w:szCs w:val="22"/>
          <w:lang w:eastAsia="es-MX"/>
        </w:rPr>
        <w:t>n</w:t>
      </w:r>
      <w:r w:rsidR="006A5126" w:rsidRPr="00A63705">
        <w:rPr>
          <w:rFonts w:ascii="Arial" w:hAnsi="Arial" w:cs="Arial"/>
          <w:b/>
          <w:bCs/>
          <w:sz w:val="22"/>
          <w:szCs w:val="22"/>
          <w:lang w:eastAsia="es-MX"/>
        </w:rPr>
        <w:t xml:space="preserve"> the repressi</w:t>
      </w:r>
      <w:r w:rsidR="00A63705">
        <w:rPr>
          <w:rFonts w:ascii="Arial" w:hAnsi="Arial" w:cs="Arial"/>
          <w:b/>
          <w:bCs/>
          <w:sz w:val="22"/>
          <w:szCs w:val="22"/>
          <w:lang w:eastAsia="es-MX"/>
        </w:rPr>
        <w:t>ve</w:t>
      </w:r>
      <w:r w:rsidR="006A5126" w:rsidRPr="00A63705">
        <w:rPr>
          <w:rFonts w:ascii="Arial" w:hAnsi="Arial" w:cs="Arial"/>
          <w:b/>
          <w:bCs/>
          <w:sz w:val="22"/>
          <w:szCs w:val="22"/>
          <w:lang w:eastAsia="es-MX"/>
        </w:rPr>
        <w:t xml:space="preserve"> policy </w:t>
      </w:r>
      <w:r w:rsidR="00562870" w:rsidRPr="00A63705">
        <w:rPr>
          <w:rFonts w:ascii="Arial" w:hAnsi="Arial" w:cs="Arial"/>
          <w:b/>
          <w:bCs/>
          <w:sz w:val="22"/>
          <w:szCs w:val="22"/>
          <w:lang w:eastAsia="es-MX"/>
        </w:rPr>
        <w:t>against opposition members</w:t>
      </w:r>
      <w:r w:rsidR="006825BC" w:rsidRPr="00A63705">
        <w:rPr>
          <w:rFonts w:ascii="Arial" w:hAnsi="Arial" w:cs="Arial"/>
          <w:b/>
          <w:bCs/>
          <w:sz w:val="22"/>
          <w:szCs w:val="22"/>
          <w:lang w:eastAsia="es-MX"/>
        </w:rPr>
        <w:t xml:space="preserve"> in Venezuela</w:t>
      </w:r>
      <w:r w:rsidR="00562870" w:rsidRPr="00A63705">
        <w:rPr>
          <w:rFonts w:ascii="Arial" w:hAnsi="Arial" w:cs="Arial"/>
          <w:b/>
          <w:bCs/>
          <w:sz w:val="22"/>
          <w:szCs w:val="22"/>
          <w:lang w:eastAsia="es-MX"/>
        </w:rPr>
        <w:t>.</w:t>
      </w:r>
    </w:p>
    <w:p w14:paraId="28788AC5" w14:textId="77777777" w:rsidR="00397A97" w:rsidRPr="00A63705" w:rsidRDefault="00397A97" w:rsidP="00A63705">
      <w:pPr>
        <w:spacing w:after="0" w:line="240" w:lineRule="auto"/>
        <w:ind w:left="-283"/>
        <w:jc w:val="both"/>
        <w:rPr>
          <w:rFonts w:ascii="Arial" w:hAnsi="Arial" w:cs="Arial"/>
          <w:b/>
          <w:bCs/>
          <w:lang w:eastAsia="es-MX"/>
        </w:rPr>
      </w:pPr>
    </w:p>
    <w:bookmarkEnd w:id="0"/>
    <w:p w14:paraId="5B60875F" w14:textId="77777777" w:rsidR="00A63705" w:rsidRPr="0007751F" w:rsidRDefault="00A63705" w:rsidP="00A63705">
      <w:pPr>
        <w:spacing w:line="240" w:lineRule="auto"/>
        <w:rPr>
          <w:rFonts w:ascii="Arial" w:hAnsi="Arial" w:cs="Arial"/>
          <w:b/>
          <w:sz w:val="20"/>
          <w:szCs w:val="20"/>
        </w:rPr>
      </w:pPr>
      <w:r w:rsidRPr="0007751F">
        <w:rPr>
          <w:rFonts w:ascii="Arial" w:hAnsi="Arial" w:cs="Arial"/>
          <w:b/>
          <w:sz w:val="20"/>
          <w:szCs w:val="20"/>
        </w:rPr>
        <w:t xml:space="preserve">TAKE ACTION: </w:t>
      </w:r>
    </w:p>
    <w:p w14:paraId="21362DF1" w14:textId="77777777" w:rsidR="00A63705" w:rsidRPr="004D1533" w:rsidRDefault="00A63705" w:rsidP="00A63705">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6AA2F8D" w14:textId="221D406F" w:rsidR="005D2C37" w:rsidRPr="00A63705" w:rsidRDefault="00972F5E" w:rsidP="00A63705">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00A63705" w:rsidRPr="004D1533">
          <w:rPr>
            <w:rStyle w:val="Hyperlink"/>
            <w:rFonts w:ascii="Arial" w:eastAsiaTheme="majorEastAsia" w:hAnsi="Arial" w:cs="Arial"/>
            <w:sz w:val="20"/>
            <w:szCs w:val="20"/>
          </w:rPr>
          <w:t>Click here</w:t>
        </w:r>
      </w:hyperlink>
      <w:r w:rsidR="00A63705" w:rsidRPr="004D1533">
        <w:rPr>
          <w:rFonts w:ascii="Arial" w:hAnsi="Arial" w:cs="Arial"/>
          <w:color w:val="000000"/>
          <w:sz w:val="20"/>
          <w:szCs w:val="20"/>
        </w:rPr>
        <w:t xml:space="preserve"> to let us know the actions you took on </w:t>
      </w:r>
      <w:r w:rsidR="00A63705" w:rsidRPr="004D1533">
        <w:rPr>
          <w:rFonts w:ascii="Arial" w:hAnsi="Arial" w:cs="Arial"/>
          <w:b/>
          <w:i/>
          <w:iCs/>
          <w:color w:val="000000"/>
          <w:sz w:val="20"/>
          <w:szCs w:val="20"/>
        </w:rPr>
        <w:t xml:space="preserve">Urgent Action </w:t>
      </w:r>
      <w:r w:rsidR="00A63705">
        <w:rPr>
          <w:rFonts w:ascii="Arial" w:hAnsi="Arial" w:cs="Arial"/>
          <w:b/>
          <w:i/>
          <w:iCs/>
          <w:color w:val="000000"/>
          <w:sz w:val="20"/>
          <w:szCs w:val="20"/>
        </w:rPr>
        <w:t>1.20</w:t>
      </w:r>
      <w:r w:rsidR="00A63705" w:rsidRPr="004D1533">
        <w:rPr>
          <w:rFonts w:ascii="Arial" w:hAnsi="Arial" w:cs="Arial"/>
          <w:i/>
          <w:iCs/>
          <w:color w:val="000000"/>
          <w:sz w:val="20"/>
          <w:szCs w:val="20"/>
        </w:rPr>
        <w:t xml:space="preserve">. </w:t>
      </w:r>
      <w:r w:rsidR="00A63705"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5D2C37" w:rsidRPr="00A63705">
        <w:rPr>
          <w:noProof/>
        </w:rPr>
        <mc:AlternateContent>
          <mc:Choice Requires="wps">
            <w:drawing>
              <wp:anchor distT="0" distB="0" distL="114300" distR="114300" simplePos="0" relativeHeight="251657216" behindDoc="0" locked="0" layoutInCell="1" allowOverlap="1" wp14:anchorId="0305BF6F" wp14:editId="0E8DC76A">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28353"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9EEF3B1" w14:textId="77777777" w:rsidR="005D2C37" w:rsidRPr="00A63705" w:rsidRDefault="005D2C37" w:rsidP="00A63705">
      <w:pPr>
        <w:autoSpaceDE w:val="0"/>
        <w:autoSpaceDN w:val="0"/>
        <w:adjustRightInd w:val="0"/>
        <w:spacing w:after="0" w:line="240" w:lineRule="auto"/>
        <w:ind w:left="-283"/>
        <w:rPr>
          <w:rFonts w:ascii="Arial" w:hAnsi="Arial" w:cs="Arial"/>
          <w:lang w:eastAsia="es-MX"/>
        </w:rPr>
      </w:pPr>
    </w:p>
    <w:p w14:paraId="16E80C5F" w14:textId="77777777" w:rsidR="00A63705" w:rsidRDefault="00A63705" w:rsidP="00A63705">
      <w:pPr>
        <w:spacing w:after="0" w:line="240" w:lineRule="auto"/>
        <w:rPr>
          <w:rFonts w:ascii="Arial" w:hAnsi="Arial" w:cs="Arial"/>
          <w:b/>
          <w:iCs/>
          <w:szCs w:val="18"/>
          <w:lang w:val="es-PE"/>
        </w:rPr>
        <w:sectPr w:rsidR="00A63705" w:rsidSect="00A63705">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F077B01" w14:textId="61806D25" w:rsidR="005D2C37" w:rsidRPr="00A63705" w:rsidRDefault="0079537E" w:rsidP="00A63705">
      <w:pPr>
        <w:spacing w:after="0" w:line="240" w:lineRule="auto"/>
        <w:rPr>
          <w:rFonts w:ascii="Arial" w:hAnsi="Arial" w:cs="Arial"/>
          <w:b/>
          <w:iCs/>
          <w:szCs w:val="18"/>
          <w:lang w:val="es-PE"/>
        </w:rPr>
      </w:pPr>
      <w:r w:rsidRPr="00A63705">
        <w:rPr>
          <w:rFonts w:ascii="Arial" w:hAnsi="Arial" w:cs="Arial"/>
          <w:b/>
          <w:iCs/>
          <w:szCs w:val="18"/>
          <w:lang w:val="es-PE"/>
        </w:rPr>
        <w:t>President Nicolás Maduro</w:t>
      </w:r>
    </w:p>
    <w:p w14:paraId="741BC316" w14:textId="77777777" w:rsidR="00A43C22" w:rsidRPr="00A43C22" w:rsidRDefault="00A43C22" w:rsidP="00A63705">
      <w:pPr>
        <w:spacing w:after="0" w:line="240" w:lineRule="auto"/>
        <w:rPr>
          <w:rFonts w:ascii="Arial" w:hAnsi="Arial" w:cs="Arial"/>
          <w:b/>
          <w:bCs/>
          <w:iCs/>
          <w:szCs w:val="18"/>
          <w:lang w:val="es-PE"/>
        </w:rPr>
      </w:pPr>
      <w:r w:rsidRPr="00A43C22">
        <w:rPr>
          <w:rFonts w:ascii="Arial" w:hAnsi="Arial" w:cs="Arial"/>
          <w:b/>
          <w:bCs/>
          <w:iCs/>
          <w:szCs w:val="18"/>
          <w:lang w:val="es-PE"/>
        </w:rPr>
        <w:t>Due to postal restrictions caused by COVID-19, please only send physical mail to the Embassy</w:t>
      </w:r>
    </w:p>
    <w:p w14:paraId="6E8A24A3" w14:textId="6E0C9778" w:rsidR="0079537E" w:rsidRPr="00A63705" w:rsidRDefault="0079537E" w:rsidP="00A63705">
      <w:pPr>
        <w:spacing w:after="0" w:line="240" w:lineRule="auto"/>
        <w:rPr>
          <w:rFonts w:ascii="Arial" w:hAnsi="Arial" w:cs="Arial"/>
          <w:iCs/>
          <w:szCs w:val="18"/>
          <w:lang w:val="es-MX"/>
        </w:rPr>
      </w:pPr>
      <w:r w:rsidRPr="00A63705">
        <w:rPr>
          <w:rFonts w:ascii="Arial" w:hAnsi="Arial" w:cs="Arial"/>
          <w:iCs/>
          <w:szCs w:val="18"/>
          <w:lang w:val="es-MX"/>
        </w:rPr>
        <w:t>Tel: +58 212-8063111</w:t>
      </w:r>
    </w:p>
    <w:p w14:paraId="74A51D3B" w14:textId="0C1B1A15" w:rsidR="00A63705" w:rsidRPr="00A63705" w:rsidRDefault="00836444" w:rsidP="00A63705">
      <w:pPr>
        <w:spacing w:after="0" w:line="240" w:lineRule="auto"/>
        <w:rPr>
          <w:rFonts w:ascii="Arial" w:hAnsi="Arial" w:cs="Arial"/>
          <w:iCs/>
          <w:szCs w:val="18"/>
          <w:lang w:val="es-MX"/>
        </w:rPr>
      </w:pPr>
      <w:r w:rsidRPr="00A63705">
        <w:rPr>
          <w:rFonts w:ascii="Arial" w:hAnsi="Arial" w:cs="Arial"/>
          <w:iCs/>
          <w:szCs w:val="18"/>
          <w:lang w:val="es-MX"/>
        </w:rPr>
        <w:t xml:space="preserve">Twitter: </w:t>
      </w:r>
      <w:hyperlink r:id="rId14" w:history="1">
        <w:r w:rsidRPr="00A63705">
          <w:rPr>
            <w:rStyle w:val="Hyperlink"/>
            <w:rFonts w:ascii="Arial" w:hAnsi="Arial" w:cs="Arial"/>
            <w:iCs/>
            <w:szCs w:val="18"/>
            <w:lang w:val="es-MX"/>
          </w:rPr>
          <w:t>@NicolasMaduro</w:t>
        </w:r>
      </w:hyperlink>
    </w:p>
    <w:p w14:paraId="78E373F2" w14:textId="77777777" w:rsidR="00A63705" w:rsidRPr="00A63705" w:rsidRDefault="00A63705" w:rsidP="000B1F89">
      <w:pPr>
        <w:pStyle w:val="PlainText"/>
        <w:rPr>
          <w:rFonts w:ascii="Arial" w:hAnsi="Arial" w:cs="Arial"/>
          <w:b/>
          <w:bCs/>
          <w:iCs/>
          <w:sz w:val="18"/>
          <w:szCs w:val="18"/>
        </w:rPr>
      </w:pPr>
      <w:r w:rsidRPr="00A63705">
        <w:rPr>
          <w:rFonts w:ascii="Arial" w:hAnsi="Arial" w:cs="Arial"/>
          <w:b/>
          <w:bCs/>
          <w:iCs/>
          <w:sz w:val="18"/>
          <w:szCs w:val="18"/>
        </w:rPr>
        <w:t>Ambassador Carlos Vecchio</w:t>
      </w:r>
    </w:p>
    <w:p w14:paraId="48E40173" w14:textId="77777777" w:rsidR="00A63705" w:rsidRPr="00A63705" w:rsidRDefault="00A63705" w:rsidP="000B1F89">
      <w:pPr>
        <w:pStyle w:val="PlainText"/>
        <w:rPr>
          <w:rFonts w:ascii="Arial" w:hAnsi="Arial" w:cs="Arial"/>
          <w:iCs/>
          <w:sz w:val="18"/>
          <w:szCs w:val="18"/>
        </w:rPr>
      </w:pPr>
      <w:r w:rsidRPr="00A63705">
        <w:rPr>
          <w:rFonts w:ascii="Arial" w:hAnsi="Arial" w:cs="Arial"/>
          <w:iCs/>
          <w:sz w:val="18"/>
          <w:szCs w:val="18"/>
        </w:rPr>
        <w:t>Embassy of Venezuela</w:t>
      </w:r>
    </w:p>
    <w:p w14:paraId="3D02D146" w14:textId="05DC8504" w:rsidR="00A63705" w:rsidRPr="00A63705" w:rsidRDefault="00A63705" w:rsidP="000B1F89">
      <w:pPr>
        <w:pStyle w:val="PlainText"/>
        <w:rPr>
          <w:rFonts w:ascii="Arial" w:hAnsi="Arial" w:cs="Arial"/>
          <w:iCs/>
          <w:sz w:val="18"/>
          <w:szCs w:val="18"/>
        </w:rPr>
      </w:pPr>
      <w:r w:rsidRPr="00A63705">
        <w:rPr>
          <w:rFonts w:ascii="Arial" w:hAnsi="Arial" w:cs="Arial"/>
          <w:iCs/>
          <w:sz w:val="18"/>
          <w:szCs w:val="18"/>
        </w:rPr>
        <w:t xml:space="preserve">Twitter: </w:t>
      </w:r>
      <w:hyperlink r:id="rId15" w:history="1">
        <w:r w:rsidRPr="00A63705">
          <w:rPr>
            <w:rStyle w:val="Hyperlink"/>
            <w:rFonts w:ascii="Arial" w:hAnsi="Arial" w:cs="Arial"/>
            <w:iCs/>
            <w:sz w:val="18"/>
            <w:szCs w:val="18"/>
          </w:rPr>
          <w:t>@carlosvecchio</w:t>
        </w:r>
      </w:hyperlink>
    </w:p>
    <w:p w14:paraId="30234CF6" w14:textId="3FA15D66" w:rsidR="00A63705" w:rsidRPr="00A63705" w:rsidRDefault="00A63705" w:rsidP="000B1F89">
      <w:pPr>
        <w:pStyle w:val="PlainText"/>
        <w:rPr>
          <w:rFonts w:ascii="Arial" w:hAnsi="Arial" w:cs="Arial"/>
          <w:iCs/>
          <w:sz w:val="18"/>
          <w:szCs w:val="18"/>
        </w:rPr>
      </w:pPr>
      <w:r w:rsidRPr="00A63705">
        <w:rPr>
          <w:rFonts w:ascii="Arial" w:hAnsi="Arial" w:cs="Arial"/>
          <w:iCs/>
          <w:sz w:val="18"/>
          <w:szCs w:val="18"/>
        </w:rPr>
        <w:t xml:space="preserve">Facebook: </w:t>
      </w:r>
      <w:hyperlink r:id="rId16" w:history="1">
        <w:r w:rsidRPr="00A63705">
          <w:rPr>
            <w:rStyle w:val="Hyperlink"/>
            <w:rFonts w:ascii="Arial" w:hAnsi="Arial" w:cs="Arial"/>
            <w:iCs/>
            <w:sz w:val="18"/>
            <w:szCs w:val="18"/>
          </w:rPr>
          <w:t>@VenezuelainUS</w:t>
        </w:r>
      </w:hyperlink>
    </w:p>
    <w:p w14:paraId="4E338896" w14:textId="3FFCD4E7" w:rsidR="00A63705" w:rsidRPr="00A63705" w:rsidRDefault="00A63705" w:rsidP="00A63705">
      <w:pPr>
        <w:pStyle w:val="PlainText"/>
        <w:rPr>
          <w:rFonts w:ascii="Arial" w:hAnsi="Arial" w:cs="Arial"/>
          <w:iCs/>
          <w:sz w:val="18"/>
          <w:szCs w:val="18"/>
        </w:rPr>
      </w:pPr>
      <w:r w:rsidRPr="00A63705">
        <w:rPr>
          <w:rFonts w:ascii="Arial" w:hAnsi="Arial" w:cs="Arial"/>
          <w:iCs/>
          <w:sz w:val="18"/>
          <w:szCs w:val="18"/>
        </w:rPr>
        <w:t>Salutation: Dear Ambassador</w:t>
      </w:r>
    </w:p>
    <w:p w14:paraId="34241EDA" w14:textId="77777777" w:rsidR="00A63705" w:rsidRDefault="00A63705" w:rsidP="00A63705">
      <w:pPr>
        <w:spacing w:after="0" w:line="240" w:lineRule="auto"/>
        <w:rPr>
          <w:rFonts w:ascii="Arial" w:hAnsi="Arial" w:cs="Arial"/>
          <w:i/>
          <w:sz w:val="20"/>
          <w:szCs w:val="20"/>
          <w:lang w:val="es-MX"/>
        </w:rPr>
        <w:sectPr w:rsidR="00A63705" w:rsidSect="00A6370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D9ED760" w14:textId="5F2F4983" w:rsidR="00D726A1" w:rsidRPr="00A63705" w:rsidRDefault="00D726A1" w:rsidP="00A63705">
      <w:pPr>
        <w:spacing w:after="0" w:line="240" w:lineRule="auto"/>
        <w:rPr>
          <w:rFonts w:ascii="Arial" w:hAnsi="Arial" w:cs="Arial"/>
          <w:i/>
          <w:sz w:val="20"/>
          <w:szCs w:val="20"/>
          <w:lang w:val="es-MX"/>
        </w:rPr>
      </w:pPr>
    </w:p>
    <w:p w14:paraId="28F6574E" w14:textId="50DCE3D8" w:rsidR="005D2C37" w:rsidRPr="00A63705" w:rsidRDefault="00836444" w:rsidP="00A63705">
      <w:pPr>
        <w:spacing w:after="0" w:line="240" w:lineRule="auto"/>
        <w:rPr>
          <w:rFonts w:ascii="Arial" w:hAnsi="Arial" w:cs="Arial"/>
          <w:iCs/>
          <w:sz w:val="20"/>
          <w:szCs w:val="20"/>
          <w:lang w:val="es-MX"/>
        </w:rPr>
      </w:pPr>
      <w:r w:rsidRPr="00A63705">
        <w:rPr>
          <w:rFonts w:ascii="Arial" w:hAnsi="Arial" w:cs="Arial"/>
          <w:iCs/>
          <w:sz w:val="20"/>
          <w:szCs w:val="20"/>
          <w:lang w:val="es-MX"/>
        </w:rPr>
        <w:t xml:space="preserve">Dear </w:t>
      </w:r>
      <w:r w:rsidR="0079537E" w:rsidRPr="00A63705">
        <w:rPr>
          <w:rFonts w:ascii="Arial" w:hAnsi="Arial" w:cs="Arial"/>
          <w:iCs/>
          <w:sz w:val="20"/>
          <w:szCs w:val="20"/>
          <w:lang w:val="es-MX"/>
        </w:rPr>
        <w:t>Nicolás Maduro</w:t>
      </w:r>
      <w:r w:rsidR="005D2C37" w:rsidRPr="00A63705">
        <w:rPr>
          <w:rFonts w:ascii="Arial" w:hAnsi="Arial" w:cs="Arial"/>
          <w:iCs/>
          <w:sz w:val="20"/>
          <w:szCs w:val="20"/>
          <w:lang w:val="es-MX"/>
        </w:rPr>
        <w:t>,</w:t>
      </w:r>
    </w:p>
    <w:p w14:paraId="0D80264D" w14:textId="77777777" w:rsidR="005D2C37" w:rsidRPr="00A63705" w:rsidRDefault="005D2C37" w:rsidP="00A63705">
      <w:pPr>
        <w:spacing w:after="0" w:line="240" w:lineRule="auto"/>
        <w:ind w:left="-283"/>
        <w:rPr>
          <w:rFonts w:ascii="Arial" w:hAnsi="Arial" w:cs="Arial"/>
          <w:iCs/>
          <w:sz w:val="20"/>
          <w:szCs w:val="20"/>
          <w:lang w:val="es-MX"/>
        </w:rPr>
      </w:pPr>
    </w:p>
    <w:p w14:paraId="084A1F15" w14:textId="1C154346" w:rsidR="00EA68CE" w:rsidRPr="00A63705" w:rsidRDefault="00911B4F" w:rsidP="00A63705">
      <w:pPr>
        <w:spacing w:after="0" w:line="240" w:lineRule="auto"/>
        <w:rPr>
          <w:rFonts w:ascii="Arial" w:hAnsi="Arial" w:cs="Arial"/>
          <w:iCs/>
          <w:sz w:val="20"/>
          <w:szCs w:val="20"/>
          <w:lang w:val="en-US"/>
        </w:rPr>
      </w:pPr>
      <w:r w:rsidRPr="00A63705">
        <w:rPr>
          <w:rFonts w:ascii="Arial" w:hAnsi="Arial" w:cs="Arial"/>
          <w:iCs/>
          <w:sz w:val="20"/>
          <w:szCs w:val="20"/>
          <w:lang w:val="en-US"/>
        </w:rPr>
        <w:t xml:space="preserve">I and millions of others are </w:t>
      </w:r>
      <w:r w:rsidR="00D726A1" w:rsidRPr="00A63705">
        <w:rPr>
          <w:rFonts w:ascii="Arial" w:hAnsi="Arial" w:cs="Arial"/>
          <w:iCs/>
          <w:sz w:val="20"/>
          <w:szCs w:val="20"/>
          <w:lang w:val="en-US"/>
        </w:rPr>
        <w:t>observing</w:t>
      </w:r>
      <w:r w:rsidRPr="00A63705">
        <w:rPr>
          <w:rFonts w:ascii="Arial" w:hAnsi="Arial" w:cs="Arial"/>
          <w:iCs/>
          <w:sz w:val="20"/>
          <w:szCs w:val="20"/>
          <w:lang w:val="en-US"/>
        </w:rPr>
        <w:t xml:space="preserve"> </w:t>
      </w:r>
      <w:r w:rsidR="00544DB5" w:rsidRPr="00A63705">
        <w:rPr>
          <w:rFonts w:ascii="Arial" w:hAnsi="Arial" w:cs="Arial"/>
          <w:iCs/>
          <w:sz w:val="20"/>
          <w:szCs w:val="20"/>
          <w:lang w:val="en-US"/>
        </w:rPr>
        <w:t>how authorities in Venezuela repeatedly</w:t>
      </w:r>
      <w:r w:rsidRPr="00A63705">
        <w:rPr>
          <w:rFonts w:ascii="Arial" w:hAnsi="Arial" w:cs="Arial"/>
          <w:iCs/>
          <w:sz w:val="20"/>
          <w:szCs w:val="20"/>
          <w:lang w:val="en-US"/>
        </w:rPr>
        <w:t xml:space="preserve"> use </w:t>
      </w:r>
      <w:r w:rsidR="00544DB5" w:rsidRPr="00A63705">
        <w:rPr>
          <w:rFonts w:ascii="Arial" w:hAnsi="Arial" w:cs="Arial"/>
          <w:iCs/>
          <w:sz w:val="20"/>
          <w:szCs w:val="20"/>
          <w:lang w:val="en-US"/>
        </w:rPr>
        <w:t xml:space="preserve">your policy of repression, consisting of </w:t>
      </w:r>
      <w:r w:rsidRPr="00A63705">
        <w:rPr>
          <w:rFonts w:ascii="Arial" w:hAnsi="Arial" w:cs="Arial"/>
          <w:iCs/>
          <w:sz w:val="20"/>
          <w:szCs w:val="20"/>
          <w:lang w:val="en-US"/>
        </w:rPr>
        <w:t>excessive force, arbitrary detention</w:t>
      </w:r>
      <w:r w:rsidR="00544DB5" w:rsidRPr="00A63705">
        <w:rPr>
          <w:rFonts w:ascii="Arial" w:hAnsi="Arial" w:cs="Arial"/>
          <w:iCs/>
          <w:sz w:val="20"/>
          <w:szCs w:val="20"/>
          <w:lang w:val="en-US"/>
        </w:rPr>
        <w:t>s</w:t>
      </w:r>
      <w:r w:rsidRPr="00A63705">
        <w:rPr>
          <w:rFonts w:ascii="Arial" w:hAnsi="Arial" w:cs="Arial"/>
          <w:iCs/>
          <w:sz w:val="20"/>
          <w:szCs w:val="20"/>
          <w:lang w:val="en-US"/>
        </w:rPr>
        <w:t>, enforced disappearances</w:t>
      </w:r>
      <w:r w:rsidR="00544DB5" w:rsidRPr="00A63705">
        <w:rPr>
          <w:rFonts w:ascii="Arial" w:hAnsi="Arial" w:cs="Arial"/>
          <w:iCs/>
          <w:sz w:val="20"/>
          <w:szCs w:val="20"/>
          <w:lang w:val="en-US"/>
        </w:rPr>
        <w:t xml:space="preserve"> and other human rights violations to try to silence those voices critical of your government</w:t>
      </w:r>
      <w:r w:rsidRPr="00A63705">
        <w:rPr>
          <w:rFonts w:ascii="Arial" w:hAnsi="Arial" w:cs="Arial"/>
          <w:iCs/>
          <w:sz w:val="20"/>
          <w:szCs w:val="20"/>
          <w:lang w:val="en-US"/>
        </w:rPr>
        <w:t>.</w:t>
      </w:r>
    </w:p>
    <w:p w14:paraId="3B9330C6" w14:textId="18C2DF5E" w:rsidR="00911B4F" w:rsidRPr="00A63705" w:rsidRDefault="00911B4F" w:rsidP="00A63705">
      <w:pPr>
        <w:spacing w:after="0" w:line="240" w:lineRule="auto"/>
        <w:ind w:left="-283"/>
        <w:rPr>
          <w:rFonts w:ascii="Arial" w:hAnsi="Arial" w:cs="Arial"/>
          <w:iCs/>
          <w:sz w:val="20"/>
          <w:szCs w:val="20"/>
          <w:lang w:val="en-US"/>
        </w:rPr>
      </w:pPr>
    </w:p>
    <w:p w14:paraId="67DF5742" w14:textId="37B6E79F" w:rsidR="00EA68CE" w:rsidRPr="00A63705" w:rsidRDefault="00544DB5" w:rsidP="00A63705">
      <w:pPr>
        <w:spacing w:after="0" w:line="240" w:lineRule="auto"/>
        <w:rPr>
          <w:rFonts w:ascii="Arial" w:hAnsi="Arial" w:cs="Arial"/>
          <w:iCs/>
          <w:sz w:val="20"/>
          <w:szCs w:val="20"/>
          <w:lang w:val="en-US"/>
        </w:rPr>
      </w:pPr>
      <w:r w:rsidRPr="00A63705">
        <w:rPr>
          <w:rFonts w:ascii="Arial" w:hAnsi="Arial" w:cs="Arial"/>
          <w:iCs/>
          <w:sz w:val="20"/>
          <w:szCs w:val="20"/>
          <w:lang w:val="en-US"/>
        </w:rPr>
        <w:t>Repression and censorship in times of a global health crisis, including t</w:t>
      </w:r>
      <w:r w:rsidR="007F4F7A" w:rsidRPr="00A63705">
        <w:rPr>
          <w:rFonts w:ascii="Arial" w:hAnsi="Arial" w:cs="Arial"/>
          <w:iCs/>
          <w:sz w:val="20"/>
          <w:szCs w:val="20"/>
          <w:lang w:val="en-US"/>
        </w:rPr>
        <w:t xml:space="preserve">he continued targeting of political dissidents </w:t>
      </w:r>
      <w:r w:rsidRPr="00A63705">
        <w:rPr>
          <w:rFonts w:ascii="Arial" w:hAnsi="Arial" w:cs="Arial"/>
          <w:iCs/>
          <w:sz w:val="20"/>
          <w:szCs w:val="20"/>
          <w:lang w:val="en-US"/>
        </w:rPr>
        <w:t>like</w:t>
      </w:r>
      <w:r w:rsidR="007F4F7A" w:rsidRPr="00A63705">
        <w:rPr>
          <w:rFonts w:ascii="Arial" w:hAnsi="Arial" w:cs="Arial"/>
          <w:iCs/>
          <w:sz w:val="20"/>
          <w:szCs w:val="20"/>
          <w:lang w:val="en-US"/>
        </w:rPr>
        <w:t xml:space="preserve"> National Assembly </w:t>
      </w:r>
      <w:r w:rsidRPr="00A63705">
        <w:rPr>
          <w:rFonts w:ascii="Arial" w:hAnsi="Arial" w:cs="Arial"/>
          <w:iCs/>
          <w:sz w:val="20"/>
          <w:szCs w:val="20"/>
          <w:lang w:val="en-US"/>
        </w:rPr>
        <w:t>representatives, are of no help to the people in Venezuela. Now more than ever, their human rights should be protected.</w:t>
      </w:r>
    </w:p>
    <w:p w14:paraId="040E54F6" w14:textId="74F456D3" w:rsidR="00CE07F9" w:rsidRPr="00A63705" w:rsidRDefault="00CE07F9" w:rsidP="00A63705">
      <w:pPr>
        <w:spacing w:after="0" w:line="240" w:lineRule="auto"/>
        <w:rPr>
          <w:rFonts w:ascii="Arial" w:hAnsi="Arial" w:cs="Arial"/>
          <w:iCs/>
          <w:sz w:val="20"/>
          <w:szCs w:val="20"/>
        </w:rPr>
      </w:pPr>
    </w:p>
    <w:p w14:paraId="27E62E3B" w14:textId="4F8AB93C" w:rsidR="00EA68CE" w:rsidRPr="00A63705" w:rsidRDefault="00CE07F9" w:rsidP="00A63705">
      <w:pPr>
        <w:spacing w:after="0" w:line="240" w:lineRule="auto"/>
        <w:rPr>
          <w:rFonts w:ascii="Arial" w:hAnsi="Arial" w:cs="Arial"/>
          <w:iCs/>
          <w:sz w:val="20"/>
          <w:szCs w:val="20"/>
        </w:rPr>
      </w:pPr>
      <w:r w:rsidRPr="00A63705">
        <w:rPr>
          <w:rFonts w:ascii="Arial" w:hAnsi="Arial" w:cs="Arial"/>
          <w:iCs/>
          <w:sz w:val="20"/>
          <w:szCs w:val="20"/>
        </w:rPr>
        <w:t>I demand that you put an immediate stop to the policy of repression used by your government</w:t>
      </w:r>
      <w:r w:rsidR="00FC3127" w:rsidRPr="00A63705">
        <w:rPr>
          <w:rFonts w:ascii="Arial" w:hAnsi="Arial" w:cs="Arial"/>
          <w:iCs/>
          <w:sz w:val="20"/>
          <w:szCs w:val="20"/>
        </w:rPr>
        <w:t xml:space="preserve"> and to </w:t>
      </w:r>
      <w:r w:rsidRPr="00A63705">
        <w:rPr>
          <w:rFonts w:ascii="Arial" w:hAnsi="Arial" w:cs="Arial"/>
          <w:iCs/>
          <w:sz w:val="20"/>
          <w:szCs w:val="20"/>
        </w:rPr>
        <w:t xml:space="preserve">guarantee the right to due process, life, integrity, and freedom of speech for all Venezuelans – even if they do not agree with you. </w:t>
      </w:r>
    </w:p>
    <w:p w14:paraId="44885597" w14:textId="77777777" w:rsidR="00EA68CE" w:rsidRPr="00A63705" w:rsidRDefault="00EA68CE" w:rsidP="00A63705">
      <w:pPr>
        <w:spacing w:after="0" w:line="240" w:lineRule="auto"/>
        <w:ind w:left="-283"/>
        <w:rPr>
          <w:rFonts w:ascii="Arial" w:hAnsi="Arial" w:cs="Arial"/>
          <w:iCs/>
          <w:sz w:val="20"/>
          <w:szCs w:val="20"/>
        </w:rPr>
      </w:pPr>
    </w:p>
    <w:p w14:paraId="6735C2F0" w14:textId="5E2C75BD" w:rsidR="005D2C37" w:rsidRPr="00A63705" w:rsidRDefault="00CE07F9" w:rsidP="00A63705">
      <w:pPr>
        <w:spacing w:after="0" w:line="240" w:lineRule="auto"/>
        <w:rPr>
          <w:rFonts w:ascii="Arial" w:hAnsi="Arial" w:cs="Arial"/>
          <w:iCs/>
          <w:sz w:val="20"/>
          <w:szCs w:val="20"/>
        </w:rPr>
      </w:pPr>
      <w:r w:rsidRPr="00A63705">
        <w:rPr>
          <w:rFonts w:ascii="Arial" w:hAnsi="Arial" w:cs="Arial"/>
          <w:iCs/>
          <w:sz w:val="20"/>
          <w:szCs w:val="20"/>
        </w:rPr>
        <w:t>Cordially</w:t>
      </w:r>
      <w:r w:rsidR="005D2C37" w:rsidRPr="00A63705">
        <w:rPr>
          <w:rFonts w:ascii="Arial" w:hAnsi="Arial" w:cs="Arial"/>
          <w:iCs/>
          <w:sz w:val="20"/>
          <w:szCs w:val="20"/>
        </w:rPr>
        <w:t>,</w:t>
      </w:r>
    </w:p>
    <w:p w14:paraId="14847211" w14:textId="77777777" w:rsidR="005D2C37" w:rsidRPr="00A63705" w:rsidRDefault="005D2C37" w:rsidP="00A63705">
      <w:pPr>
        <w:spacing w:line="240" w:lineRule="auto"/>
        <w:rPr>
          <w:rFonts w:ascii="Arial" w:hAnsi="Arial" w:cs="Arial"/>
          <w:b/>
          <w:sz w:val="20"/>
          <w:szCs w:val="20"/>
        </w:rPr>
      </w:pPr>
    </w:p>
    <w:p w14:paraId="190CCFE9" w14:textId="77777777" w:rsidR="00911B4F" w:rsidRPr="00A63705" w:rsidRDefault="00911B4F" w:rsidP="00A63705">
      <w:pPr>
        <w:widowControl/>
        <w:suppressAutoHyphens w:val="0"/>
        <w:spacing w:after="0" w:line="240" w:lineRule="auto"/>
        <w:rPr>
          <w:rFonts w:ascii="Arial" w:eastAsia="Arial Unicode MS" w:hAnsi="Arial" w:cs="Arial"/>
          <w:b/>
          <w:caps/>
          <w:sz w:val="32"/>
          <w:szCs w:val="32"/>
        </w:rPr>
      </w:pPr>
      <w:r w:rsidRPr="00A63705">
        <w:rPr>
          <w:rFonts w:ascii="Arial" w:hAnsi="Arial" w:cs="Arial"/>
          <w:b/>
          <w:sz w:val="32"/>
          <w:szCs w:val="32"/>
        </w:rPr>
        <w:br w:type="page"/>
      </w:r>
    </w:p>
    <w:p w14:paraId="3818B9D6" w14:textId="2DEA8569" w:rsidR="0082127B" w:rsidRPr="00A63705" w:rsidRDefault="0082127B" w:rsidP="00A63705">
      <w:pPr>
        <w:pStyle w:val="AIBoxHeading"/>
        <w:shd w:val="clear" w:color="auto" w:fill="D9D9D9" w:themeFill="background1" w:themeFillShade="D9"/>
        <w:spacing w:line="240" w:lineRule="auto"/>
        <w:rPr>
          <w:rFonts w:ascii="Arial" w:hAnsi="Arial" w:cs="Arial"/>
          <w:b/>
          <w:sz w:val="32"/>
          <w:szCs w:val="32"/>
        </w:rPr>
      </w:pPr>
      <w:r w:rsidRPr="00A63705">
        <w:rPr>
          <w:rFonts w:ascii="Arial" w:hAnsi="Arial" w:cs="Arial"/>
          <w:b/>
          <w:sz w:val="32"/>
          <w:szCs w:val="32"/>
        </w:rPr>
        <w:lastRenderedPageBreak/>
        <w:t>Additional information</w:t>
      </w:r>
    </w:p>
    <w:p w14:paraId="2C1ED26F" w14:textId="4824567B" w:rsidR="00047238" w:rsidRPr="00A63705" w:rsidRDefault="00A63705" w:rsidP="00A63705">
      <w:pPr>
        <w:spacing w:line="240" w:lineRule="auto"/>
        <w:jc w:val="both"/>
        <w:rPr>
          <w:rFonts w:ascii="Arial" w:hAnsi="Arial" w:cs="Arial"/>
          <w:sz w:val="20"/>
          <w:szCs w:val="20"/>
        </w:rPr>
      </w:pPr>
      <w:r>
        <w:rPr>
          <w:rFonts w:ascii="Arial" w:hAnsi="Arial" w:cs="Arial"/>
        </w:rPr>
        <w:br/>
      </w:r>
      <w:r w:rsidR="00047238" w:rsidRPr="00A63705">
        <w:rPr>
          <w:rFonts w:ascii="Arial" w:hAnsi="Arial" w:cs="Arial"/>
          <w:sz w:val="20"/>
          <w:szCs w:val="20"/>
        </w:rPr>
        <w:t xml:space="preserve">Upon National Assembly </w:t>
      </w:r>
      <w:r w:rsidR="00BE2E46" w:rsidRPr="00A63705">
        <w:rPr>
          <w:rFonts w:ascii="Arial" w:hAnsi="Arial" w:cs="Arial"/>
          <w:sz w:val="20"/>
          <w:szCs w:val="20"/>
        </w:rPr>
        <w:t xml:space="preserve">President </w:t>
      </w:r>
      <w:r w:rsidR="00047238" w:rsidRPr="00A63705">
        <w:rPr>
          <w:rFonts w:ascii="Arial" w:hAnsi="Arial" w:cs="Arial"/>
          <w:sz w:val="20"/>
          <w:szCs w:val="20"/>
        </w:rPr>
        <w:t xml:space="preserve">Juan Guaidó’s return to Venezuela on </w:t>
      </w:r>
      <w:r w:rsidR="00BE2E46" w:rsidRPr="00A63705">
        <w:rPr>
          <w:rFonts w:ascii="Arial" w:hAnsi="Arial" w:cs="Arial"/>
          <w:sz w:val="20"/>
          <w:szCs w:val="20"/>
        </w:rPr>
        <w:t xml:space="preserve">11 </w:t>
      </w:r>
      <w:r w:rsidR="00047238" w:rsidRPr="00A63705">
        <w:rPr>
          <w:rFonts w:ascii="Arial" w:hAnsi="Arial" w:cs="Arial"/>
          <w:sz w:val="20"/>
          <w:szCs w:val="20"/>
        </w:rPr>
        <w:t>February 2020, his uncle Juan José Márquez was arbitrarily detained and accused of smuggling explosives on his commercial flight from Lisbon, Portugal to the Sim</w:t>
      </w:r>
      <w:r w:rsidR="00047238" w:rsidRPr="00A63705">
        <w:rPr>
          <w:rFonts w:ascii="Arial" w:hAnsi="Arial" w:cs="Arial"/>
          <w:sz w:val="20"/>
          <w:szCs w:val="20"/>
          <w:lang w:val="en-US"/>
        </w:rPr>
        <w:t>ón Bolívar International Airport in</w:t>
      </w:r>
      <w:r w:rsidR="00047238" w:rsidRPr="00A63705">
        <w:rPr>
          <w:rFonts w:ascii="Arial" w:hAnsi="Arial" w:cs="Arial"/>
          <w:sz w:val="20"/>
          <w:szCs w:val="20"/>
        </w:rPr>
        <w:t xml:space="preserve"> Maiquetía</w:t>
      </w:r>
      <w:r w:rsidR="00FC3127" w:rsidRPr="00A63705">
        <w:rPr>
          <w:rFonts w:ascii="Arial" w:hAnsi="Arial" w:cs="Arial"/>
          <w:sz w:val="20"/>
          <w:szCs w:val="20"/>
        </w:rPr>
        <w:t>, Venezuela</w:t>
      </w:r>
      <w:r w:rsidR="00047238" w:rsidRPr="00A63705">
        <w:rPr>
          <w:rFonts w:ascii="Arial" w:hAnsi="Arial" w:cs="Arial"/>
          <w:sz w:val="20"/>
          <w:szCs w:val="20"/>
        </w:rPr>
        <w:t>. Mr. Marquez’s arrest represents the continuation of a worrying pattern targeting those close to opposition lawmakers</w:t>
      </w:r>
      <w:r w:rsidR="00BE2E46" w:rsidRPr="00A63705">
        <w:rPr>
          <w:rFonts w:ascii="Arial" w:hAnsi="Arial" w:cs="Arial"/>
          <w:sz w:val="20"/>
          <w:szCs w:val="20"/>
        </w:rPr>
        <w:t xml:space="preserve"> and other members of </w:t>
      </w:r>
      <w:r w:rsidR="003B6EA4" w:rsidRPr="00A63705">
        <w:rPr>
          <w:rFonts w:ascii="Arial" w:hAnsi="Arial" w:cs="Arial"/>
          <w:sz w:val="20"/>
          <w:szCs w:val="20"/>
        </w:rPr>
        <w:t xml:space="preserve">their </w:t>
      </w:r>
      <w:r w:rsidR="00BE2E46" w:rsidRPr="00A63705">
        <w:rPr>
          <w:rFonts w:ascii="Arial" w:hAnsi="Arial" w:cs="Arial"/>
          <w:sz w:val="20"/>
          <w:szCs w:val="20"/>
        </w:rPr>
        <w:t>staff.</w:t>
      </w:r>
      <w:r w:rsidR="00047238" w:rsidRPr="00A63705">
        <w:rPr>
          <w:rFonts w:ascii="Arial" w:hAnsi="Arial" w:cs="Arial"/>
          <w:sz w:val="20"/>
          <w:szCs w:val="20"/>
        </w:rPr>
        <w:t xml:space="preserve"> </w:t>
      </w:r>
    </w:p>
    <w:p w14:paraId="191076EB" w14:textId="1679CCD7" w:rsidR="003B6EA4" w:rsidRPr="00A63705" w:rsidRDefault="00047238" w:rsidP="00A63705">
      <w:pPr>
        <w:spacing w:line="240" w:lineRule="auto"/>
        <w:jc w:val="both"/>
        <w:rPr>
          <w:rFonts w:ascii="Arial" w:hAnsi="Arial" w:cs="Arial"/>
          <w:sz w:val="20"/>
          <w:szCs w:val="20"/>
        </w:rPr>
      </w:pPr>
      <w:r w:rsidRPr="00A63705">
        <w:rPr>
          <w:rFonts w:ascii="Arial" w:hAnsi="Arial" w:cs="Arial"/>
          <w:sz w:val="20"/>
          <w:szCs w:val="20"/>
        </w:rPr>
        <w:t>Other opposition lawmakers have themselves been arbitrarily detained</w:t>
      </w:r>
      <w:r w:rsidR="003B6EA4" w:rsidRPr="00A63705">
        <w:rPr>
          <w:rFonts w:ascii="Arial" w:hAnsi="Arial" w:cs="Arial"/>
          <w:sz w:val="20"/>
          <w:szCs w:val="20"/>
        </w:rPr>
        <w:t>:</w:t>
      </w:r>
      <w:r w:rsidRPr="00A63705">
        <w:rPr>
          <w:rFonts w:ascii="Arial" w:hAnsi="Arial" w:cs="Arial"/>
          <w:sz w:val="20"/>
          <w:szCs w:val="20"/>
        </w:rPr>
        <w:t xml:space="preserve"> </w:t>
      </w:r>
    </w:p>
    <w:p w14:paraId="4B37C32D" w14:textId="5656910A" w:rsidR="003B6EA4" w:rsidRPr="00A63705" w:rsidRDefault="00047238" w:rsidP="00A63705">
      <w:pPr>
        <w:pStyle w:val="ListParagraph"/>
        <w:numPr>
          <w:ilvl w:val="0"/>
          <w:numId w:val="23"/>
        </w:numPr>
        <w:spacing w:line="240" w:lineRule="auto"/>
        <w:jc w:val="both"/>
        <w:rPr>
          <w:rFonts w:ascii="Arial" w:hAnsi="Arial" w:cs="Arial"/>
          <w:sz w:val="20"/>
          <w:szCs w:val="20"/>
          <w:lang w:val="en-US" w:eastAsia="en-US"/>
        </w:rPr>
      </w:pPr>
      <w:r w:rsidRPr="00A63705">
        <w:rPr>
          <w:rFonts w:ascii="Arial" w:hAnsi="Arial" w:cs="Arial"/>
          <w:sz w:val="20"/>
          <w:szCs w:val="20"/>
          <w:lang w:val="en-US"/>
        </w:rPr>
        <w:t>Ismael Léon</w:t>
      </w:r>
      <w:r w:rsidR="00EA15D1" w:rsidRPr="00A63705">
        <w:rPr>
          <w:rFonts w:ascii="Arial" w:hAnsi="Arial" w:cs="Arial"/>
          <w:sz w:val="20"/>
          <w:szCs w:val="20"/>
          <w:lang w:val="en-US"/>
        </w:rPr>
        <w:t>, lawmaker, was detained from 21 – 23 January 2020 then conditionally released.</w:t>
      </w:r>
      <w:r w:rsidRPr="00A63705">
        <w:rPr>
          <w:rFonts w:ascii="Arial" w:hAnsi="Arial" w:cs="Arial"/>
          <w:sz w:val="20"/>
          <w:szCs w:val="20"/>
          <w:lang w:val="en-US"/>
        </w:rPr>
        <w:t xml:space="preserve"> </w:t>
      </w:r>
    </w:p>
    <w:p w14:paraId="10507850" w14:textId="480CD71E" w:rsidR="003B6EA4" w:rsidRPr="00A63705" w:rsidRDefault="00047238" w:rsidP="00A63705">
      <w:pPr>
        <w:pStyle w:val="ListParagraph"/>
        <w:numPr>
          <w:ilvl w:val="0"/>
          <w:numId w:val="23"/>
        </w:numPr>
        <w:spacing w:line="240" w:lineRule="auto"/>
        <w:jc w:val="both"/>
        <w:rPr>
          <w:rFonts w:ascii="Arial" w:hAnsi="Arial" w:cs="Arial"/>
          <w:sz w:val="20"/>
          <w:szCs w:val="20"/>
          <w:lang w:eastAsia="en-US"/>
        </w:rPr>
      </w:pPr>
      <w:r w:rsidRPr="00A63705">
        <w:rPr>
          <w:rFonts w:ascii="Arial" w:hAnsi="Arial" w:cs="Arial"/>
          <w:sz w:val="20"/>
          <w:szCs w:val="20"/>
        </w:rPr>
        <w:t xml:space="preserve">Juan Requesens, </w:t>
      </w:r>
      <w:r w:rsidR="003B6EA4" w:rsidRPr="00A63705">
        <w:rPr>
          <w:rFonts w:ascii="Arial" w:hAnsi="Arial" w:cs="Arial"/>
          <w:sz w:val="20"/>
          <w:szCs w:val="20"/>
        </w:rPr>
        <w:t xml:space="preserve">lawmaker </w:t>
      </w:r>
      <w:r w:rsidR="003A3C14" w:rsidRPr="00A63705">
        <w:rPr>
          <w:rFonts w:ascii="Arial" w:hAnsi="Arial" w:cs="Arial"/>
          <w:sz w:val="20"/>
          <w:szCs w:val="20"/>
        </w:rPr>
        <w:t>reportedly incommunicado since 5 February</w:t>
      </w:r>
      <w:r w:rsidR="003B6EA4" w:rsidRPr="00A63705">
        <w:rPr>
          <w:rFonts w:ascii="Arial" w:hAnsi="Arial" w:cs="Arial"/>
          <w:sz w:val="20"/>
          <w:szCs w:val="20"/>
        </w:rPr>
        <w:t>.</w:t>
      </w:r>
      <w:r w:rsidRPr="00A63705">
        <w:rPr>
          <w:rFonts w:ascii="Arial" w:hAnsi="Arial" w:cs="Arial"/>
          <w:sz w:val="20"/>
          <w:szCs w:val="20"/>
        </w:rPr>
        <w:t xml:space="preserve"> </w:t>
      </w:r>
      <w:r w:rsidR="003B6EA4" w:rsidRPr="00A63705">
        <w:rPr>
          <w:rFonts w:ascii="Arial" w:hAnsi="Arial" w:cs="Arial"/>
          <w:sz w:val="20"/>
          <w:szCs w:val="20"/>
        </w:rPr>
        <w:t>H</w:t>
      </w:r>
      <w:r w:rsidRPr="00A63705">
        <w:rPr>
          <w:rFonts w:ascii="Arial" w:hAnsi="Arial" w:cs="Arial"/>
          <w:sz w:val="20"/>
          <w:szCs w:val="20"/>
        </w:rPr>
        <w:t xml:space="preserve">is representatives manifest that he has been tortured and suffered severe irregularities in his judicial case. </w:t>
      </w:r>
    </w:p>
    <w:p w14:paraId="2A9EE7A7" w14:textId="0C9D273B" w:rsidR="003B6EA4" w:rsidRPr="00A63705" w:rsidRDefault="00047238" w:rsidP="00A63705">
      <w:pPr>
        <w:pStyle w:val="ListParagraph"/>
        <w:numPr>
          <w:ilvl w:val="0"/>
          <w:numId w:val="23"/>
        </w:numPr>
        <w:spacing w:line="240" w:lineRule="auto"/>
        <w:jc w:val="both"/>
        <w:rPr>
          <w:rFonts w:ascii="Arial" w:hAnsi="Arial" w:cs="Arial"/>
          <w:sz w:val="20"/>
          <w:szCs w:val="20"/>
          <w:lang w:eastAsia="en-US"/>
        </w:rPr>
      </w:pPr>
      <w:r w:rsidRPr="00A63705">
        <w:rPr>
          <w:rFonts w:ascii="Arial" w:hAnsi="Arial" w:cs="Arial"/>
          <w:sz w:val="20"/>
          <w:szCs w:val="20"/>
        </w:rPr>
        <w:t>Gilber Caro</w:t>
      </w:r>
      <w:r w:rsidR="00D1112B" w:rsidRPr="00A63705">
        <w:rPr>
          <w:rFonts w:ascii="Arial" w:hAnsi="Arial" w:cs="Arial"/>
          <w:sz w:val="20"/>
          <w:szCs w:val="20"/>
        </w:rPr>
        <w:t xml:space="preserve"> was enforcedly disappeared for a month after being</w:t>
      </w:r>
      <w:r w:rsidRPr="00A63705">
        <w:rPr>
          <w:rFonts w:ascii="Arial" w:hAnsi="Arial" w:cs="Arial"/>
          <w:sz w:val="20"/>
          <w:szCs w:val="20"/>
        </w:rPr>
        <w:t xml:space="preserve"> </w:t>
      </w:r>
      <w:r w:rsidR="00EB06B7" w:rsidRPr="00A63705">
        <w:rPr>
          <w:rFonts w:ascii="Arial" w:hAnsi="Arial" w:cs="Arial"/>
          <w:sz w:val="20"/>
          <w:szCs w:val="20"/>
        </w:rPr>
        <w:t>detained since 20 December 2019</w:t>
      </w:r>
      <w:r w:rsidR="00D1112B" w:rsidRPr="00A63705">
        <w:rPr>
          <w:rFonts w:ascii="Arial" w:hAnsi="Arial" w:cs="Arial"/>
          <w:sz w:val="20"/>
          <w:szCs w:val="20"/>
        </w:rPr>
        <w:t>.</w:t>
      </w:r>
      <w:r w:rsidR="008B447E" w:rsidRPr="00A63705">
        <w:rPr>
          <w:rFonts w:ascii="Arial" w:hAnsi="Arial" w:cs="Arial"/>
          <w:sz w:val="20"/>
          <w:szCs w:val="20"/>
        </w:rPr>
        <w:t xml:space="preserve"> He continues to be in custody.</w:t>
      </w:r>
    </w:p>
    <w:p w14:paraId="170EC846" w14:textId="1327227B" w:rsidR="003B6EA4" w:rsidRPr="00A63705" w:rsidRDefault="00BE2E46" w:rsidP="00A63705">
      <w:pPr>
        <w:pStyle w:val="ListParagraph"/>
        <w:numPr>
          <w:ilvl w:val="0"/>
          <w:numId w:val="23"/>
        </w:numPr>
        <w:spacing w:line="240" w:lineRule="auto"/>
        <w:jc w:val="both"/>
        <w:rPr>
          <w:rFonts w:ascii="Arial" w:hAnsi="Arial" w:cs="Arial"/>
          <w:sz w:val="20"/>
          <w:szCs w:val="20"/>
          <w:lang w:eastAsia="en-US"/>
        </w:rPr>
      </w:pPr>
      <w:r w:rsidRPr="00A63705">
        <w:rPr>
          <w:rFonts w:ascii="Arial" w:hAnsi="Arial" w:cs="Arial"/>
          <w:sz w:val="20"/>
          <w:szCs w:val="20"/>
        </w:rPr>
        <w:t xml:space="preserve">Roberto Marrero, National Assembly President's chief of staff, arrested on 21 March 2019 and </w:t>
      </w:r>
      <w:r w:rsidR="003B6EA4" w:rsidRPr="00A63705">
        <w:rPr>
          <w:rFonts w:ascii="Arial" w:hAnsi="Arial" w:cs="Arial"/>
          <w:sz w:val="20"/>
          <w:szCs w:val="20"/>
        </w:rPr>
        <w:t xml:space="preserve">being </w:t>
      </w:r>
      <w:r w:rsidRPr="00A63705">
        <w:rPr>
          <w:rFonts w:ascii="Arial" w:hAnsi="Arial" w:cs="Arial"/>
          <w:sz w:val="20"/>
          <w:szCs w:val="20"/>
        </w:rPr>
        <w:t xml:space="preserve">held by the Bolivarian National Intelligence Service (SEBIN) in El Helicoide, Caracas. </w:t>
      </w:r>
    </w:p>
    <w:p w14:paraId="27286087" w14:textId="77777777" w:rsidR="003B6EA4" w:rsidRPr="00A63705" w:rsidRDefault="00047238" w:rsidP="00A63705">
      <w:pPr>
        <w:spacing w:line="240" w:lineRule="auto"/>
        <w:jc w:val="both"/>
        <w:rPr>
          <w:rFonts w:ascii="Arial" w:hAnsi="Arial" w:cs="Arial"/>
          <w:sz w:val="20"/>
          <w:szCs w:val="20"/>
          <w:lang w:eastAsia="en-US"/>
        </w:rPr>
      </w:pPr>
      <w:r w:rsidRPr="00A63705">
        <w:rPr>
          <w:rFonts w:ascii="Arial" w:hAnsi="Arial" w:cs="Arial"/>
          <w:sz w:val="20"/>
          <w:szCs w:val="20"/>
        </w:rPr>
        <w:t xml:space="preserve">President Nicolas Maduro and his </w:t>
      </w:r>
      <w:r w:rsidR="00BE2E46" w:rsidRPr="00A63705">
        <w:rPr>
          <w:rFonts w:ascii="Arial" w:hAnsi="Arial" w:cs="Arial"/>
          <w:sz w:val="20"/>
          <w:szCs w:val="20"/>
        </w:rPr>
        <w:t xml:space="preserve">government </w:t>
      </w:r>
      <w:r w:rsidRPr="00A63705">
        <w:rPr>
          <w:rFonts w:ascii="Arial" w:hAnsi="Arial" w:cs="Arial"/>
          <w:sz w:val="20"/>
          <w:szCs w:val="20"/>
        </w:rPr>
        <w:t>continue to intimidate, harass, physically abuse, arbitrarily detain and forcibly disappear National Assembly representatives and staff in an attempt to silence political dissent.</w:t>
      </w:r>
      <w:r w:rsidR="00D02516" w:rsidRPr="00A63705">
        <w:rPr>
          <w:rFonts w:ascii="Arial" w:hAnsi="Arial" w:cs="Arial"/>
          <w:sz w:val="20"/>
          <w:szCs w:val="20"/>
          <w:lang w:eastAsia="en-US"/>
        </w:rPr>
        <w:t xml:space="preserve"> </w:t>
      </w:r>
      <w:r w:rsidR="003B6EA4" w:rsidRPr="00A63705">
        <w:rPr>
          <w:rFonts w:ascii="Arial" w:hAnsi="Arial" w:cs="Arial"/>
          <w:sz w:val="20"/>
          <w:szCs w:val="20"/>
          <w:lang w:eastAsia="en-US"/>
        </w:rPr>
        <w:t>In recent years, dozens of opposition members have been forced to flee the country and request asylum in the face of threats they have received from the Maduro government. At least two opposition lawmakers (Freddy Guevara and Roberto Enriquez) have sought the protection of foreign embassies in Venezuela, where they have remained for nearly three years.</w:t>
      </w:r>
    </w:p>
    <w:p w14:paraId="00122C60" w14:textId="40EF6E7A" w:rsidR="005C4855" w:rsidRPr="00A63705" w:rsidRDefault="005C4855" w:rsidP="00A63705">
      <w:pPr>
        <w:spacing w:line="240" w:lineRule="auto"/>
        <w:jc w:val="both"/>
        <w:rPr>
          <w:rFonts w:ascii="Arial" w:hAnsi="Arial" w:cs="Arial"/>
          <w:sz w:val="20"/>
          <w:szCs w:val="20"/>
          <w:lang w:eastAsia="en-US"/>
        </w:rPr>
      </w:pPr>
      <w:r w:rsidRPr="00A63705">
        <w:rPr>
          <w:rFonts w:ascii="Arial" w:hAnsi="Arial" w:cs="Arial"/>
          <w:sz w:val="20"/>
          <w:szCs w:val="20"/>
          <w:lang w:eastAsia="en-US"/>
        </w:rPr>
        <w:t xml:space="preserve">Since the outbreak of the COVID-19 pandemic in Venezuela, authorities have also targeted other critical </w:t>
      </w:r>
      <w:r w:rsidR="003B6EA4" w:rsidRPr="00A63705">
        <w:rPr>
          <w:rFonts w:ascii="Arial" w:hAnsi="Arial" w:cs="Arial"/>
          <w:sz w:val="20"/>
          <w:szCs w:val="20"/>
          <w:lang w:eastAsia="en-US"/>
        </w:rPr>
        <w:t xml:space="preserve">voices </w:t>
      </w:r>
      <w:r w:rsidRPr="00A63705">
        <w:rPr>
          <w:rFonts w:ascii="Arial" w:hAnsi="Arial" w:cs="Arial"/>
          <w:sz w:val="20"/>
          <w:szCs w:val="20"/>
          <w:lang w:eastAsia="en-US"/>
        </w:rPr>
        <w:t xml:space="preserve">like Darvinson Rojas, a Venezuelan journalist and prisoner of conscience who reported on COVID-19. Detained on 21 March and conditionally released on 2 April 2020, Darvinson was accused of ‘advocacy of hatred’ and ‘instigation to commit crimes’ and released on bail pending a criminal investigation. Amnesty International considers these charges to be politically motivated to silence his reporting on the pandemic in Venezuela and we demand the case against him is closed.  </w:t>
      </w:r>
    </w:p>
    <w:p w14:paraId="18974858" w14:textId="426F6E7F" w:rsidR="00D02516" w:rsidRPr="00A63705" w:rsidRDefault="00D02516" w:rsidP="00A63705">
      <w:pPr>
        <w:spacing w:line="240" w:lineRule="auto"/>
        <w:jc w:val="both"/>
        <w:rPr>
          <w:rFonts w:ascii="Arial" w:hAnsi="Arial" w:cs="Arial"/>
          <w:sz w:val="20"/>
          <w:szCs w:val="20"/>
        </w:rPr>
      </w:pPr>
      <w:r w:rsidRPr="00A63705">
        <w:rPr>
          <w:rFonts w:ascii="Arial" w:hAnsi="Arial" w:cs="Arial"/>
          <w:sz w:val="20"/>
          <w:szCs w:val="20"/>
        </w:rPr>
        <w:t xml:space="preserve">These actions are part of a policy of repression that seem to originate from the top of the Maduro government </w:t>
      </w:r>
      <w:r w:rsidR="003B6EA4" w:rsidRPr="00A63705">
        <w:rPr>
          <w:rFonts w:ascii="Arial" w:hAnsi="Arial" w:cs="Arial"/>
          <w:sz w:val="20"/>
          <w:szCs w:val="20"/>
        </w:rPr>
        <w:t xml:space="preserve">as a way </w:t>
      </w:r>
      <w:r w:rsidRPr="00A63705">
        <w:rPr>
          <w:rFonts w:ascii="Arial" w:hAnsi="Arial" w:cs="Arial"/>
          <w:sz w:val="20"/>
          <w:szCs w:val="20"/>
        </w:rPr>
        <w:t>to hinder civil and political rights.</w:t>
      </w:r>
    </w:p>
    <w:p w14:paraId="35BE3FB7" w14:textId="75785F1D" w:rsidR="00911B4F" w:rsidRPr="00A63705" w:rsidRDefault="00911B4F" w:rsidP="00A63705">
      <w:pPr>
        <w:spacing w:line="240" w:lineRule="auto"/>
        <w:jc w:val="both"/>
        <w:rPr>
          <w:rFonts w:ascii="Arial" w:hAnsi="Arial" w:cs="Arial"/>
          <w:sz w:val="20"/>
          <w:szCs w:val="20"/>
          <w:lang w:eastAsia="en-US"/>
        </w:rPr>
      </w:pPr>
      <w:r w:rsidRPr="00A63705">
        <w:rPr>
          <w:rFonts w:ascii="Arial" w:hAnsi="Arial" w:cs="Arial"/>
          <w:sz w:val="20"/>
          <w:szCs w:val="20"/>
          <w:lang w:eastAsia="en-US"/>
        </w:rPr>
        <w:t xml:space="preserve">In last year’s report, </w:t>
      </w:r>
      <w:hyperlink r:id="rId17" w:history="1">
        <w:r w:rsidRPr="00A63705">
          <w:rPr>
            <w:rStyle w:val="Hyperlink"/>
            <w:rFonts w:ascii="Arial" w:hAnsi="Arial" w:cs="Arial"/>
            <w:sz w:val="20"/>
            <w:szCs w:val="20"/>
            <w:lang w:eastAsia="en-US"/>
          </w:rPr>
          <w:t>Hunger for Justice: Crimes against Humanity in Venezuela</w:t>
        </w:r>
      </w:hyperlink>
      <w:r w:rsidRPr="00A63705">
        <w:rPr>
          <w:rFonts w:ascii="Arial" w:hAnsi="Arial" w:cs="Arial"/>
          <w:sz w:val="20"/>
          <w:szCs w:val="20"/>
          <w:lang w:eastAsia="en-US"/>
        </w:rPr>
        <w:t xml:space="preserve">, Amnesty International concluded that the selective extrajudicial executions, arbitrary detentions, and deaths and injuries caused by the excessive use of force by Nicolás Maduro’s government as part of a systematic and widespread policy of repression since at least 2017 may constitute crimes against humanity. </w:t>
      </w:r>
    </w:p>
    <w:p w14:paraId="3D5918E9" w14:textId="3BEE9775" w:rsidR="00D726A1" w:rsidRPr="00A63705" w:rsidRDefault="00911B4F" w:rsidP="00A63705">
      <w:pPr>
        <w:spacing w:line="240" w:lineRule="auto"/>
        <w:jc w:val="both"/>
        <w:rPr>
          <w:rFonts w:ascii="Arial" w:hAnsi="Arial" w:cs="Arial"/>
          <w:sz w:val="20"/>
          <w:szCs w:val="20"/>
          <w:lang w:eastAsia="en-US"/>
        </w:rPr>
      </w:pPr>
      <w:r w:rsidRPr="00A63705">
        <w:rPr>
          <w:rFonts w:ascii="Arial" w:hAnsi="Arial" w:cs="Arial"/>
          <w:sz w:val="20"/>
          <w:szCs w:val="20"/>
          <w:lang w:eastAsia="en-US"/>
        </w:rPr>
        <w:t xml:space="preserve">Since 2014 Venezuelans have fled in unprecedented numbers in search of safety and a dignified future abroad. By </w:t>
      </w:r>
      <w:r w:rsidR="0094534A" w:rsidRPr="00A63705">
        <w:rPr>
          <w:rFonts w:ascii="Arial" w:hAnsi="Arial" w:cs="Arial"/>
          <w:sz w:val="20"/>
          <w:szCs w:val="20"/>
          <w:lang w:eastAsia="en-US"/>
        </w:rPr>
        <w:t>March 2020</w:t>
      </w:r>
      <w:r w:rsidRPr="00A63705">
        <w:rPr>
          <w:rFonts w:ascii="Arial" w:hAnsi="Arial" w:cs="Arial"/>
          <w:sz w:val="20"/>
          <w:szCs w:val="20"/>
          <w:lang w:eastAsia="en-US"/>
        </w:rPr>
        <w:t>, an estimated 4.</w:t>
      </w:r>
      <w:r w:rsidR="00EA15D1" w:rsidRPr="00A63705">
        <w:rPr>
          <w:rFonts w:ascii="Arial" w:hAnsi="Arial" w:cs="Arial"/>
          <w:sz w:val="20"/>
          <w:szCs w:val="20"/>
          <w:lang w:eastAsia="en-US"/>
        </w:rPr>
        <w:t>9</w:t>
      </w:r>
      <w:r w:rsidRPr="00A63705">
        <w:rPr>
          <w:rFonts w:ascii="Arial" w:hAnsi="Arial" w:cs="Arial"/>
          <w:sz w:val="20"/>
          <w:szCs w:val="20"/>
          <w:lang w:eastAsia="en-US"/>
        </w:rPr>
        <w:t xml:space="preserve"> million had fled the country and it is believed that this figure will reach 5.5 million </w:t>
      </w:r>
      <w:r w:rsidR="00EA15D1" w:rsidRPr="00A63705">
        <w:rPr>
          <w:rFonts w:ascii="Arial" w:hAnsi="Arial" w:cs="Arial"/>
          <w:sz w:val="20"/>
          <w:szCs w:val="20"/>
          <w:lang w:eastAsia="en-US"/>
        </w:rPr>
        <w:t>by the end of</w:t>
      </w:r>
      <w:r w:rsidRPr="00A63705">
        <w:rPr>
          <w:rFonts w:ascii="Arial" w:hAnsi="Arial" w:cs="Arial"/>
          <w:sz w:val="20"/>
          <w:szCs w:val="20"/>
          <w:lang w:eastAsia="en-US"/>
        </w:rPr>
        <w:t xml:space="preserve"> 2020.</w:t>
      </w:r>
    </w:p>
    <w:p w14:paraId="6FD40797" w14:textId="77777777" w:rsidR="00A63705" w:rsidRDefault="00A63705" w:rsidP="00A63705">
      <w:pPr>
        <w:spacing w:after="0" w:line="240" w:lineRule="auto"/>
        <w:rPr>
          <w:rFonts w:ascii="Arial" w:hAnsi="Arial" w:cs="Arial"/>
          <w:b/>
          <w:sz w:val="20"/>
          <w:szCs w:val="20"/>
        </w:rPr>
      </w:pPr>
    </w:p>
    <w:p w14:paraId="4F1B1DC0" w14:textId="77777777" w:rsidR="00A63705" w:rsidRDefault="00A63705" w:rsidP="00A63705">
      <w:pPr>
        <w:spacing w:after="0" w:line="240" w:lineRule="auto"/>
        <w:rPr>
          <w:rFonts w:ascii="Arial" w:hAnsi="Arial" w:cs="Arial"/>
          <w:b/>
          <w:sz w:val="20"/>
          <w:szCs w:val="20"/>
        </w:rPr>
      </w:pPr>
    </w:p>
    <w:p w14:paraId="4591A9AC" w14:textId="34342278" w:rsidR="005D2C37" w:rsidRPr="00A63705" w:rsidRDefault="005D2C37" w:rsidP="00A63705">
      <w:pPr>
        <w:spacing w:after="0" w:line="240" w:lineRule="auto"/>
        <w:rPr>
          <w:rFonts w:ascii="Arial" w:hAnsi="Arial" w:cs="Arial"/>
          <w:b/>
          <w:sz w:val="20"/>
          <w:szCs w:val="20"/>
        </w:rPr>
      </w:pPr>
      <w:r w:rsidRPr="00A63705">
        <w:rPr>
          <w:rFonts w:ascii="Arial" w:hAnsi="Arial" w:cs="Arial"/>
          <w:b/>
          <w:sz w:val="20"/>
          <w:szCs w:val="20"/>
        </w:rPr>
        <w:t>PREFERRED LANGUAGE TO ADDRESS TARGET:</w:t>
      </w:r>
      <w:r w:rsidR="0082127B" w:rsidRPr="00A63705">
        <w:rPr>
          <w:rFonts w:ascii="Arial" w:hAnsi="Arial" w:cs="Arial"/>
          <w:b/>
          <w:sz w:val="20"/>
          <w:szCs w:val="20"/>
        </w:rPr>
        <w:t xml:space="preserve"> </w:t>
      </w:r>
      <w:r w:rsidR="00911B4F" w:rsidRPr="00A63705">
        <w:rPr>
          <w:rFonts w:ascii="Arial" w:hAnsi="Arial" w:cs="Arial"/>
          <w:sz w:val="20"/>
          <w:szCs w:val="20"/>
        </w:rPr>
        <w:t>Spanish</w:t>
      </w:r>
    </w:p>
    <w:p w14:paraId="0026FFA2" w14:textId="77777777" w:rsidR="005D2C37" w:rsidRPr="00A63705" w:rsidRDefault="005D2C37" w:rsidP="00A63705">
      <w:pPr>
        <w:spacing w:after="0" w:line="240" w:lineRule="auto"/>
        <w:rPr>
          <w:rFonts w:ascii="Arial" w:hAnsi="Arial" w:cs="Arial"/>
          <w:color w:val="0070C0"/>
          <w:sz w:val="20"/>
          <w:szCs w:val="20"/>
        </w:rPr>
      </w:pPr>
      <w:r w:rsidRPr="00A63705">
        <w:rPr>
          <w:rFonts w:ascii="Arial" w:hAnsi="Arial" w:cs="Arial"/>
          <w:sz w:val="20"/>
          <w:szCs w:val="20"/>
        </w:rPr>
        <w:t>You can also write in your own language.</w:t>
      </w:r>
    </w:p>
    <w:p w14:paraId="73299CA6" w14:textId="77777777" w:rsidR="005D2C37" w:rsidRPr="00A63705" w:rsidRDefault="005D2C37" w:rsidP="00A63705">
      <w:pPr>
        <w:spacing w:after="0" w:line="240" w:lineRule="auto"/>
        <w:rPr>
          <w:rFonts w:ascii="Arial" w:hAnsi="Arial" w:cs="Arial"/>
          <w:color w:val="0070C0"/>
          <w:sz w:val="20"/>
          <w:szCs w:val="20"/>
        </w:rPr>
      </w:pPr>
    </w:p>
    <w:p w14:paraId="1E6B925B" w14:textId="0A8F181B" w:rsidR="005D2C37" w:rsidRPr="00A63705" w:rsidRDefault="005D2C37" w:rsidP="00A63705">
      <w:pPr>
        <w:spacing w:after="0" w:line="240" w:lineRule="auto"/>
        <w:rPr>
          <w:rFonts w:ascii="Arial" w:hAnsi="Arial" w:cs="Arial"/>
          <w:sz w:val="20"/>
          <w:szCs w:val="20"/>
        </w:rPr>
      </w:pPr>
      <w:r w:rsidRPr="00A63705">
        <w:rPr>
          <w:rFonts w:ascii="Arial" w:hAnsi="Arial" w:cs="Arial"/>
          <w:b/>
          <w:sz w:val="20"/>
          <w:szCs w:val="20"/>
        </w:rPr>
        <w:t xml:space="preserve">PLEASE TAKE ACTION AS SOON AS POSSIBLE UNTIL: </w:t>
      </w:r>
      <w:r w:rsidR="00765FFC">
        <w:rPr>
          <w:rFonts w:ascii="Arial" w:hAnsi="Arial" w:cs="Arial"/>
          <w:sz w:val="20"/>
          <w:szCs w:val="20"/>
        </w:rPr>
        <w:t>30 June 2020</w:t>
      </w:r>
      <w:bookmarkStart w:id="1" w:name="_GoBack"/>
      <w:bookmarkEnd w:id="1"/>
    </w:p>
    <w:p w14:paraId="1FDA6D46" w14:textId="77777777" w:rsidR="005D2C37" w:rsidRPr="00A63705" w:rsidRDefault="005D2C37" w:rsidP="00A63705">
      <w:pPr>
        <w:spacing w:after="0" w:line="240" w:lineRule="auto"/>
        <w:rPr>
          <w:rFonts w:ascii="Arial" w:hAnsi="Arial" w:cs="Arial"/>
          <w:sz w:val="20"/>
          <w:szCs w:val="20"/>
        </w:rPr>
      </w:pPr>
      <w:r w:rsidRPr="00A63705">
        <w:rPr>
          <w:rFonts w:ascii="Arial" w:hAnsi="Arial" w:cs="Arial"/>
          <w:sz w:val="20"/>
          <w:szCs w:val="20"/>
        </w:rPr>
        <w:t>Please check with the Amnesty office in your country if you wish to send appeals after the deadline.</w:t>
      </w:r>
    </w:p>
    <w:p w14:paraId="199EE375" w14:textId="77777777" w:rsidR="005D2C37" w:rsidRPr="00A63705" w:rsidRDefault="005D2C37" w:rsidP="00A63705">
      <w:pPr>
        <w:spacing w:after="0" w:line="240" w:lineRule="auto"/>
        <w:rPr>
          <w:rFonts w:ascii="Arial" w:hAnsi="Arial" w:cs="Arial"/>
          <w:b/>
          <w:sz w:val="20"/>
          <w:szCs w:val="20"/>
        </w:rPr>
      </w:pPr>
    </w:p>
    <w:p w14:paraId="7F88CED9" w14:textId="4B352CB5" w:rsidR="005D2C37" w:rsidRPr="00A63705" w:rsidRDefault="005D2C37" w:rsidP="00A63705">
      <w:pPr>
        <w:spacing w:after="0" w:line="240" w:lineRule="auto"/>
        <w:rPr>
          <w:rFonts w:ascii="Arial" w:hAnsi="Arial" w:cs="Arial"/>
          <w:b/>
          <w:sz w:val="20"/>
          <w:szCs w:val="20"/>
        </w:rPr>
      </w:pPr>
      <w:r w:rsidRPr="00A63705">
        <w:rPr>
          <w:rFonts w:ascii="Arial" w:hAnsi="Arial" w:cs="Arial"/>
          <w:b/>
          <w:sz w:val="20"/>
          <w:szCs w:val="20"/>
        </w:rPr>
        <w:t>NAME AND PRONOUN:</w:t>
      </w:r>
      <w:r w:rsidR="00911B4F" w:rsidRPr="00A63705">
        <w:rPr>
          <w:rFonts w:ascii="Arial" w:hAnsi="Arial" w:cs="Arial"/>
          <w:b/>
          <w:sz w:val="20"/>
          <w:szCs w:val="20"/>
        </w:rPr>
        <w:t xml:space="preserve"> </w:t>
      </w:r>
      <w:r w:rsidR="00BE2E46" w:rsidRPr="00A63705">
        <w:rPr>
          <w:rFonts w:ascii="Arial" w:hAnsi="Arial" w:cs="Arial"/>
          <w:sz w:val="20"/>
          <w:szCs w:val="20"/>
        </w:rPr>
        <w:t>Plural (they/them/their)</w:t>
      </w:r>
    </w:p>
    <w:p w14:paraId="3E7468BF" w14:textId="77777777" w:rsidR="005D2C37" w:rsidRPr="00A63705" w:rsidRDefault="005D2C37" w:rsidP="00A63705">
      <w:pPr>
        <w:spacing w:after="0" w:line="240" w:lineRule="auto"/>
        <w:rPr>
          <w:rFonts w:ascii="Arial" w:hAnsi="Arial" w:cs="Arial"/>
          <w:b/>
          <w:sz w:val="20"/>
          <w:szCs w:val="20"/>
        </w:rPr>
      </w:pPr>
    </w:p>
    <w:p w14:paraId="19685AF5" w14:textId="583641EE" w:rsidR="00846E45" w:rsidRPr="00A63705" w:rsidRDefault="005D2C37" w:rsidP="00A63705">
      <w:pPr>
        <w:spacing w:after="0" w:line="240" w:lineRule="auto"/>
        <w:rPr>
          <w:rFonts w:ascii="Arial" w:hAnsi="Arial" w:cs="Arial"/>
          <w:sz w:val="20"/>
          <w:szCs w:val="20"/>
        </w:rPr>
      </w:pPr>
      <w:r w:rsidRPr="00A63705">
        <w:rPr>
          <w:rFonts w:ascii="Arial" w:hAnsi="Arial" w:cs="Arial"/>
          <w:b/>
          <w:sz w:val="20"/>
          <w:szCs w:val="20"/>
        </w:rPr>
        <w:t xml:space="preserve">LINK TO PREVIOUS UA: </w:t>
      </w:r>
      <w:hyperlink r:id="rId18" w:history="1">
        <w:r w:rsidR="00544DB5" w:rsidRPr="00A63705">
          <w:rPr>
            <w:rStyle w:val="Hyperlink"/>
            <w:rFonts w:ascii="Arial" w:hAnsi="Arial" w:cs="Arial"/>
            <w:sz w:val="20"/>
            <w:szCs w:val="28"/>
          </w:rPr>
          <w:t>https://www.amnesty.org/en/documents/amr53/1879/2020/en/</w:t>
        </w:r>
      </w:hyperlink>
      <w:r w:rsidR="00544DB5" w:rsidRPr="00A63705">
        <w:rPr>
          <w:rFonts w:ascii="Arial" w:hAnsi="Arial" w:cs="Arial"/>
          <w:sz w:val="20"/>
          <w:szCs w:val="28"/>
        </w:rPr>
        <w:t xml:space="preserve"> </w:t>
      </w:r>
      <w:r w:rsidR="00846E45" w:rsidRPr="00A63705">
        <w:rPr>
          <w:rFonts w:ascii="Arial" w:hAnsi="Arial" w:cs="Arial"/>
          <w:sz w:val="20"/>
          <w:szCs w:val="20"/>
        </w:rPr>
        <w:tab/>
      </w:r>
    </w:p>
    <w:sectPr w:rsidR="00846E45" w:rsidRPr="00A63705" w:rsidSect="00A63705">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C8E2" w14:textId="77777777" w:rsidR="00972F5E" w:rsidRDefault="00972F5E">
      <w:r>
        <w:separator/>
      </w:r>
    </w:p>
  </w:endnote>
  <w:endnote w:type="continuationSeparator" w:id="0">
    <w:p w14:paraId="7968B7C4" w14:textId="77777777" w:rsidR="00972F5E" w:rsidRDefault="00972F5E">
      <w:r>
        <w:continuationSeparator/>
      </w:r>
    </w:p>
  </w:endnote>
  <w:endnote w:type="continuationNotice" w:id="1">
    <w:p w14:paraId="6BB1BEC6" w14:textId="77777777" w:rsidR="00972F5E" w:rsidRDefault="00972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0F6F" w14:textId="0692D939" w:rsidR="00A63705" w:rsidRDefault="00A63705">
    <w:pPr>
      <w:pStyle w:val="Footer"/>
    </w:pPr>
    <w:r w:rsidRPr="009160F6">
      <w:rPr>
        <w:noProof/>
        <w:lang w:val="es-MX" w:eastAsia="es-MX"/>
      </w:rPr>
      <w:drawing>
        <wp:inline distT="0" distB="0" distL="0" distR="0" wp14:anchorId="4AA4156E" wp14:editId="13D6FFD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3A48" w14:textId="77777777" w:rsidR="00A63705" w:rsidRPr="004D1533" w:rsidRDefault="00A63705" w:rsidP="00A6370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A11E2CD" w14:textId="77777777" w:rsidR="00A63705" w:rsidRPr="004D1533" w:rsidRDefault="00A63705" w:rsidP="00A6370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7F5D6B7" w14:textId="2ED33D23" w:rsidR="00A63705" w:rsidRDefault="00A63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73346" w14:textId="77777777" w:rsidR="00972F5E" w:rsidRDefault="00972F5E">
      <w:r>
        <w:separator/>
      </w:r>
    </w:p>
  </w:footnote>
  <w:footnote w:type="continuationSeparator" w:id="0">
    <w:p w14:paraId="3B40E282" w14:textId="77777777" w:rsidR="00972F5E" w:rsidRDefault="00972F5E">
      <w:r>
        <w:continuationSeparator/>
      </w:r>
    </w:p>
  </w:footnote>
  <w:footnote w:type="continuationNotice" w:id="1">
    <w:p w14:paraId="4EA7A04B" w14:textId="77777777" w:rsidR="00972F5E" w:rsidRDefault="00972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D07F" w14:textId="07BBF032" w:rsidR="004E29EC" w:rsidRDefault="00544DB5" w:rsidP="0082127B">
    <w:pPr>
      <w:tabs>
        <w:tab w:val="left" w:pos="6060"/>
        <w:tab w:val="right" w:pos="10203"/>
      </w:tabs>
      <w:spacing w:after="0"/>
      <w:rPr>
        <w:sz w:val="16"/>
        <w:szCs w:val="16"/>
      </w:rPr>
    </w:pPr>
    <w:r>
      <w:rPr>
        <w:sz w:val="16"/>
        <w:szCs w:val="16"/>
      </w:rPr>
      <w:t>Third</w:t>
    </w:r>
    <w:r w:rsidR="004E29EC" w:rsidRPr="004861CA">
      <w:rPr>
        <w:sz w:val="16"/>
        <w:szCs w:val="16"/>
      </w:rPr>
      <w:t xml:space="preserve"> UA: 1/20</w:t>
    </w:r>
    <w:r w:rsidR="004E29EC">
      <w:rPr>
        <w:sz w:val="16"/>
        <w:szCs w:val="16"/>
      </w:rPr>
      <w:t xml:space="preserve"> Index: </w:t>
    </w:r>
    <w:r w:rsidRPr="00544DB5">
      <w:rPr>
        <w:sz w:val="16"/>
        <w:szCs w:val="16"/>
      </w:rPr>
      <w:t>AMR 53/</w:t>
    </w:r>
    <w:r w:rsidR="003F7712" w:rsidRPr="00544DB5">
      <w:rPr>
        <w:sz w:val="16"/>
        <w:szCs w:val="16"/>
      </w:rPr>
      <w:t>21</w:t>
    </w:r>
    <w:r w:rsidR="003F7712">
      <w:rPr>
        <w:sz w:val="16"/>
        <w:szCs w:val="16"/>
      </w:rPr>
      <w:t>14</w:t>
    </w:r>
    <w:r w:rsidRPr="00544DB5">
      <w:rPr>
        <w:sz w:val="16"/>
        <w:szCs w:val="16"/>
      </w:rPr>
      <w:t>/2020</w:t>
    </w:r>
    <w:r>
      <w:rPr>
        <w:sz w:val="16"/>
        <w:szCs w:val="16"/>
      </w:rPr>
      <w:t xml:space="preserve"> </w:t>
    </w:r>
    <w:r w:rsidR="004E29EC">
      <w:rPr>
        <w:sz w:val="16"/>
        <w:szCs w:val="16"/>
      </w:rPr>
      <w:t>Venezuela</w:t>
    </w:r>
    <w:r w:rsidR="004E29EC">
      <w:rPr>
        <w:sz w:val="16"/>
        <w:szCs w:val="16"/>
      </w:rPr>
      <w:tab/>
    </w:r>
    <w:r w:rsidR="004E29EC">
      <w:rPr>
        <w:sz w:val="16"/>
        <w:szCs w:val="16"/>
      </w:rPr>
      <w:tab/>
      <w:t xml:space="preserve">Date: </w:t>
    </w:r>
    <w:r>
      <w:rPr>
        <w:sz w:val="16"/>
        <w:szCs w:val="16"/>
      </w:rPr>
      <w:t xml:space="preserve">8 April </w:t>
    </w:r>
    <w:r w:rsidR="004E29EC">
      <w:rPr>
        <w:sz w:val="16"/>
        <w:szCs w:val="16"/>
      </w:rPr>
      <w:t>2020</w:t>
    </w:r>
  </w:p>
  <w:p w14:paraId="02A76CA9" w14:textId="77777777" w:rsidR="004E29EC" w:rsidRPr="00980425" w:rsidRDefault="004E29EC"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3DED" w14:textId="77777777" w:rsidR="004E29EC" w:rsidRDefault="004E29EC" w:rsidP="00D35879">
    <w:pPr>
      <w:pStyle w:val="Header"/>
    </w:pPr>
  </w:p>
  <w:p w14:paraId="73619E29" w14:textId="77777777" w:rsidR="004E29EC" w:rsidRDefault="004E29EC"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AE7A0F"/>
    <w:multiLevelType w:val="hybridMultilevel"/>
    <w:tmpl w:val="E5F4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E0"/>
    <w:rsid w:val="00001383"/>
    <w:rsid w:val="00004D79"/>
    <w:rsid w:val="000058B2"/>
    <w:rsid w:val="00006629"/>
    <w:rsid w:val="0002386F"/>
    <w:rsid w:val="00026FBF"/>
    <w:rsid w:val="00047238"/>
    <w:rsid w:val="00052EA2"/>
    <w:rsid w:val="00057A7E"/>
    <w:rsid w:val="00076037"/>
    <w:rsid w:val="00083462"/>
    <w:rsid w:val="00083724"/>
    <w:rsid w:val="00087E2B"/>
    <w:rsid w:val="0009130D"/>
    <w:rsid w:val="00092DFA"/>
    <w:rsid w:val="000957C5"/>
    <w:rsid w:val="000A1F14"/>
    <w:rsid w:val="000A2C75"/>
    <w:rsid w:val="000B02B4"/>
    <w:rsid w:val="000B4A38"/>
    <w:rsid w:val="000C2A0D"/>
    <w:rsid w:val="000C5190"/>
    <w:rsid w:val="000C6196"/>
    <w:rsid w:val="000D0ABB"/>
    <w:rsid w:val="000D70C1"/>
    <w:rsid w:val="000E0D61"/>
    <w:rsid w:val="000E57D4"/>
    <w:rsid w:val="000F3012"/>
    <w:rsid w:val="00100FE4"/>
    <w:rsid w:val="0010425E"/>
    <w:rsid w:val="00106837"/>
    <w:rsid w:val="00106D61"/>
    <w:rsid w:val="00110129"/>
    <w:rsid w:val="00114556"/>
    <w:rsid w:val="0012544D"/>
    <w:rsid w:val="001300C3"/>
    <w:rsid w:val="00130B8A"/>
    <w:rsid w:val="00137D4F"/>
    <w:rsid w:val="001427A7"/>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0E38"/>
    <w:rsid w:val="001E2045"/>
    <w:rsid w:val="00201189"/>
    <w:rsid w:val="002036C0"/>
    <w:rsid w:val="00207101"/>
    <w:rsid w:val="00215C3E"/>
    <w:rsid w:val="00215E33"/>
    <w:rsid w:val="00225A11"/>
    <w:rsid w:val="00226773"/>
    <w:rsid w:val="002558D7"/>
    <w:rsid w:val="0025792F"/>
    <w:rsid w:val="00261CC7"/>
    <w:rsid w:val="002665C3"/>
    <w:rsid w:val="00267383"/>
    <w:rsid w:val="002703E7"/>
    <w:rsid w:val="002709C3"/>
    <w:rsid w:val="002739C9"/>
    <w:rsid w:val="00273E9A"/>
    <w:rsid w:val="002A042D"/>
    <w:rsid w:val="002A2F36"/>
    <w:rsid w:val="002B2E9B"/>
    <w:rsid w:val="002C06A6"/>
    <w:rsid w:val="002C5FE4"/>
    <w:rsid w:val="002C7F1F"/>
    <w:rsid w:val="002D48CD"/>
    <w:rsid w:val="002D5454"/>
    <w:rsid w:val="002E3658"/>
    <w:rsid w:val="002E5B2E"/>
    <w:rsid w:val="002F3C80"/>
    <w:rsid w:val="00300D4E"/>
    <w:rsid w:val="003100DC"/>
    <w:rsid w:val="0031230A"/>
    <w:rsid w:val="00313E8B"/>
    <w:rsid w:val="00320461"/>
    <w:rsid w:val="0033624A"/>
    <w:rsid w:val="003373A5"/>
    <w:rsid w:val="00337826"/>
    <w:rsid w:val="0034128A"/>
    <w:rsid w:val="0034324D"/>
    <w:rsid w:val="00346BFB"/>
    <w:rsid w:val="0035329F"/>
    <w:rsid w:val="00355617"/>
    <w:rsid w:val="00355CCB"/>
    <w:rsid w:val="00373746"/>
    <w:rsid w:val="00376EF4"/>
    <w:rsid w:val="0038104D"/>
    <w:rsid w:val="00384B4C"/>
    <w:rsid w:val="003904F0"/>
    <w:rsid w:val="003975C9"/>
    <w:rsid w:val="00397A97"/>
    <w:rsid w:val="003A3C14"/>
    <w:rsid w:val="003B294A"/>
    <w:rsid w:val="003B5483"/>
    <w:rsid w:val="003B6EA4"/>
    <w:rsid w:val="003C3210"/>
    <w:rsid w:val="003C4E8F"/>
    <w:rsid w:val="003C5EEA"/>
    <w:rsid w:val="003C7CB6"/>
    <w:rsid w:val="003E7188"/>
    <w:rsid w:val="003F3D5D"/>
    <w:rsid w:val="003F7712"/>
    <w:rsid w:val="0042210F"/>
    <w:rsid w:val="004332D2"/>
    <w:rsid w:val="004334BF"/>
    <w:rsid w:val="004408A1"/>
    <w:rsid w:val="00442E5B"/>
    <w:rsid w:val="0044379B"/>
    <w:rsid w:val="00445D50"/>
    <w:rsid w:val="00453538"/>
    <w:rsid w:val="004603A2"/>
    <w:rsid w:val="00486088"/>
    <w:rsid w:val="004861CA"/>
    <w:rsid w:val="004927C4"/>
    <w:rsid w:val="00492A1F"/>
    <w:rsid w:val="00492FA8"/>
    <w:rsid w:val="004A1BDD"/>
    <w:rsid w:val="004B1E15"/>
    <w:rsid w:val="004B2367"/>
    <w:rsid w:val="004B381D"/>
    <w:rsid w:val="004C265C"/>
    <w:rsid w:val="004C71F5"/>
    <w:rsid w:val="004D41DC"/>
    <w:rsid w:val="004E29EC"/>
    <w:rsid w:val="00504FBC"/>
    <w:rsid w:val="00517E88"/>
    <w:rsid w:val="005363CA"/>
    <w:rsid w:val="00542F58"/>
    <w:rsid w:val="00544848"/>
    <w:rsid w:val="00544DB5"/>
    <w:rsid w:val="00545423"/>
    <w:rsid w:val="00547E71"/>
    <w:rsid w:val="00562870"/>
    <w:rsid w:val="00565462"/>
    <w:rsid w:val="005668D0"/>
    <w:rsid w:val="00572CCD"/>
    <w:rsid w:val="0057440A"/>
    <w:rsid w:val="00581A12"/>
    <w:rsid w:val="00592C3E"/>
    <w:rsid w:val="00596449"/>
    <w:rsid w:val="005A3E28"/>
    <w:rsid w:val="005A6ABD"/>
    <w:rsid w:val="005A71AD"/>
    <w:rsid w:val="005A7F1B"/>
    <w:rsid w:val="005B227F"/>
    <w:rsid w:val="005B59ED"/>
    <w:rsid w:val="005B5C5A"/>
    <w:rsid w:val="005C4855"/>
    <w:rsid w:val="005C751F"/>
    <w:rsid w:val="005D14AA"/>
    <w:rsid w:val="005D2C37"/>
    <w:rsid w:val="005D7287"/>
    <w:rsid w:val="005D7D1C"/>
    <w:rsid w:val="005F0355"/>
    <w:rsid w:val="005F5E43"/>
    <w:rsid w:val="005F620D"/>
    <w:rsid w:val="00606108"/>
    <w:rsid w:val="006201FC"/>
    <w:rsid w:val="00620ADD"/>
    <w:rsid w:val="00640EF2"/>
    <w:rsid w:val="00643431"/>
    <w:rsid w:val="0064718C"/>
    <w:rsid w:val="0065049B"/>
    <w:rsid w:val="00650D73"/>
    <w:rsid w:val="00652BF4"/>
    <w:rsid w:val="00653EC2"/>
    <w:rsid w:val="006558EE"/>
    <w:rsid w:val="00657231"/>
    <w:rsid w:val="00667FBC"/>
    <w:rsid w:val="006825BC"/>
    <w:rsid w:val="0069571A"/>
    <w:rsid w:val="006A0BB9"/>
    <w:rsid w:val="006A5126"/>
    <w:rsid w:val="006B12FA"/>
    <w:rsid w:val="006B461E"/>
    <w:rsid w:val="006B6F9C"/>
    <w:rsid w:val="006C3C21"/>
    <w:rsid w:val="006C7A31"/>
    <w:rsid w:val="006D0076"/>
    <w:rsid w:val="006F4C28"/>
    <w:rsid w:val="0070364E"/>
    <w:rsid w:val="007104E8"/>
    <w:rsid w:val="007156FC"/>
    <w:rsid w:val="00716942"/>
    <w:rsid w:val="007173E9"/>
    <w:rsid w:val="00723BE2"/>
    <w:rsid w:val="00727519"/>
    <w:rsid w:val="00727CA7"/>
    <w:rsid w:val="0073431C"/>
    <w:rsid w:val="0075473D"/>
    <w:rsid w:val="007656E7"/>
    <w:rsid w:val="00765FFC"/>
    <w:rsid w:val="007666A4"/>
    <w:rsid w:val="00773365"/>
    <w:rsid w:val="00781295"/>
    <w:rsid w:val="00781624"/>
    <w:rsid w:val="00781E3C"/>
    <w:rsid w:val="007858BA"/>
    <w:rsid w:val="0079537E"/>
    <w:rsid w:val="007A2ABA"/>
    <w:rsid w:val="007A2FB0"/>
    <w:rsid w:val="007A3AEA"/>
    <w:rsid w:val="007A4475"/>
    <w:rsid w:val="007A7F97"/>
    <w:rsid w:val="007B4F3E"/>
    <w:rsid w:val="007B7197"/>
    <w:rsid w:val="007C6CD0"/>
    <w:rsid w:val="007D5328"/>
    <w:rsid w:val="007F4F7A"/>
    <w:rsid w:val="007F72FF"/>
    <w:rsid w:val="007F7B5E"/>
    <w:rsid w:val="008056E9"/>
    <w:rsid w:val="0081049F"/>
    <w:rsid w:val="00812985"/>
    <w:rsid w:val="00814632"/>
    <w:rsid w:val="008172FD"/>
    <w:rsid w:val="0082127B"/>
    <w:rsid w:val="008231A7"/>
    <w:rsid w:val="00827A40"/>
    <w:rsid w:val="00836444"/>
    <w:rsid w:val="00844F48"/>
    <w:rsid w:val="008455C2"/>
    <w:rsid w:val="00846E45"/>
    <w:rsid w:val="00864035"/>
    <w:rsid w:val="00866873"/>
    <w:rsid w:val="008763F4"/>
    <w:rsid w:val="008849EA"/>
    <w:rsid w:val="00891FE8"/>
    <w:rsid w:val="00897D62"/>
    <w:rsid w:val="008A70F9"/>
    <w:rsid w:val="008B447E"/>
    <w:rsid w:val="008D16ED"/>
    <w:rsid w:val="008D2A6B"/>
    <w:rsid w:val="008D49A5"/>
    <w:rsid w:val="008E0596"/>
    <w:rsid w:val="008E0B66"/>
    <w:rsid w:val="008E172D"/>
    <w:rsid w:val="00902730"/>
    <w:rsid w:val="00906C9F"/>
    <w:rsid w:val="00911B4F"/>
    <w:rsid w:val="00921577"/>
    <w:rsid w:val="009259E1"/>
    <w:rsid w:val="00927447"/>
    <w:rsid w:val="0094534A"/>
    <w:rsid w:val="0095188F"/>
    <w:rsid w:val="009550A0"/>
    <w:rsid w:val="00960C64"/>
    <w:rsid w:val="00963D4F"/>
    <w:rsid w:val="009662E3"/>
    <w:rsid w:val="0097218E"/>
    <w:rsid w:val="00972F5E"/>
    <w:rsid w:val="00980425"/>
    <w:rsid w:val="00987180"/>
    <w:rsid w:val="00991C69"/>
    <w:rsid w:val="009923C0"/>
    <w:rsid w:val="009B78FE"/>
    <w:rsid w:val="009C0529"/>
    <w:rsid w:val="009C3521"/>
    <w:rsid w:val="009C4461"/>
    <w:rsid w:val="009C6B5A"/>
    <w:rsid w:val="009E097D"/>
    <w:rsid w:val="009E269B"/>
    <w:rsid w:val="009E7E6E"/>
    <w:rsid w:val="00A07E67"/>
    <w:rsid w:val="00A15909"/>
    <w:rsid w:val="00A31F72"/>
    <w:rsid w:val="00A3714F"/>
    <w:rsid w:val="00A41FC6"/>
    <w:rsid w:val="00A43C22"/>
    <w:rsid w:val="00A44B1B"/>
    <w:rsid w:val="00A4583A"/>
    <w:rsid w:val="00A62B87"/>
    <w:rsid w:val="00A63705"/>
    <w:rsid w:val="00A6602D"/>
    <w:rsid w:val="00A70D9D"/>
    <w:rsid w:val="00A7548F"/>
    <w:rsid w:val="00A81673"/>
    <w:rsid w:val="00A90EA6"/>
    <w:rsid w:val="00AB5744"/>
    <w:rsid w:val="00AB5C6E"/>
    <w:rsid w:val="00AB7E5D"/>
    <w:rsid w:val="00AC15B7"/>
    <w:rsid w:val="00AC367F"/>
    <w:rsid w:val="00AE4214"/>
    <w:rsid w:val="00AF0FCD"/>
    <w:rsid w:val="00AF5FF0"/>
    <w:rsid w:val="00B105BA"/>
    <w:rsid w:val="00B206A8"/>
    <w:rsid w:val="00B27341"/>
    <w:rsid w:val="00B36C5F"/>
    <w:rsid w:val="00B408D4"/>
    <w:rsid w:val="00B52B01"/>
    <w:rsid w:val="00B6690B"/>
    <w:rsid w:val="00B7545C"/>
    <w:rsid w:val="00B92AEC"/>
    <w:rsid w:val="00B957E6"/>
    <w:rsid w:val="00B97626"/>
    <w:rsid w:val="00BA0E81"/>
    <w:rsid w:val="00BA17A4"/>
    <w:rsid w:val="00BA6913"/>
    <w:rsid w:val="00BB028A"/>
    <w:rsid w:val="00BB0B3B"/>
    <w:rsid w:val="00BC7111"/>
    <w:rsid w:val="00BD0B43"/>
    <w:rsid w:val="00BE0D92"/>
    <w:rsid w:val="00BE2E46"/>
    <w:rsid w:val="00BE4685"/>
    <w:rsid w:val="00BE6035"/>
    <w:rsid w:val="00BF4778"/>
    <w:rsid w:val="00BF7136"/>
    <w:rsid w:val="00BF7958"/>
    <w:rsid w:val="00C00600"/>
    <w:rsid w:val="00C162AD"/>
    <w:rsid w:val="00C17D6F"/>
    <w:rsid w:val="00C359CF"/>
    <w:rsid w:val="00C370BB"/>
    <w:rsid w:val="00C415B8"/>
    <w:rsid w:val="00C460DB"/>
    <w:rsid w:val="00C4745C"/>
    <w:rsid w:val="00C50CEC"/>
    <w:rsid w:val="00C51E3A"/>
    <w:rsid w:val="00C538D1"/>
    <w:rsid w:val="00C607FB"/>
    <w:rsid w:val="00C67D6F"/>
    <w:rsid w:val="00C76EE0"/>
    <w:rsid w:val="00C8330C"/>
    <w:rsid w:val="00C85BFA"/>
    <w:rsid w:val="00C85EFE"/>
    <w:rsid w:val="00C934DE"/>
    <w:rsid w:val="00C93CB2"/>
    <w:rsid w:val="00CA13A3"/>
    <w:rsid w:val="00CA51AF"/>
    <w:rsid w:val="00CA5CB1"/>
    <w:rsid w:val="00CB35C0"/>
    <w:rsid w:val="00CD2995"/>
    <w:rsid w:val="00CE07F9"/>
    <w:rsid w:val="00CF7805"/>
    <w:rsid w:val="00D007F8"/>
    <w:rsid w:val="00D02516"/>
    <w:rsid w:val="00D030C9"/>
    <w:rsid w:val="00D05A52"/>
    <w:rsid w:val="00D1112B"/>
    <w:rsid w:val="00D11326"/>
    <w:rsid w:val="00D114C6"/>
    <w:rsid w:val="00D129A8"/>
    <w:rsid w:val="00D142D0"/>
    <w:rsid w:val="00D23D90"/>
    <w:rsid w:val="00D26BF9"/>
    <w:rsid w:val="00D35879"/>
    <w:rsid w:val="00D47210"/>
    <w:rsid w:val="00D50455"/>
    <w:rsid w:val="00D54217"/>
    <w:rsid w:val="00D62977"/>
    <w:rsid w:val="00D635A1"/>
    <w:rsid w:val="00D6411A"/>
    <w:rsid w:val="00D67ABF"/>
    <w:rsid w:val="00D726A1"/>
    <w:rsid w:val="00D749E6"/>
    <w:rsid w:val="00D834E2"/>
    <w:rsid w:val="00D839E9"/>
    <w:rsid w:val="00D844EE"/>
    <w:rsid w:val="00D847F8"/>
    <w:rsid w:val="00D90465"/>
    <w:rsid w:val="00D9247D"/>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4A3A"/>
    <w:rsid w:val="00E7569C"/>
    <w:rsid w:val="00E76516"/>
    <w:rsid w:val="00E778FE"/>
    <w:rsid w:val="00EA1562"/>
    <w:rsid w:val="00EA15D1"/>
    <w:rsid w:val="00EA68CE"/>
    <w:rsid w:val="00EB06B7"/>
    <w:rsid w:val="00EB1C45"/>
    <w:rsid w:val="00EB51EB"/>
    <w:rsid w:val="00EC677A"/>
    <w:rsid w:val="00EF284E"/>
    <w:rsid w:val="00EF4423"/>
    <w:rsid w:val="00EF74C3"/>
    <w:rsid w:val="00F25445"/>
    <w:rsid w:val="00F322A8"/>
    <w:rsid w:val="00F336E0"/>
    <w:rsid w:val="00F3436F"/>
    <w:rsid w:val="00F45927"/>
    <w:rsid w:val="00F45FFA"/>
    <w:rsid w:val="00F65D4B"/>
    <w:rsid w:val="00F70ED2"/>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3127"/>
    <w:rsid w:val="00FE6481"/>
    <w:rsid w:val="00FF4725"/>
    <w:rsid w:val="00FF75B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8284605"/>
  <w15:docId w15:val="{50DAE654-98E8-4311-A5B1-5C0D61D4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A6370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6370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documents/amr53/1879/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mr53/0222/2019/en/" TargetMode="External"/><Relationship Id="rId2" Type="http://schemas.openxmlformats.org/officeDocument/2006/relationships/customXml" Target="../customXml/item2.xml"/><Relationship Id="rId16" Type="http://schemas.openxmlformats.org/officeDocument/2006/relationships/hyperlink" Target="https://www.facebook.com/VenezuelaInUS/?hc_ref=ART6cmveKz2F71n5bklHwie7DzVIKUkOMte4XXROdyqwU3YOFqyAMaOY1pmgKrnfz58&amp;fref=nf&amp;__tn__=kC-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arlosvecchio?ref_src=twsrc%5Egoogle%7Ctwcamp%5Eserp%7Ctwgr%5Eauthor"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NicolasMaduro?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FCA5B-5EEE-4019-825F-CDB8BF7F0A12}">
  <ds:schemaRefs>
    <ds:schemaRef ds:uri="http://schemas.microsoft.com/sharepoint/v3/contenttype/forms"/>
  </ds:schemaRefs>
</ds:datastoreItem>
</file>

<file path=customXml/itemProps2.xml><?xml version="1.0" encoding="utf-8"?>
<ds:datastoreItem xmlns:ds="http://schemas.openxmlformats.org/officeDocument/2006/customXml" ds:itemID="{749C9FB5-AD2F-434B-93A3-F9E08A288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D304E-87AF-4AAE-A3D8-5628C1B20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Venezuela: Attacks against opposition members grow</vt:lpstr>
    </vt:vector>
  </TitlesOfParts>
  <Company>Amnesty International</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Attacks against opposition members grow</dc:title>
  <dc:creator>Valerie Tavarez</dc:creator>
  <cp:lastModifiedBy>Laura Galeano</cp:lastModifiedBy>
  <cp:revision>4</cp:revision>
  <cp:lastPrinted>2019-01-25T20:51:00Z</cp:lastPrinted>
  <dcterms:created xsi:type="dcterms:W3CDTF">2020-04-09T15:06:00Z</dcterms:created>
  <dcterms:modified xsi:type="dcterms:W3CDTF">2020-05-20T14:30:00Z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14;#Detention|61294936-9ca2-44d4-8349-2cce1d7849c8;#21;#Censorship and Freedom of Expression|d16f990b-9c41-4672-a40e-63498332d072</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3007200</vt:r8>
  </property>
</Properties>
</file>