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716A39" w:rsidRDefault="0034128A" w:rsidP="00716A39">
      <w:pPr>
        <w:pStyle w:val="AIUrgentActionTopHeading"/>
        <w:tabs>
          <w:tab w:val="clear" w:pos="567"/>
        </w:tabs>
        <w:spacing w:line="240" w:lineRule="auto"/>
        <w:rPr>
          <w:rFonts w:cs="Arial"/>
          <w:sz w:val="80"/>
          <w:szCs w:val="80"/>
        </w:rPr>
      </w:pPr>
      <w:r w:rsidRPr="00716A39">
        <w:rPr>
          <w:rFonts w:cs="Arial"/>
          <w:sz w:val="80"/>
          <w:szCs w:val="80"/>
          <w:highlight w:val="yellow"/>
        </w:rPr>
        <w:t>URGENT ACTION</w:t>
      </w:r>
    </w:p>
    <w:p w14:paraId="76BC4611" w14:textId="77777777" w:rsidR="005D2C37" w:rsidRPr="00716A39" w:rsidRDefault="005D2C37" w:rsidP="00716A39">
      <w:pPr>
        <w:pStyle w:val="Default"/>
        <w:rPr>
          <w:b/>
          <w:sz w:val="28"/>
          <w:szCs w:val="28"/>
        </w:rPr>
      </w:pPr>
    </w:p>
    <w:p w14:paraId="48ED1961" w14:textId="37416E48" w:rsidR="0034128A" w:rsidRPr="00716A39" w:rsidRDefault="006047AE" w:rsidP="00716A39">
      <w:pPr>
        <w:spacing w:after="0" w:line="240" w:lineRule="auto"/>
        <w:rPr>
          <w:rFonts w:ascii="Arial" w:hAnsi="Arial" w:cs="Arial"/>
          <w:b/>
          <w:i/>
          <w:sz w:val="34"/>
          <w:szCs w:val="34"/>
          <w:lang w:eastAsia="es-MX"/>
        </w:rPr>
      </w:pPr>
      <w:r w:rsidRPr="00716A39">
        <w:rPr>
          <w:rFonts w:ascii="Arial" w:hAnsi="Arial" w:cs="Arial"/>
          <w:b/>
          <w:sz w:val="34"/>
          <w:szCs w:val="34"/>
          <w:lang w:eastAsia="es-MX"/>
        </w:rPr>
        <w:t>PROTECT HUMAN RIG</w:t>
      </w:r>
      <w:r w:rsidR="00716A39" w:rsidRPr="00716A39">
        <w:rPr>
          <w:rFonts w:ascii="Arial" w:hAnsi="Arial" w:cs="Arial"/>
          <w:b/>
          <w:sz w:val="34"/>
          <w:szCs w:val="34"/>
          <w:lang w:eastAsia="es-MX"/>
        </w:rPr>
        <w:t>HT</w:t>
      </w:r>
      <w:r w:rsidR="00174EC7" w:rsidRPr="00716A39">
        <w:rPr>
          <w:rFonts w:ascii="Arial" w:hAnsi="Arial" w:cs="Arial"/>
          <w:b/>
          <w:sz w:val="34"/>
          <w:szCs w:val="34"/>
          <w:lang w:eastAsia="es-MX"/>
        </w:rPr>
        <w:t>S</w:t>
      </w:r>
      <w:r w:rsidRPr="00716A39">
        <w:rPr>
          <w:rFonts w:ascii="Arial" w:hAnsi="Arial" w:cs="Arial"/>
          <w:b/>
          <w:sz w:val="34"/>
          <w:szCs w:val="34"/>
          <w:lang w:eastAsia="es-MX"/>
        </w:rPr>
        <w:t xml:space="preserve"> DEFENDER </w:t>
      </w:r>
      <w:r w:rsidR="00174EC7" w:rsidRPr="00716A39">
        <w:rPr>
          <w:rFonts w:ascii="Arial" w:hAnsi="Arial" w:cs="Arial"/>
          <w:b/>
          <w:sz w:val="34"/>
          <w:szCs w:val="34"/>
          <w:lang w:eastAsia="es-MX"/>
        </w:rPr>
        <w:t>AT RISK</w:t>
      </w:r>
    </w:p>
    <w:p w14:paraId="159B1689" w14:textId="6C1622E3" w:rsidR="00283E45" w:rsidRPr="00716A39" w:rsidRDefault="00FF4C5C" w:rsidP="00716A39">
      <w:pPr>
        <w:spacing w:after="0" w:line="240" w:lineRule="auto"/>
        <w:jc w:val="both"/>
        <w:rPr>
          <w:rFonts w:ascii="Arial" w:hAnsi="Arial" w:cs="Arial"/>
          <w:b/>
          <w:sz w:val="22"/>
          <w:szCs w:val="22"/>
          <w:lang w:eastAsia="es-MX"/>
        </w:rPr>
      </w:pPr>
      <w:r w:rsidRPr="00716A39">
        <w:rPr>
          <w:rFonts w:ascii="Arial" w:hAnsi="Arial" w:cs="Arial"/>
          <w:b/>
          <w:sz w:val="22"/>
          <w:szCs w:val="22"/>
          <w:lang w:eastAsia="es-MX"/>
        </w:rPr>
        <w:t xml:space="preserve">On </w:t>
      </w:r>
      <w:r w:rsidR="006047AE" w:rsidRPr="00716A39">
        <w:rPr>
          <w:rFonts w:ascii="Arial" w:hAnsi="Arial" w:cs="Arial"/>
          <w:b/>
          <w:sz w:val="22"/>
          <w:szCs w:val="22"/>
          <w:lang w:eastAsia="es-MX"/>
        </w:rPr>
        <w:t xml:space="preserve">2 July, the </w:t>
      </w:r>
      <w:r w:rsidR="005B7318" w:rsidRPr="00716A39">
        <w:rPr>
          <w:rFonts w:ascii="Arial" w:hAnsi="Arial" w:cs="Arial"/>
          <w:b/>
          <w:sz w:val="22"/>
          <w:szCs w:val="22"/>
          <w:lang w:eastAsia="es-MX"/>
        </w:rPr>
        <w:t>Inter</w:t>
      </w:r>
      <w:r w:rsidR="006047AE" w:rsidRPr="00716A39">
        <w:rPr>
          <w:rFonts w:ascii="Arial" w:hAnsi="Arial" w:cs="Arial"/>
          <w:b/>
          <w:sz w:val="22"/>
          <w:szCs w:val="22"/>
          <w:lang w:eastAsia="es-MX"/>
        </w:rPr>
        <w:t>-</w:t>
      </w:r>
      <w:r w:rsidR="005B7318" w:rsidRPr="00716A39">
        <w:rPr>
          <w:rFonts w:ascii="Arial" w:hAnsi="Arial" w:cs="Arial"/>
          <w:b/>
          <w:sz w:val="22"/>
          <w:szCs w:val="22"/>
          <w:lang w:eastAsia="es-MX"/>
        </w:rPr>
        <w:t xml:space="preserve">Ecclesiastic Commission </w:t>
      </w:r>
      <w:r w:rsidR="006047AE" w:rsidRPr="00716A39">
        <w:rPr>
          <w:rFonts w:ascii="Arial" w:hAnsi="Arial" w:cs="Arial"/>
          <w:b/>
          <w:sz w:val="22"/>
          <w:szCs w:val="22"/>
          <w:lang w:eastAsia="es-MX"/>
        </w:rPr>
        <w:t xml:space="preserve">of </w:t>
      </w:r>
      <w:r w:rsidR="005B7318" w:rsidRPr="00716A39">
        <w:rPr>
          <w:rFonts w:ascii="Arial" w:hAnsi="Arial" w:cs="Arial"/>
          <w:b/>
          <w:sz w:val="22"/>
          <w:szCs w:val="22"/>
          <w:lang w:eastAsia="es-MX"/>
        </w:rPr>
        <w:t xml:space="preserve">Justice </w:t>
      </w:r>
      <w:r w:rsidR="00454189" w:rsidRPr="00716A39">
        <w:rPr>
          <w:rFonts w:ascii="Arial" w:hAnsi="Arial" w:cs="Arial"/>
          <w:b/>
          <w:sz w:val="22"/>
          <w:szCs w:val="22"/>
          <w:lang w:eastAsia="es-MX"/>
        </w:rPr>
        <w:t xml:space="preserve">and </w:t>
      </w:r>
      <w:r w:rsidR="005B7318" w:rsidRPr="00716A39">
        <w:rPr>
          <w:rFonts w:ascii="Arial" w:hAnsi="Arial" w:cs="Arial"/>
          <w:b/>
          <w:sz w:val="22"/>
          <w:szCs w:val="22"/>
          <w:lang w:eastAsia="es-MX"/>
        </w:rPr>
        <w:t xml:space="preserve">Peace </w:t>
      </w:r>
      <w:r w:rsidR="006047AE" w:rsidRPr="00716A39">
        <w:rPr>
          <w:rFonts w:ascii="Arial" w:hAnsi="Arial" w:cs="Arial"/>
          <w:b/>
          <w:sz w:val="22"/>
          <w:szCs w:val="22"/>
          <w:lang w:eastAsia="es-MX"/>
        </w:rPr>
        <w:t xml:space="preserve">received </w:t>
      </w:r>
      <w:r w:rsidR="006D2298" w:rsidRPr="00716A39">
        <w:rPr>
          <w:rFonts w:ascii="Arial" w:hAnsi="Arial" w:cs="Arial"/>
          <w:b/>
          <w:sz w:val="22"/>
          <w:szCs w:val="22"/>
          <w:lang w:eastAsia="es-MX"/>
        </w:rPr>
        <w:t xml:space="preserve">confidential </w:t>
      </w:r>
      <w:r w:rsidR="006047AE" w:rsidRPr="00716A39">
        <w:rPr>
          <w:rFonts w:ascii="Arial" w:hAnsi="Arial" w:cs="Arial"/>
          <w:b/>
          <w:sz w:val="22"/>
          <w:szCs w:val="22"/>
          <w:lang w:eastAsia="es-MX"/>
        </w:rPr>
        <w:t xml:space="preserve">information </w:t>
      </w:r>
      <w:r w:rsidR="00283E45" w:rsidRPr="00716A39">
        <w:rPr>
          <w:rFonts w:ascii="Arial" w:hAnsi="Arial" w:cs="Arial"/>
          <w:b/>
          <w:sz w:val="22"/>
          <w:szCs w:val="22"/>
          <w:lang w:eastAsia="es-MX"/>
        </w:rPr>
        <w:t xml:space="preserve">about an ongoing plan to kill the </w:t>
      </w:r>
      <w:r w:rsidR="003905FB" w:rsidRPr="00716A39">
        <w:rPr>
          <w:rFonts w:ascii="Arial" w:hAnsi="Arial" w:cs="Arial"/>
          <w:b/>
          <w:sz w:val="22"/>
          <w:szCs w:val="22"/>
          <w:lang w:eastAsia="es-MX"/>
        </w:rPr>
        <w:t xml:space="preserve">Human Rights Defender </w:t>
      </w:r>
      <w:r w:rsidR="00283E45" w:rsidRPr="00716A39">
        <w:rPr>
          <w:rFonts w:ascii="Arial" w:hAnsi="Arial" w:cs="Arial"/>
          <w:b/>
          <w:sz w:val="22"/>
          <w:szCs w:val="22"/>
          <w:lang w:eastAsia="es-MX"/>
        </w:rPr>
        <w:t xml:space="preserve">Jani Silva. The plan is </w:t>
      </w:r>
      <w:r w:rsidR="00697CCF" w:rsidRPr="00716A39">
        <w:rPr>
          <w:rFonts w:ascii="Arial" w:hAnsi="Arial" w:cs="Arial"/>
          <w:b/>
          <w:sz w:val="22"/>
          <w:szCs w:val="22"/>
          <w:lang w:eastAsia="es-MX"/>
        </w:rPr>
        <w:t xml:space="preserve">allegedly run </w:t>
      </w:r>
      <w:r w:rsidR="00283E45" w:rsidRPr="00716A39">
        <w:rPr>
          <w:rFonts w:ascii="Arial" w:hAnsi="Arial" w:cs="Arial"/>
          <w:b/>
          <w:sz w:val="22"/>
          <w:szCs w:val="22"/>
          <w:lang w:eastAsia="es-MX"/>
        </w:rPr>
        <w:t xml:space="preserve">by </w:t>
      </w:r>
      <w:r w:rsidR="003905FB" w:rsidRPr="00716A39">
        <w:rPr>
          <w:rFonts w:ascii="Arial" w:hAnsi="Arial" w:cs="Arial"/>
          <w:b/>
          <w:sz w:val="22"/>
          <w:szCs w:val="22"/>
          <w:lang w:eastAsia="es-MX"/>
        </w:rPr>
        <w:t xml:space="preserve">an armed group called </w:t>
      </w:r>
      <w:r w:rsidR="003905FB" w:rsidRPr="00716A39">
        <w:rPr>
          <w:rFonts w:ascii="Arial" w:hAnsi="Arial" w:cs="Arial"/>
          <w:b/>
          <w:i/>
          <w:iCs/>
          <w:sz w:val="22"/>
          <w:szCs w:val="22"/>
          <w:lang w:eastAsia="es-MX"/>
        </w:rPr>
        <w:t xml:space="preserve">“La </w:t>
      </w:r>
      <w:r w:rsidR="00283E45" w:rsidRPr="00716A39">
        <w:rPr>
          <w:rFonts w:ascii="Arial" w:hAnsi="Arial" w:cs="Arial"/>
          <w:b/>
          <w:i/>
          <w:iCs/>
          <w:sz w:val="22"/>
          <w:szCs w:val="22"/>
          <w:lang w:eastAsia="es-MX"/>
        </w:rPr>
        <w:t>mafia</w:t>
      </w:r>
      <w:r w:rsidR="003905FB" w:rsidRPr="00716A39">
        <w:rPr>
          <w:rFonts w:ascii="Arial" w:hAnsi="Arial" w:cs="Arial"/>
          <w:b/>
          <w:i/>
          <w:iCs/>
          <w:sz w:val="22"/>
          <w:szCs w:val="22"/>
          <w:lang w:eastAsia="es-MX"/>
        </w:rPr>
        <w:t>”</w:t>
      </w:r>
      <w:r w:rsidR="00283E45" w:rsidRPr="00716A39">
        <w:rPr>
          <w:rFonts w:ascii="Arial" w:hAnsi="Arial" w:cs="Arial"/>
          <w:b/>
          <w:sz w:val="22"/>
          <w:szCs w:val="22"/>
          <w:lang w:eastAsia="es-MX"/>
        </w:rPr>
        <w:t xml:space="preserve"> </w:t>
      </w:r>
      <w:r w:rsidR="00A233D6" w:rsidRPr="00716A39">
        <w:rPr>
          <w:rFonts w:ascii="Arial" w:hAnsi="Arial" w:cs="Arial"/>
          <w:b/>
          <w:sz w:val="22"/>
          <w:szCs w:val="22"/>
          <w:lang w:eastAsia="es-MX"/>
        </w:rPr>
        <w:t xml:space="preserve">because of the </w:t>
      </w:r>
      <w:r w:rsidR="00283E45" w:rsidRPr="00716A39">
        <w:rPr>
          <w:rFonts w:ascii="Arial" w:hAnsi="Arial" w:cs="Arial"/>
          <w:b/>
          <w:sz w:val="22"/>
          <w:szCs w:val="22"/>
          <w:lang w:eastAsia="es-MX"/>
        </w:rPr>
        <w:t>voluntary crop</w:t>
      </w:r>
      <w:r w:rsidR="00697CCF" w:rsidRPr="00716A39">
        <w:rPr>
          <w:rFonts w:ascii="Arial" w:hAnsi="Arial" w:cs="Arial"/>
          <w:b/>
          <w:sz w:val="22"/>
          <w:szCs w:val="22"/>
          <w:lang w:eastAsia="es-MX"/>
        </w:rPr>
        <w:t>s</w:t>
      </w:r>
      <w:r w:rsidR="00283E45" w:rsidRPr="00716A39">
        <w:rPr>
          <w:rFonts w:ascii="Arial" w:hAnsi="Arial" w:cs="Arial"/>
          <w:b/>
          <w:sz w:val="22"/>
          <w:szCs w:val="22"/>
          <w:lang w:eastAsia="es-MX"/>
        </w:rPr>
        <w:t xml:space="preserve"> substitution </w:t>
      </w:r>
      <w:r w:rsidR="00A233D6" w:rsidRPr="00716A39">
        <w:rPr>
          <w:rFonts w:ascii="Arial" w:hAnsi="Arial" w:cs="Arial"/>
          <w:b/>
          <w:sz w:val="22"/>
          <w:szCs w:val="22"/>
          <w:lang w:eastAsia="es-MX"/>
        </w:rPr>
        <w:t xml:space="preserve">program </w:t>
      </w:r>
      <w:r w:rsidR="00283E45" w:rsidRPr="00716A39">
        <w:rPr>
          <w:rFonts w:ascii="Arial" w:hAnsi="Arial" w:cs="Arial"/>
          <w:b/>
          <w:sz w:val="22"/>
          <w:szCs w:val="22"/>
          <w:lang w:eastAsia="es-MX"/>
        </w:rPr>
        <w:t>that Jani Silva is promoting</w:t>
      </w:r>
      <w:r w:rsidR="00A233D6" w:rsidRPr="00716A39">
        <w:rPr>
          <w:rFonts w:ascii="Arial" w:hAnsi="Arial" w:cs="Arial"/>
          <w:b/>
          <w:sz w:val="22"/>
          <w:szCs w:val="22"/>
          <w:lang w:eastAsia="es-MX"/>
        </w:rPr>
        <w:t xml:space="preserve"> </w:t>
      </w:r>
      <w:r w:rsidR="00283E45" w:rsidRPr="00716A39">
        <w:rPr>
          <w:rFonts w:ascii="Arial" w:hAnsi="Arial" w:cs="Arial"/>
          <w:b/>
          <w:sz w:val="22"/>
          <w:szCs w:val="22"/>
          <w:lang w:eastAsia="es-MX"/>
        </w:rPr>
        <w:t>in the Putumayo region (South West), Colombia</w:t>
      </w:r>
      <w:r w:rsidR="00D74D85" w:rsidRPr="00716A39">
        <w:rPr>
          <w:rFonts w:ascii="Arial" w:hAnsi="Arial" w:cs="Arial"/>
          <w:b/>
          <w:sz w:val="22"/>
          <w:szCs w:val="22"/>
          <w:lang w:eastAsia="es-MX"/>
        </w:rPr>
        <w:t xml:space="preserve">. </w:t>
      </w:r>
      <w:r w:rsidR="00A233D6" w:rsidRPr="00716A39">
        <w:rPr>
          <w:rFonts w:ascii="Arial" w:hAnsi="Arial" w:cs="Arial"/>
          <w:b/>
          <w:sz w:val="22"/>
          <w:szCs w:val="22"/>
          <w:lang w:eastAsia="es-MX"/>
        </w:rPr>
        <w:t xml:space="preserve">According to NGOs, </w:t>
      </w:r>
      <w:r w:rsidR="00A233D6" w:rsidRPr="00716A39">
        <w:rPr>
          <w:rFonts w:ascii="Arial" w:hAnsi="Arial" w:cs="Arial"/>
          <w:b/>
          <w:i/>
          <w:iCs/>
          <w:sz w:val="22"/>
          <w:szCs w:val="22"/>
          <w:lang w:eastAsia="es-MX"/>
        </w:rPr>
        <w:t>“La Mafia”</w:t>
      </w:r>
      <w:r w:rsidR="00A233D6" w:rsidRPr="00716A39">
        <w:rPr>
          <w:rFonts w:ascii="Arial" w:hAnsi="Arial" w:cs="Arial"/>
          <w:b/>
          <w:sz w:val="22"/>
          <w:szCs w:val="22"/>
          <w:lang w:eastAsia="es-MX"/>
        </w:rPr>
        <w:t xml:space="preserve"> is behind the killings of 14 persons in the Putumayo region since the COVID-19 lockdown started.</w:t>
      </w:r>
      <w:r w:rsidR="00A233D6" w:rsidRPr="00716A39">
        <w:rPr>
          <w:rFonts w:ascii="Arial" w:hAnsi="Arial" w:cs="Arial"/>
          <w:b/>
          <w:sz w:val="22"/>
          <w:szCs w:val="22"/>
          <w:lang w:val="en-US" w:eastAsia="es-MX"/>
        </w:rPr>
        <w:t xml:space="preserve"> </w:t>
      </w:r>
      <w:r w:rsidR="00283E45" w:rsidRPr="00716A39">
        <w:rPr>
          <w:rFonts w:ascii="Arial" w:hAnsi="Arial" w:cs="Arial"/>
          <w:b/>
          <w:sz w:val="22"/>
          <w:szCs w:val="22"/>
          <w:lang w:val="en-US" w:eastAsia="es-MX"/>
        </w:rPr>
        <w:t>We are urging</w:t>
      </w:r>
      <w:r w:rsidR="00283E45" w:rsidRPr="00716A39">
        <w:rPr>
          <w:rFonts w:ascii="Arial" w:hAnsi="Arial" w:cs="Arial"/>
          <w:b/>
          <w:sz w:val="22"/>
          <w:szCs w:val="22"/>
          <w:lang w:eastAsia="es-MX"/>
        </w:rPr>
        <w:t xml:space="preserve"> the National Protection Unit to </w:t>
      </w:r>
      <w:r w:rsidR="002E4AFE" w:rsidRPr="00716A39">
        <w:rPr>
          <w:rFonts w:ascii="Arial" w:hAnsi="Arial" w:cs="Arial"/>
          <w:b/>
          <w:sz w:val="22"/>
          <w:szCs w:val="22"/>
          <w:lang w:val="en-US"/>
        </w:rPr>
        <w:t xml:space="preserve">increase </w:t>
      </w:r>
      <w:r w:rsidR="00283E45" w:rsidRPr="00716A39">
        <w:rPr>
          <w:rFonts w:ascii="Arial" w:hAnsi="Arial" w:cs="Arial"/>
          <w:b/>
          <w:sz w:val="22"/>
          <w:szCs w:val="22"/>
          <w:lang w:val="en-US"/>
        </w:rPr>
        <w:t>protect</w:t>
      </w:r>
      <w:r w:rsidR="002E4AFE" w:rsidRPr="00716A39">
        <w:rPr>
          <w:rFonts w:ascii="Arial" w:hAnsi="Arial" w:cs="Arial"/>
          <w:b/>
          <w:sz w:val="22"/>
          <w:szCs w:val="22"/>
          <w:lang w:val="en-US"/>
        </w:rPr>
        <w:t xml:space="preserve">ion measures </w:t>
      </w:r>
      <w:r w:rsidR="000D6BB6" w:rsidRPr="00716A39">
        <w:rPr>
          <w:rFonts w:ascii="Arial" w:hAnsi="Arial" w:cs="Arial"/>
          <w:b/>
          <w:sz w:val="22"/>
          <w:szCs w:val="22"/>
          <w:lang w:val="en-US"/>
        </w:rPr>
        <w:t>for</w:t>
      </w:r>
      <w:r w:rsidR="006D794C" w:rsidRPr="00716A39">
        <w:rPr>
          <w:rFonts w:ascii="Arial" w:hAnsi="Arial" w:cs="Arial"/>
          <w:b/>
          <w:sz w:val="22"/>
          <w:szCs w:val="22"/>
          <w:lang w:val="en-US"/>
        </w:rPr>
        <w:t xml:space="preserve"> Jani Silva</w:t>
      </w:r>
      <w:r w:rsidR="00283E45" w:rsidRPr="00716A39">
        <w:rPr>
          <w:rFonts w:ascii="Arial" w:hAnsi="Arial" w:cs="Arial"/>
          <w:b/>
          <w:sz w:val="22"/>
          <w:szCs w:val="22"/>
          <w:lang w:eastAsia="es-MX"/>
        </w:rPr>
        <w:t>.</w:t>
      </w:r>
    </w:p>
    <w:p w14:paraId="36F072BA" w14:textId="04086D15" w:rsidR="00283E45" w:rsidRPr="00716A39" w:rsidRDefault="00283E45" w:rsidP="00716A39">
      <w:pPr>
        <w:spacing w:after="0" w:line="240" w:lineRule="auto"/>
        <w:ind w:left="-283"/>
        <w:rPr>
          <w:rFonts w:ascii="Arial" w:hAnsi="Arial" w:cs="Arial"/>
          <w:b/>
          <w:lang w:eastAsia="es-MX"/>
        </w:rPr>
      </w:pPr>
    </w:p>
    <w:p w14:paraId="77FF73CC" w14:textId="77777777" w:rsidR="00716A39" w:rsidRPr="0007751F" w:rsidRDefault="00716A39" w:rsidP="00716A39">
      <w:pPr>
        <w:spacing w:line="240" w:lineRule="auto"/>
        <w:rPr>
          <w:rFonts w:ascii="Arial" w:hAnsi="Arial" w:cs="Arial"/>
          <w:b/>
          <w:sz w:val="20"/>
          <w:szCs w:val="20"/>
        </w:rPr>
      </w:pPr>
      <w:r w:rsidRPr="0007751F">
        <w:rPr>
          <w:rFonts w:ascii="Arial" w:hAnsi="Arial" w:cs="Arial"/>
          <w:b/>
          <w:sz w:val="20"/>
          <w:szCs w:val="20"/>
        </w:rPr>
        <w:t xml:space="preserve">TAKE ACTION: </w:t>
      </w:r>
    </w:p>
    <w:p w14:paraId="1E0A5C76" w14:textId="77777777" w:rsidR="00716A39" w:rsidRPr="004D1533" w:rsidRDefault="00716A39" w:rsidP="00716A39">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E89DE62" w14:textId="45F55A74" w:rsidR="00716A39" w:rsidRPr="004D1533" w:rsidRDefault="00716A39" w:rsidP="00716A39">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62B53269" w:rsidR="005D2C37" w:rsidRPr="00716A39" w:rsidRDefault="005D2C37" w:rsidP="00716A39">
      <w:pPr>
        <w:spacing w:after="0" w:line="240" w:lineRule="auto"/>
        <w:rPr>
          <w:rFonts w:ascii="Arial" w:hAnsi="Arial" w:cs="Arial"/>
          <w:b/>
          <w:color w:val="FF0000"/>
          <w:sz w:val="22"/>
          <w:lang w:eastAsia="es-MX"/>
        </w:rPr>
      </w:pPr>
      <w:r w:rsidRPr="00716A39">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7D2D2"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7ACD43CE" w14:textId="77777777" w:rsidR="00716A39" w:rsidRDefault="00716A39" w:rsidP="00716A39">
      <w:pPr>
        <w:spacing w:after="0" w:line="240" w:lineRule="auto"/>
        <w:jc w:val="both"/>
        <w:rPr>
          <w:rFonts w:ascii="Arial" w:hAnsi="Arial" w:cs="Arial"/>
          <w:b/>
          <w:iCs/>
          <w:szCs w:val="18"/>
        </w:rPr>
        <w:sectPr w:rsidR="00716A39" w:rsidSect="00716A39">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EC129B0" w14:textId="22463789" w:rsidR="00283E45" w:rsidRPr="00716A39" w:rsidRDefault="00283E45" w:rsidP="00716A39">
      <w:pPr>
        <w:spacing w:after="0" w:line="240" w:lineRule="auto"/>
        <w:jc w:val="both"/>
        <w:rPr>
          <w:rFonts w:ascii="Arial" w:hAnsi="Arial" w:cs="Arial"/>
          <w:b/>
          <w:iCs/>
          <w:szCs w:val="18"/>
        </w:rPr>
      </w:pPr>
      <w:r w:rsidRPr="00716A39">
        <w:rPr>
          <w:rFonts w:ascii="Arial" w:hAnsi="Arial" w:cs="Arial"/>
          <w:b/>
          <w:iCs/>
          <w:szCs w:val="18"/>
        </w:rPr>
        <w:t>Alfonso Campos Martinez</w:t>
      </w:r>
    </w:p>
    <w:p w14:paraId="69C48365" w14:textId="6448819A" w:rsidR="00283E45" w:rsidRPr="00716A39" w:rsidRDefault="00283E45" w:rsidP="00716A39">
      <w:pPr>
        <w:spacing w:after="0" w:line="240" w:lineRule="auto"/>
        <w:jc w:val="both"/>
        <w:rPr>
          <w:rFonts w:ascii="Arial" w:hAnsi="Arial" w:cs="Arial"/>
          <w:bCs/>
          <w:iCs/>
          <w:szCs w:val="18"/>
        </w:rPr>
      </w:pPr>
      <w:r w:rsidRPr="00716A39">
        <w:rPr>
          <w:rFonts w:ascii="Arial" w:hAnsi="Arial" w:cs="Arial"/>
          <w:bCs/>
          <w:iCs/>
          <w:szCs w:val="18"/>
        </w:rPr>
        <w:t>Director of the National Protection Unit</w:t>
      </w:r>
    </w:p>
    <w:p w14:paraId="3A987120" w14:textId="77777777" w:rsidR="00716A39" w:rsidRDefault="00716A39" w:rsidP="00716A39">
      <w:pPr>
        <w:rPr>
          <w:rStyle w:val="Hyperlink"/>
          <w:rFonts w:ascii="Arial" w:hAnsi="Arial" w:cs="Arial"/>
          <w:iCs/>
          <w:szCs w:val="18"/>
          <w:lang w:val="en-US"/>
        </w:rPr>
      </w:pPr>
      <w:r w:rsidRPr="00716A39">
        <w:rPr>
          <w:rFonts w:ascii="Arial" w:hAnsi="Arial" w:cs="Arial"/>
          <w:b/>
          <w:bCs/>
          <w:iCs/>
          <w:szCs w:val="18"/>
          <w:lang w:val="fr-FR"/>
        </w:rPr>
        <w:t xml:space="preserve">Due to postal restrictions </w:t>
      </w:r>
      <w:proofErr w:type="spellStart"/>
      <w:r w:rsidRPr="00716A39">
        <w:rPr>
          <w:rFonts w:ascii="Arial" w:hAnsi="Arial" w:cs="Arial"/>
          <w:b/>
          <w:bCs/>
          <w:iCs/>
          <w:szCs w:val="18"/>
          <w:lang w:val="fr-FR"/>
        </w:rPr>
        <w:t>caused</w:t>
      </w:r>
      <w:proofErr w:type="spellEnd"/>
      <w:r w:rsidRPr="00716A39">
        <w:rPr>
          <w:rFonts w:ascii="Arial" w:hAnsi="Arial" w:cs="Arial"/>
          <w:b/>
          <w:bCs/>
          <w:iCs/>
          <w:szCs w:val="18"/>
          <w:lang w:val="fr-FR"/>
        </w:rPr>
        <w:t xml:space="preserve"> by COVID-19, </w:t>
      </w:r>
      <w:proofErr w:type="spellStart"/>
      <w:r w:rsidRPr="00716A39">
        <w:rPr>
          <w:rFonts w:ascii="Arial" w:hAnsi="Arial" w:cs="Arial"/>
          <w:b/>
          <w:bCs/>
          <w:iCs/>
          <w:szCs w:val="18"/>
          <w:lang w:val="fr-FR"/>
        </w:rPr>
        <w:t>please</w:t>
      </w:r>
      <w:proofErr w:type="spellEnd"/>
      <w:r w:rsidRPr="00716A39">
        <w:rPr>
          <w:rFonts w:ascii="Arial" w:hAnsi="Arial" w:cs="Arial"/>
          <w:b/>
          <w:bCs/>
          <w:iCs/>
          <w:szCs w:val="18"/>
          <w:lang w:val="fr-FR"/>
        </w:rPr>
        <w:t xml:space="preserve"> </w:t>
      </w:r>
      <w:proofErr w:type="spellStart"/>
      <w:r w:rsidRPr="00716A39">
        <w:rPr>
          <w:rFonts w:ascii="Arial" w:hAnsi="Arial" w:cs="Arial"/>
          <w:b/>
          <w:bCs/>
          <w:iCs/>
          <w:szCs w:val="18"/>
          <w:lang w:val="fr-FR"/>
        </w:rPr>
        <w:t>only</w:t>
      </w:r>
      <w:proofErr w:type="spellEnd"/>
      <w:r w:rsidRPr="00716A39">
        <w:rPr>
          <w:rFonts w:ascii="Arial" w:hAnsi="Arial" w:cs="Arial"/>
          <w:b/>
          <w:bCs/>
          <w:iCs/>
          <w:szCs w:val="18"/>
          <w:lang w:val="fr-FR"/>
        </w:rPr>
        <w:t xml:space="preserve"> </w:t>
      </w:r>
      <w:proofErr w:type="spellStart"/>
      <w:r w:rsidRPr="00716A39">
        <w:rPr>
          <w:rFonts w:ascii="Arial" w:hAnsi="Arial" w:cs="Arial"/>
          <w:b/>
          <w:bCs/>
          <w:iCs/>
          <w:szCs w:val="18"/>
          <w:lang w:val="fr-FR"/>
        </w:rPr>
        <w:t>send</w:t>
      </w:r>
      <w:proofErr w:type="spellEnd"/>
      <w:r w:rsidRPr="00716A39">
        <w:rPr>
          <w:rFonts w:ascii="Arial" w:hAnsi="Arial" w:cs="Arial"/>
          <w:b/>
          <w:bCs/>
          <w:iCs/>
          <w:szCs w:val="18"/>
          <w:lang w:val="fr-FR"/>
        </w:rPr>
        <w:t xml:space="preserve"> </w:t>
      </w:r>
      <w:proofErr w:type="spellStart"/>
      <w:r w:rsidRPr="00716A39">
        <w:rPr>
          <w:rFonts w:ascii="Arial" w:hAnsi="Arial" w:cs="Arial"/>
          <w:b/>
          <w:bCs/>
          <w:iCs/>
          <w:szCs w:val="18"/>
          <w:lang w:val="fr-FR"/>
        </w:rPr>
        <w:t>physical</w:t>
      </w:r>
      <w:proofErr w:type="spellEnd"/>
      <w:r w:rsidRPr="00716A39">
        <w:rPr>
          <w:rFonts w:ascii="Arial" w:hAnsi="Arial" w:cs="Arial"/>
          <w:b/>
          <w:bCs/>
          <w:iCs/>
          <w:szCs w:val="18"/>
          <w:lang w:val="fr-FR"/>
        </w:rPr>
        <w:t xml:space="preserve"> mail to the </w:t>
      </w:r>
      <w:proofErr w:type="spellStart"/>
      <w:r w:rsidRPr="00716A39">
        <w:rPr>
          <w:rFonts w:ascii="Arial" w:hAnsi="Arial" w:cs="Arial"/>
          <w:b/>
          <w:bCs/>
          <w:iCs/>
          <w:szCs w:val="18"/>
          <w:lang w:val="fr-FR"/>
        </w:rPr>
        <w:t>Embassy</w:t>
      </w:r>
      <w:proofErr w:type="spellEnd"/>
      <w:r w:rsidRPr="00716A39">
        <w:rPr>
          <w:rFonts w:ascii="Arial" w:hAnsi="Arial" w:cs="Arial"/>
          <w:b/>
          <w:bCs/>
          <w:iCs/>
          <w:szCs w:val="18"/>
          <w:lang w:val="fr-FR"/>
        </w:rPr>
        <w:br/>
      </w:r>
      <w:proofErr w:type="gramStart"/>
      <w:r w:rsidR="00283E45" w:rsidRPr="00716A39">
        <w:rPr>
          <w:rFonts w:ascii="Arial" w:hAnsi="Arial" w:cs="Arial"/>
          <w:iCs/>
          <w:szCs w:val="18"/>
        </w:rPr>
        <w:t>Email:</w:t>
      </w:r>
      <w:proofErr w:type="gramEnd"/>
      <w:r w:rsidR="00283E45" w:rsidRPr="00716A39">
        <w:rPr>
          <w:rFonts w:ascii="Arial" w:hAnsi="Arial" w:cs="Arial"/>
          <w:iCs/>
          <w:szCs w:val="18"/>
          <w:lang w:val="en-US"/>
        </w:rPr>
        <w:t> </w:t>
      </w:r>
      <w:hyperlink r:id="rId14" w:history="1">
        <w:r w:rsidR="00283E45" w:rsidRPr="00716A39">
          <w:rPr>
            <w:rStyle w:val="Hyperlink"/>
            <w:rFonts w:ascii="Arial" w:hAnsi="Arial" w:cs="Arial"/>
            <w:iCs/>
            <w:szCs w:val="18"/>
            <w:lang w:val="en-US"/>
          </w:rPr>
          <w:t>director@unp.gov.co</w:t>
        </w:r>
      </w:hyperlink>
    </w:p>
    <w:p w14:paraId="69012979" w14:textId="77777777" w:rsidR="00716A39" w:rsidRDefault="00716A39" w:rsidP="00716A39">
      <w:pPr>
        <w:rPr>
          <w:rStyle w:val="Hyperlink"/>
          <w:rFonts w:ascii="Arial" w:hAnsi="Arial" w:cs="Arial"/>
          <w:iCs/>
          <w:szCs w:val="18"/>
          <w:lang w:val="en-US"/>
        </w:rPr>
      </w:pPr>
    </w:p>
    <w:p w14:paraId="6F83C1CF" w14:textId="6417C39B" w:rsidR="00716A39" w:rsidRPr="00716A39" w:rsidRDefault="00716A39" w:rsidP="00716A39">
      <w:pPr>
        <w:rPr>
          <w:rFonts w:ascii="Arial" w:hAnsi="Arial" w:cs="Arial"/>
          <w:iCs/>
          <w:szCs w:val="18"/>
        </w:rPr>
        <w:sectPr w:rsidR="00716A39" w:rsidRPr="00716A39" w:rsidSect="00716A3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716A39">
        <w:rPr>
          <w:rFonts w:ascii="Arial" w:hAnsi="Arial" w:cs="Arial"/>
          <w:b/>
          <w:bCs/>
          <w:iCs/>
          <w:szCs w:val="18"/>
        </w:rPr>
        <w:t>Ambassador Francisco Santos</w:t>
      </w:r>
      <w:r w:rsidRPr="00716A39">
        <w:rPr>
          <w:rFonts w:ascii="Arial" w:hAnsi="Arial" w:cs="Arial"/>
          <w:iCs/>
          <w:szCs w:val="18"/>
        </w:rPr>
        <w:br/>
        <w:t>Embassy of Colombia</w:t>
      </w:r>
      <w:r w:rsidRPr="00716A39">
        <w:rPr>
          <w:rFonts w:ascii="Arial" w:hAnsi="Arial" w:cs="Arial"/>
          <w:iCs/>
          <w:szCs w:val="18"/>
        </w:rPr>
        <w:br/>
        <w:t>1724 Massachusetts Ave NW, Washington DC 20036</w:t>
      </w:r>
      <w:r w:rsidRPr="00716A39">
        <w:rPr>
          <w:rFonts w:ascii="Arial" w:hAnsi="Arial" w:cs="Arial"/>
          <w:iCs/>
          <w:szCs w:val="18"/>
        </w:rPr>
        <w:br/>
        <w:t>Phone: 202 387 8338</w:t>
      </w:r>
      <w:r w:rsidRPr="00716A39">
        <w:rPr>
          <w:rFonts w:ascii="Arial" w:hAnsi="Arial" w:cs="Arial"/>
          <w:iCs/>
          <w:szCs w:val="18"/>
        </w:rPr>
        <w:br/>
        <w:t xml:space="preserve">Email: </w:t>
      </w:r>
      <w:hyperlink r:id="rId15" w:history="1">
        <w:r w:rsidRPr="00716A39">
          <w:rPr>
            <w:rStyle w:val="Hyperlink"/>
            <w:rFonts w:ascii="Arial" w:hAnsi="Arial" w:cs="Arial"/>
            <w:iCs/>
            <w:szCs w:val="18"/>
          </w:rPr>
          <w:t>embassyofcolombia@colombiaemb.org</w:t>
        </w:r>
      </w:hyperlink>
      <w:r w:rsidRPr="00716A39">
        <w:rPr>
          <w:rFonts w:ascii="Arial" w:hAnsi="Arial" w:cs="Arial"/>
          <w:iCs/>
          <w:szCs w:val="18"/>
        </w:rPr>
        <w:br/>
        <w:t xml:space="preserve">Twitter: </w:t>
      </w:r>
      <w:hyperlink r:id="rId16" w:history="1">
        <w:r w:rsidRPr="00716A39">
          <w:rPr>
            <w:rStyle w:val="Hyperlink"/>
            <w:rFonts w:ascii="Arial" w:hAnsi="Arial" w:cs="Arial"/>
            <w:iCs/>
            <w:szCs w:val="18"/>
          </w:rPr>
          <w:t>@</w:t>
        </w:r>
        <w:proofErr w:type="spellStart"/>
        <w:r w:rsidRPr="00716A39">
          <w:rPr>
            <w:rStyle w:val="Hyperlink"/>
            <w:rFonts w:ascii="Arial" w:hAnsi="Arial" w:cs="Arial"/>
            <w:iCs/>
            <w:szCs w:val="18"/>
          </w:rPr>
          <w:t>ColombiaEmbUSA</w:t>
        </w:r>
        <w:proofErr w:type="spellEnd"/>
      </w:hyperlink>
      <w:r w:rsidRPr="00716A39">
        <w:rPr>
          <w:rFonts w:ascii="Arial" w:hAnsi="Arial" w:cs="Arial"/>
          <w:iCs/>
          <w:szCs w:val="18"/>
        </w:rPr>
        <w:t xml:space="preserve"> </w:t>
      </w:r>
      <w:hyperlink r:id="rId17" w:history="1">
        <w:r w:rsidRPr="00716A39">
          <w:rPr>
            <w:rStyle w:val="Hyperlink"/>
            <w:rFonts w:ascii="Arial" w:hAnsi="Arial" w:cs="Arial"/>
            <w:iCs/>
            <w:szCs w:val="18"/>
          </w:rPr>
          <w:t>@</w:t>
        </w:r>
        <w:proofErr w:type="spellStart"/>
        <w:r w:rsidRPr="00716A39">
          <w:rPr>
            <w:rStyle w:val="Hyperlink"/>
            <w:rFonts w:ascii="Arial" w:hAnsi="Arial" w:cs="Arial"/>
            <w:iCs/>
            <w:szCs w:val="18"/>
          </w:rPr>
          <w:t>PachoSantosC</w:t>
        </w:r>
        <w:proofErr w:type="spellEnd"/>
      </w:hyperlink>
      <w:r w:rsidRPr="00716A39">
        <w:rPr>
          <w:rFonts w:ascii="Arial" w:hAnsi="Arial" w:cs="Arial"/>
          <w:iCs/>
          <w:szCs w:val="18"/>
        </w:rPr>
        <w:br/>
        <w:t xml:space="preserve">Facebook: </w:t>
      </w:r>
      <w:hyperlink r:id="rId18" w:history="1">
        <w:r w:rsidRPr="00716A39">
          <w:rPr>
            <w:rStyle w:val="Hyperlink"/>
            <w:rFonts w:ascii="Arial" w:hAnsi="Arial" w:cs="Arial"/>
            <w:iCs/>
            <w:szCs w:val="18"/>
          </w:rPr>
          <w:t>@</w:t>
        </w:r>
        <w:proofErr w:type="spellStart"/>
        <w:r w:rsidRPr="00716A39">
          <w:rPr>
            <w:rStyle w:val="Hyperlink"/>
            <w:rFonts w:ascii="Arial" w:hAnsi="Arial" w:cs="Arial"/>
            <w:iCs/>
            <w:szCs w:val="18"/>
          </w:rPr>
          <w:t>ColombiaEmbassyUS</w:t>
        </w:r>
        <w:proofErr w:type="spellEnd"/>
      </w:hyperlink>
      <w:r w:rsidRPr="00716A39">
        <w:rPr>
          <w:rFonts w:ascii="Arial" w:hAnsi="Arial" w:cs="Arial"/>
          <w:iCs/>
          <w:szCs w:val="18"/>
        </w:rPr>
        <w:br/>
        <w:t>Salutation: Dear Ambassado</w:t>
      </w:r>
      <w:r>
        <w:rPr>
          <w:rFonts w:ascii="Arial" w:hAnsi="Arial" w:cs="Arial"/>
          <w:iCs/>
          <w:szCs w:val="18"/>
        </w:rPr>
        <w:t>r</w:t>
      </w:r>
    </w:p>
    <w:p w14:paraId="160598A3" w14:textId="3F9E113E" w:rsidR="005D2C37" w:rsidRPr="00716A39" w:rsidRDefault="001F7D81" w:rsidP="00716A39">
      <w:pPr>
        <w:spacing w:after="0" w:line="240" w:lineRule="auto"/>
        <w:rPr>
          <w:rFonts w:ascii="Arial" w:hAnsi="Arial" w:cs="Arial"/>
          <w:iCs/>
          <w:sz w:val="20"/>
          <w:szCs w:val="20"/>
        </w:rPr>
      </w:pPr>
      <w:r w:rsidRPr="00716A39">
        <w:rPr>
          <w:rFonts w:ascii="Arial" w:hAnsi="Arial" w:cs="Arial"/>
          <w:iCs/>
          <w:sz w:val="20"/>
          <w:szCs w:val="20"/>
        </w:rPr>
        <w:t xml:space="preserve">Dear </w:t>
      </w:r>
      <w:r w:rsidR="005E52B5" w:rsidRPr="00716A39">
        <w:rPr>
          <w:rFonts w:ascii="Arial" w:hAnsi="Arial" w:cs="Arial"/>
          <w:iCs/>
          <w:sz w:val="20"/>
          <w:szCs w:val="20"/>
        </w:rPr>
        <w:t>Mr</w:t>
      </w:r>
      <w:r w:rsidR="009E4D80" w:rsidRPr="00716A39">
        <w:rPr>
          <w:rFonts w:ascii="Arial" w:hAnsi="Arial" w:cs="Arial"/>
          <w:iCs/>
          <w:sz w:val="20"/>
          <w:szCs w:val="20"/>
        </w:rPr>
        <w:t>. Campos</w:t>
      </w:r>
      <w:r w:rsidRPr="00716A39">
        <w:rPr>
          <w:rFonts w:ascii="Arial" w:hAnsi="Arial" w:cs="Arial"/>
          <w:iCs/>
          <w:sz w:val="20"/>
          <w:szCs w:val="20"/>
        </w:rPr>
        <w:t>,</w:t>
      </w:r>
    </w:p>
    <w:p w14:paraId="214851AD" w14:textId="77777777" w:rsidR="009E4D80" w:rsidRPr="00716A39" w:rsidRDefault="009E4D80" w:rsidP="00716A39">
      <w:pPr>
        <w:spacing w:after="0" w:line="240" w:lineRule="auto"/>
        <w:ind w:left="-283"/>
        <w:jc w:val="both"/>
        <w:rPr>
          <w:rFonts w:ascii="Arial" w:hAnsi="Arial" w:cs="Arial"/>
          <w:iCs/>
          <w:sz w:val="20"/>
          <w:szCs w:val="20"/>
        </w:rPr>
      </w:pPr>
    </w:p>
    <w:p w14:paraId="6E7230D6" w14:textId="74EB7B67" w:rsidR="009E4D80" w:rsidRPr="00716A39" w:rsidRDefault="009E4D80" w:rsidP="00716A39">
      <w:pPr>
        <w:spacing w:after="0" w:line="240" w:lineRule="auto"/>
        <w:jc w:val="both"/>
        <w:rPr>
          <w:rFonts w:ascii="Arial" w:hAnsi="Arial" w:cs="Arial"/>
          <w:iCs/>
          <w:sz w:val="20"/>
          <w:szCs w:val="20"/>
        </w:rPr>
      </w:pPr>
      <w:r w:rsidRPr="00716A39">
        <w:rPr>
          <w:rFonts w:ascii="Arial" w:hAnsi="Arial" w:cs="Arial"/>
          <w:iCs/>
          <w:sz w:val="20"/>
          <w:szCs w:val="20"/>
        </w:rPr>
        <w:t>I am writing to express concern for the safety</w:t>
      </w:r>
      <w:r w:rsidR="00716A39">
        <w:rPr>
          <w:rFonts w:ascii="Arial" w:hAnsi="Arial" w:cs="Arial"/>
          <w:iCs/>
          <w:sz w:val="20"/>
          <w:szCs w:val="20"/>
        </w:rPr>
        <w:t xml:space="preserve"> of</w:t>
      </w:r>
      <w:r w:rsidRPr="00716A39">
        <w:rPr>
          <w:rFonts w:ascii="Arial" w:hAnsi="Arial" w:cs="Arial"/>
          <w:iCs/>
          <w:sz w:val="20"/>
          <w:szCs w:val="20"/>
        </w:rPr>
        <w:t xml:space="preserve"> Jani Silva, a human rights defender from the Association for the Integral and Sustainable Development of the Amazon Pearl (ADISPA), advocating for peace and the environment in Putumayo.</w:t>
      </w:r>
    </w:p>
    <w:p w14:paraId="2DC87D86" w14:textId="77777777" w:rsidR="009E4D80" w:rsidRPr="00716A39" w:rsidRDefault="009E4D80" w:rsidP="00716A39">
      <w:pPr>
        <w:spacing w:after="0" w:line="240" w:lineRule="auto"/>
        <w:ind w:left="-283"/>
        <w:jc w:val="both"/>
        <w:rPr>
          <w:rFonts w:ascii="Arial" w:hAnsi="Arial" w:cs="Arial"/>
          <w:iCs/>
          <w:sz w:val="20"/>
          <w:szCs w:val="20"/>
        </w:rPr>
      </w:pPr>
    </w:p>
    <w:p w14:paraId="7948DC45" w14:textId="39F2873A" w:rsidR="00454189" w:rsidRPr="00716A39" w:rsidRDefault="009E4D80" w:rsidP="00716A39">
      <w:pPr>
        <w:spacing w:after="0" w:line="240" w:lineRule="auto"/>
        <w:jc w:val="both"/>
        <w:rPr>
          <w:rFonts w:ascii="Arial" w:hAnsi="Arial" w:cs="Arial"/>
          <w:iCs/>
          <w:sz w:val="20"/>
          <w:szCs w:val="20"/>
        </w:rPr>
      </w:pPr>
      <w:r w:rsidRPr="00716A39">
        <w:rPr>
          <w:rFonts w:ascii="Arial" w:hAnsi="Arial" w:cs="Arial"/>
          <w:iCs/>
          <w:sz w:val="20"/>
          <w:szCs w:val="20"/>
        </w:rPr>
        <w:t>Jani has faced at least 5 different security incidents since the COVID-19 quarantine started.</w:t>
      </w:r>
      <w:r w:rsidR="002C012E" w:rsidRPr="00716A39">
        <w:rPr>
          <w:rFonts w:ascii="Arial" w:hAnsi="Arial" w:cs="Arial"/>
          <w:iCs/>
          <w:sz w:val="20"/>
          <w:szCs w:val="20"/>
        </w:rPr>
        <w:t xml:space="preserve"> On </w:t>
      </w:r>
      <w:r w:rsidR="00716A39">
        <w:rPr>
          <w:rFonts w:ascii="Arial" w:hAnsi="Arial" w:cs="Arial"/>
          <w:iCs/>
          <w:sz w:val="20"/>
          <w:szCs w:val="20"/>
        </w:rPr>
        <w:t>2 July</w:t>
      </w:r>
      <w:r w:rsidR="00454189" w:rsidRPr="00716A39">
        <w:rPr>
          <w:rFonts w:ascii="Arial" w:hAnsi="Arial" w:cs="Arial"/>
          <w:iCs/>
          <w:sz w:val="20"/>
          <w:szCs w:val="20"/>
        </w:rPr>
        <w:t>, Inter-</w:t>
      </w:r>
      <w:r w:rsidR="00716A39" w:rsidRPr="00716A39">
        <w:rPr>
          <w:rFonts w:ascii="Arial" w:hAnsi="Arial" w:cs="Arial"/>
          <w:iCs/>
          <w:sz w:val="20"/>
          <w:szCs w:val="20"/>
        </w:rPr>
        <w:t>Ecclesiastic</w:t>
      </w:r>
      <w:r w:rsidR="00454189" w:rsidRPr="00716A39">
        <w:rPr>
          <w:rFonts w:ascii="Arial" w:hAnsi="Arial" w:cs="Arial"/>
          <w:iCs/>
          <w:sz w:val="20"/>
          <w:szCs w:val="20"/>
        </w:rPr>
        <w:t xml:space="preserve"> Commission of </w:t>
      </w:r>
      <w:r w:rsidR="0073123D" w:rsidRPr="00716A39">
        <w:rPr>
          <w:rFonts w:ascii="Arial" w:hAnsi="Arial" w:cs="Arial"/>
          <w:iCs/>
          <w:sz w:val="20"/>
          <w:szCs w:val="20"/>
        </w:rPr>
        <w:t xml:space="preserve">Justice </w:t>
      </w:r>
      <w:r w:rsidR="00454189" w:rsidRPr="00716A39">
        <w:rPr>
          <w:rFonts w:ascii="Arial" w:hAnsi="Arial" w:cs="Arial"/>
          <w:iCs/>
          <w:sz w:val="20"/>
          <w:szCs w:val="20"/>
        </w:rPr>
        <w:t>and Peace (</w:t>
      </w:r>
      <w:proofErr w:type="spellStart"/>
      <w:r w:rsidR="00454189" w:rsidRPr="00716A39">
        <w:rPr>
          <w:rFonts w:ascii="Arial" w:hAnsi="Arial" w:cs="Arial"/>
          <w:iCs/>
          <w:sz w:val="20"/>
          <w:szCs w:val="20"/>
        </w:rPr>
        <w:t>Comisión</w:t>
      </w:r>
      <w:proofErr w:type="spellEnd"/>
      <w:r w:rsidR="00454189" w:rsidRPr="00716A39">
        <w:rPr>
          <w:rFonts w:ascii="Arial" w:hAnsi="Arial" w:cs="Arial"/>
          <w:iCs/>
          <w:sz w:val="20"/>
          <w:szCs w:val="20"/>
        </w:rPr>
        <w:t xml:space="preserve"> </w:t>
      </w:r>
      <w:proofErr w:type="spellStart"/>
      <w:r w:rsidR="00454189" w:rsidRPr="00716A39">
        <w:rPr>
          <w:rFonts w:ascii="Arial" w:hAnsi="Arial" w:cs="Arial"/>
          <w:iCs/>
          <w:sz w:val="20"/>
          <w:szCs w:val="20"/>
        </w:rPr>
        <w:t>Intereclesial</w:t>
      </w:r>
      <w:proofErr w:type="spellEnd"/>
      <w:r w:rsidR="00454189" w:rsidRPr="00716A39">
        <w:rPr>
          <w:rFonts w:ascii="Arial" w:hAnsi="Arial" w:cs="Arial"/>
          <w:iCs/>
          <w:sz w:val="20"/>
          <w:szCs w:val="20"/>
        </w:rPr>
        <w:t xml:space="preserve"> de Justicia y Paz) received information of an ongoing plan to kill her. </w:t>
      </w:r>
    </w:p>
    <w:p w14:paraId="7E88981D" w14:textId="6CE4CB1A" w:rsidR="00EA68CE" w:rsidRPr="00716A39" w:rsidRDefault="002C012E" w:rsidP="00716A39">
      <w:pPr>
        <w:spacing w:after="0" w:line="240" w:lineRule="auto"/>
        <w:ind w:left="-283"/>
        <w:rPr>
          <w:rFonts w:ascii="Arial" w:hAnsi="Arial" w:cs="Arial"/>
          <w:iCs/>
          <w:sz w:val="20"/>
          <w:szCs w:val="20"/>
        </w:rPr>
      </w:pPr>
      <w:r w:rsidRPr="00716A39">
        <w:rPr>
          <w:rFonts w:ascii="Arial" w:hAnsi="Arial" w:cs="Arial"/>
          <w:iCs/>
          <w:sz w:val="20"/>
          <w:szCs w:val="20"/>
        </w:rPr>
        <w:t xml:space="preserve"> </w:t>
      </w:r>
    </w:p>
    <w:p w14:paraId="04C23AE0" w14:textId="283A94CA" w:rsidR="00454189" w:rsidRPr="00716A39" w:rsidRDefault="00716A39" w:rsidP="00716A39">
      <w:pPr>
        <w:spacing w:after="0" w:line="240" w:lineRule="auto"/>
        <w:jc w:val="both"/>
        <w:rPr>
          <w:rFonts w:ascii="Arial" w:hAnsi="Arial" w:cs="Arial"/>
          <w:iCs/>
          <w:sz w:val="20"/>
          <w:szCs w:val="20"/>
        </w:rPr>
      </w:pPr>
      <w:r w:rsidRPr="00716A39">
        <w:rPr>
          <w:rFonts w:ascii="Arial" w:hAnsi="Arial" w:cs="Arial"/>
          <w:iCs/>
          <w:sz w:val="20"/>
          <w:szCs w:val="20"/>
        </w:rPr>
        <w:t>I</w:t>
      </w:r>
      <w:r w:rsidR="00454189" w:rsidRPr="00716A39">
        <w:rPr>
          <w:rFonts w:ascii="Arial" w:hAnsi="Arial" w:cs="Arial"/>
          <w:iCs/>
          <w:sz w:val="20"/>
          <w:szCs w:val="20"/>
        </w:rPr>
        <w:t xml:space="preserve"> urge you grant Jani Silva an armo</w:t>
      </w:r>
      <w:bookmarkStart w:id="0" w:name="_GoBack"/>
      <w:bookmarkEnd w:id="0"/>
      <w:r w:rsidR="00454189" w:rsidRPr="00716A39">
        <w:rPr>
          <w:rFonts w:ascii="Arial" w:hAnsi="Arial" w:cs="Arial"/>
          <w:iCs/>
          <w:sz w:val="20"/>
          <w:szCs w:val="20"/>
        </w:rPr>
        <w:t>red vehicle for her transportation; give her access to a protected boat to ensure her transportation back and forth from the Peasant Reservation Area of the Amazon Pearl</w:t>
      </w:r>
      <w:r w:rsidR="000D6BB6" w:rsidRPr="00716A39">
        <w:rPr>
          <w:rFonts w:ascii="Arial" w:hAnsi="Arial" w:cs="Arial"/>
          <w:iCs/>
          <w:sz w:val="20"/>
          <w:szCs w:val="20"/>
        </w:rPr>
        <w:t xml:space="preserve">; </w:t>
      </w:r>
      <w:r w:rsidR="00553D71" w:rsidRPr="00716A39">
        <w:rPr>
          <w:rFonts w:ascii="Arial" w:hAnsi="Arial" w:cs="Arial"/>
          <w:iCs/>
          <w:sz w:val="20"/>
          <w:szCs w:val="20"/>
        </w:rPr>
        <w:t>change her bodyguards</w:t>
      </w:r>
      <w:r w:rsidR="00454189" w:rsidRPr="00716A39">
        <w:rPr>
          <w:rFonts w:ascii="Arial" w:hAnsi="Arial" w:cs="Arial"/>
          <w:iCs/>
          <w:sz w:val="20"/>
          <w:szCs w:val="20"/>
        </w:rPr>
        <w:t xml:space="preserve">; and ensure there is police protection while she is at her home. </w:t>
      </w:r>
    </w:p>
    <w:p w14:paraId="60865AD4" w14:textId="77777777" w:rsidR="00980425" w:rsidRPr="00716A39" w:rsidRDefault="00980425" w:rsidP="00716A39">
      <w:pPr>
        <w:spacing w:after="0" w:line="240" w:lineRule="auto"/>
        <w:ind w:left="-283"/>
        <w:rPr>
          <w:rFonts w:ascii="Arial" w:hAnsi="Arial" w:cs="Arial"/>
          <w:iCs/>
          <w:sz w:val="20"/>
          <w:szCs w:val="20"/>
        </w:rPr>
      </w:pPr>
    </w:p>
    <w:p w14:paraId="51561A1D" w14:textId="45623003" w:rsidR="005D2C37" w:rsidRPr="00716A39" w:rsidRDefault="005D2C37" w:rsidP="00716A39">
      <w:pPr>
        <w:spacing w:after="0" w:line="240" w:lineRule="auto"/>
        <w:rPr>
          <w:rFonts w:ascii="Arial" w:hAnsi="Arial" w:cs="Arial"/>
          <w:iCs/>
          <w:sz w:val="20"/>
          <w:szCs w:val="20"/>
        </w:rPr>
      </w:pPr>
      <w:r w:rsidRPr="00716A39">
        <w:rPr>
          <w:rFonts w:ascii="Arial" w:hAnsi="Arial" w:cs="Arial"/>
          <w:iCs/>
          <w:sz w:val="20"/>
          <w:szCs w:val="20"/>
        </w:rPr>
        <w:t>Yours sincerely,</w:t>
      </w:r>
    </w:p>
    <w:p w14:paraId="6F34B575" w14:textId="4516063B" w:rsidR="005D2C37" w:rsidRPr="00716A39" w:rsidRDefault="005D2C37" w:rsidP="00716A39">
      <w:pPr>
        <w:spacing w:line="240" w:lineRule="auto"/>
        <w:rPr>
          <w:rFonts w:ascii="Arial" w:hAnsi="Arial" w:cs="Arial"/>
          <w:b/>
          <w:sz w:val="20"/>
          <w:szCs w:val="20"/>
        </w:rPr>
      </w:pPr>
    </w:p>
    <w:p w14:paraId="78F9DC6C" w14:textId="248A1705" w:rsidR="001F7D81" w:rsidRPr="00716A39" w:rsidRDefault="001F7D81" w:rsidP="00716A39">
      <w:pPr>
        <w:spacing w:line="240" w:lineRule="auto"/>
        <w:rPr>
          <w:rFonts w:ascii="Arial" w:hAnsi="Arial" w:cs="Arial"/>
          <w:b/>
          <w:sz w:val="20"/>
          <w:szCs w:val="20"/>
        </w:rPr>
      </w:pPr>
    </w:p>
    <w:p w14:paraId="531F2321" w14:textId="5B26F683" w:rsidR="001F7D81" w:rsidRPr="00716A39" w:rsidRDefault="001F7D81" w:rsidP="00716A39">
      <w:pPr>
        <w:spacing w:line="240" w:lineRule="auto"/>
        <w:rPr>
          <w:rFonts w:ascii="Arial" w:hAnsi="Arial" w:cs="Arial"/>
          <w:b/>
          <w:sz w:val="20"/>
          <w:szCs w:val="20"/>
        </w:rPr>
      </w:pPr>
    </w:p>
    <w:p w14:paraId="00CBE0ED" w14:textId="77777777" w:rsidR="007F6CFC" w:rsidRPr="00716A39" w:rsidRDefault="007F6CFC" w:rsidP="00716A39">
      <w:pPr>
        <w:spacing w:line="240" w:lineRule="auto"/>
        <w:rPr>
          <w:rFonts w:ascii="Arial" w:hAnsi="Arial" w:cs="Arial"/>
          <w:b/>
          <w:sz w:val="20"/>
          <w:szCs w:val="20"/>
        </w:rPr>
      </w:pPr>
    </w:p>
    <w:p w14:paraId="15D754DB" w14:textId="77777777" w:rsidR="0082127B" w:rsidRPr="00716A39" w:rsidRDefault="0082127B" w:rsidP="00716A39">
      <w:pPr>
        <w:pStyle w:val="AIBoxHeading"/>
        <w:shd w:val="clear" w:color="auto" w:fill="D9D9D9" w:themeFill="background1" w:themeFillShade="D9"/>
        <w:spacing w:line="240" w:lineRule="auto"/>
        <w:rPr>
          <w:rFonts w:ascii="Arial" w:hAnsi="Arial" w:cs="Arial"/>
          <w:b/>
          <w:sz w:val="32"/>
          <w:szCs w:val="32"/>
        </w:rPr>
      </w:pPr>
      <w:r w:rsidRPr="00716A39">
        <w:rPr>
          <w:rFonts w:ascii="Arial" w:hAnsi="Arial" w:cs="Arial"/>
          <w:b/>
          <w:sz w:val="32"/>
          <w:szCs w:val="32"/>
        </w:rPr>
        <w:lastRenderedPageBreak/>
        <w:t>Additional information</w:t>
      </w:r>
    </w:p>
    <w:p w14:paraId="021FF3D1" w14:textId="3807F4CD" w:rsidR="00D74D85" w:rsidRPr="00716A39" w:rsidRDefault="00716A39" w:rsidP="00716A39">
      <w:pPr>
        <w:spacing w:line="240" w:lineRule="auto"/>
        <w:jc w:val="both"/>
        <w:rPr>
          <w:rFonts w:ascii="Arial" w:hAnsi="Arial" w:cs="Arial"/>
          <w:sz w:val="20"/>
          <w:szCs w:val="20"/>
          <w:lang w:eastAsia="en-US"/>
        </w:rPr>
      </w:pPr>
      <w:r>
        <w:rPr>
          <w:rFonts w:ascii="Arial" w:hAnsi="Arial" w:cs="Arial"/>
          <w:szCs w:val="18"/>
          <w:lang w:eastAsia="en-US"/>
        </w:rPr>
        <w:br/>
      </w:r>
      <w:r w:rsidR="00D74D85" w:rsidRPr="00716A39">
        <w:rPr>
          <w:rFonts w:ascii="Arial" w:hAnsi="Arial" w:cs="Arial"/>
          <w:sz w:val="20"/>
          <w:szCs w:val="20"/>
          <w:lang w:eastAsia="en-US"/>
        </w:rPr>
        <w:t xml:space="preserve">Jani Silva is an environmental, human rights and peace defender who has promoted the implementation of the Peace Agreement in the territory and has promoted reforestation initiatives, denouncing the socio-environmental effects of oil operations, including those of the </w:t>
      </w:r>
      <w:proofErr w:type="spellStart"/>
      <w:r w:rsidR="00D74D85" w:rsidRPr="00716A39">
        <w:rPr>
          <w:rFonts w:ascii="Arial" w:hAnsi="Arial" w:cs="Arial"/>
          <w:sz w:val="20"/>
          <w:szCs w:val="20"/>
          <w:lang w:eastAsia="en-US"/>
        </w:rPr>
        <w:t>Amerisur</w:t>
      </w:r>
      <w:proofErr w:type="spellEnd"/>
      <w:r w:rsidR="005A692F" w:rsidRPr="00716A39">
        <w:rPr>
          <w:rFonts w:ascii="Arial" w:hAnsi="Arial" w:cs="Arial"/>
          <w:sz w:val="20"/>
          <w:szCs w:val="20"/>
          <w:lang w:eastAsia="en-US"/>
        </w:rPr>
        <w:t>,</w:t>
      </w:r>
      <w:r w:rsidR="00D74D85" w:rsidRPr="00716A39">
        <w:rPr>
          <w:rFonts w:ascii="Arial" w:hAnsi="Arial" w:cs="Arial"/>
          <w:sz w:val="20"/>
          <w:szCs w:val="20"/>
          <w:lang w:eastAsia="en-US"/>
        </w:rPr>
        <w:t xml:space="preserve"> a hydrocarbon exploitation company operating mainly in Putumayo basins.</w:t>
      </w:r>
    </w:p>
    <w:p w14:paraId="33724485" w14:textId="517F44B6" w:rsidR="00553D71" w:rsidRPr="00716A39" w:rsidRDefault="00553D71" w:rsidP="00716A39">
      <w:pPr>
        <w:spacing w:line="240" w:lineRule="auto"/>
        <w:jc w:val="both"/>
        <w:rPr>
          <w:rFonts w:ascii="Arial" w:hAnsi="Arial" w:cs="Arial"/>
          <w:sz w:val="20"/>
          <w:szCs w:val="20"/>
          <w:lang w:eastAsia="en-US"/>
        </w:rPr>
      </w:pPr>
      <w:r w:rsidRPr="00716A39">
        <w:rPr>
          <w:rFonts w:ascii="Arial" w:hAnsi="Arial" w:cs="Arial"/>
          <w:sz w:val="20"/>
          <w:szCs w:val="20"/>
          <w:lang w:eastAsia="en-US"/>
        </w:rPr>
        <w:t>Jani Silva is the legal representative from the Association for the Integral and Sustainable Development of the Amazon Pearl (</w:t>
      </w:r>
      <w:proofErr w:type="spellStart"/>
      <w:r w:rsidRPr="00716A39">
        <w:rPr>
          <w:rFonts w:ascii="Arial" w:hAnsi="Arial" w:cs="Arial"/>
          <w:sz w:val="20"/>
          <w:szCs w:val="20"/>
          <w:lang w:eastAsia="en-US"/>
        </w:rPr>
        <w:t>Asociación</w:t>
      </w:r>
      <w:proofErr w:type="spellEnd"/>
      <w:r w:rsidRPr="00716A39">
        <w:rPr>
          <w:rFonts w:ascii="Arial" w:hAnsi="Arial" w:cs="Arial"/>
          <w:sz w:val="20"/>
          <w:szCs w:val="20"/>
          <w:lang w:eastAsia="en-US"/>
        </w:rPr>
        <w:t xml:space="preserve"> para el Desarrollo Integral y </w:t>
      </w:r>
      <w:proofErr w:type="spellStart"/>
      <w:r w:rsidRPr="00716A39">
        <w:rPr>
          <w:rFonts w:ascii="Arial" w:hAnsi="Arial" w:cs="Arial"/>
          <w:sz w:val="20"/>
          <w:szCs w:val="20"/>
          <w:lang w:eastAsia="en-US"/>
        </w:rPr>
        <w:t>Sostenible</w:t>
      </w:r>
      <w:proofErr w:type="spellEnd"/>
      <w:r w:rsidRPr="00716A39">
        <w:rPr>
          <w:rFonts w:ascii="Arial" w:hAnsi="Arial" w:cs="Arial"/>
          <w:sz w:val="20"/>
          <w:szCs w:val="20"/>
          <w:lang w:eastAsia="en-US"/>
        </w:rPr>
        <w:t xml:space="preserve"> de la Perla </w:t>
      </w:r>
      <w:proofErr w:type="spellStart"/>
      <w:r w:rsidRPr="00716A39">
        <w:rPr>
          <w:rFonts w:ascii="Arial" w:hAnsi="Arial" w:cs="Arial"/>
          <w:sz w:val="20"/>
          <w:szCs w:val="20"/>
          <w:lang w:eastAsia="en-US"/>
        </w:rPr>
        <w:t>Amazónica</w:t>
      </w:r>
      <w:proofErr w:type="spellEnd"/>
      <w:r w:rsidRPr="00716A39">
        <w:rPr>
          <w:rFonts w:ascii="Arial" w:hAnsi="Arial" w:cs="Arial"/>
          <w:sz w:val="20"/>
          <w:szCs w:val="20"/>
          <w:lang w:eastAsia="en-US"/>
        </w:rPr>
        <w:t>, ADISPA), which is in a community organization aimed to protect the rights of the communities that live in the Peasant Reservation Area of the Amazon Pearl</w:t>
      </w:r>
      <w:r w:rsidR="00716A39">
        <w:rPr>
          <w:rFonts w:ascii="Arial" w:hAnsi="Arial" w:cs="Arial"/>
          <w:sz w:val="20"/>
          <w:szCs w:val="20"/>
          <w:lang w:eastAsia="en-US"/>
        </w:rPr>
        <w:t>.</w:t>
      </w:r>
    </w:p>
    <w:p w14:paraId="1ED95698" w14:textId="77777777" w:rsidR="00D74D85" w:rsidRPr="00716A39" w:rsidRDefault="00D74D85" w:rsidP="00716A39">
      <w:pPr>
        <w:spacing w:line="240" w:lineRule="auto"/>
        <w:jc w:val="both"/>
        <w:rPr>
          <w:rFonts w:ascii="Arial" w:hAnsi="Arial" w:cs="Arial"/>
          <w:sz w:val="20"/>
          <w:szCs w:val="20"/>
          <w:lang w:eastAsia="en-US"/>
        </w:rPr>
      </w:pPr>
      <w:r w:rsidRPr="00716A39">
        <w:rPr>
          <w:rFonts w:ascii="Arial" w:hAnsi="Arial" w:cs="Arial"/>
          <w:sz w:val="20"/>
          <w:szCs w:val="20"/>
          <w:lang w:eastAsia="en-US"/>
        </w:rPr>
        <w:t>Due to her role as a peace defender, armed groups have threatened to take her life in order to silence one of the strongest social causes’ voices in Putumayo. Jani has also received threats for opposing an oil company in the area. She has been threatened with taking her life and the life of her family members if she continues to promote demonstrations for a healthy environment. The origin of the threats is unknown.</w:t>
      </w:r>
    </w:p>
    <w:p w14:paraId="311DFD11" w14:textId="77777777" w:rsidR="00553D71" w:rsidRPr="00716A39" w:rsidRDefault="00553D71" w:rsidP="00716A39">
      <w:pPr>
        <w:spacing w:after="0" w:line="240" w:lineRule="auto"/>
        <w:jc w:val="both"/>
        <w:rPr>
          <w:rFonts w:ascii="Arial" w:hAnsi="Arial" w:cs="Arial"/>
          <w:color w:val="000000" w:themeColor="text1"/>
          <w:sz w:val="20"/>
          <w:szCs w:val="20"/>
          <w:lang w:val="en-US"/>
        </w:rPr>
      </w:pPr>
      <w:r w:rsidRPr="00716A39">
        <w:rPr>
          <w:rFonts w:ascii="Arial" w:hAnsi="Arial" w:cs="Arial"/>
          <w:color w:val="000000" w:themeColor="text1"/>
          <w:sz w:val="20"/>
          <w:szCs w:val="20"/>
          <w:lang w:val="en-US"/>
        </w:rPr>
        <w:t xml:space="preserve">The most recent threats documented by Amnesty International include: </w:t>
      </w:r>
    </w:p>
    <w:p w14:paraId="6682304B" w14:textId="5D0CAE08" w:rsidR="00553D71" w:rsidRPr="00716A39" w:rsidRDefault="00553D71" w:rsidP="00716A39">
      <w:pPr>
        <w:pStyle w:val="ListParagraph"/>
        <w:numPr>
          <w:ilvl w:val="0"/>
          <w:numId w:val="23"/>
        </w:numPr>
        <w:spacing w:after="0" w:line="240" w:lineRule="auto"/>
        <w:jc w:val="both"/>
        <w:rPr>
          <w:rFonts w:ascii="Arial" w:hAnsi="Arial" w:cs="Arial"/>
          <w:color w:val="000000" w:themeColor="text1"/>
          <w:sz w:val="20"/>
          <w:szCs w:val="20"/>
          <w:lang w:val="en-US"/>
        </w:rPr>
      </w:pPr>
      <w:r w:rsidRPr="00716A39">
        <w:rPr>
          <w:rFonts w:ascii="Arial" w:hAnsi="Arial" w:cs="Arial"/>
          <w:color w:val="000000" w:themeColor="text1"/>
          <w:sz w:val="20"/>
          <w:szCs w:val="20"/>
          <w:lang w:val="en-US"/>
        </w:rPr>
        <w:t>On 29 November 2019 Jani suffered irregular supervision on her protection scheme by unidentified members of the police forces.</w:t>
      </w:r>
    </w:p>
    <w:p w14:paraId="2B839326" w14:textId="77777777" w:rsidR="00553D71" w:rsidRPr="00716A39" w:rsidRDefault="00553D71" w:rsidP="00716A39">
      <w:pPr>
        <w:pStyle w:val="ListParagraph"/>
        <w:numPr>
          <w:ilvl w:val="0"/>
          <w:numId w:val="23"/>
        </w:numPr>
        <w:spacing w:after="0" w:line="240" w:lineRule="auto"/>
        <w:jc w:val="both"/>
        <w:rPr>
          <w:rFonts w:ascii="Arial" w:hAnsi="Arial" w:cs="Arial"/>
          <w:bCs/>
          <w:sz w:val="20"/>
          <w:szCs w:val="20"/>
          <w:lang w:val="en-US"/>
        </w:rPr>
      </w:pPr>
      <w:r w:rsidRPr="00716A39">
        <w:rPr>
          <w:rFonts w:ascii="Arial" w:hAnsi="Arial" w:cs="Arial"/>
          <w:color w:val="000000" w:themeColor="text1"/>
          <w:sz w:val="20"/>
          <w:szCs w:val="20"/>
          <w:lang w:val="en-US"/>
        </w:rPr>
        <w:t xml:space="preserve">On 16 January 2020 Jani suffered two security incidents. The first occurred around midday, when a man in a motorcycle watched her home for at least 10 minutes; the second happened around 2pm, when unknow people when to her working place to watch her. </w:t>
      </w:r>
    </w:p>
    <w:p w14:paraId="71B0F3D7" w14:textId="77777777" w:rsidR="00553D71" w:rsidRPr="00716A39" w:rsidRDefault="00553D71" w:rsidP="00716A39">
      <w:pPr>
        <w:pStyle w:val="ListParagraph"/>
        <w:numPr>
          <w:ilvl w:val="0"/>
          <w:numId w:val="23"/>
        </w:numPr>
        <w:spacing w:after="0" w:line="240" w:lineRule="auto"/>
        <w:jc w:val="both"/>
        <w:rPr>
          <w:rFonts w:ascii="Arial" w:hAnsi="Arial" w:cs="Arial"/>
          <w:bCs/>
          <w:sz w:val="20"/>
          <w:szCs w:val="20"/>
          <w:lang w:val="en-US"/>
        </w:rPr>
      </w:pPr>
      <w:r w:rsidRPr="00716A39">
        <w:rPr>
          <w:rFonts w:ascii="Arial" w:hAnsi="Arial" w:cs="Arial"/>
          <w:color w:val="000000" w:themeColor="text1"/>
          <w:sz w:val="20"/>
          <w:szCs w:val="20"/>
          <w:lang w:val="en-US"/>
        </w:rPr>
        <w:t xml:space="preserve">On 26 March 2020 </w:t>
      </w:r>
      <w:r w:rsidRPr="00716A39">
        <w:rPr>
          <w:rFonts w:ascii="Arial" w:hAnsi="Arial" w:cs="Arial"/>
          <w:sz w:val="20"/>
          <w:szCs w:val="20"/>
          <w:lang w:val="en-US"/>
        </w:rPr>
        <w:t>the</w:t>
      </w:r>
      <w:r w:rsidRPr="00716A39">
        <w:rPr>
          <w:rFonts w:ascii="Arial" w:hAnsi="Arial" w:cs="Arial"/>
          <w:sz w:val="20"/>
          <w:szCs w:val="20"/>
        </w:rPr>
        <w:t xml:space="preserve"> Inter-Church Commission for Truth and Peace (</w:t>
      </w:r>
      <w:proofErr w:type="spellStart"/>
      <w:r w:rsidRPr="00716A39">
        <w:rPr>
          <w:rFonts w:ascii="Arial" w:hAnsi="Arial" w:cs="Arial"/>
          <w:sz w:val="20"/>
          <w:szCs w:val="20"/>
        </w:rPr>
        <w:t>Comisión</w:t>
      </w:r>
      <w:proofErr w:type="spellEnd"/>
      <w:r w:rsidRPr="00716A39">
        <w:rPr>
          <w:rFonts w:ascii="Arial" w:hAnsi="Arial" w:cs="Arial"/>
          <w:sz w:val="20"/>
          <w:szCs w:val="20"/>
        </w:rPr>
        <w:t xml:space="preserve"> </w:t>
      </w:r>
      <w:proofErr w:type="spellStart"/>
      <w:r w:rsidRPr="00716A39">
        <w:rPr>
          <w:rFonts w:ascii="Arial" w:hAnsi="Arial" w:cs="Arial"/>
          <w:sz w:val="20"/>
          <w:szCs w:val="20"/>
        </w:rPr>
        <w:t>Intereclesial</w:t>
      </w:r>
      <w:proofErr w:type="spellEnd"/>
      <w:r w:rsidRPr="00716A39">
        <w:rPr>
          <w:rFonts w:ascii="Arial" w:hAnsi="Arial" w:cs="Arial"/>
          <w:sz w:val="20"/>
          <w:szCs w:val="20"/>
        </w:rPr>
        <w:t xml:space="preserve"> de Justicia y Paz) informed Jani about an ongoing plan to kill her.</w:t>
      </w:r>
    </w:p>
    <w:p w14:paraId="2C87738C" w14:textId="162560D9" w:rsidR="00553D71" w:rsidRPr="00716A39" w:rsidRDefault="00553D71" w:rsidP="00716A39">
      <w:pPr>
        <w:pStyle w:val="ListParagraph"/>
        <w:numPr>
          <w:ilvl w:val="0"/>
          <w:numId w:val="23"/>
        </w:numPr>
        <w:spacing w:after="0" w:line="240" w:lineRule="auto"/>
        <w:jc w:val="both"/>
        <w:rPr>
          <w:rFonts w:ascii="Arial" w:hAnsi="Arial" w:cs="Arial"/>
          <w:bCs/>
          <w:sz w:val="20"/>
          <w:szCs w:val="20"/>
          <w:lang w:val="en-US"/>
        </w:rPr>
      </w:pPr>
      <w:r w:rsidRPr="00716A39">
        <w:rPr>
          <w:rFonts w:ascii="Arial" w:hAnsi="Arial" w:cs="Arial"/>
          <w:bCs/>
          <w:sz w:val="20"/>
          <w:szCs w:val="20"/>
        </w:rPr>
        <w:t>O</w:t>
      </w:r>
      <w:r w:rsidRPr="00716A39">
        <w:rPr>
          <w:rFonts w:ascii="Arial" w:hAnsi="Arial" w:cs="Arial"/>
          <w:sz w:val="20"/>
          <w:szCs w:val="20"/>
        </w:rPr>
        <w:t>n 17 April 2020 at around 2:30pm, Jani Silva heard 6 gunshots, less than 30 metres away from her home</w:t>
      </w:r>
    </w:p>
    <w:p w14:paraId="63687FD3" w14:textId="550F0574" w:rsidR="00553D71" w:rsidRPr="00716A39" w:rsidRDefault="00553D71" w:rsidP="00716A39">
      <w:pPr>
        <w:pStyle w:val="ListParagraph"/>
        <w:numPr>
          <w:ilvl w:val="0"/>
          <w:numId w:val="23"/>
        </w:numPr>
        <w:spacing w:after="0" w:line="240" w:lineRule="auto"/>
        <w:jc w:val="both"/>
        <w:rPr>
          <w:rFonts w:ascii="Arial" w:hAnsi="Arial" w:cs="Arial"/>
          <w:bCs/>
          <w:sz w:val="20"/>
          <w:szCs w:val="20"/>
          <w:lang w:val="en-US"/>
        </w:rPr>
      </w:pPr>
      <w:r w:rsidRPr="00716A39">
        <w:rPr>
          <w:rFonts w:ascii="Arial" w:hAnsi="Arial" w:cs="Arial"/>
          <w:sz w:val="20"/>
          <w:szCs w:val="20"/>
        </w:rPr>
        <w:t xml:space="preserve">On 22 April 2020 she heard three-gun shots less than 50 meters from her home and noises from the movement of people and a motorcycle around her house. </w:t>
      </w:r>
    </w:p>
    <w:p w14:paraId="3AFCA3CF" w14:textId="4903721A" w:rsidR="00553D71" w:rsidRPr="00716A39" w:rsidRDefault="00553D71" w:rsidP="00716A39">
      <w:pPr>
        <w:pStyle w:val="ListParagraph"/>
        <w:numPr>
          <w:ilvl w:val="0"/>
          <w:numId w:val="23"/>
        </w:numPr>
        <w:spacing w:after="0" w:line="240" w:lineRule="auto"/>
        <w:jc w:val="both"/>
        <w:rPr>
          <w:rFonts w:ascii="Arial" w:hAnsi="Arial" w:cs="Arial"/>
          <w:bCs/>
          <w:sz w:val="20"/>
          <w:szCs w:val="20"/>
          <w:lang w:val="en-US"/>
        </w:rPr>
      </w:pPr>
      <w:r w:rsidRPr="00716A39">
        <w:rPr>
          <w:rFonts w:ascii="Arial" w:hAnsi="Arial" w:cs="Arial"/>
          <w:color w:val="000000" w:themeColor="text1"/>
          <w:sz w:val="20"/>
          <w:szCs w:val="20"/>
          <w:shd w:val="clear" w:color="auto" w:fill="FFFFFF"/>
          <w:lang w:val="en-US"/>
        </w:rPr>
        <w:t xml:space="preserve">In May 2020 several media and human rights organizations denounced the military surveillance of more than 130 people, including national and international journalists, human rights defenders and politicians. One of the human rights defender victims of military surveillance in the report included Jani Silva. </w:t>
      </w:r>
    </w:p>
    <w:p w14:paraId="2605B17E" w14:textId="6C23B858" w:rsidR="005D2C37" w:rsidRPr="00716A39" w:rsidRDefault="005D2C37" w:rsidP="00716A39">
      <w:pPr>
        <w:spacing w:line="240" w:lineRule="auto"/>
        <w:rPr>
          <w:rFonts w:ascii="Arial" w:hAnsi="Arial" w:cs="Arial"/>
          <w:szCs w:val="20"/>
          <w:lang w:eastAsia="en-US"/>
        </w:rPr>
      </w:pPr>
    </w:p>
    <w:p w14:paraId="3164064D" w14:textId="6552750A" w:rsidR="00D23D90" w:rsidRPr="00716A39" w:rsidRDefault="00D23D90" w:rsidP="00716A39">
      <w:pPr>
        <w:spacing w:line="240" w:lineRule="auto"/>
        <w:rPr>
          <w:rFonts w:ascii="Arial" w:hAnsi="Arial" w:cs="Arial"/>
          <w:szCs w:val="20"/>
          <w:lang w:eastAsia="en-US"/>
        </w:rPr>
      </w:pPr>
    </w:p>
    <w:p w14:paraId="3B1D71D4" w14:textId="73A49EF7" w:rsidR="00D23D90" w:rsidRPr="00716A39" w:rsidRDefault="00D23D90" w:rsidP="00716A39">
      <w:pPr>
        <w:spacing w:line="240" w:lineRule="auto"/>
        <w:rPr>
          <w:rFonts w:ascii="Arial" w:hAnsi="Arial" w:cs="Arial"/>
          <w:szCs w:val="20"/>
          <w:lang w:eastAsia="en-US"/>
        </w:rPr>
      </w:pPr>
    </w:p>
    <w:p w14:paraId="23C7DF73" w14:textId="77777777" w:rsidR="00553D71" w:rsidRPr="00716A39" w:rsidRDefault="005D2C37" w:rsidP="00716A39">
      <w:pPr>
        <w:spacing w:after="0" w:line="240" w:lineRule="auto"/>
        <w:rPr>
          <w:rFonts w:ascii="Arial" w:hAnsi="Arial" w:cs="Arial"/>
          <w:b/>
          <w:sz w:val="20"/>
          <w:szCs w:val="20"/>
        </w:rPr>
      </w:pPr>
      <w:r w:rsidRPr="00716A39">
        <w:rPr>
          <w:rFonts w:ascii="Arial" w:hAnsi="Arial" w:cs="Arial"/>
          <w:b/>
          <w:sz w:val="20"/>
          <w:szCs w:val="20"/>
        </w:rPr>
        <w:t>PREFERRED LANGUAGE TO ADDRESS TARGET:</w:t>
      </w:r>
      <w:r w:rsidR="0082127B" w:rsidRPr="00716A39">
        <w:rPr>
          <w:rFonts w:ascii="Arial" w:hAnsi="Arial" w:cs="Arial"/>
          <w:b/>
          <w:sz w:val="20"/>
          <w:szCs w:val="20"/>
        </w:rPr>
        <w:t xml:space="preserve"> </w:t>
      </w:r>
      <w:r w:rsidR="00553D71" w:rsidRPr="00716A39">
        <w:rPr>
          <w:rFonts w:ascii="Arial" w:hAnsi="Arial" w:cs="Arial"/>
          <w:sz w:val="20"/>
          <w:szCs w:val="20"/>
        </w:rPr>
        <w:t>Spanish</w:t>
      </w:r>
    </w:p>
    <w:p w14:paraId="45D409DB" w14:textId="77777777" w:rsidR="00553D71" w:rsidRPr="00716A39" w:rsidRDefault="00553D71" w:rsidP="00716A39">
      <w:pPr>
        <w:spacing w:after="0" w:line="240" w:lineRule="auto"/>
        <w:rPr>
          <w:rFonts w:ascii="Arial" w:hAnsi="Arial" w:cs="Arial"/>
          <w:color w:val="0070C0"/>
          <w:sz w:val="20"/>
          <w:szCs w:val="20"/>
        </w:rPr>
      </w:pPr>
      <w:r w:rsidRPr="00716A39">
        <w:rPr>
          <w:rFonts w:ascii="Arial" w:hAnsi="Arial" w:cs="Arial"/>
          <w:sz w:val="20"/>
          <w:szCs w:val="20"/>
        </w:rPr>
        <w:t>You can also write in your own language.</w:t>
      </w:r>
    </w:p>
    <w:p w14:paraId="78F17D93" w14:textId="77777777" w:rsidR="005D2C37" w:rsidRPr="00716A39" w:rsidRDefault="005D2C37" w:rsidP="00716A39">
      <w:pPr>
        <w:spacing w:after="0" w:line="240" w:lineRule="auto"/>
        <w:rPr>
          <w:rFonts w:ascii="Arial" w:hAnsi="Arial" w:cs="Arial"/>
          <w:color w:val="0070C0"/>
          <w:sz w:val="20"/>
          <w:szCs w:val="20"/>
        </w:rPr>
      </w:pPr>
    </w:p>
    <w:p w14:paraId="636B746D" w14:textId="73ACFAE7" w:rsidR="005D2C37" w:rsidRPr="00716A39" w:rsidRDefault="005D2C37" w:rsidP="00716A39">
      <w:pPr>
        <w:spacing w:after="0" w:line="240" w:lineRule="auto"/>
        <w:rPr>
          <w:rFonts w:ascii="Arial" w:hAnsi="Arial" w:cs="Arial"/>
          <w:sz w:val="20"/>
          <w:szCs w:val="20"/>
        </w:rPr>
      </w:pPr>
      <w:r w:rsidRPr="00716A39">
        <w:rPr>
          <w:rFonts w:ascii="Arial" w:hAnsi="Arial" w:cs="Arial"/>
          <w:b/>
          <w:sz w:val="20"/>
          <w:szCs w:val="20"/>
        </w:rPr>
        <w:t xml:space="preserve">PLEASE TAKE ACTION AS SOON AS POSSIBLE UNTIL: </w:t>
      </w:r>
      <w:r w:rsidR="00BC3CD7" w:rsidRPr="00716A39">
        <w:rPr>
          <w:rFonts w:ascii="Arial" w:hAnsi="Arial" w:cs="Arial"/>
          <w:sz w:val="20"/>
          <w:szCs w:val="20"/>
        </w:rPr>
        <w:t>18</w:t>
      </w:r>
      <w:r w:rsidRPr="00716A39">
        <w:rPr>
          <w:rFonts w:ascii="Arial" w:hAnsi="Arial" w:cs="Arial"/>
          <w:sz w:val="20"/>
          <w:szCs w:val="20"/>
        </w:rPr>
        <w:t xml:space="preserve"> </w:t>
      </w:r>
      <w:r w:rsidR="00BC3CD7" w:rsidRPr="00716A39">
        <w:rPr>
          <w:rFonts w:ascii="Arial" w:hAnsi="Arial" w:cs="Arial"/>
          <w:sz w:val="20"/>
          <w:szCs w:val="20"/>
        </w:rPr>
        <w:t>August 2020</w:t>
      </w:r>
      <w:r w:rsidRPr="00716A39">
        <w:rPr>
          <w:rFonts w:ascii="Arial" w:hAnsi="Arial" w:cs="Arial"/>
          <w:sz w:val="20"/>
          <w:szCs w:val="20"/>
        </w:rPr>
        <w:t xml:space="preserve"> </w:t>
      </w:r>
    </w:p>
    <w:p w14:paraId="2C5E5589" w14:textId="77777777" w:rsidR="005D2C37" w:rsidRPr="00716A39" w:rsidRDefault="005D2C37" w:rsidP="00716A39">
      <w:pPr>
        <w:spacing w:after="0" w:line="240" w:lineRule="auto"/>
        <w:rPr>
          <w:rFonts w:ascii="Arial" w:hAnsi="Arial" w:cs="Arial"/>
          <w:sz w:val="20"/>
          <w:szCs w:val="20"/>
        </w:rPr>
      </w:pPr>
      <w:r w:rsidRPr="00716A39">
        <w:rPr>
          <w:rFonts w:ascii="Arial" w:hAnsi="Arial" w:cs="Arial"/>
          <w:sz w:val="20"/>
          <w:szCs w:val="20"/>
        </w:rPr>
        <w:t>Please check with the Amnesty office in your country if you wish to send appeals after the deadline.</w:t>
      </w:r>
    </w:p>
    <w:p w14:paraId="3A043DBD" w14:textId="77777777" w:rsidR="005D2C37" w:rsidRPr="00716A39" w:rsidRDefault="005D2C37" w:rsidP="00716A39">
      <w:pPr>
        <w:spacing w:after="0" w:line="240" w:lineRule="auto"/>
        <w:rPr>
          <w:rFonts w:ascii="Arial" w:hAnsi="Arial" w:cs="Arial"/>
          <w:b/>
          <w:sz w:val="20"/>
          <w:szCs w:val="20"/>
        </w:rPr>
      </w:pPr>
    </w:p>
    <w:p w14:paraId="4FC154C0" w14:textId="3E4D56CE" w:rsidR="005D2C37" w:rsidRPr="00716A39" w:rsidRDefault="005D2C37" w:rsidP="00716A39">
      <w:pPr>
        <w:spacing w:after="0" w:line="240" w:lineRule="auto"/>
        <w:rPr>
          <w:rFonts w:ascii="Arial" w:hAnsi="Arial" w:cs="Arial"/>
          <w:b/>
          <w:sz w:val="20"/>
          <w:szCs w:val="20"/>
        </w:rPr>
      </w:pPr>
      <w:r w:rsidRPr="00716A39">
        <w:rPr>
          <w:rFonts w:ascii="Arial" w:hAnsi="Arial" w:cs="Arial"/>
          <w:b/>
          <w:sz w:val="20"/>
          <w:szCs w:val="20"/>
        </w:rPr>
        <w:t>NAME AND</w:t>
      </w:r>
      <w:r w:rsidR="00716A39">
        <w:rPr>
          <w:rFonts w:ascii="Arial" w:hAnsi="Arial" w:cs="Arial"/>
          <w:b/>
          <w:sz w:val="20"/>
          <w:szCs w:val="20"/>
        </w:rPr>
        <w:t xml:space="preserve"> </w:t>
      </w:r>
      <w:r w:rsidRPr="00716A39">
        <w:rPr>
          <w:rFonts w:ascii="Arial" w:hAnsi="Arial" w:cs="Arial"/>
          <w:b/>
          <w:sz w:val="20"/>
          <w:szCs w:val="20"/>
        </w:rPr>
        <w:t xml:space="preserve">PRONOUN: </w:t>
      </w:r>
      <w:r w:rsidR="00553D71" w:rsidRPr="00716A39">
        <w:rPr>
          <w:rFonts w:ascii="Arial" w:hAnsi="Arial" w:cs="Arial"/>
          <w:b/>
          <w:sz w:val="20"/>
          <w:szCs w:val="20"/>
        </w:rPr>
        <w:t>Jani Silva</w:t>
      </w:r>
      <w:r w:rsidR="00553D71" w:rsidRPr="00716A39">
        <w:rPr>
          <w:rFonts w:ascii="Arial" w:hAnsi="Arial" w:cs="Arial"/>
          <w:bCs/>
          <w:sz w:val="20"/>
          <w:szCs w:val="20"/>
        </w:rPr>
        <w:t xml:space="preserve"> </w:t>
      </w:r>
      <w:r w:rsidR="00BC3CD7" w:rsidRPr="00716A39">
        <w:rPr>
          <w:rFonts w:ascii="Arial" w:hAnsi="Arial" w:cs="Arial"/>
          <w:bCs/>
          <w:sz w:val="20"/>
          <w:szCs w:val="20"/>
        </w:rPr>
        <w:t>(</w:t>
      </w:r>
      <w:r w:rsidR="00553D71" w:rsidRPr="00716A39">
        <w:rPr>
          <w:rFonts w:ascii="Arial" w:hAnsi="Arial" w:cs="Arial"/>
          <w:bCs/>
          <w:sz w:val="20"/>
          <w:szCs w:val="20"/>
        </w:rPr>
        <w:t>She, her, hers</w:t>
      </w:r>
      <w:r w:rsidR="00BC3CD7" w:rsidRPr="00716A39">
        <w:rPr>
          <w:rFonts w:ascii="Arial" w:hAnsi="Arial" w:cs="Arial"/>
          <w:bCs/>
          <w:sz w:val="20"/>
          <w:szCs w:val="20"/>
        </w:rPr>
        <w:t>)</w:t>
      </w:r>
    </w:p>
    <w:p w14:paraId="46DD2277" w14:textId="77777777" w:rsidR="005D2C37" w:rsidRPr="00716A39" w:rsidRDefault="005D2C37" w:rsidP="00716A39">
      <w:pPr>
        <w:spacing w:after="0" w:line="240" w:lineRule="auto"/>
        <w:rPr>
          <w:rFonts w:ascii="Arial" w:hAnsi="Arial" w:cs="Arial"/>
          <w:b/>
          <w:sz w:val="20"/>
          <w:szCs w:val="20"/>
        </w:rPr>
      </w:pPr>
    </w:p>
    <w:p w14:paraId="2C800B78" w14:textId="6725F8C2" w:rsidR="005D2C37" w:rsidRPr="00716A39" w:rsidRDefault="005D2C37" w:rsidP="00716A39">
      <w:pPr>
        <w:spacing w:after="0" w:line="240" w:lineRule="auto"/>
        <w:rPr>
          <w:rFonts w:ascii="Arial" w:hAnsi="Arial" w:cs="Arial"/>
          <w:sz w:val="20"/>
          <w:szCs w:val="20"/>
        </w:rPr>
      </w:pPr>
      <w:r w:rsidRPr="00716A39">
        <w:rPr>
          <w:rFonts w:ascii="Arial" w:hAnsi="Arial" w:cs="Arial"/>
          <w:b/>
          <w:sz w:val="20"/>
          <w:szCs w:val="20"/>
        </w:rPr>
        <w:t xml:space="preserve">LINK TO PREVIOUS UA: </w:t>
      </w:r>
      <w:hyperlink r:id="rId19" w:history="1">
        <w:r w:rsidR="00553D71" w:rsidRPr="00716A39">
          <w:rPr>
            <w:rStyle w:val="Hyperlink"/>
            <w:rFonts w:ascii="Arial" w:hAnsi="Arial" w:cs="Arial"/>
            <w:sz w:val="20"/>
            <w:szCs w:val="20"/>
          </w:rPr>
          <w:t>https://www.amnesty.org/es/documents/amr23/2251/2020/es/</w:t>
        </w:r>
      </w:hyperlink>
    </w:p>
    <w:p w14:paraId="34493282" w14:textId="0DEF00A9" w:rsidR="005D2C37" w:rsidRPr="00716A39" w:rsidRDefault="005D2C37" w:rsidP="00716A39">
      <w:pPr>
        <w:spacing w:line="240" w:lineRule="auto"/>
        <w:rPr>
          <w:rFonts w:ascii="Arial" w:hAnsi="Arial" w:cs="Arial"/>
          <w:sz w:val="20"/>
          <w:szCs w:val="20"/>
        </w:rPr>
      </w:pPr>
    </w:p>
    <w:p w14:paraId="0CD61DE1" w14:textId="39F0A6FE" w:rsidR="00B92AEC" w:rsidRPr="00716A39" w:rsidRDefault="00B92AEC" w:rsidP="00716A39">
      <w:pPr>
        <w:spacing w:line="240" w:lineRule="auto"/>
        <w:rPr>
          <w:rFonts w:ascii="Arial" w:hAnsi="Arial" w:cs="Arial"/>
        </w:rPr>
      </w:pPr>
    </w:p>
    <w:sectPr w:rsidR="00B92AEC" w:rsidRPr="00716A39" w:rsidSect="00716A39">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359EC" w14:textId="77777777" w:rsidR="00F70F6B" w:rsidRDefault="00F70F6B">
      <w:r>
        <w:separator/>
      </w:r>
    </w:p>
  </w:endnote>
  <w:endnote w:type="continuationSeparator" w:id="0">
    <w:p w14:paraId="463575DA" w14:textId="77777777" w:rsidR="00F70F6B" w:rsidRDefault="00F7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B5EC" w14:textId="3E99879C" w:rsidR="00716A39" w:rsidRDefault="00716A39">
    <w:pPr>
      <w:pStyle w:val="Footer"/>
    </w:pPr>
    <w:r w:rsidRPr="009160F6">
      <w:rPr>
        <w:noProof/>
        <w:lang w:val="es-MX" w:eastAsia="es-MX"/>
      </w:rPr>
      <w:drawing>
        <wp:inline distT="0" distB="0" distL="0" distR="0" wp14:anchorId="22F440F1" wp14:editId="0F6C2C2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DD6EE" w14:textId="77777777" w:rsidR="00716A39" w:rsidRPr="004D1533" w:rsidRDefault="00716A39" w:rsidP="00716A3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BAB1066" w14:textId="77777777" w:rsidR="00716A39" w:rsidRPr="004D1533" w:rsidRDefault="00716A39" w:rsidP="00716A3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0DC7DF9" w14:textId="7D6AE91C" w:rsidR="00716A39" w:rsidRDefault="00716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3D7CC" w14:textId="77777777" w:rsidR="00F70F6B" w:rsidRDefault="00F70F6B">
      <w:r>
        <w:separator/>
      </w:r>
    </w:p>
  </w:footnote>
  <w:footnote w:type="continuationSeparator" w:id="0">
    <w:p w14:paraId="546F507D" w14:textId="77777777" w:rsidR="00F70F6B" w:rsidRDefault="00F7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9A543AA" w:rsidR="00355617" w:rsidRDefault="00236208"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 xml:space="preserve">067/20 </w:t>
    </w:r>
    <w:r w:rsidR="007A3AEA">
      <w:rPr>
        <w:sz w:val="16"/>
        <w:szCs w:val="16"/>
      </w:rPr>
      <w:t xml:space="preserve">Index: </w:t>
    </w:r>
    <w:r>
      <w:rPr>
        <w:sz w:val="16"/>
        <w:szCs w:val="16"/>
      </w:rPr>
      <w:t>AMR 23/2665/2020</w:t>
    </w:r>
    <w:r w:rsidR="007A3AEA">
      <w:rPr>
        <w:sz w:val="16"/>
        <w:szCs w:val="16"/>
      </w:rPr>
      <w:t xml:space="preserve"> </w:t>
    </w:r>
    <w:r>
      <w:rPr>
        <w:sz w:val="16"/>
        <w:szCs w:val="16"/>
      </w:rPr>
      <w:t>Colombia</w:t>
    </w:r>
    <w:r w:rsidR="007A3AEA">
      <w:rPr>
        <w:sz w:val="16"/>
        <w:szCs w:val="16"/>
      </w:rPr>
      <w:tab/>
    </w:r>
    <w:r w:rsidR="0082127B">
      <w:rPr>
        <w:sz w:val="16"/>
        <w:szCs w:val="16"/>
      </w:rPr>
      <w:tab/>
    </w:r>
    <w:r w:rsidR="007A3AEA">
      <w:rPr>
        <w:sz w:val="16"/>
        <w:szCs w:val="16"/>
      </w:rPr>
      <w:t xml:space="preserve">Date: </w:t>
    </w:r>
    <w:r w:rsidR="00F44F5F">
      <w:rPr>
        <w:sz w:val="16"/>
        <w:szCs w:val="16"/>
      </w:rPr>
      <w:t>8</w:t>
    </w:r>
    <w:r>
      <w:rPr>
        <w:sz w:val="16"/>
        <w:szCs w:val="16"/>
      </w:rPr>
      <w:t xml:space="preserve"> July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094171"/>
    <w:multiLevelType w:val="hybridMultilevel"/>
    <w:tmpl w:val="A418B5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0EF7"/>
    <w:rsid w:val="0002386F"/>
    <w:rsid w:val="00034377"/>
    <w:rsid w:val="00057A7E"/>
    <w:rsid w:val="00076037"/>
    <w:rsid w:val="0008294E"/>
    <w:rsid w:val="00083462"/>
    <w:rsid w:val="00087E2B"/>
    <w:rsid w:val="0009130D"/>
    <w:rsid w:val="00092DFA"/>
    <w:rsid w:val="000957C5"/>
    <w:rsid w:val="000A1F14"/>
    <w:rsid w:val="000A5649"/>
    <w:rsid w:val="000B02B4"/>
    <w:rsid w:val="000B4A38"/>
    <w:rsid w:val="000C2A0D"/>
    <w:rsid w:val="000C6196"/>
    <w:rsid w:val="000D0ABB"/>
    <w:rsid w:val="000D6BB6"/>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4EC7"/>
    <w:rsid w:val="00176678"/>
    <w:rsid w:val="001773D1"/>
    <w:rsid w:val="00177779"/>
    <w:rsid w:val="00183198"/>
    <w:rsid w:val="0019118D"/>
    <w:rsid w:val="00193E4D"/>
    <w:rsid w:val="00194CD5"/>
    <w:rsid w:val="001A635D"/>
    <w:rsid w:val="001A6AC9"/>
    <w:rsid w:val="001D52A5"/>
    <w:rsid w:val="001E2045"/>
    <w:rsid w:val="001F7D81"/>
    <w:rsid w:val="00201189"/>
    <w:rsid w:val="002036C0"/>
    <w:rsid w:val="00214833"/>
    <w:rsid w:val="00215C3E"/>
    <w:rsid w:val="00215E33"/>
    <w:rsid w:val="00225A11"/>
    <w:rsid w:val="00236208"/>
    <w:rsid w:val="00244AC3"/>
    <w:rsid w:val="002558D7"/>
    <w:rsid w:val="0025792F"/>
    <w:rsid w:val="00261CC7"/>
    <w:rsid w:val="002665C3"/>
    <w:rsid w:val="00267383"/>
    <w:rsid w:val="002703E7"/>
    <w:rsid w:val="002709C3"/>
    <w:rsid w:val="002721F6"/>
    <w:rsid w:val="002739C9"/>
    <w:rsid w:val="00273E9A"/>
    <w:rsid w:val="00283E45"/>
    <w:rsid w:val="002A2F36"/>
    <w:rsid w:val="002B2E9B"/>
    <w:rsid w:val="002C012E"/>
    <w:rsid w:val="002C06A6"/>
    <w:rsid w:val="002C5FE4"/>
    <w:rsid w:val="002C7F1F"/>
    <w:rsid w:val="002D48CD"/>
    <w:rsid w:val="002D5454"/>
    <w:rsid w:val="002D7E45"/>
    <w:rsid w:val="002E3658"/>
    <w:rsid w:val="002E4AFE"/>
    <w:rsid w:val="002F3C80"/>
    <w:rsid w:val="0031230A"/>
    <w:rsid w:val="00313E8B"/>
    <w:rsid w:val="00320461"/>
    <w:rsid w:val="0033624A"/>
    <w:rsid w:val="003373A5"/>
    <w:rsid w:val="00337826"/>
    <w:rsid w:val="0034128A"/>
    <w:rsid w:val="0034324D"/>
    <w:rsid w:val="0035329F"/>
    <w:rsid w:val="00355617"/>
    <w:rsid w:val="00374273"/>
    <w:rsid w:val="00376EF4"/>
    <w:rsid w:val="00386A28"/>
    <w:rsid w:val="003904F0"/>
    <w:rsid w:val="003905FB"/>
    <w:rsid w:val="003975C9"/>
    <w:rsid w:val="003B294A"/>
    <w:rsid w:val="003C3210"/>
    <w:rsid w:val="003C5EEA"/>
    <w:rsid w:val="003C7CB6"/>
    <w:rsid w:val="003D4D09"/>
    <w:rsid w:val="003F3D5D"/>
    <w:rsid w:val="00413775"/>
    <w:rsid w:val="0042210F"/>
    <w:rsid w:val="004334BF"/>
    <w:rsid w:val="004408A1"/>
    <w:rsid w:val="00442E5B"/>
    <w:rsid w:val="0044379B"/>
    <w:rsid w:val="00445D50"/>
    <w:rsid w:val="00453538"/>
    <w:rsid w:val="00454189"/>
    <w:rsid w:val="00454AA3"/>
    <w:rsid w:val="004603A2"/>
    <w:rsid w:val="00486088"/>
    <w:rsid w:val="00492FA8"/>
    <w:rsid w:val="004A0022"/>
    <w:rsid w:val="004A1BDD"/>
    <w:rsid w:val="004B1E15"/>
    <w:rsid w:val="004B2367"/>
    <w:rsid w:val="004B381D"/>
    <w:rsid w:val="004C265C"/>
    <w:rsid w:val="004C71F5"/>
    <w:rsid w:val="004D41DC"/>
    <w:rsid w:val="00504FBC"/>
    <w:rsid w:val="00506D83"/>
    <w:rsid w:val="00517E88"/>
    <w:rsid w:val="005363CA"/>
    <w:rsid w:val="00542F58"/>
    <w:rsid w:val="00545423"/>
    <w:rsid w:val="00547E71"/>
    <w:rsid w:val="00553D71"/>
    <w:rsid w:val="00565462"/>
    <w:rsid w:val="005668D0"/>
    <w:rsid w:val="00572CCD"/>
    <w:rsid w:val="0057440A"/>
    <w:rsid w:val="00581A12"/>
    <w:rsid w:val="00592C3E"/>
    <w:rsid w:val="00596449"/>
    <w:rsid w:val="005A3E28"/>
    <w:rsid w:val="005A692F"/>
    <w:rsid w:val="005A71AD"/>
    <w:rsid w:val="005A7F1B"/>
    <w:rsid w:val="005B227F"/>
    <w:rsid w:val="005B59ED"/>
    <w:rsid w:val="005B5C5A"/>
    <w:rsid w:val="005B7318"/>
    <w:rsid w:val="005C751F"/>
    <w:rsid w:val="005D14AA"/>
    <w:rsid w:val="005D2C37"/>
    <w:rsid w:val="005D7287"/>
    <w:rsid w:val="005D7D1C"/>
    <w:rsid w:val="005E52B5"/>
    <w:rsid w:val="005F0355"/>
    <w:rsid w:val="005F3263"/>
    <w:rsid w:val="005F5E43"/>
    <w:rsid w:val="006047AE"/>
    <w:rsid w:val="00606108"/>
    <w:rsid w:val="006201FC"/>
    <w:rsid w:val="00620ADD"/>
    <w:rsid w:val="00625A07"/>
    <w:rsid w:val="00640EF2"/>
    <w:rsid w:val="0064718C"/>
    <w:rsid w:val="0065049B"/>
    <w:rsid w:val="00650D73"/>
    <w:rsid w:val="006558EE"/>
    <w:rsid w:val="00657231"/>
    <w:rsid w:val="00667FBC"/>
    <w:rsid w:val="00686BDF"/>
    <w:rsid w:val="0069571A"/>
    <w:rsid w:val="00697CCF"/>
    <w:rsid w:val="006A0BB9"/>
    <w:rsid w:val="006B12FA"/>
    <w:rsid w:val="006B461E"/>
    <w:rsid w:val="006C3C21"/>
    <w:rsid w:val="006C7A31"/>
    <w:rsid w:val="006D2298"/>
    <w:rsid w:val="006D3387"/>
    <w:rsid w:val="006D794C"/>
    <w:rsid w:val="006F0767"/>
    <w:rsid w:val="006F4C28"/>
    <w:rsid w:val="0070364E"/>
    <w:rsid w:val="007104E8"/>
    <w:rsid w:val="007156FC"/>
    <w:rsid w:val="00716942"/>
    <w:rsid w:val="00716A39"/>
    <w:rsid w:val="007173E9"/>
    <w:rsid w:val="00727519"/>
    <w:rsid w:val="00727CA7"/>
    <w:rsid w:val="0073123D"/>
    <w:rsid w:val="0073431C"/>
    <w:rsid w:val="007656E7"/>
    <w:rsid w:val="007666A4"/>
    <w:rsid w:val="00773365"/>
    <w:rsid w:val="00781624"/>
    <w:rsid w:val="00781E3C"/>
    <w:rsid w:val="007858BA"/>
    <w:rsid w:val="007A2ABA"/>
    <w:rsid w:val="007A3AEA"/>
    <w:rsid w:val="007A7F97"/>
    <w:rsid w:val="007B4F3E"/>
    <w:rsid w:val="007B7197"/>
    <w:rsid w:val="007C6CD0"/>
    <w:rsid w:val="007C75D0"/>
    <w:rsid w:val="007F6CFC"/>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1FE8"/>
    <w:rsid w:val="00896758"/>
    <w:rsid w:val="008D16ED"/>
    <w:rsid w:val="008D2A6B"/>
    <w:rsid w:val="008D49A5"/>
    <w:rsid w:val="008E0B66"/>
    <w:rsid w:val="008E172D"/>
    <w:rsid w:val="00902730"/>
    <w:rsid w:val="00906C9F"/>
    <w:rsid w:val="00921577"/>
    <w:rsid w:val="009259E1"/>
    <w:rsid w:val="00945D23"/>
    <w:rsid w:val="0095188F"/>
    <w:rsid w:val="009550A0"/>
    <w:rsid w:val="00960C64"/>
    <w:rsid w:val="00963D4F"/>
    <w:rsid w:val="0097218E"/>
    <w:rsid w:val="00980425"/>
    <w:rsid w:val="00991C69"/>
    <w:rsid w:val="009923C0"/>
    <w:rsid w:val="009B78FE"/>
    <w:rsid w:val="009C3521"/>
    <w:rsid w:val="009C4461"/>
    <w:rsid w:val="009C6B5A"/>
    <w:rsid w:val="009E097D"/>
    <w:rsid w:val="009E4D80"/>
    <w:rsid w:val="009E7E6E"/>
    <w:rsid w:val="00A07E67"/>
    <w:rsid w:val="00A233D6"/>
    <w:rsid w:val="00A31F72"/>
    <w:rsid w:val="00A41FC6"/>
    <w:rsid w:val="00A44B1B"/>
    <w:rsid w:val="00A4583A"/>
    <w:rsid w:val="00A4625C"/>
    <w:rsid w:val="00A51C44"/>
    <w:rsid w:val="00A70D9D"/>
    <w:rsid w:val="00A7548F"/>
    <w:rsid w:val="00A81673"/>
    <w:rsid w:val="00A85874"/>
    <w:rsid w:val="00A90EA6"/>
    <w:rsid w:val="00AA214E"/>
    <w:rsid w:val="00AB5744"/>
    <w:rsid w:val="00AB5C6E"/>
    <w:rsid w:val="00AB7E5D"/>
    <w:rsid w:val="00AC15B7"/>
    <w:rsid w:val="00AC367F"/>
    <w:rsid w:val="00AE4214"/>
    <w:rsid w:val="00AF0FCD"/>
    <w:rsid w:val="00AF3C74"/>
    <w:rsid w:val="00AF5FF0"/>
    <w:rsid w:val="00B206A8"/>
    <w:rsid w:val="00B26D91"/>
    <w:rsid w:val="00B27341"/>
    <w:rsid w:val="00B408D4"/>
    <w:rsid w:val="00B471A0"/>
    <w:rsid w:val="00B52B01"/>
    <w:rsid w:val="00B6690B"/>
    <w:rsid w:val="00B7545C"/>
    <w:rsid w:val="00B92AEC"/>
    <w:rsid w:val="00B957E6"/>
    <w:rsid w:val="00B97626"/>
    <w:rsid w:val="00BA0E81"/>
    <w:rsid w:val="00BA6913"/>
    <w:rsid w:val="00BB0B3B"/>
    <w:rsid w:val="00BC3CD7"/>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67D87"/>
    <w:rsid w:val="00C76EE0"/>
    <w:rsid w:val="00C8330C"/>
    <w:rsid w:val="00C85BFA"/>
    <w:rsid w:val="00C85EFE"/>
    <w:rsid w:val="00C934DE"/>
    <w:rsid w:val="00C93CB2"/>
    <w:rsid w:val="00CA13A3"/>
    <w:rsid w:val="00CA51AF"/>
    <w:rsid w:val="00CA5CB1"/>
    <w:rsid w:val="00CB6616"/>
    <w:rsid w:val="00CC31CB"/>
    <w:rsid w:val="00CD2995"/>
    <w:rsid w:val="00CF7805"/>
    <w:rsid w:val="00D007F8"/>
    <w:rsid w:val="00D030C9"/>
    <w:rsid w:val="00D05A52"/>
    <w:rsid w:val="00D07A70"/>
    <w:rsid w:val="00D114C6"/>
    <w:rsid w:val="00D142D0"/>
    <w:rsid w:val="00D1668C"/>
    <w:rsid w:val="00D23D90"/>
    <w:rsid w:val="00D26BF9"/>
    <w:rsid w:val="00D35879"/>
    <w:rsid w:val="00D462F4"/>
    <w:rsid w:val="00D47210"/>
    <w:rsid w:val="00D54217"/>
    <w:rsid w:val="00D57929"/>
    <w:rsid w:val="00D62977"/>
    <w:rsid w:val="00D635A1"/>
    <w:rsid w:val="00D6411A"/>
    <w:rsid w:val="00D67ABF"/>
    <w:rsid w:val="00D749E6"/>
    <w:rsid w:val="00D74D85"/>
    <w:rsid w:val="00D834E2"/>
    <w:rsid w:val="00D839E9"/>
    <w:rsid w:val="00D844EE"/>
    <w:rsid w:val="00D847F8"/>
    <w:rsid w:val="00D90465"/>
    <w:rsid w:val="00DB7D74"/>
    <w:rsid w:val="00DC65A4"/>
    <w:rsid w:val="00DD346F"/>
    <w:rsid w:val="00DF1141"/>
    <w:rsid w:val="00DF3644"/>
    <w:rsid w:val="00DF3DF5"/>
    <w:rsid w:val="00DF63A6"/>
    <w:rsid w:val="00E04AF0"/>
    <w:rsid w:val="00E04DC3"/>
    <w:rsid w:val="00E12FD3"/>
    <w:rsid w:val="00E2261F"/>
    <w:rsid w:val="00E22AAE"/>
    <w:rsid w:val="00E37B98"/>
    <w:rsid w:val="00E406B4"/>
    <w:rsid w:val="00E40EAA"/>
    <w:rsid w:val="00E43F3A"/>
    <w:rsid w:val="00E45B15"/>
    <w:rsid w:val="00E54F17"/>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4F5F"/>
    <w:rsid w:val="00F45927"/>
    <w:rsid w:val="00F65D4B"/>
    <w:rsid w:val="00F70F6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4C5C"/>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83E45"/>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D74D85"/>
    <w:rPr>
      <w:rFonts w:ascii="Amnesty Trade Gothic" w:hAnsi="Amnesty Trade Gothic"/>
      <w:color w:val="000000"/>
      <w:lang w:eastAsia="ar-SA"/>
    </w:rPr>
  </w:style>
  <w:style w:type="character" w:customStyle="1" w:styleId="FootnoteTextChar">
    <w:name w:val="Footnote Text Char"/>
    <w:basedOn w:val="DefaultParagraphFont"/>
    <w:link w:val="FootnoteText"/>
    <w:semiHidden/>
    <w:rsid w:val="00553D71"/>
    <w:rPr>
      <w:rFonts w:ascii="Amnesty Trade Gothic" w:hAnsi="Amnesty Trade Gothic"/>
      <w:color w:val="000000"/>
      <w:sz w:val="12"/>
      <w:szCs w:val="24"/>
      <w:lang w:eastAsia="ar-SA"/>
    </w:rPr>
  </w:style>
  <w:style w:type="paragraph" w:styleId="PlainText">
    <w:name w:val="Plain Text"/>
    <w:basedOn w:val="Normal"/>
    <w:link w:val="PlainTextChar"/>
    <w:uiPriority w:val="99"/>
    <w:unhideWhenUsed/>
    <w:rsid w:val="00716A3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16A3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ColombiaEmbassy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PachoSantosC?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https://twitter.com/ColombiaEmbUSA?ref_src=twsrc%5Egoogle%7Ctwcamp%5Eserp%7Ctwgr%5Eauth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embassyofcolombia@colombiaemb.org"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s/documents/amr23/2251/2020/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rector@unp.gov.c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EE6C0-616B-47AA-97EF-A685B2E5048A}">
  <ds:schemaRefs>
    <ds:schemaRef ds:uri="http://purl.org/dc/elements/1.1/"/>
    <ds:schemaRef ds:uri="http://schemas.microsoft.com/office/2006/metadata/properties"/>
    <ds:schemaRef ds:uri="http://schemas.microsoft.com/office/infopath/2007/PartnerControls"/>
    <ds:schemaRef ds:uri="106ac91d-d4ab-4687-802e-6fe3051e6a09"/>
    <ds:schemaRef ds:uri="http://purl.org/dc/terms/"/>
    <ds:schemaRef ds:uri="8ff88097-3b29-4e91-b7bf-6c5ef789081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8D3BC10-EEF8-40A1-ABDF-687EC1AB4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7E5DD-FBAA-44B2-86C9-2759078AA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Colombia: Protect Human Rights Defender at risk</vt:lpstr>
    </vt:vector>
  </TitlesOfParts>
  <Company>Amnesty International</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Colombia: Protect Human Rights Defender at risk</dc:title>
  <dc:creator>Nicky Millar</dc:creator>
  <cp:lastModifiedBy>Laura Galeano</cp:lastModifiedBy>
  <cp:revision>2</cp:revision>
  <cp:lastPrinted>2019-01-25T20:51:00Z</cp:lastPrinted>
  <dcterms:created xsi:type="dcterms:W3CDTF">2020-07-09T13:41:00Z</dcterms:created>
  <dcterms:modified xsi:type="dcterms:W3CDTF">2020-07-09T13:41:00Z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15;#Human Rights Defenders and Activists|03c4f92e-b388-463b-94af-99df06e6c366;#33;#Armed Conflict|89a24b2c-47a0-4a3d-99b4-31aaecf1f963;#46;#Women and Girls|fdacb235-83d8-4e07-a400-95f34f28a6b3;#515;#COVID-19|ade23915-e46f-423a-8e76-55b7b2022bc9</vt:lpwstr>
  </property>
  <property fmtid="{D5CDD505-2E9C-101B-9397-08002B2CF9AE}" pid="8" name="AIRegional">
    <vt:lpwstr>50;#Americas|79eacdcb-8780-42fd-888d-031b956b687f;#52;#Colombia|844c1137-41b0-443a-9ac7-6cbada8cba0e</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3135900</vt:r8>
  </property>
</Properties>
</file>