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8CF4" w14:textId="77777777" w:rsidR="003E09A8" w:rsidRPr="00901B67" w:rsidRDefault="0026766F" w:rsidP="00901B67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01B67">
        <w:rPr>
          <w:rFonts w:cs="Arial"/>
          <w:sz w:val="80"/>
          <w:szCs w:val="80"/>
          <w:highlight w:val="yellow"/>
        </w:rPr>
        <w:t>URGENT ACTION</w:t>
      </w:r>
    </w:p>
    <w:p w14:paraId="36FE4907" w14:textId="77777777" w:rsidR="00AF1FE1" w:rsidRPr="00901B67" w:rsidRDefault="00AF1FE1" w:rsidP="00901B67">
      <w:pPr>
        <w:rPr>
          <w:rFonts w:ascii="Arial" w:hAnsi="Arial" w:cs="Arial"/>
          <w:b/>
          <w:sz w:val="20"/>
          <w:szCs w:val="20"/>
        </w:rPr>
      </w:pPr>
    </w:p>
    <w:p w14:paraId="544469F5" w14:textId="633C243C" w:rsidR="00696A6A" w:rsidRPr="00901B67" w:rsidRDefault="0085014E" w:rsidP="00901B67">
      <w:pPr>
        <w:rPr>
          <w:rFonts w:ascii="Arial" w:hAnsi="Arial" w:cs="Arial"/>
          <w:b/>
          <w:bCs/>
          <w:i/>
          <w:iCs/>
          <w:sz w:val="34"/>
          <w:szCs w:val="34"/>
          <w:lang w:eastAsia="es-MX"/>
        </w:rPr>
      </w:pPr>
      <w:r w:rsidRPr="00901B67">
        <w:rPr>
          <w:rFonts w:ascii="Arial" w:hAnsi="Arial" w:cs="Arial"/>
          <w:b/>
          <w:bCs/>
          <w:sz w:val="34"/>
          <w:szCs w:val="34"/>
          <w:lang w:eastAsia="es-MX"/>
        </w:rPr>
        <w:t>PRO- DEMOCRACY ACTIVIS</w:t>
      </w:r>
      <w:r w:rsidR="0550B4F5" w:rsidRPr="00901B67">
        <w:rPr>
          <w:rFonts w:ascii="Arial" w:hAnsi="Arial" w:cs="Arial"/>
          <w:b/>
          <w:bCs/>
          <w:sz w:val="34"/>
          <w:szCs w:val="34"/>
          <w:lang w:eastAsia="es-MX"/>
        </w:rPr>
        <w:t>T</w:t>
      </w:r>
      <w:r w:rsidR="009D34C8" w:rsidRPr="00901B67">
        <w:rPr>
          <w:rFonts w:ascii="Arial" w:hAnsi="Arial" w:cs="Arial"/>
          <w:b/>
          <w:bCs/>
          <w:sz w:val="34"/>
          <w:szCs w:val="34"/>
          <w:lang w:eastAsia="es-MX"/>
        </w:rPr>
        <w:t xml:space="preserve"> RELEASED</w:t>
      </w:r>
    </w:p>
    <w:p w14:paraId="5FA1C2BB" w14:textId="5BC3AC9B" w:rsidR="001539CA" w:rsidRPr="00901B67" w:rsidRDefault="00A24C32" w:rsidP="00901B67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US" w:eastAsia="es-MX"/>
        </w:rPr>
      </w:pPr>
      <w:proofErr w:type="spellStart"/>
      <w:r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Oumar</w:t>
      </w:r>
      <w:proofErr w:type="spellEnd"/>
      <w:r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</w:t>
      </w:r>
      <w:proofErr w:type="spellStart"/>
      <w:r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Sylla</w:t>
      </w:r>
      <w:proofErr w:type="spellEnd"/>
      <w:r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</w:t>
      </w:r>
      <w:r w:rsidR="00C9126C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(</w:t>
      </w:r>
      <w:r w:rsidR="00E3170D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alias</w:t>
      </w:r>
      <w:r w:rsidR="00AF1093" w:rsidRPr="00901B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1093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Foniké</w:t>
      </w:r>
      <w:proofErr w:type="spellEnd"/>
      <w:r w:rsidR="00AF1093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</w:t>
      </w:r>
      <w:proofErr w:type="spellStart"/>
      <w:r w:rsidR="00AF1093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Mengué</w:t>
      </w:r>
      <w:proofErr w:type="spellEnd"/>
      <w:r w:rsidR="00C9126C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), who was</w:t>
      </w:r>
      <w:r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</w:t>
      </w:r>
      <w:r w:rsidR="00253DD2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in charge of </w:t>
      </w:r>
      <w:r w:rsidR="00C9126C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the </w:t>
      </w:r>
      <w:r w:rsidR="00253DD2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mobilization</w:t>
      </w:r>
      <w:r w:rsidR="00C9126C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efforts</w:t>
      </w:r>
      <w:r w:rsidR="00253DD2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of the </w:t>
      </w:r>
      <w:r w:rsidR="00C9126C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opposition coalition group, </w:t>
      </w:r>
      <w:r w:rsidR="00253DD2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Front for the Defen</w:t>
      </w:r>
      <w:r w:rsidR="661321BE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s</w:t>
      </w:r>
      <w:r w:rsidR="00253DD2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e of the Constitution</w:t>
      </w:r>
      <w:r w:rsidR="00C9126C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,</w:t>
      </w:r>
      <w:r w:rsidR="00253DD2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</w:t>
      </w:r>
      <w:r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was freed </w:t>
      </w:r>
      <w:r w:rsidR="00C87C06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from Conakry prison</w:t>
      </w:r>
      <w:r w:rsidR="00014A32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, in the Guinean capital,</w:t>
      </w:r>
      <w:r w:rsidR="00C87C06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</w:t>
      </w:r>
      <w:r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on 27 August</w:t>
      </w:r>
      <w:r w:rsidR="00C87C06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after the judged dism</w:t>
      </w:r>
      <w:r w:rsidR="00813CB4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iss</w:t>
      </w:r>
      <w:r w:rsidR="00C87C06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ed all charges</w:t>
      </w:r>
      <w:r w:rsidR="009D34C8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against him and ordered his release</w:t>
      </w:r>
      <w:r w:rsidR="00C87C06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.</w:t>
      </w:r>
      <w:r w:rsidR="00E61915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He had been </w:t>
      </w:r>
      <w:r w:rsidR="00290383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arbitra</w:t>
      </w:r>
      <w:r w:rsidR="00D734A2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r</w:t>
      </w:r>
      <w:r w:rsid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il</w:t>
      </w:r>
      <w:r w:rsidR="00D734A2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y </w:t>
      </w:r>
      <w:r w:rsidR="00E61915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detained </w:t>
      </w:r>
      <w:r w:rsidR="00241498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for</w:t>
      </w:r>
      <w:r w:rsidR="00241498" w:rsidRPr="00901B67">
        <w:rPr>
          <w:rFonts w:ascii="Arial" w:hAnsi="Arial" w:cs="Arial"/>
          <w:b/>
          <w:bCs/>
          <w:color w:val="FF0000"/>
          <w:sz w:val="22"/>
          <w:szCs w:val="22"/>
          <w:lang w:val="en-US" w:eastAsia="es-MX"/>
        </w:rPr>
        <w:t xml:space="preserve"> </w:t>
      </w:r>
      <w:r w:rsidR="007F4D1F" w:rsidRPr="00901B67">
        <w:rPr>
          <w:rFonts w:ascii="Arial" w:hAnsi="Arial" w:cs="Arial"/>
          <w:b/>
          <w:bCs/>
          <w:sz w:val="22"/>
          <w:szCs w:val="22"/>
          <w:lang w:val="en-US" w:eastAsia="es-MX"/>
        </w:rPr>
        <w:t>132 days</w:t>
      </w:r>
      <w:r w:rsidR="00241498" w:rsidRPr="00901B67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</w:t>
      </w:r>
      <w:proofErr w:type="gramStart"/>
      <w:r w:rsidR="009D34C8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in an attempt to</w:t>
      </w:r>
      <w:proofErr w:type="gramEnd"/>
      <w:r w:rsidR="009D34C8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obstruct his work as a</w:t>
      </w:r>
      <w:r w:rsidR="00C9126C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pro-democracy</w:t>
      </w:r>
      <w:r w:rsidR="009D34C8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 xml:space="preserve"> activist</w:t>
      </w:r>
      <w:r w:rsidR="00290383" w:rsidRPr="00901B67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es-MX"/>
        </w:rPr>
        <w:t>.</w:t>
      </w:r>
    </w:p>
    <w:p w14:paraId="5BB85AE5" w14:textId="77777777" w:rsidR="001539CA" w:rsidRPr="00901B67" w:rsidRDefault="001539CA" w:rsidP="00901B67">
      <w:pPr>
        <w:ind w:left="-283"/>
        <w:rPr>
          <w:rFonts w:ascii="Arial" w:hAnsi="Arial" w:cs="Arial"/>
          <w:b/>
          <w:color w:val="FF0000"/>
          <w:sz w:val="22"/>
          <w:szCs w:val="22"/>
          <w:lang w:val="en-US" w:eastAsia="es-MX"/>
        </w:rPr>
      </w:pPr>
    </w:p>
    <w:p w14:paraId="42B46BB2" w14:textId="03CD3D5A" w:rsidR="001539CA" w:rsidRDefault="00B64E15" w:rsidP="00901B67">
      <w:pPr>
        <w:rPr>
          <w:rFonts w:ascii="Arial" w:hAnsi="Arial" w:cs="Arial"/>
          <w:b/>
          <w:i/>
          <w:sz w:val="36"/>
          <w:lang w:eastAsia="es-MX"/>
        </w:rPr>
      </w:pPr>
      <w:r w:rsidRPr="00901B67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</w:t>
      </w:r>
      <w:r w:rsidR="006B47FE" w:rsidRPr="00901B67">
        <w:rPr>
          <w:rFonts w:ascii="Arial" w:hAnsi="Arial" w:cs="Arial"/>
          <w:b/>
          <w:color w:val="FF0000"/>
          <w:sz w:val="22"/>
          <w:szCs w:val="22"/>
          <w:lang w:eastAsia="es-MX"/>
        </w:rPr>
        <w:t>.</w:t>
      </w:r>
    </w:p>
    <w:p w14:paraId="73B76B4D" w14:textId="77777777" w:rsidR="00901B67" w:rsidRPr="00901B67" w:rsidRDefault="00901B67" w:rsidP="00901B67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0F4FB552" w14:textId="1ED3C727" w:rsidR="00886F5F" w:rsidRPr="00901B67" w:rsidRDefault="007A7EE9" w:rsidP="00901B6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01B67">
        <w:rPr>
          <w:rFonts w:ascii="Arial" w:hAnsi="Arial" w:cs="Arial"/>
          <w:sz w:val="20"/>
          <w:szCs w:val="20"/>
          <w:lang w:eastAsia="en-US"/>
        </w:rPr>
        <w:t xml:space="preserve">On 17 April, </w:t>
      </w:r>
      <w:proofErr w:type="spellStart"/>
      <w:r w:rsidR="0BE03AA0" w:rsidRPr="00901B67">
        <w:rPr>
          <w:rFonts w:ascii="Arial" w:hAnsi="Arial" w:cs="Arial"/>
          <w:sz w:val="20"/>
          <w:szCs w:val="20"/>
          <w:lang w:eastAsia="en-US"/>
        </w:rPr>
        <w:t>Oumar</w:t>
      </w:r>
      <w:proofErr w:type="spellEnd"/>
      <w:r w:rsidR="0BE03AA0" w:rsidRPr="00901B6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BE03AA0" w:rsidRPr="00901B67">
        <w:rPr>
          <w:rFonts w:ascii="Arial" w:hAnsi="Arial" w:cs="Arial"/>
          <w:sz w:val="20"/>
          <w:szCs w:val="20"/>
          <w:lang w:eastAsia="en-US"/>
        </w:rPr>
        <w:t>Sylla</w:t>
      </w:r>
      <w:proofErr w:type="spellEnd"/>
      <w:r w:rsidR="0BE03AA0" w:rsidRPr="00901B67">
        <w:rPr>
          <w:rFonts w:ascii="Arial" w:hAnsi="Arial" w:cs="Arial"/>
          <w:sz w:val="20"/>
          <w:szCs w:val="20"/>
          <w:lang w:eastAsia="en-US"/>
        </w:rPr>
        <w:t xml:space="preserve"> was arrested in front of his house in Conakry,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Guinea</w:t>
      </w:r>
      <w:r w:rsidR="00014A32" w:rsidRPr="00901B67">
        <w:rPr>
          <w:rFonts w:ascii="Arial" w:hAnsi="Arial" w:cs="Arial"/>
          <w:sz w:val="20"/>
          <w:szCs w:val="20"/>
          <w:lang w:eastAsia="en-US"/>
        </w:rPr>
        <w:t>’s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capital,</w:t>
      </w:r>
      <w:r w:rsidR="0BE03AA0" w:rsidRPr="00901B67">
        <w:rPr>
          <w:rFonts w:ascii="Arial" w:hAnsi="Arial" w:cs="Arial"/>
          <w:sz w:val="20"/>
          <w:szCs w:val="20"/>
          <w:lang w:eastAsia="en-US"/>
        </w:rPr>
        <w:t xml:space="preserve"> by </w:t>
      </w:r>
      <w:r w:rsidR="6A306DB5" w:rsidRPr="00901B67">
        <w:rPr>
          <w:rFonts w:ascii="Arial" w:hAnsi="Arial" w:cs="Arial"/>
          <w:sz w:val="20"/>
          <w:szCs w:val="20"/>
          <w:lang w:eastAsia="en-US"/>
        </w:rPr>
        <w:t>polic</w:t>
      </w:r>
      <w:r w:rsidR="0BE03AA0" w:rsidRPr="00901B67">
        <w:rPr>
          <w:rFonts w:ascii="Arial" w:hAnsi="Arial" w:cs="Arial"/>
          <w:sz w:val="20"/>
          <w:szCs w:val="20"/>
          <w:lang w:eastAsia="en-US"/>
        </w:rPr>
        <w:t xml:space="preserve">e officers. </w:t>
      </w:r>
      <w:r w:rsidR="00886F5F" w:rsidRPr="00901B67">
        <w:rPr>
          <w:rFonts w:ascii="Arial" w:hAnsi="Arial" w:cs="Arial"/>
          <w:sz w:val="20"/>
          <w:szCs w:val="20"/>
          <w:lang w:eastAsia="en-US"/>
        </w:rPr>
        <w:t>He ha</w:t>
      </w:r>
      <w:r w:rsidRPr="00901B67">
        <w:rPr>
          <w:rFonts w:ascii="Arial" w:hAnsi="Arial" w:cs="Arial"/>
          <w:sz w:val="20"/>
          <w:szCs w:val="20"/>
          <w:lang w:eastAsia="en-US"/>
        </w:rPr>
        <w:t>d</w:t>
      </w:r>
      <w:r w:rsidR="00886F5F" w:rsidRPr="00901B67">
        <w:rPr>
          <w:rFonts w:ascii="Arial" w:hAnsi="Arial" w:cs="Arial"/>
          <w:sz w:val="20"/>
          <w:szCs w:val="20"/>
          <w:lang w:eastAsia="en-US"/>
        </w:rPr>
        <w:t xml:space="preserve"> been 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detained on </w:t>
      </w:r>
      <w:r w:rsidR="00886F5F" w:rsidRPr="00901B67">
        <w:rPr>
          <w:rFonts w:ascii="Arial" w:hAnsi="Arial" w:cs="Arial"/>
          <w:sz w:val="20"/>
          <w:szCs w:val="20"/>
          <w:lang w:eastAsia="en-US"/>
        </w:rPr>
        <w:t>charg</w:t>
      </w:r>
      <w:r w:rsidRPr="00901B67">
        <w:rPr>
          <w:rFonts w:ascii="Arial" w:hAnsi="Arial" w:cs="Arial"/>
          <w:sz w:val="20"/>
          <w:szCs w:val="20"/>
          <w:lang w:eastAsia="en-US"/>
        </w:rPr>
        <w:t>es of ‘</w:t>
      </w:r>
      <w:r w:rsidR="00886F5F" w:rsidRPr="00901B67">
        <w:rPr>
          <w:rFonts w:ascii="Arial" w:hAnsi="Arial" w:cs="Arial"/>
          <w:sz w:val="20"/>
          <w:szCs w:val="20"/>
          <w:lang w:eastAsia="en-US"/>
        </w:rPr>
        <w:t>violence and threat of death’ and ‘communication and dissemination of false information</w:t>
      </w:r>
      <w:r w:rsidR="003F1828" w:rsidRPr="00901B67">
        <w:rPr>
          <w:rFonts w:ascii="Arial" w:hAnsi="Arial" w:cs="Arial"/>
          <w:sz w:val="20"/>
          <w:szCs w:val="20"/>
          <w:lang w:eastAsia="en-US"/>
        </w:rPr>
        <w:t>'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which Amnesty International believe</w:t>
      </w:r>
      <w:r w:rsidR="002F0BE0" w:rsidRPr="00901B67">
        <w:rPr>
          <w:rFonts w:ascii="Arial" w:hAnsi="Arial" w:cs="Arial"/>
          <w:sz w:val="20"/>
          <w:szCs w:val="20"/>
          <w:lang w:eastAsia="en-US"/>
        </w:rPr>
        <w:t>s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were solely </w:t>
      </w:r>
      <w:r w:rsidR="002F0BE0" w:rsidRPr="00901B67">
        <w:rPr>
          <w:rFonts w:ascii="Arial" w:hAnsi="Arial" w:cs="Arial"/>
          <w:sz w:val="20"/>
          <w:szCs w:val="20"/>
          <w:lang w:eastAsia="en-US"/>
        </w:rPr>
        <w:t xml:space="preserve">in connection to the </w:t>
      </w:r>
      <w:r w:rsidRPr="00901B67">
        <w:rPr>
          <w:rFonts w:ascii="Arial" w:hAnsi="Arial" w:cs="Arial"/>
          <w:sz w:val="20"/>
          <w:szCs w:val="20"/>
          <w:lang w:eastAsia="en-US"/>
        </w:rPr>
        <w:t>peaceful exercis</w:t>
      </w:r>
      <w:r w:rsidR="002F0BE0" w:rsidRPr="00901B67">
        <w:rPr>
          <w:rFonts w:ascii="Arial" w:hAnsi="Arial" w:cs="Arial"/>
          <w:sz w:val="20"/>
          <w:szCs w:val="20"/>
          <w:lang w:eastAsia="en-US"/>
        </w:rPr>
        <w:t>e of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his right to freedom of expressio</w:t>
      </w:r>
      <w:r w:rsidR="00014A32" w:rsidRPr="00901B67">
        <w:rPr>
          <w:rFonts w:ascii="Arial" w:hAnsi="Arial" w:cs="Arial"/>
          <w:sz w:val="20"/>
          <w:szCs w:val="20"/>
          <w:lang w:eastAsia="en-US"/>
        </w:rPr>
        <w:t>n.</w:t>
      </w:r>
    </w:p>
    <w:p w14:paraId="158FDA5D" w14:textId="77777777" w:rsidR="003117D0" w:rsidRPr="00901B67" w:rsidRDefault="003117D0" w:rsidP="00901B67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3565836" w14:textId="4073B400" w:rsidR="00886F5F" w:rsidRPr="00901B67" w:rsidRDefault="00886F5F" w:rsidP="00901B6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01B67">
        <w:rPr>
          <w:rFonts w:ascii="Arial" w:hAnsi="Arial" w:cs="Arial"/>
          <w:sz w:val="20"/>
          <w:szCs w:val="20"/>
          <w:lang w:eastAsia="en-US"/>
        </w:rPr>
        <w:t xml:space="preserve">Prior to his arrest, </w:t>
      </w:r>
      <w:proofErr w:type="spellStart"/>
      <w:r w:rsidRPr="00901B67">
        <w:rPr>
          <w:rFonts w:ascii="Arial" w:hAnsi="Arial" w:cs="Arial"/>
          <w:sz w:val="20"/>
          <w:szCs w:val="20"/>
          <w:lang w:eastAsia="en-US"/>
        </w:rPr>
        <w:t>Oumar</w:t>
      </w:r>
      <w:proofErr w:type="spellEnd"/>
      <w:r w:rsidRPr="00901B6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6FB02BF2" w:rsidRPr="00901B67">
        <w:rPr>
          <w:rFonts w:ascii="Arial" w:hAnsi="Arial" w:cs="Arial"/>
          <w:sz w:val="20"/>
          <w:szCs w:val="20"/>
          <w:lang w:eastAsia="en-US"/>
        </w:rPr>
        <w:t>Sylla</w:t>
      </w:r>
      <w:proofErr w:type="spellEnd"/>
      <w:r w:rsidR="6FB02BF2" w:rsidRPr="00901B67">
        <w:rPr>
          <w:rFonts w:ascii="Arial" w:hAnsi="Arial" w:cs="Arial"/>
          <w:sz w:val="20"/>
          <w:szCs w:val="20"/>
          <w:lang w:eastAsia="en-US"/>
        </w:rPr>
        <w:t xml:space="preserve"> participated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by phone in the show</w:t>
      </w:r>
      <w:r w:rsidR="00F73E16" w:rsidRPr="00901B6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"Grande </w:t>
      </w:r>
      <w:proofErr w:type="spellStart"/>
      <w:r w:rsidRPr="00901B67">
        <w:rPr>
          <w:rFonts w:ascii="Arial" w:hAnsi="Arial" w:cs="Arial"/>
          <w:sz w:val="20"/>
          <w:szCs w:val="20"/>
          <w:lang w:eastAsia="en-US"/>
        </w:rPr>
        <w:t>Gueule</w:t>
      </w:r>
      <w:proofErr w:type="spellEnd"/>
      <w:r w:rsidRPr="00901B67">
        <w:rPr>
          <w:rFonts w:ascii="Arial" w:hAnsi="Arial" w:cs="Arial"/>
          <w:sz w:val="20"/>
          <w:szCs w:val="20"/>
          <w:lang w:eastAsia="en-US"/>
        </w:rPr>
        <w:t xml:space="preserve">" on </w:t>
      </w:r>
      <w:proofErr w:type="spellStart"/>
      <w:r w:rsidRPr="00901B67">
        <w:rPr>
          <w:rFonts w:ascii="Arial" w:hAnsi="Arial" w:cs="Arial"/>
          <w:sz w:val="20"/>
          <w:szCs w:val="20"/>
          <w:lang w:eastAsia="en-US"/>
        </w:rPr>
        <w:t>Espace</w:t>
      </w:r>
      <w:proofErr w:type="spellEnd"/>
      <w:r w:rsidRPr="00901B67">
        <w:rPr>
          <w:rFonts w:ascii="Arial" w:hAnsi="Arial" w:cs="Arial"/>
          <w:sz w:val="20"/>
          <w:szCs w:val="20"/>
          <w:lang w:eastAsia="en-US"/>
        </w:rPr>
        <w:t xml:space="preserve"> FM radio station. During his interview, he called on members of the</w:t>
      </w:r>
      <w:r w:rsidR="003117D0" w:rsidRPr="00901B67">
        <w:rPr>
          <w:rFonts w:ascii="Arial" w:hAnsi="Arial" w:cs="Arial"/>
          <w:sz w:val="20"/>
          <w:szCs w:val="20"/>
          <w:lang w:eastAsia="en-US"/>
        </w:rPr>
        <w:t xml:space="preserve"> Front for the </w:t>
      </w:r>
      <w:proofErr w:type="spellStart"/>
      <w:r w:rsidR="003117D0" w:rsidRPr="00901B67">
        <w:rPr>
          <w:rFonts w:ascii="Arial" w:hAnsi="Arial" w:cs="Arial"/>
          <w:sz w:val="20"/>
          <w:szCs w:val="20"/>
          <w:lang w:eastAsia="en-US"/>
        </w:rPr>
        <w:t>Defense</w:t>
      </w:r>
      <w:proofErr w:type="spellEnd"/>
      <w:r w:rsidR="003117D0" w:rsidRPr="00901B67">
        <w:rPr>
          <w:rFonts w:ascii="Arial" w:hAnsi="Arial" w:cs="Arial"/>
          <w:sz w:val="20"/>
          <w:szCs w:val="20"/>
          <w:lang w:eastAsia="en-US"/>
        </w:rPr>
        <w:t xml:space="preserve"> of the Constitution (</w:t>
      </w:r>
      <w:r w:rsidRPr="00901B67">
        <w:rPr>
          <w:rFonts w:ascii="Arial" w:hAnsi="Arial" w:cs="Arial"/>
          <w:sz w:val="20"/>
          <w:szCs w:val="20"/>
          <w:lang w:eastAsia="en-US"/>
        </w:rPr>
        <w:t>FNDC</w:t>
      </w:r>
      <w:r w:rsidR="003117D0" w:rsidRPr="00901B67">
        <w:rPr>
          <w:rFonts w:ascii="Arial" w:hAnsi="Arial" w:cs="Arial"/>
          <w:sz w:val="20"/>
          <w:szCs w:val="20"/>
          <w:lang w:eastAsia="en-US"/>
        </w:rPr>
        <w:t>),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to prepare for the resumption of demonstrations against the government’s plans for constitutional change, which would change presidential term limits and allow President Alpha Condé to </w:t>
      </w:r>
      <w:r w:rsidR="00373E52" w:rsidRPr="00901B67">
        <w:rPr>
          <w:rFonts w:ascii="Arial" w:hAnsi="Arial" w:cs="Arial"/>
          <w:sz w:val="20"/>
          <w:szCs w:val="20"/>
          <w:lang w:eastAsia="en-US"/>
        </w:rPr>
        <w:t>run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for a third term. He also denounced the killings, torture, arbitrary detention and harassment of FNDC members.</w:t>
      </w:r>
    </w:p>
    <w:p w14:paraId="6F46417C" w14:textId="77777777" w:rsidR="003117D0" w:rsidRPr="00901B67" w:rsidRDefault="003117D0" w:rsidP="00901B67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7282D8AB" w14:textId="3733A9B6" w:rsidR="00886F5F" w:rsidRPr="00901B67" w:rsidRDefault="003D13D2" w:rsidP="00901B6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01B67">
        <w:rPr>
          <w:rFonts w:ascii="Arial" w:hAnsi="Arial" w:cs="Arial"/>
          <w:sz w:val="20"/>
          <w:szCs w:val="20"/>
          <w:lang w:eastAsia="en-US"/>
        </w:rPr>
        <w:t xml:space="preserve">During the first day of trial, on 6 August, the prosecutor </w:t>
      </w:r>
      <w:r w:rsidR="003117D0" w:rsidRPr="00901B67">
        <w:rPr>
          <w:rFonts w:ascii="Arial" w:hAnsi="Arial" w:cs="Arial"/>
          <w:sz w:val="20"/>
          <w:szCs w:val="20"/>
          <w:lang w:eastAsia="en-US"/>
        </w:rPr>
        <w:t>warned of the ‘‘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serious risk for public order to release </w:t>
      </w:r>
      <w:proofErr w:type="spellStart"/>
      <w:r w:rsidRPr="00901B67">
        <w:rPr>
          <w:rFonts w:ascii="Arial" w:hAnsi="Arial" w:cs="Arial"/>
          <w:sz w:val="20"/>
          <w:szCs w:val="20"/>
          <w:lang w:eastAsia="en-US"/>
        </w:rPr>
        <w:t>Oumar</w:t>
      </w:r>
      <w:proofErr w:type="spellEnd"/>
      <w:r w:rsidRPr="00901B6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01B67">
        <w:rPr>
          <w:rFonts w:ascii="Arial" w:hAnsi="Arial" w:cs="Arial"/>
          <w:sz w:val="20"/>
          <w:szCs w:val="20"/>
          <w:lang w:eastAsia="en-US"/>
        </w:rPr>
        <w:t>Sylla</w:t>
      </w:r>
      <w:proofErr w:type="spellEnd"/>
      <w:r w:rsidRPr="00901B67">
        <w:rPr>
          <w:rFonts w:ascii="Arial" w:hAnsi="Arial" w:cs="Arial"/>
          <w:sz w:val="20"/>
          <w:szCs w:val="20"/>
          <w:lang w:eastAsia="en-US"/>
        </w:rPr>
        <w:t>. We are in a period when the FNDC continues to call for mobilization</w:t>
      </w:r>
      <w:r w:rsidR="006B47FE" w:rsidRPr="00901B67">
        <w:rPr>
          <w:rFonts w:ascii="Arial" w:hAnsi="Arial" w:cs="Arial"/>
          <w:sz w:val="20"/>
          <w:szCs w:val="20"/>
          <w:lang w:eastAsia="en-US"/>
        </w:rPr>
        <w:t>.</w:t>
      </w:r>
      <w:r w:rsidRPr="00901B67">
        <w:rPr>
          <w:rFonts w:ascii="Arial" w:hAnsi="Arial" w:cs="Arial"/>
          <w:sz w:val="20"/>
          <w:szCs w:val="20"/>
          <w:lang w:eastAsia="en-US"/>
        </w:rPr>
        <w:t>’’</w:t>
      </w:r>
    </w:p>
    <w:p w14:paraId="1AB7C013" w14:textId="77777777" w:rsidR="00373E52" w:rsidRPr="00901B67" w:rsidRDefault="00373E52" w:rsidP="00901B67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4252629" w14:textId="6074AE24" w:rsidR="00886F5F" w:rsidRPr="00901B67" w:rsidRDefault="00886F5F" w:rsidP="00901B6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01B67">
        <w:rPr>
          <w:rFonts w:ascii="Arial" w:hAnsi="Arial" w:cs="Arial"/>
          <w:sz w:val="20"/>
          <w:szCs w:val="20"/>
          <w:lang w:eastAsia="en-US"/>
        </w:rPr>
        <w:t>Amnesty</w:t>
      </w:r>
      <w:r w:rsidR="003117D0" w:rsidRPr="00901B67">
        <w:rPr>
          <w:rFonts w:ascii="Arial" w:hAnsi="Arial" w:cs="Arial"/>
          <w:sz w:val="20"/>
          <w:szCs w:val="20"/>
          <w:lang w:eastAsia="en-US"/>
        </w:rPr>
        <w:t xml:space="preserve"> International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believes that </w:t>
      </w:r>
      <w:proofErr w:type="spellStart"/>
      <w:r w:rsidRPr="00901B67">
        <w:rPr>
          <w:rFonts w:ascii="Arial" w:hAnsi="Arial" w:cs="Arial"/>
          <w:sz w:val="20"/>
          <w:szCs w:val="20"/>
          <w:lang w:eastAsia="en-US"/>
        </w:rPr>
        <w:t>Oumar</w:t>
      </w:r>
      <w:proofErr w:type="spellEnd"/>
      <w:r w:rsidRPr="00901B6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01B67">
        <w:rPr>
          <w:rFonts w:ascii="Arial" w:hAnsi="Arial" w:cs="Arial"/>
          <w:sz w:val="20"/>
          <w:szCs w:val="20"/>
          <w:lang w:eastAsia="en-US"/>
        </w:rPr>
        <w:t>Sylla</w:t>
      </w:r>
      <w:proofErr w:type="spellEnd"/>
      <w:r w:rsidRPr="00901B67">
        <w:rPr>
          <w:rFonts w:ascii="Arial" w:hAnsi="Arial" w:cs="Arial"/>
          <w:sz w:val="20"/>
          <w:szCs w:val="20"/>
          <w:lang w:eastAsia="en-US"/>
        </w:rPr>
        <w:t xml:space="preserve">, who leads the FNDC’s mobilization efforts, </w:t>
      </w:r>
      <w:r w:rsidR="0029428F" w:rsidRPr="00901B67">
        <w:rPr>
          <w:rFonts w:ascii="Arial" w:hAnsi="Arial" w:cs="Arial"/>
          <w:sz w:val="20"/>
          <w:szCs w:val="20"/>
          <w:lang w:eastAsia="en-US"/>
        </w:rPr>
        <w:t xml:space="preserve">was </w:t>
      </w:r>
      <w:r w:rsidRPr="00901B67">
        <w:rPr>
          <w:rFonts w:ascii="Arial" w:hAnsi="Arial" w:cs="Arial"/>
          <w:sz w:val="20"/>
          <w:szCs w:val="20"/>
          <w:lang w:eastAsia="en-US"/>
        </w:rPr>
        <w:t>detained solely to reduce their capacity of mobilization against the ruling party’s nomination of President Alpha Condé to run for a third term.</w:t>
      </w:r>
    </w:p>
    <w:p w14:paraId="4C52B57C" w14:textId="77777777" w:rsidR="001539CA" w:rsidRPr="00901B67" w:rsidRDefault="001539CA" w:rsidP="00901B67">
      <w:pPr>
        <w:jc w:val="both"/>
        <w:rPr>
          <w:rFonts w:ascii="Arial" w:hAnsi="Arial" w:cs="Arial"/>
          <w:szCs w:val="20"/>
          <w:lang w:eastAsia="en-US"/>
        </w:rPr>
      </w:pPr>
    </w:p>
    <w:p w14:paraId="1C094624" w14:textId="2793D08A" w:rsidR="001539CA" w:rsidRPr="00901B67" w:rsidRDefault="002F0BE0" w:rsidP="00901B67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01B67">
        <w:rPr>
          <w:rFonts w:ascii="Arial" w:hAnsi="Arial" w:cs="Arial"/>
          <w:sz w:val="20"/>
          <w:szCs w:val="20"/>
          <w:lang w:eastAsia="en-US"/>
        </w:rPr>
        <w:t xml:space="preserve">Following his release, </w:t>
      </w:r>
      <w:proofErr w:type="spellStart"/>
      <w:r w:rsidRPr="00901B67">
        <w:rPr>
          <w:rFonts w:ascii="Arial" w:hAnsi="Arial" w:cs="Arial"/>
          <w:sz w:val="20"/>
          <w:szCs w:val="20"/>
          <w:lang w:eastAsia="en-US"/>
        </w:rPr>
        <w:t>Oumar</w:t>
      </w:r>
      <w:proofErr w:type="spellEnd"/>
      <w:r w:rsidRPr="00901B6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01B67">
        <w:rPr>
          <w:rFonts w:ascii="Arial" w:hAnsi="Arial" w:cs="Arial"/>
          <w:sz w:val="20"/>
          <w:szCs w:val="20"/>
          <w:lang w:eastAsia="en-US"/>
        </w:rPr>
        <w:t>Sylla</w:t>
      </w:r>
      <w:proofErr w:type="spellEnd"/>
      <w:r w:rsidRPr="00901B67">
        <w:rPr>
          <w:rFonts w:ascii="Arial" w:hAnsi="Arial" w:cs="Arial"/>
          <w:sz w:val="20"/>
          <w:szCs w:val="20"/>
          <w:lang w:eastAsia="en-US"/>
        </w:rPr>
        <w:t xml:space="preserve"> sent </w:t>
      </w:r>
      <w:r w:rsidR="006B47FE" w:rsidRPr="00901B67">
        <w:rPr>
          <w:rFonts w:ascii="Arial" w:hAnsi="Arial" w:cs="Arial"/>
          <w:sz w:val="20"/>
          <w:szCs w:val="20"/>
          <w:lang w:eastAsia="en-US"/>
        </w:rPr>
        <w:t>Amnesty International a heartfelt</w:t>
      </w:r>
      <w:r w:rsidRPr="00901B67">
        <w:rPr>
          <w:rFonts w:ascii="Arial" w:hAnsi="Arial" w:cs="Arial"/>
          <w:sz w:val="20"/>
          <w:szCs w:val="20"/>
          <w:lang w:eastAsia="en-US"/>
        </w:rPr>
        <w:t xml:space="preserve"> thank you letter: </w:t>
      </w:r>
      <w:r w:rsidRPr="00901B67">
        <w:rPr>
          <w:rFonts w:ascii="Arial" w:hAnsi="Arial" w:cs="Arial"/>
          <w:b/>
          <w:bCs/>
          <w:sz w:val="20"/>
          <w:szCs w:val="20"/>
          <w:lang w:eastAsia="en-US"/>
        </w:rPr>
        <w:t>‘</w:t>
      </w:r>
      <w:r w:rsidR="00FE77C5" w:rsidRPr="00901B67">
        <w:rPr>
          <w:rFonts w:ascii="Arial" w:hAnsi="Arial" w:cs="Arial"/>
          <w:b/>
          <w:bCs/>
          <w:sz w:val="20"/>
          <w:szCs w:val="20"/>
          <w:lang w:eastAsia="en-US"/>
        </w:rPr>
        <w:t>‘</w:t>
      </w:r>
      <w:r w:rsidRPr="00901B67">
        <w:rPr>
          <w:rFonts w:ascii="Arial" w:hAnsi="Arial" w:cs="Arial"/>
          <w:b/>
          <w:bCs/>
          <w:sz w:val="20"/>
          <w:szCs w:val="20"/>
          <w:lang w:eastAsia="en-US"/>
        </w:rPr>
        <w:t>For all the support and activities carried out by Amnesty International members for my release, I am very grateful. When I was illegally imprisoned, de</w:t>
      </w:r>
      <w:r w:rsidR="00373E52" w:rsidRPr="00901B67">
        <w:rPr>
          <w:rFonts w:ascii="Arial" w:hAnsi="Arial" w:cs="Arial"/>
          <w:b/>
          <w:bCs/>
          <w:sz w:val="20"/>
          <w:szCs w:val="20"/>
          <w:lang w:eastAsia="en-US"/>
        </w:rPr>
        <w:t xml:space="preserve">ep </w:t>
      </w:r>
      <w:r w:rsidRPr="00901B67">
        <w:rPr>
          <w:rFonts w:ascii="Arial" w:hAnsi="Arial" w:cs="Arial"/>
          <w:b/>
          <w:bCs/>
          <w:sz w:val="20"/>
          <w:szCs w:val="20"/>
          <w:lang w:eastAsia="en-US"/>
        </w:rPr>
        <w:t>in my being, I knew that I would not be alone and lawyers, friends and human rights organisation will support me (...)</w:t>
      </w:r>
      <w:r w:rsidR="006D5505" w:rsidRPr="00901B67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901B67">
        <w:rPr>
          <w:rFonts w:ascii="Arial" w:hAnsi="Arial" w:cs="Arial"/>
          <w:b/>
          <w:bCs/>
          <w:sz w:val="20"/>
          <w:szCs w:val="20"/>
          <w:lang w:eastAsia="en-US"/>
        </w:rPr>
        <w:t xml:space="preserve">I will now support your endless efforts for the release of other prisoners of conscience like the activist </w:t>
      </w:r>
      <w:proofErr w:type="spellStart"/>
      <w:r w:rsidRPr="00901B67">
        <w:rPr>
          <w:rFonts w:ascii="Arial" w:hAnsi="Arial" w:cs="Arial"/>
          <w:b/>
          <w:bCs/>
          <w:sz w:val="20"/>
          <w:szCs w:val="20"/>
          <w:lang w:eastAsia="en-US"/>
        </w:rPr>
        <w:t>Saïkou</w:t>
      </w:r>
      <w:proofErr w:type="spellEnd"/>
      <w:r w:rsidRPr="00901B67">
        <w:rPr>
          <w:rFonts w:ascii="Arial" w:hAnsi="Arial" w:cs="Arial"/>
          <w:b/>
          <w:bCs/>
          <w:sz w:val="20"/>
          <w:szCs w:val="20"/>
          <w:lang w:eastAsia="en-US"/>
        </w:rPr>
        <w:t xml:space="preserve"> Yaya and others.’’</w:t>
      </w:r>
    </w:p>
    <w:p w14:paraId="7F668F40" w14:textId="77777777" w:rsidR="001539CA" w:rsidRPr="00901B67" w:rsidRDefault="001539CA" w:rsidP="00901B67">
      <w:pPr>
        <w:jc w:val="both"/>
        <w:rPr>
          <w:rFonts w:ascii="Arial" w:hAnsi="Arial" w:cs="Arial"/>
          <w:szCs w:val="20"/>
          <w:lang w:eastAsia="en-US"/>
        </w:rPr>
      </w:pPr>
    </w:p>
    <w:p w14:paraId="3EF59D5F" w14:textId="77777777" w:rsidR="001539CA" w:rsidRPr="00901B67" w:rsidRDefault="001539CA" w:rsidP="00901B67">
      <w:pPr>
        <w:jc w:val="both"/>
        <w:rPr>
          <w:rFonts w:ascii="Arial" w:hAnsi="Arial" w:cs="Arial"/>
          <w:szCs w:val="20"/>
          <w:lang w:eastAsia="en-US"/>
        </w:rPr>
      </w:pPr>
    </w:p>
    <w:p w14:paraId="6FA31349" w14:textId="77777777" w:rsidR="001539CA" w:rsidRPr="00901B67" w:rsidRDefault="001539CA" w:rsidP="00901B67">
      <w:pPr>
        <w:jc w:val="both"/>
        <w:rPr>
          <w:rFonts w:ascii="Arial" w:hAnsi="Arial" w:cs="Arial"/>
          <w:szCs w:val="20"/>
          <w:lang w:eastAsia="en-US"/>
        </w:rPr>
      </w:pPr>
      <w:bookmarkStart w:id="0" w:name="_GoBack"/>
      <w:bookmarkEnd w:id="0"/>
    </w:p>
    <w:p w14:paraId="3C931668" w14:textId="77777777" w:rsidR="001539CA" w:rsidRPr="00901B67" w:rsidRDefault="001539CA" w:rsidP="00901B67">
      <w:pPr>
        <w:jc w:val="both"/>
        <w:rPr>
          <w:rFonts w:ascii="Arial" w:hAnsi="Arial" w:cs="Arial"/>
          <w:b/>
          <w:sz w:val="20"/>
          <w:szCs w:val="20"/>
        </w:rPr>
      </w:pPr>
    </w:p>
    <w:p w14:paraId="71CF71F7" w14:textId="53809C7A" w:rsidR="001539CA" w:rsidRPr="00901B67" w:rsidRDefault="001539CA" w:rsidP="00901B67">
      <w:pPr>
        <w:jc w:val="both"/>
        <w:rPr>
          <w:rFonts w:ascii="Arial" w:hAnsi="Arial" w:cs="Arial"/>
          <w:b/>
          <w:sz w:val="20"/>
          <w:szCs w:val="20"/>
        </w:rPr>
      </w:pPr>
      <w:r w:rsidRPr="00901B67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29428F" w:rsidRPr="00901B67">
        <w:rPr>
          <w:rFonts w:ascii="Arial" w:hAnsi="Arial" w:cs="Arial"/>
          <w:b/>
          <w:sz w:val="20"/>
          <w:szCs w:val="20"/>
        </w:rPr>
        <w:t>Oumar</w:t>
      </w:r>
      <w:proofErr w:type="spellEnd"/>
      <w:r w:rsidR="0029428F" w:rsidRPr="00901B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734A2" w:rsidRPr="00901B67">
        <w:rPr>
          <w:rFonts w:ascii="Arial" w:hAnsi="Arial" w:cs="Arial"/>
          <w:b/>
          <w:sz w:val="20"/>
          <w:szCs w:val="20"/>
        </w:rPr>
        <w:t>Sylla</w:t>
      </w:r>
      <w:proofErr w:type="spellEnd"/>
      <w:r w:rsidR="00D734A2" w:rsidRPr="00901B67">
        <w:rPr>
          <w:rFonts w:ascii="Arial" w:hAnsi="Arial" w:cs="Arial"/>
          <w:b/>
          <w:sz w:val="20"/>
          <w:szCs w:val="20"/>
        </w:rPr>
        <w:t xml:space="preserve"> (</w:t>
      </w:r>
      <w:r w:rsidR="00993997" w:rsidRPr="00901B67">
        <w:rPr>
          <w:rFonts w:ascii="Arial" w:hAnsi="Arial" w:cs="Arial"/>
          <w:sz w:val="20"/>
          <w:szCs w:val="20"/>
        </w:rPr>
        <w:t>He/His</w:t>
      </w:r>
      <w:r w:rsidRPr="00901B67">
        <w:rPr>
          <w:rFonts w:ascii="Arial" w:hAnsi="Arial" w:cs="Arial"/>
          <w:sz w:val="20"/>
          <w:szCs w:val="20"/>
        </w:rPr>
        <w:t>)</w:t>
      </w:r>
    </w:p>
    <w:p w14:paraId="3E53F6EF" w14:textId="77777777" w:rsidR="001539CA" w:rsidRPr="00901B67" w:rsidRDefault="001539CA" w:rsidP="00901B67">
      <w:pPr>
        <w:jc w:val="both"/>
        <w:rPr>
          <w:rFonts w:ascii="Arial" w:hAnsi="Arial" w:cs="Arial"/>
          <w:b/>
          <w:sz w:val="20"/>
          <w:szCs w:val="20"/>
        </w:rPr>
      </w:pPr>
    </w:p>
    <w:p w14:paraId="3634FF60" w14:textId="63766AAF" w:rsidR="00696A6A" w:rsidRPr="00901B67" w:rsidRDefault="00696A6A" w:rsidP="00901B67">
      <w:pPr>
        <w:jc w:val="both"/>
        <w:rPr>
          <w:rFonts w:ascii="Arial" w:hAnsi="Arial" w:cs="Arial"/>
          <w:b/>
          <w:sz w:val="20"/>
          <w:szCs w:val="20"/>
        </w:rPr>
      </w:pPr>
      <w:r w:rsidRPr="00901B67">
        <w:rPr>
          <w:rFonts w:ascii="Arial" w:hAnsi="Arial" w:cs="Arial"/>
          <w:b/>
          <w:sz w:val="20"/>
          <w:szCs w:val="20"/>
        </w:rPr>
        <w:t xml:space="preserve">THIS IS THE </w:t>
      </w:r>
      <w:r w:rsidR="00073338" w:rsidRPr="00901B67">
        <w:rPr>
          <w:rFonts w:ascii="Arial" w:hAnsi="Arial" w:cs="Arial"/>
          <w:b/>
          <w:sz w:val="20"/>
          <w:szCs w:val="20"/>
        </w:rPr>
        <w:t xml:space="preserve">SECOND </w:t>
      </w:r>
      <w:r w:rsidRPr="00901B67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D834E4" w:rsidRPr="00901B67">
        <w:rPr>
          <w:rFonts w:ascii="Arial" w:hAnsi="Arial" w:cs="Arial"/>
          <w:b/>
          <w:sz w:val="20"/>
          <w:szCs w:val="20"/>
        </w:rPr>
        <w:t>64/20</w:t>
      </w:r>
    </w:p>
    <w:p w14:paraId="2A35C378" w14:textId="77777777" w:rsidR="00696A6A" w:rsidRPr="00901B67" w:rsidRDefault="00696A6A" w:rsidP="00901B67">
      <w:pPr>
        <w:jc w:val="both"/>
        <w:rPr>
          <w:rFonts w:ascii="Arial" w:hAnsi="Arial" w:cs="Arial"/>
          <w:b/>
          <w:sz w:val="20"/>
          <w:szCs w:val="20"/>
        </w:rPr>
      </w:pPr>
    </w:p>
    <w:p w14:paraId="5C7475BB" w14:textId="3F46407E" w:rsidR="0026766F" w:rsidRPr="00901B67" w:rsidRDefault="001539CA" w:rsidP="00901B67">
      <w:pPr>
        <w:jc w:val="both"/>
        <w:rPr>
          <w:rFonts w:ascii="Arial" w:hAnsi="Arial" w:cs="Arial"/>
          <w:sz w:val="20"/>
          <w:szCs w:val="20"/>
        </w:rPr>
      </w:pPr>
      <w:r w:rsidRPr="00901B67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BE137A" w:rsidRPr="00901B67">
          <w:rPr>
            <w:rStyle w:val="Hyperlink"/>
            <w:rFonts w:ascii="Arial" w:hAnsi="Arial" w:cs="Arial"/>
            <w:sz w:val="20"/>
            <w:szCs w:val="20"/>
            <w:lang w:val="en-US"/>
          </w:rPr>
          <w:t>https://www.amnesty.org/en/documents/afr29/2224/2020/en/</w:t>
        </w:r>
      </w:hyperlink>
    </w:p>
    <w:sectPr w:rsidR="0026766F" w:rsidRPr="00901B67" w:rsidSect="00901B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71BDA" w14:textId="77777777" w:rsidR="001D1690" w:rsidRDefault="001D1690">
      <w:r>
        <w:separator/>
      </w:r>
    </w:p>
  </w:endnote>
  <w:endnote w:type="continuationSeparator" w:id="0">
    <w:p w14:paraId="2B183EDE" w14:textId="77777777" w:rsidR="001D1690" w:rsidRDefault="001D1690">
      <w:r>
        <w:continuationSeparator/>
      </w:r>
    </w:p>
  </w:endnote>
  <w:endnote w:type="continuationNotice" w:id="1">
    <w:p w14:paraId="50FDC2C3" w14:textId="77777777" w:rsidR="001D1690" w:rsidRDefault="001D1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altName w:val="Franklin Gothic Medium Cond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349E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94C5" w14:textId="77777777" w:rsidR="00901B67" w:rsidRPr="004D1533" w:rsidRDefault="00901B67" w:rsidP="00901B67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0035244F" w14:textId="77777777" w:rsidR="00901B67" w:rsidRPr="004D1533" w:rsidRDefault="00901B67" w:rsidP="00901B67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1C173CBB" w14:textId="77777777" w:rsidR="00901B67" w:rsidRDefault="0090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7FD9" w14:textId="77777777" w:rsidR="001D1690" w:rsidRDefault="001D1690">
      <w:r>
        <w:separator/>
      </w:r>
    </w:p>
  </w:footnote>
  <w:footnote w:type="continuationSeparator" w:id="0">
    <w:p w14:paraId="20EC4D4D" w14:textId="77777777" w:rsidR="001D1690" w:rsidRDefault="001D1690">
      <w:r>
        <w:continuationSeparator/>
      </w:r>
    </w:p>
  </w:footnote>
  <w:footnote w:type="continuationNotice" w:id="1">
    <w:p w14:paraId="523B3352" w14:textId="77777777" w:rsidR="001D1690" w:rsidRDefault="001D1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AE0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909B129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3DE4657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2ACA905" w14:textId="243046F3" w:rsidR="00942D3E" w:rsidRPr="00817483" w:rsidRDefault="00942D3E" w:rsidP="00942D3E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64/20 Index: </w:t>
    </w:r>
    <w:r w:rsidRPr="00547F02">
      <w:rPr>
        <w:rFonts w:ascii="Amnesty Trade Gothic" w:hAnsi="Amnesty Trade Gothic"/>
        <w:sz w:val="16"/>
        <w:szCs w:val="16"/>
      </w:rPr>
      <w:t>AFR 29/3029/2020</w:t>
    </w:r>
    <w:r w:rsidRPr="00547F02" w:rsidDel="00547F02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Guinea</w:t>
    </w:r>
    <w:r>
      <w:rPr>
        <w:rFonts w:ascii="Amnesty Trade Gothic" w:hAnsi="Amnesty Trade Gothic"/>
        <w:sz w:val="16"/>
        <w:szCs w:val="16"/>
      </w:rPr>
      <w:tab/>
      <w:t>Date: 9 September 2020</w:t>
    </w:r>
  </w:p>
  <w:p w14:paraId="66BE075A" w14:textId="485FF469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227B" w14:textId="77777777" w:rsidR="00582A06" w:rsidRDefault="00582A06"/>
  <w:p w14:paraId="6B0BB698" w14:textId="77777777" w:rsidR="00C54DEF" w:rsidRDefault="00C54DEF" w:rsidP="00C54DEF">
    <w:pPr>
      <w:tabs>
        <w:tab w:val="right" w:pos="10203"/>
      </w:tabs>
      <w:rPr>
        <w:rFonts w:ascii="Amnesty Trade Gothic" w:hAnsi="Amnesty Trade Gothic"/>
        <w:sz w:val="16"/>
        <w:szCs w:val="16"/>
      </w:rPr>
    </w:pPr>
  </w:p>
  <w:p w14:paraId="22E36D3F" w14:textId="6A064429" w:rsidR="00582A06" w:rsidRDefault="00C54DEF" w:rsidP="00C54DE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64/20 Index: </w:t>
    </w:r>
    <w:r w:rsidRPr="00547F02">
      <w:rPr>
        <w:rFonts w:ascii="Amnesty Trade Gothic" w:hAnsi="Amnesty Trade Gothic"/>
        <w:sz w:val="16"/>
        <w:szCs w:val="16"/>
      </w:rPr>
      <w:t>AFR 29/3029/2020</w:t>
    </w:r>
    <w:r w:rsidRPr="00547F02" w:rsidDel="00547F02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Guinea</w:t>
    </w:r>
    <w:r>
      <w:rPr>
        <w:rFonts w:ascii="Amnesty Trade Gothic" w:hAnsi="Amnesty Trade Gothic"/>
        <w:sz w:val="16"/>
        <w:szCs w:val="16"/>
      </w:rPr>
      <w:tab/>
      <w:t>Date: 9 September 2020</w:t>
    </w:r>
  </w:p>
  <w:p w14:paraId="0D71BA14" w14:textId="77777777" w:rsidR="00C54DEF" w:rsidRPr="0022665F" w:rsidRDefault="00C54DEF" w:rsidP="00C54DEF">
    <w:pPr>
      <w:tabs>
        <w:tab w:val="right" w:pos="102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74"/>
    <w:rsid w:val="000106EF"/>
    <w:rsid w:val="00014A32"/>
    <w:rsid w:val="00017914"/>
    <w:rsid w:val="00023EE0"/>
    <w:rsid w:val="00047F8B"/>
    <w:rsid w:val="000618FB"/>
    <w:rsid w:val="00073338"/>
    <w:rsid w:val="000756B3"/>
    <w:rsid w:val="000843E5"/>
    <w:rsid w:val="00093012"/>
    <w:rsid w:val="000A3D7B"/>
    <w:rsid w:val="000A756A"/>
    <w:rsid w:val="000B23F7"/>
    <w:rsid w:val="000C0DE5"/>
    <w:rsid w:val="000C3B43"/>
    <w:rsid w:val="000D14BC"/>
    <w:rsid w:val="000E007B"/>
    <w:rsid w:val="000F0AF1"/>
    <w:rsid w:val="000F11B8"/>
    <w:rsid w:val="00107641"/>
    <w:rsid w:val="00114598"/>
    <w:rsid w:val="00140DDC"/>
    <w:rsid w:val="001411BF"/>
    <w:rsid w:val="001539CA"/>
    <w:rsid w:val="00161230"/>
    <w:rsid w:val="001624EA"/>
    <w:rsid w:val="001671E0"/>
    <w:rsid w:val="001879CD"/>
    <w:rsid w:val="001951FB"/>
    <w:rsid w:val="00196F3C"/>
    <w:rsid w:val="001B7B2B"/>
    <w:rsid w:val="001D1690"/>
    <w:rsid w:val="001E0993"/>
    <w:rsid w:val="001E1790"/>
    <w:rsid w:val="001F696E"/>
    <w:rsid w:val="00203A02"/>
    <w:rsid w:val="002251F4"/>
    <w:rsid w:val="0022665F"/>
    <w:rsid w:val="00241498"/>
    <w:rsid w:val="0024477A"/>
    <w:rsid w:val="00246BBF"/>
    <w:rsid w:val="00252DBB"/>
    <w:rsid w:val="00253DD2"/>
    <w:rsid w:val="002613E0"/>
    <w:rsid w:val="0026672D"/>
    <w:rsid w:val="0026766F"/>
    <w:rsid w:val="0027166B"/>
    <w:rsid w:val="00273A2C"/>
    <w:rsid w:val="00282ADC"/>
    <w:rsid w:val="00283552"/>
    <w:rsid w:val="00290383"/>
    <w:rsid w:val="002923B7"/>
    <w:rsid w:val="002932CE"/>
    <w:rsid w:val="0029428F"/>
    <w:rsid w:val="00296158"/>
    <w:rsid w:val="00297D91"/>
    <w:rsid w:val="002A3BFE"/>
    <w:rsid w:val="002A3DB8"/>
    <w:rsid w:val="002F0BE0"/>
    <w:rsid w:val="00310926"/>
    <w:rsid w:val="0031156D"/>
    <w:rsid w:val="003117D0"/>
    <w:rsid w:val="00320AAC"/>
    <w:rsid w:val="00334F99"/>
    <w:rsid w:val="00335AD0"/>
    <w:rsid w:val="00342290"/>
    <w:rsid w:val="00347243"/>
    <w:rsid w:val="0034733A"/>
    <w:rsid w:val="00350BE6"/>
    <w:rsid w:val="00356298"/>
    <w:rsid w:val="00370CFC"/>
    <w:rsid w:val="00373521"/>
    <w:rsid w:val="003738D8"/>
    <w:rsid w:val="00373E52"/>
    <w:rsid w:val="003917E9"/>
    <w:rsid w:val="00393A44"/>
    <w:rsid w:val="003A116C"/>
    <w:rsid w:val="003A2A73"/>
    <w:rsid w:val="003B7FF5"/>
    <w:rsid w:val="003D13D2"/>
    <w:rsid w:val="003D1A64"/>
    <w:rsid w:val="003D377A"/>
    <w:rsid w:val="003E09A8"/>
    <w:rsid w:val="003E486F"/>
    <w:rsid w:val="003F1828"/>
    <w:rsid w:val="00415A74"/>
    <w:rsid w:val="00450C13"/>
    <w:rsid w:val="004534E0"/>
    <w:rsid w:val="00464C1A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28AF"/>
    <w:rsid w:val="005040F2"/>
    <w:rsid w:val="00504DB4"/>
    <w:rsid w:val="00506A89"/>
    <w:rsid w:val="005078F0"/>
    <w:rsid w:val="0051478B"/>
    <w:rsid w:val="005149A9"/>
    <w:rsid w:val="00515013"/>
    <w:rsid w:val="005356E4"/>
    <w:rsid w:val="0053584A"/>
    <w:rsid w:val="0054186C"/>
    <w:rsid w:val="00547F02"/>
    <w:rsid w:val="005534BC"/>
    <w:rsid w:val="00557A54"/>
    <w:rsid w:val="00577E5C"/>
    <w:rsid w:val="00582A06"/>
    <w:rsid w:val="005913B4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25F74"/>
    <w:rsid w:val="00630B29"/>
    <w:rsid w:val="00641694"/>
    <w:rsid w:val="00645137"/>
    <w:rsid w:val="0064534B"/>
    <w:rsid w:val="0065199E"/>
    <w:rsid w:val="00656E70"/>
    <w:rsid w:val="00664AB1"/>
    <w:rsid w:val="006814D6"/>
    <w:rsid w:val="00681FB0"/>
    <w:rsid w:val="006820E8"/>
    <w:rsid w:val="00685C2C"/>
    <w:rsid w:val="00693EB8"/>
    <w:rsid w:val="006966F6"/>
    <w:rsid w:val="00696A6A"/>
    <w:rsid w:val="006B1410"/>
    <w:rsid w:val="006B47FE"/>
    <w:rsid w:val="006C2190"/>
    <w:rsid w:val="006C3DE2"/>
    <w:rsid w:val="006C522F"/>
    <w:rsid w:val="006C5FCE"/>
    <w:rsid w:val="006D5505"/>
    <w:rsid w:val="006D7441"/>
    <w:rsid w:val="00712F1E"/>
    <w:rsid w:val="007179E8"/>
    <w:rsid w:val="007235EB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A7EE9"/>
    <w:rsid w:val="007B0282"/>
    <w:rsid w:val="007B3E54"/>
    <w:rsid w:val="007E0CAD"/>
    <w:rsid w:val="007E3250"/>
    <w:rsid w:val="007E57A7"/>
    <w:rsid w:val="007F1204"/>
    <w:rsid w:val="007F4D1F"/>
    <w:rsid w:val="0080271C"/>
    <w:rsid w:val="0081100F"/>
    <w:rsid w:val="00812DD1"/>
    <w:rsid w:val="00813CB4"/>
    <w:rsid w:val="00815508"/>
    <w:rsid w:val="008224D0"/>
    <w:rsid w:val="008241AB"/>
    <w:rsid w:val="0085014E"/>
    <w:rsid w:val="0086100E"/>
    <w:rsid w:val="0086363D"/>
    <w:rsid w:val="008709B5"/>
    <w:rsid w:val="00875E19"/>
    <w:rsid w:val="008768AD"/>
    <w:rsid w:val="00886F5F"/>
    <w:rsid w:val="008A7A96"/>
    <w:rsid w:val="008B5BAE"/>
    <w:rsid w:val="008B62DC"/>
    <w:rsid w:val="008C6392"/>
    <w:rsid w:val="008C6EF7"/>
    <w:rsid w:val="008D1158"/>
    <w:rsid w:val="008D4455"/>
    <w:rsid w:val="008E1B3C"/>
    <w:rsid w:val="008E48B0"/>
    <w:rsid w:val="008F0446"/>
    <w:rsid w:val="008F0D42"/>
    <w:rsid w:val="008F0D7B"/>
    <w:rsid w:val="008F12C9"/>
    <w:rsid w:val="008F64FC"/>
    <w:rsid w:val="00901B67"/>
    <w:rsid w:val="009144AA"/>
    <w:rsid w:val="009160F6"/>
    <w:rsid w:val="00916573"/>
    <w:rsid w:val="00942D3E"/>
    <w:rsid w:val="00946781"/>
    <w:rsid w:val="00950C7F"/>
    <w:rsid w:val="00956E6B"/>
    <w:rsid w:val="00963CA3"/>
    <w:rsid w:val="0097246F"/>
    <w:rsid w:val="009824A6"/>
    <w:rsid w:val="00985339"/>
    <w:rsid w:val="00985F2C"/>
    <w:rsid w:val="00987C31"/>
    <w:rsid w:val="009904C9"/>
    <w:rsid w:val="00993997"/>
    <w:rsid w:val="009971C5"/>
    <w:rsid w:val="009C0BC3"/>
    <w:rsid w:val="009D34C8"/>
    <w:rsid w:val="009D5F0B"/>
    <w:rsid w:val="009E0910"/>
    <w:rsid w:val="009E2CC1"/>
    <w:rsid w:val="009F4BB3"/>
    <w:rsid w:val="00A11181"/>
    <w:rsid w:val="00A22504"/>
    <w:rsid w:val="00A24C32"/>
    <w:rsid w:val="00A34E1D"/>
    <w:rsid w:val="00A54BC1"/>
    <w:rsid w:val="00A7073D"/>
    <w:rsid w:val="00A76D99"/>
    <w:rsid w:val="00AB00B1"/>
    <w:rsid w:val="00AC6CA1"/>
    <w:rsid w:val="00AE7E51"/>
    <w:rsid w:val="00AF1093"/>
    <w:rsid w:val="00AF1FE1"/>
    <w:rsid w:val="00AF4CF9"/>
    <w:rsid w:val="00B01951"/>
    <w:rsid w:val="00B043D9"/>
    <w:rsid w:val="00B06C40"/>
    <w:rsid w:val="00B06E79"/>
    <w:rsid w:val="00B144BA"/>
    <w:rsid w:val="00B166C2"/>
    <w:rsid w:val="00B22D7A"/>
    <w:rsid w:val="00B252ED"/>
    <w:rsid w:val="00B33D3D"/>
    <w:rsid w:val="00B37208"/>
    <w:rsid w:val="00B4432F"/>
    <w:rsid w:val="00B60FB0"/>
    <w:rsid w:val="00B64E15"/>
    <w:rsid w:val="00B75929"/>
    <w:rsid w:val="00B811E7"/>
    <w:rsid w:val="00B84EF8"/>
    <w:rsid w:val="00B875A2"/>
    <w:rsid w:val="00B9147D"/>
    <w:rsid w:val="00B950B1"/>
    <w:rsid w:val="00BA31FC"/>
    <w:rsid w:val="00BB309F"/>
    <w:rsid w:val="00BC2A04"/>
    <w:rsid w:val="00BD2B04"/>
    <w:rsid w:val="00BD443E"/>
    <w:rsid w:val="00BE137A"/>
    <w:rsid w:val="00BE1A73"/>
    <w:rsid w:val="00BE2450"/>
    <w:rsid w:val="00BE4AEB"/>
    <w:rsid w:val="00BF2595"/>
    <w:rsid w:val="00C11E9F"/>
    <w:rsid w:val="00C264C5"/>
    <w:rsid w:val="00C54DEF"/>
    <w:rsid w:val="00C55AEC"/>
    <w:rsid w:val="00C55BEE"/>
    <w:rsid w:val="00C64997"/>
    <w:rsid w:val="00C843A6"/>
    <w:rsid w:val="00C87C06"/>
    <w:rsid w:val="00C9126C"/>
    <w:rsid w:val="00CA19FC"/>
    <w:rsid w:val="00CB47CB"/>
    <w:rsid w:val="00CB6FA7"/>
    <w:rsid w:val="00CC73AE"/>
    <w:rsid w:val="00CD26C3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34A2"/>
    <w:rsid w:val="00D834E4"/>
    <w:rsid w:val="00D85FE8"/>
    <w:rsid w:val="00DA0C5A"/>
    <w:rsid w:val="00DC2AC9"/>
    <w:rsid w:val="00DC5FB0"/>
    <w:rsid w:val="00DC6ACD"/>
    <w:rsid w:val="00DC6E6F"/>
    <w:rsid w:val="00DD3ABE"/>
    <w:rsid w:val="00DD777F"/>
    <w:rsid w:val="00DD7EB3"/>
    <w:rsid w:val="00DE2CC9"/>
    <w:rsid w:val="00DF00FA"/>
    <w:rsid w:val="00DF0C26"/>
    <w:rsid w:val="00DF2019"/>
    <w:rsid w:val="00E03E62"/>
    <w:rsid w:val="00E04296"/>
    <w:rsid w:val="00E23769"/>
    <w:rsid w:val="00E2387F"/>
    <w:rsid w:val="00E3170D"/>
    <w:rsid w:val="00E53720"/>
    <w:rsid w:val="00E5518D"/>
    <w:rsid w:val="00E57B97"/>
    <w:rsid w:val="00E601DC"/>
    <w:rsid w:val="00E61915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305"/>
    <w:rsid w:val="00EC2C85"/>
    <w:rsid w:val="00ED61F1"/>
    <w:rsid w:val="00EE0D3F"/>
    <w:rsid w:val="00F11600"/>
    <w:rsid w:val="00F20743"/>
    <w:rsid w:val="00F25545"/>
    <w:rsid w:val="00F4572A"/>
    <w:rsid w:val="00F54365"/>
    <w:rsid w:val="00F73E16"/>
    <w:rsid w:val="00F7781E"/>
    <w:rsid w:val="00F95961"/>
    <w:rsid w:val="00F97D51"/>
    <w:rsid w:val="00FB2BDA"/>
    <w:rsid w:val="00FB3CEC"/>
    <w:rsid w:val="00FC42DA"/>
    <w:rsid w:val="00FE7504"/>
    <w:rsid w:val="00FE77C5"/>
    <w:rsid w:val="0204C732"/>
    <w:rsid w:val="02163387"/>
    <w:rsid w:val="0550B4F5"/>
    <w:rsid w:val="0A89FBC7"/>
    <w:rsid w:val="0AB48017"/>
    <w:rsid w:val="0BE03AA0"/>
    <w:rsid w:val="0DAAD844"/>
    <w:rsid w:val="0EC92A51"/>
    <w:rsid w:val="10B16483"/>
    <w:rsid w:val="1A842DBA"/>
    <w:rsid w:val="1D559FFC"/>
    <w:rsid w:val="2149EC37"/>
    <w:rsid w:val="2B429952"/>
    <w:rsid w:val="2FB160B5"/>
    <w:rsid w:val="30312F5C"/>
    <w:rsid w:val="33B0A0B3"/>
    <w:rsid w:val="33ECC104"/>
    <w:rsid w:val="359FF880"/>
    <w:rsid w:val="4881CF53"/>
    <w:rsid w:val="4B8DA065"/>
    <w:rsid w:val="51DF47E5"/>
    <w:rsid w:val="56A52AE2"/>
    <w:rsid w:val="5A75646B"/>
    <w:rsid w:val="5D3450B6"/>
    <w:rsid w:val="62B53D5E"/>
    <w:rsid w:val="661321BE"/>
    <w:rsid w:val="6A306DB5"/>
    <w:rsid w:val="6FB02BF2"/>
    <w:rsid w:val="723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8227EF"/>
  <w14:defaultImageDpi w14:val="0"/>
  <w15:docId w15:val="{9F349C51-27CC-426F-8B51-CAB1CF39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D834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117D0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fr29/2224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3253-F1CF-4A5D-A69B-3B5A40F9C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06EF6-7E03-45ED-B70A-D2AD3E336A61}">
  <ds:schemaRefs>
    <ds:schemaRef ds:uri="http://schemas.openxmlformats.org/package/2006/metadata/core-properties"/>
    <ds:schemaRef ds:uri="http://purl.org/dc/dcmitype/"/>
    <ds:schemaRef ds:uri="106ac91d-d4ab-4687-802e-6fe3051e6a0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8ff88097-3b29-4e91-b7bf-6c5ef789081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732B0F-FACE-4079-8133-0499C2510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CE645-74FE-405B-8AEB-593C5DCC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Kine Fatim Diop</dc:creator>
  <cp:keywords/>
  <dc:description/>
  <cp:lastModifiedBy>Laura Galeano</cp:lastModifiedBy>
  <cp:revision>2</cp:revision>
  <dcterms:created xsi:type="dcterms:W3CDTF">2020-09-09T17:18:00Z</dcterms:created>
  <dcterms:modified xsi:type="dcterms:W3CDTF">2020-09-09T17:18:00Z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