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227A7" w14:textId="40AEFD01" w:rsidR="003E09A8" w:rsidRPr="00DF5FF7" w:rsidRDefault="0026766F" w:rsidP="00DF5FF7">
      <w:pPr>
        <w:pStyle w:val="AIUrgentActionTopHeading"/>
        <w:tabs>
          <w:tab w:val="clear" w:pos="567"/>
        </w:tabs>
        <w:spacing w:line="240" w:lineRule="auto"/>
        <w:rPr>
          <w:rFonts w:cs="Arial"/>
          <w:sz w:val="80"/>
          <w:szCs w:val="80"/>
        </w:rPr>
      </w:pPr>
      <w:r w:rsidRPr="00DF5FF7">
        <w:rPr>
          <w:rFonts w:cs="Arial"/>
          <w:sz w:val="80"/>
          <w:szCs w:val="80"/>
          <w:highlight w:val="yellow"/>
        </w:rPr>
        <w:t>URGENT ACTION</w:t>
      </w:r>
    </w:p>
    <w:p w14:paraId="6FC805C4" w14:textId="77777777" w:rsidR="00AF1FE1" w:rsidRPr="00DF5FF7" w:rsidRDefault="00AF1FE1" w:rsidP="00DF5FF7">
      <w:pPr>
        <w:rPr>
          <w:rFonts w:ascii="Arial" w:hAnsi="Arial" w:cs="Arial"/>
          <w:b/>
          <w:sz w:val="20"/>
          <w:szCs w:val="20"/>
        </w:rPr>
      </w:pPr>
    </w:p>
    <w:p w14:paraId="679220D1" w14:textId="459D5366" w:rsidR="00696A6A" w:rsidRPr="00C66139" w:rsidRDefault="000103DF" w:rsidP="00DF5FF7">
      <w:pPr>
        <w:rPr>
          <w:rFonts w:ascii="Arial" w:hAnsi="Arial" w:cs="Arial"/>
          <w:b/>
          <w:sz w:val="34"/>
          <w:szCs w:val="34"/>
          <w:lang w:eastAsia="es-MX"/>
        </w:rPr>
      </w:pPr>
      <w:r w:rsidRPr="00C66139">
        <w:rPr>
          <w:rFonts w:ascii="Arial" w:hAnsi="Arial" w:cs="Arial"/>
          <w:b/>
          <w:sz w:val="34"/>
          <w:szCs w:val="34"/>
          <w:lang w:eastAsia="es-MX"/>
        </w:rPr>
        <w:t>AZIMJAN ASKAROV</w:t>
      </w:r>
      <w:r w:rsidR="00954A2D" w:rsidRPr="00C66139">
        <w:rPr>
          <w:rFonts w:ascii="Arial" w:hAnsi="Arial" w:cs="Arial"/>
          <w:b/>
          <w:sz w:val="34"/>
          <w:szCs w:val="34"/>
          <w:lang w:eastAsia="es-MX"/>
        </w:rPr>
        <w:t xml:space="preserve"> DIED IN PRISON</w:t>
      </w:r>
    </w:p>
    <w:p w14:paraId="6C01F26D" w14:textId="3C1A4444" w:rsidR="001539CA" w:rsidRPr="00DF5FF7" w:rsidRDefault="00954A2D" w:rsidP="00C66139">
      <w:pPr>
        <w:rPr>
          <w:rFonts w:ascii="Arial" w:hAnsi="Arial" w:cs="Arial"/>
          <w:b/>
          <w:i/>
          <w:sz w:val="22"/>
          <w:szCs w:val="22"/>
          <w:lang w:eastAsia="es-MX"/>
        </w:rPr>
      </w:pPr>
      <w:r w:rsidRPr="00DF5FF7">
        <w:rPr>
          <w:rFonts w:ascii="Arial" w:hAnsi="Arial" w:cs="Arial"/>
          <w:b/>
          <w:color w:val="000000"/>
          <w:sz w:val="22"/>
          <w:szCs w:val="22"/>
          <w:lang w:eastAsia="es-MX"/>
        </w:rPr>
        <w:t xml:space="preserve">Azimjan Askarov, </w:t>
      </w:r>
      <w:r w:rsidR="002C4ABA" w:rsidRPr="00DF5FF7">
        <w:rPr>
          <w:rFonts w:ascii="Arial" w:hAnsi="Arial" w:cs="Arial"/>
          <w:b/>
          <w:color w:val="000000"/>
          <w:sz w:val="22"/>
          <w:szCs w:val="22"/>
          <w:lang w:eastAsia="es-MX"/>
        </w:rPr>
        <w:t xml:space="preserve">a </w:t>
      </w:r>
      <w:r w:rsidRPr="00DF5FF7">
        <w:rPr>
          <w:rFonts w:ascii="Arial" w:hAnsi="Arial" w:cs="Arial"/>
          <w:b/>
          <w:color w:val="000000"/>
          <w:sz w:val="22"/>
          <w:szCs w:val="22"/>
          <w:lang w:eastAsia="es-MX"/>
        </w:rPr>
        <w:t>human rights defender and artist, died on 25 July in prison in Kyrgyzstan after showing symptoms of C</w:t>
      </w:r>
      <w:r w:rsidR="000103DF" w:rsidRPr="00DF5FF7">
        <w:rPr>
          <w:rFonts w:ascii="Arial" w:hAnsi="Arial" w:cs="Arial"/>
          <w:b/>
          <w:color w:val="000000"/>
          <w:sz w:val="22"/>
          <w:szCs w:val="22"/>
          <w:lang w:eastAsia="es-MX"/>
        </w:rPr>
        <w:t>OVID</w:t>
      </w:r>
      <w:r w:rsidRPr="00DF5FF7">
        <w:rPr>
          <w:rFonts w:ascii="Arial" w:hAnsi="Arial" w:cs="Arial"/>
          <w:b/>
          <w:color w:val="000000"/>
          <w:sz w:val="22"/>
          <w:szCs w:val="22"/>
          <w:lang w:eastAsia="es-MX"/>
        </w:rPr>
        <w:t xml:space="preserve">-19. </w:t>
      </w:r>
      <w:r w:rsidR="002C4ABA" w:rsidRPr="00DF5FF7">
        <w:rPr>
          <w:rFonts w:ascii="Arial" w:hAnsi="Arial" w:cs="Arial"/>
          <w:b/>
          <w:color w:val="000000"/>
          <w:sz w:val="22"/>
          <w:szCs w:val="22"/>
          <w:lang w:eastAsia="es-MX"/>
        </w:rPr>
        <w:t xml:space="preserve">Azimjan Askarov spent ten years jailed </w:t>
      </w:r>
      <w:r w:rsidR="008E3891" w:rsidRPr="00DF5FF7">
        <w:rPr>
          <w:rFonts w:ascii="Arial" w:hAnsi="Arial" w:cs="Arial"/>
          <w:b/>
          <w:color w:val="000000"/>
          <w:sz w:val="22"/>
          <w:szCs w:val="22"/>
          <w:lang w:eastAsia="es-MX"/>
        </w:rPr>
        <w:t>on fabricated charges</w:t>
      </w:r>
      <w:r w:rsidR="002C4ABA" w:rsidRPr="00DF5FF7">
        <w:rPr>
          <w:rFonts w:ascii="Arial" w:hAnsi="Arial" w:cs="Arial"/>
          <w:b/>
          <w:color w:val="000000"/>
          <w:sz w:val="22"/>
          <w:szCs w:val="22"/>
          <w:lang w:eastAsia="es-MX"/>
        </w:rPr>
        <w:t xml:space="preserve"> in retaliation for his human rights work. </w:t>
      </w:r>
    </w:p>
    <w:p w14:paraId="21BE2D25" w14:textId="77777777" w:rsidR="001539CA" w:rsidRPr="00DF5FF7" w:rsidRDefault="001539CA" w:rsidP="00DF5FF7">
      <w:pPr>
        <w:rPr>
          <w:rFonts w:ascii="Arial" w:hAnsi="Arial" w:cs="Arial"/>
          <w:b/>
          <w:color w:val="FF0000"/>
          <w:sz w:val="20"/>
          <w:szCs w:val="20"/>
          <w:lang w:eastAsia="es-MX"/>
        </w:rPr>
      </w:pPr>
    </w:p>
    <w:p w14:paraId="17D6AD80" w14:textId="77777777" w:rsidR="00B64E15" w:rsidRPr="00DF5FF7" w:rsidRDefault="00B64E15" w:rsidP="00DF5FF7">
      <w:pPr>
        <w:rPr>
          <w:rFonts w:ascii="Arial" w:hAnsi="Arial" w:cs="Arial"/>
          <w:b/>
          <w:i/>
          <w:sz w:val="22"/>
          <w:szCs w:val="22"/>
          <w:lang w:eastAsia="es-MX"/>
        </w:rPr>
      </w:pPr>
      <w:r w:rsidRPr="00DF5FF7">
        <w:rPr>
          <w:rFonts w:ascii="Arial" w:hAnsi="Arial" w:cs="Arial"/>
          <w:b/>
          <w:color w:val="FF0000"/>
          <w:sz w:val="22"/>
          <w:szCs w:val="22"/>
          <w:lang w:eastAsia="es-MX"/>
        </w:rPr>
        <w:t>NO FURTHER ACTION IS REQUESTED. MANY THANKS TO ALL WHO SENT APPEALS.</w:t>
      </w:r>
    </w:p>
    <w:p w14:paraId="21CABECD" w14:textId="77777777" w:rsidR="001539CA" w:rsidRPr="00DF5FF7" w:rsidRDefault="001539CA" w:rsidP="00DF5FF7">
      <w:pPr>
        <w:jc w:val="both"/>
        <w:rPr>
          <w:rFonts w:ascii="Arial" w:hAnsi="Arial" w:cs="Arial"/>
          <w:b/>
          <w:i/>
          <w:sz w:val="20"/>
          <w:szCs w:val="20"/>
          <w:lang w:eastAsia="es-MX"/>
        </w:rPr>
      </w:pPr>
    </w:p>
    <w:p w14:paraId="4548B751" w14:textId="72C3DB42" w:rsidR="00954A2D" w:rsidRPr="00DF5FF7" w:rsidRDefault="00954A2D" w:rsidP="00DF5FF7">
      <w:pPr>
        <w:jc w:val="both"/>
        <w:rPr>
          <w:rFonts w:ascii="Arial" w:hAnsi="Arial" w:cs="Arial"/>
          <w:bCs/>
          <w:iCs/>
          <w:sz w:val="20"/>
          <w:szCs w:val="20"/>
          <w:lang w:eastAsia="en-US"/>
        </w:rPr>
      </w:pPr>
      <w:r w:rsidRPr="00DF5FF7">
        <w:rPr>
          <w:rFonts w:ascii="Arial" w:hAnsi="Arial" w:cs="Arial"/>
          <w:bCs/>
          <w:iCs/>
          <w:sz w:val="20"/>
          <w:szCs w:val="20"/>
          <w:lang w:eastAsia="en-US"/>
        </w:rPr>
        <w:t xml:space="preserve">A prisoner of conscience, tenacious human rights defender and talented artist, </w:t>
      </w:r>
      <w:r w:rsidR="006670B9" w:rsidRPr="00DF5FF7">
        <w:rPr>
          <w:rFonts w:ascii="Arial" w:hAnsi="Arial" w:cs="Arial"/>
          <w:bCs/>
          <w:iCs/>
          <w:sz w:val="20"/>
          <w:szCs w:val="20"/>
          <w:lang w:eastAsia="en-US"/>
        </w:rPr>
        <w:t>Azimjan Askarov</w:t>
      </w:r>
      <w:r w:rsidRPr="00DF5FF7">
        <w:rPr>
          <w:rFonts w:ascii="Arial" w:hAnsi="Arial" w:cs="Arial"/>
          <w:bCs/>
          <w:iCs/>
          <w:sz w:val="20"/>
          <w:szCs w:val="20"/>
          <w:lang w:eastAsia="en-US"/>
        </w:rPr>
        <w:t xml:space="preserve"> died in prison on 25 July at the age of 69. </w:t>
      </w:r>
      <w:r w:rsidR="008E3891" w:rsidRPr="00DF5FF7">
        <w:rPr>
          <w:rFonts w:ascii="Arial" w:hAnsi="Arial" w:cs="Arial"/>
          <w:bCs/>
          <w:iCs/>
          <w:sz w:val="20"/>
          <w:szCs w:val="20"/>
          <w:lang w:eastAsia="en-US"/>
        </w:rPr>
        <w:t>He</w:t>
      </w:r>
      <w:r w:rsidR="002C4ABA" w:rsidRPr="00DF5FF7">
        <w:rPr>
          <w:rFonts w:ascii="Arial" w:hAnsi="Arial" w:cs="Arial"/>
          <w:bCs/>
          <w:iCs/>
          <w:sz w:val="20"/>
          <w:szCs w:val="20"/>
          <w:lang w:eastAsia="en-US"/>
        </w:rPr>
        <w:t xml:space="preserve"> </w:t>
      </w:r>
      <w:r w:rsidRPr="00DF5FF7">
        <w:rPr>
          <w:rFonts w:ascii="Arial" w:hAnsi="Arial" w:cs="Arial"/>
          <w:bCs/>
          <w:iCs/>
          <w:sz w:val="20"/>
          <w:szCs w:val="20"/>
          <w:lang w:eastAsia="en-US"/>
        </w:rPr>
        <w:t>spent ten years in prison after being sentenced to life imprisonment in September 2010 for his purported role in the June 2010 inter-ethnic violence in southern Kyrgyzstan. Amnesty International believes that the charges against him were fabricated to prevent him from carrying out his human rights work. The investigation and trial were marred by fair trial violations and Azimjan</w:t>
      </w:r>
      <w:r w:rsidR="00F56135" w:rsidRPr="00DF5FF7">
        <w:rPr>
          <w:rFonts w:ascii="Arial" w:hAnsi="Arial" w:cs="Arial"/>
          <w:bCs/>
          <w:iCs/>
          <w:sz w:val="20"/>
          <w:szCs w:val="20"/>
          <w:lang w:eastAsia="en-US"/>
        </w:rPr>
        <w:t xml:space="preserve"> Askarov</w:t>
      </w:r>
      <w:r w:rsidRPr="00DF5FF7">
        <w:rPr>
          <w:rFonts w:ascii="Arial" w:hAnsi="Arial" w:cs="Arial"/>
          <w:bCs/>
          <w:iCs/>
          <w:sz w:val="20"/>
          <w:szCs w:val="20"/>
          <w:lang w:eastAsia="en-US"/>
        </w:rPr>
        <w:t>’s credible allegations that he was tortured in pre-trial detention were never properly investigated.</w:t>
      </w:r>
    </w:p>
    <w:p w14:paraId="11AD7BCA" w14:textId="77777777" w:rsidR="00954A2D" w:rsidRPr="00DF5FF7" w:rsidRDefault="00954A2D" w:rsidP="00DF5FF7">
      <w:pPr>
        <w:jc w:val="both"/>
        <w:rPr>
          <w:rFonts w:ascii="Arial" w:hAnsi="Arial" w:cs="Arial"/>
          <w:bCs/>
          <w:iCs/>
          <w:sz w:val="20"/>
          <w:szCs w:val="20"/>
          <w:lang w:eastAsia="en-US"/>
        </w:rPr>
      </w:pPr>
    </w:p>
    <w:p w14:paraId="7ED52838" w14:textId="2F81E427" w:rsidR="006670B9" w:rsidRPr="00DF5FF7" w:rsidRDefault="00954A2D" w:rsidP="00DF5FF7">
      <w:pPr>
        <w:jc w:val="both"/>
        <w:rPr>
          <w:rFonts w:ascii="Arial" w:hAnsi="Arial" w:cs="Arial"/>
          <w:bCs/>
          <w:iCs/>
          <w:sz w:val="20"/>
          <w:szCs w:val="20"/>
          <w:lang w:eastAsia="en-US"/>
        </w:rPr>
      </w:pPr>
      <w:r w:rsidRPr="00DF5FF7">
        <w:rPr>
          <w:rFonts w:ascii="Arial" w:hAnsi="Arial" w:cs="Arial"/>
          <w:bCs/>
          <w:iCs/>
          <w:sz w:val="20"/>
          <w:szCs w:val="20"/>
          <w:lang w:eastAsia="en-US"/>
        </w:rPr>
        <w:t>Amnesty International and other human rights organi</w:t>
      </w:r>
      <w:r w:rsidR="00C66139">
        <w:rPr>
          <w:rFonts w:ascii="Arial" w:hAnsi="Arial" w:cs="Arial"/>
          <w:bCs/>
          <w:iCs/>
          <w:sz w:val="20"/>
          <w:szCs w:val="20"/>
          <w:lang w:eastAsia="en-US"/>
        </w:rPr>
        <w:t>z</w:t>
      </w:r>
      <w:bookmarkStart w:id="0" w:name="_GoBack"/>
      <w:bookmarkEnd w:id="0"/>
      <w:r w:rsidRPr="00DF5FF7">
        <w:rPr>
          <w:rFonts w:ascii="Arial" w:hAnsi="Arial" w:cs="Arial"/>
          <w:bCs/>
          <w:iCs/>
          <w:sz w:val="20"/>
          <w:szCs w:val="20"/>
          <w:lang w:eastAsia="en-US"/>
        </w:rPr>
        <w:t>ations have continuously campaigned for Azimjan</w:t>
      </w:r>
      <w:r w:rsidR="008E3891" w:rsidRPr="00DF5FF7">
        <w:rPr>
          <w:rFonts w:ascii="Arial" w:hAnsi="Arial" w:cs="Arial"/>
          <w:bCs/>
          <w:sz w:val="20"/>
          <w:szCs w:val="20"/>
        </w:rPr>
        <w:t xml:space="preserve"> </w:t>
      </w:r>
      <w:r w:rsidR="008E3891" w:rsidRPr="00DF5FF7">
        <w:rPr>
          <w:rFonts w:ascii="Arial" w:hAnsi="Arial" w:cs="Arial"/>
          <w:bCs/>
          <w:iCs/>
          <w:sz w:val="20"/>
          <w:szCs w:val="20"/>
          <w:lang w:eastAsia="en-US"/>
        </w:rPr>
        <w:t>Askarov</w:t>
      </w:r>
      <w:r w:rsidRPr="00DF5FF7">
        <w:rPr>
          <w:rFonts w:ascii="Arial" w:hAnsi="Arial" w:cs="Arial"/>
          <w:bCs/>
          <w:iCs/>
          <w:sz w:val="20"/>
          <w:szCs w:val="20"/>
          <w:lang w:eastAsia="en-US"/>
        </w:rPr>
        <w:t>’s release since he was arrested on 25 June 2010. Despite tireless efforts by the international community, that included both public campaigning and quiet advocacy, the Kyrgyzstani authorities have time and time again failed to make use of opportunities presented to them to make right a terrible injustice.</w:t>
      </w:r>
    </w:p>
    <w:p w14:paraId="4772B44C" w14:textId="46E39C6D" w:rsidR="00954A2D" w:rsidRPr="00DF5FF7" w:rsidRDefault="00954A2D" w:rsidP="00DF5FF7">
      <w:pPr>
        <w:jc w:val="both"/>
        <w:rPr>
          <w:rFonts w:ascii="Arial" w:hAnsi="Arial" w:cs="Arial"/>
          <w:bCs/>
          <w:iCs/>
          <w:sz w:val="20"/>
          <w:szCs w:val="20"/>
          <w:lang w:eastAsia="en-US"/>
        </w:rPr>
      </w:pPr>
    </w:p>
    <w:p w14:paraId="167B9F21" w14:textId="0D9AC4B9" w:rsidR="00954A2D" w:rsidRPr="00DF5FF7" w:rsidRDefault="00954A2D" w:rsidP="00DF5FF7">
      <w:pPr>
        <w:jc w:val="both"/>
        <w:rPr>
          <w:rFonts w:ascii="Arial" w:hAnsi="Arial" w:cs="Arial"/>
          <w:bCs/>
          <w:iCs/>
          <w:sz w:val="20"/>
          <w:szCs w:val="20"/>
          <w:lang w:eastAsia="en-US"/>
        </w:rPr>
      </w:pPr>
      <w:r w:rsidRPr="00DF5FF7">
        <w:rPr>
          <w:rFonts w:ascii="Arial" w:hAnsi="Arial" w:cs="Arial"/>
          <w:bCs/>
          <w:iCs/>
          <w:sz w:val="20"/>
          <w:szCs w:val="20"/>
          <w:lang w:eastAsia="en-US"/>
        </w:rPr>
        <w:t xml:space="preserve">In March 2016, the UN Human Rights Committee called on the government of Kyrgyzstan to immediately release Azimjan </w:t>
      </w:r>
      <w:r w:rsidR="008E3891" w:rsidRPr="00DF5FF7">
        <w:rPr>
          <w:rFonts w:ascii="Arial" w:hAnsi="Arial" w:cs="Arial"/>
          <w:bCs/>
          <w:iCs/>
          <w:sz w:val="20"/>
          <w:szCs w:val="20"/>
          <w:lang w:eastAsia="en-US"/>
        </w:rPr>
        <w:t xml:space="preserve">Askarov </w:t>
      </w:r>
      <w:r w:rsidRPr="00DF5FF7">
        <w:rPr>
          <w:rFonts w:ascii="Arial" w:hAnsi="Arial" w:cs="Arial"/>
          <w:bCs/>
          <w:iCs/>
          <w:sz w:val="20"/>
          <w:szCs w:val="20"/>
          <w:lang w:eastAsia="en-US"/>
        </w:rPr>
        <w:t xml:space="preserve">and quash his conviction. It concluded that Azimjan </w:t>
      </w:r>
      <w:r w:rsidR="008E3891" w:rsidRPr="00DF5FF7">
        <w:rPr>
          <w:rFonts w:ascii="Arial" w:hAnsi="Arial" w:cs="Arial"/>
          <w:bCs/>
          <w:iCs/>
          <w:sz w:val="20"/>
          <w:szCs w:val="20"/>
          <w:lang w:eastAsia="en-US"/>
        </w:rPr>
        <w:t xml:space="preserve">Askarov </w:t>
      </w:r>
      <w:r w:rsidRPr="00DF5FF7">
        <w:rPr>
          <w:rFonts w:ascii="Arial" w:hAnsi="Arial" w:cs="Arial"/>
          <w:bCs/>
          <w:iCs/>
          <w:sz w:val="20"/>
          <w:szCs w:val="20"/>
          <w:lang w:eastAsia="en-US"/>
        </w:rPr>
        <w:t>had been arbitrarily detained, held in inhumane conditions, tortured and otherwise ill-treated without redress, and not given a fair trial. Although the decision prompted a judicial review of his case, in January 2017, the Bishkek court upheld the conviction and the sentence.</w:t>
      </w:r>
    </w:p>
    <w:p w14:paraId="1F946E76" w14:textId="7CDFD81B" w:rsidR="00954A2D" w:rsidRPr="00DF5FF7" w:rsidRDefault="00954A2D" w:rsidP="00DF5FF7">
      <w:pPr>
        <w:jc w:val="both"/>
        <w:rPr>
          <w:rFonts w:ascii="Arial" w:hAnsi="Arial" w:cs="Arial"/>
          <w:bCs/>
          <w:iCs/>
          <w:sz w:val="20"/>
          <w:szCs w:val="20"/>
          <w:lang w:eastAsia="en-US"/>
        </w:rPr>
      </w:pPr>
    </w:p>
    <w:p w14:paraId="6E4EF7AF" w14:textId="5B3727EE" w:rsidR="00954A2D" w:rsidRPr="00DF5FF7" w:rsidRDefault="00954A2D" w:rsidP="00DF5FF7">
      <w:pPr>
        <w:jc w:val="both"/>
        <w:rPr>
          <w:rFonts w:ascii="Arial" w:hAnsi="Arial" w:cs="Arial"/>
          <w:iCs/>
          <w:sz w:val="20"/>
          <w:szCs w:val="20"/>
          <w:lang w:eastAsia="en-US"/>
        </w:rPr>
      </w:pPr>
      <w:r w:rsidRPr="00DF5FF7">
        <w:rPr>
          <w:rFonts w:ascii="Arial" w:hAnsi="Arial" w:cs="Arial"/>
          <w:bCs/>
          <w:iCs/>
          <w:sz w:val="20"/>
          <w:szCs w:val="20"/>
          <w:lang w:eastAsia="en-US"/>
        </w:rPr>
        <w:t xml:space="preserve">On 18 March 2019, Azimjan </w:t>
      </w:r>
      <w:r w:rsidR="008E3891" w:rsidRPr="00DF5FF7">
        <w:rPr>
          <w:rFonts w:ascii="Arial" w:hAnsi="Arial" w:cs="Arial"/>
          <w:bCs/>
          <w:iCs/>
          <w:sz w:val="20"/>
          <w:szCs w:val="20"/>
          <w:lang w:eastAsia="en-US"/>
        </w:rPr>
        <w:t xml:space="preserve">Askarov </w:t>
      </w:r>
      <w:r w:rsidRPr="00DF5FF7">
        <w:rPr>
          <w:rFonts w:ascii="Arial" w:hAnsi="Arial" w:cs="Arial"/>
          <w:bCs/>
          <w:iCs/>
          <w:sz w:val="20"/>
          <w:szCs w:val="20"/>
          <w:lang w:eastAsia="en-US"/>
        </w:rPr>
        <w:t xml:space="preserve">was transferred from temporary detention facility SIZO-1 in Bishkek to Prison Colony No. 19 in the Chuy region. According to reports, following the transfer </w:t>
      </w:r>
      <w:r w:rsidR="008E3891" w:rsidRPr="00DF5FF7">
        <w:rPr>
          <w:rFonts w:ascii="Arial" w:hAnsi="Arial" w:cs="Arial"/>
          <w:bCs/>
          <w:iCs/>
          <w:sz w:val="20"/>
          <w:szCs w:val="20"/>
          <w:lang w:eastAsia="en-US"/>
        </w:rPr>
        <w:t xml:space="preserve">he </w:t>
      </w:r>
      <w:r w:rsidRPr="00DF5FF7">
        <w:rPr>
          <w:rFonts w:ascii="Arial" w:hAnsi="Arial" w:cs="Arial"/>
          <w:bCs/>
          <w:iCs/>
          <w:sz w:val="20"/>
          <w:szCs w:val="20"/>
          <w:lang w:eastAsia="en-US"/>
        </w:rPr>
        <w:t>was placed in solitary confinement as punishment for his protest against the restrictions on family visits. Since then</w:t>
      </w:r>
      <w:r w:rsidR="003B7F1B" w:rsidRPr="00DF5FF7">
        <w:rPr>
          <w:rFonts w:ascii="Arial" w:hAnsi="Arial" w:cs="Arial"/>
          <w:bCs/>
          <w:iCs/>
          <w:sz w:val="20"/>
          <w:szCs w:val="20"/>
          <w:lang w:eastAsia="en-US"/>
        </w:rPr>
        <w:t>,</w:t>
      </w:r>
      <w:r w:rsidRPr="00DF5FF7">
        <w:rPr>
          <w:rFonts w:ascii="Arial" w:hAnsi="Arial" w:cs="Arial"/>
          <w:bCs/>
          <w:iCs/>
          <w:sz w:val="20"/>
          <w:szCs w:val="20"/>
          <w:lang w:eastAsia="en-US"/>
        </w:rPr>
        <w:t xml:space="preserve"> Amnesty</w:t>
      </w:r>
      <w:r w:rsidRPr="00DF5FF7">
        <w:rPr>
          <w:rFonts w:ascii="Arial" w:hAnsi="Arial" w:cs="Arial"/>
          <w:iCs/>
          <w:sz w:val="20"/>
          <w:szCs w:val="20"/>
          <w:lang w:eastAsia="en-US"/>
        </w:rPr>
        <w:t xml:space="preserve"> International received numerous reports about </w:t>
      </w:r>
      <w:r w:rsidR="003B7F1B" w:rsidRPr="00DF5FF7">
        <w:rPr>
          <w:rFonts w:ascii="Arial" w:hAnsi="Arial" w:cs="Arial"/>
          <w:iCs/>
          <w:sz w:val="20"/>
          <w:szCs w:val="20"/>
          <w:lang w:eastAsia="en-US"/>
        </w:rPr>
        <w:t>hi</w:t>
      </w:r>
      <w:r w:rsidRPr="00DF5FF7">
        <w:rPr>
          <w:rFonts w:ascii="Arial" w:hAnsi="Arial" w:cs="Arial"/>
          <w:iCs/>
          <w:sz w:val="20"/>
          <w:szCs w:val="20"/>
          <w:lang w:eastAsia="en-US"/>
        </w:rPr>
        <w:t>s consistently deteriorating ill-health after years in prison. He suffered from cardiac and respiratory problems and had not been receiving adequate medical care. In the context of the deadly spread of COVID-19 in Kyrgyzstan, not only was his life at increased risk, but in practical terms he was facing a death sentence.</w:t>
      </w:r>
    </w:p>
    <w:p w14:paraId="5F087A58" w14:textId="77777777" w:rsidR="00065F6E" w:rsidRPr="00DF5FF7" w:rsidRDefault="00065F6E" w:rsidP="00DF5FF7">
      <w:pPr>
        <w:jc w:val="both"/>
        <w:rPr>
          <w:rFonts w:ascii="Arial" w:hAnsi="Arial" w:cs="Arial"/>
          <w:iCs/>
          <w:sz w:val="20"/>
          <w:szCs w:val="20"/>
          <w:lang w:eastAsia="en-US"/>
        </w:rPr>
      </w:pPr>
    </w:p>
    <w:p w14:paraId="7CBF8216" w14:textId="4A952B69" w:rsidR="00954A2D" w:rsidRPr="00DF5FF7" w:rsidRDefault="00954A2D" w:rsidP="00DF5FF7">
      <w:pPr>
        <w:jc w:val="both"/>
        <w:rPr>
          <w:rFonts w:ascii="Arial" w:hAnsi="Arial" w:cs="Arial"/>
          <w:iCs/>
          <w:sz w:val="20"/>
          <w:szCs w:val="20"/>
          <w:lang w:eastAsia="en-US"/>
        </w:rPr>
      </w:pPr>
      <w:r w:rsidRPr="00DF5FF7">
        <w:rPr>
          <w:rFonts w:ascii="Arial" w:hAnsi="Arial" w:cs="Arial"/>
          <w:iCs/>
          <w:sz w:val="20"/>
          <w:szCs w:val="20"/>
          <w:lang w:eastAsia="en-US"/>
        </w:rPr>
        <w:t xml:space="preserve">A few days </w:t>
      </w:r>
      <w:r w:rsidR="00065F6E" w:rsidRPr="00DF5FF7">
        <w:rPr>
          <w:rFonts w:ascii="Arial" w:hAnsi="Arial" w:cs="Arial"/>
          <w:iCs/>
          <w:sz w:val="20"/>
          <w:szCs w:val="20"/>
          <w:lang w:eastAsia="en-US"/>
        </w:rPr>
        <w:t>before Azimjan</w:t>
      </w:r>
      <w:r w:rsidR="003B7F1B" w:rsidRPr="00DF5FF7">
        <w:rPr>
          <w:rFonts w:ascii="Arial" w:hAnsi="Arial" w:cs="Arial"/>
          <w:iCs/>
          <w:sz w:val="20"/>
          <w:szCs w:val="20"/>
          <w:lang w:eastAsia="en-US"/>
        </w:rPr>
        <w:t xml:space="preserve"> Askarov</w:t>
      </w:r>
      <w:r w:rsidR="00065F6E" w:rsidRPr="00DF5FF7">
        <w:rPr>
          <w:rFonts w:ascii="Arial" w:hAnsi="Arial" w:cs="Arial"/>
          <w:iCs/>
          <w:sz w:val="20"/>
          <w:szCs w:val="20"/>
          <w:lang w:eastAsia="en-US"/>
        </w:rPr>
        <w:t>’s death</w:t>
      </w:r>
      <w:r w:rsidRPr="00DF5FF7">
        <w:rPr>
          <w:rFonts w:ascii="Arial" w:hAnsi="Arial" w:cs="Arial"/>
          <w:iCs/>
          <w:sz w:val="20"/>
          <w:szCs w:val="20"/>
          <w:lang w:eastAsia="en-US"/>
        </w:rPr>
        <w:t xml:space="preserve">, </w:t>
      </w:r>
      <w:r w:rsidR="003B7F1B" w:rsidRPr="00DF5FF7">
        <w:rPr>
          <w:rFonts w:ascii="Arial" w:hAnsi="Arial" w:cs="Arial"/>
          <w:iCs/>
          <w:sz w:val="20"/>
          <w:szCs w:val="20"/>
          <w:lang w:eastAsia="en-US"/>
        </w:rPr>
        <w:t>his lawyer was allowed to visit him and</w:t>
      </w:r>
      <w:r w:rsidRPr="00DF5FF7">
        <w:rPr>
          <w:rFonts w:ascii="Arial" w:hAnsi="Arial" w:cs="Arial"/>
          <w:iCs/>
          <w:sz w:val="20"/>
          <w:szCs w:val="20"/>
          <w:lang w:eastAsia="en-US"/>
        </w:rPr>
        <w:t xml:space="preserve"> reported that the human rights defender was no longer able to walk unaided and was brought to the meeting by two guards. He had lost weight, was coughing and was so breathless that it was difficult for him to talk. He was eating very little and had been given glucose injections. He had been ill for well over a week.</w:t>
      </w:r>
      <w:r w:rsidR="003B7F1B" w:rsidRPr="00DF5FF7">
        <w:rPr>
          <w:rFonts w:ascii="Arial" w:hAnsi="Arial" w:cs="Arial"/>
          <w:iCs/>
          <w:sz w:val="20"/>
          <w:szCs w:val="20"/>
          <w:lang w:eastAsia="en-US"/>
        </w:rPr>
        <w:t xml:space="preserve"> </w:t>
      </w:r>
      <w:r w:rsidRPr="00DF5FF7">
        <w:rPr>
          <w:rFonts w:ascii="Arial" w:hAnsi="Arial" w:cs="Arial"/>
          <w:iCs/>
          <w:sz w:val="20"/>
          <w:szCs w:val="20"/>
          <w:lang w:eastAsia="en-US"/>
        </w:rPr>
        <w:t xml:space="preserve">At the insistence of the lawyer, on 24 July Azimjan </w:t>
      </w:r>
      <w:r w:rsidR="003B7F1B" w:rsidRPr="00DF5FF7">
        <w:rPr>
          <w:rFonts w:ascii="Arial" w:hAnsi="Arial" w:cs="Arial"/>
          <w:iCs/>
          <w:sz w:val="20"/>
          <w:szCs w:val="20"/>
          <w:lang w:eastAsia="en-US"/>
        </w:rPr>
        <w:t xml:space="preserve">Askarov </w:t>
      </w:r>
      <w:r w:rsidRPr="00DF5FF7">
        <w:rPr>
          <w:rFonts w:ascii="Arial" w:hAnsi="Arial" w:cs="Arial"/>
          <w:iCs/>
          <w:sz w:val="20"/>
          <w:szCs w:val="20"/>
          <w:lang w:eastAsia="en-US"/>
        </w:rPr>
        <w:t xml:space="preserve">was transferred to a prison hospital in Colony No. 47. The official cause of </w:t>
      </w:r>
      <w:r w:rsidR="001D6AB6" w:rsidRPr="00DF5FF7">
        <w:rPr>
          <w:rFonts w:ascii="Arial" w:hAnsi="Arial" w:cs="Arial"/>
          <w:iCs/>
          <w:sz w:val="20"/>
          <w:szCs w:val="20"/>
          <w:lang w:eastAsia="en-US"/>
        </w:rPr>
        <w:t xml:space="preserve">his </w:t>
      </w:r>
      <w:r w:rsidRPr="00DF5FF7">
        <w:rPr>
          <w:rFonts w:ascii="Arial" w:hAnsi="Arial" w:cs="Arial"/>
          <w:iCs/>
          <w:sz w:val="20"/>
          <w:szCs w:val="20"/>
          <w:lang w:eastAsia="en-US"/>
        </w:rPr>
        <w:t xml:space="preserve">death </w:t>
      </w:r>
      <w:r w:rsidR="001D6AB6" w:rsidRPr="00DF5FF7">
        <w:rPr>
          <w:rFonts w:ascii="Arial" w:hAnsi="Arial" w:cs="Arial"/>
          <w:iCs/>
          <w:sz w:val="20"/>
          <w:szCs w:val="20"/>
          <w:lang w:eastAsia="en-US"/>
        </w:rPr>
        <w:t xml:space="preserve">on 25 July </w:t>
      </w:r>
      <w:r w:rsidR="003B7F1B" w:rsidRPr="00DF5FF7">
        <w:rPr>
          <w:rFonts w:ascii="Arial" w:hAnsi="Arial" w:cs="Arial"/>
          <w:iCs/>
          <w:sz w:val="20"/>
          <w:szCs w:val="20"/>
          <w:lang w:eastAsia="en-US"/>
        </w:rPr>
        <w:t>was</w:t>
      </w:r>
      <w:r w:rsidRPr="00DF5FF7">
        <w:rPr>
          <w:rFonts w:ascii="Arial" w:hAnsi="Arial" w:cs="Arial"/>
          <w:iCs/>
          <w:sz w:val="20"/>
          <w:szCs w:val="20"/>
          <w:lang w:eastAsia="en-US"/>
        </w:rPr>
        <w:t xml:space="preserve"> “double pneumonia”. </w:t>
      </w:r>
    </w:p>
    <w:p w14:paraId="59EE8EF6" w14:textId="32C691DB" w:rsidR="00954A2D" w:rsidRPr="00DF5FF7" w:rsidRDefault="00954A2D" w:rsidP="00DF5FF7">
      <w:pPr>
        <w:jc w:val="both"/>
        <w:rPr>
          <w:rFonts w:ascii="Arial" w:hAnsi="Arial" w:cs="Arial"/>
          <w:bCs/>
          <w:iCs/>
          <w:sz w:val="20"/>
          <w:szCs w:val="20"/>
          <w:lang w:eastAsia="en-US"/>
        </w:rPr>
      </w:pPr>
    </w:p>
    <w:p w14:paraId="5DB91357" w14:textId="231E4C33" w:rsidR="001539CA" w:rsidRPr="00DF5FF7" w:rsidRDefault="003B7F1B" w:rsidP="00DF5FF7">
      <w:pPr>
        <w:jc w:val="both"/>
        <w:rPr>
          <w:rFonts w:ascii="Arial" w:hAnsi="Arial" w:cs="Arial"/>
          <w:bCs/>
          <w:iCs/>
          <w:sz w:val="20"/>
          <w:szCs w:val="20"/>
          <w:lang w:eastAsia="en-US"/>
        </w:rPr>
      </w:pPr>
      <w:r w:rsidRPr="00DF5FF7">
        <w:rPr>
          <w:rFonts w:ascii="Arial" w:hAnsi="Arial" w:cs="Arial"/>
          <w:bCs/>
          <w:iCs/>
          <w:sz w:val="20"/>
          <w:szCs w:val="20"/>
          <w:lang w:eastAsia="en-US"/>
        </w:rPr>
        <w:t>T</w:t>
      </w:r>
      <w:r w:rsidR="00954A2D" w:rsidRPr="00DF5FF7">
        <w:rPr>
          <w:rFonts w:ascii="Arial" w:hAnsi="Arial" w:cs="Arial"/>
          <w:bCs/>
          <w:iCs/>
          <w:sz w:val="20"/>
          <w:szCs w:val="20"/>
          <w:lang w:eastAsia="en-US"/>
        </w:rPr>
        <w:t>he authorities must thoroughly and impartially investigate the cause of Azimjan</w:t>
      </w:r>
      <w:r w:rsidRPr="00DF5FF7">
        <w:rPr>
          <w:rFonts w:ascii="Arial" w:hAnsi="Arial" w:cs="Arial"/>
          <w:bCs/>
          <w:iCs/>
          <w:sz w:val="20"/>
          <w:szCs w:val="20"/>
          <w:lang w:eastAsia="en-US"/>
        </w:rPr>
        <w:t xml:space="preserve"> Askarov</w:t>
      </w:r>
      <w:r w:rsidR="00954A2D" w:rsidRPr="00DF5FF7">
        <w:rPr>
          <w:rFonts w:ascii="Arial" w:hAnsi="Arial" w:cs="Arial"/>
          <w:bCs/>
          <w:iCs/>
          <w:sz w:val="20"/>
          <w:szCs w:val="20"/>
          <w:lang w:eastAsia="en-US"/>
        </w:rPr>
        <w:t>’s death and share this information with the family and his lawyer.</w:t>
      </w:r>
      <w:r w:rsidR="00503B30" w:rsidRPr="00DF5FF7">
        <w:rPr>
          <w:rFonts w:ascii="Arial" w:hAnsi="Arial" w:cs="Arial"/>
          <w:bCs/>
          <w:iCs/>
          <w:sz w:val="20"/>
          <w:szCs w:val="20"/>
          <w:lang w:eastAsia="en-US"/>
        </w:rPr>
        <w:t xml:space="preserve"> </w:t>
      </w:r>
      <w:r w:rsidR="00954A2D" w:rsidRPr="00DF5FF7">
        <w:rPr>
          <w:rFonts w:ascii="Arial" w:hAnsi="Arial" w:cs="Arial"/>
          <w:bCs/>
          <w:iCs/>
          <w:sz w:val="20"/>
          <w:szCs w:val="20"/>
          <w:lang w:eastAsia="en-US"/>
        </w:rPr>
        <w:t>Those who failed to provide due medical attention must be held accountable for their wrongdoing.</w:t>
      </w:r>
      <w:r w:rsidRPr="00DF5FF7">
        <w:rPr>
          <w:rFonts w:ascii="Arial" w:hAnsi="Arial" w:cs="Arial"/>
          <w:bCs/>
          <w:iCs/>
          <w:sz w:val="20"/>
          <w:szCs w:val="20"/>
          <w:lang w:eastAsia="en-US"/>
        </w:rPr>
        <w:t xml:space="preserve"> </w:t>
      </w:r>
      <w:r w:rsidR="00E24904" w:rsidRPr="00DF5FF7">
        <w:rPr>
          <w:rFonts w:ascii="Arial" w:hAnsi="Arial" w:cs="Arial"/>
          <w:bCs/>
          <w:iCs/>
          <w:sz w:val="20"/>
          <w:szCs w:val="20"/>
          <w:lang w:eastAsia="en-US"/>
        </w:rPr>
        <w:t>The conviction of Azimjan Askarov was a miscarriage of justice and his family must be given the opportunity to clear his name.</w:t>
      </w:r>
    </w:p>
    <w:p w14:paraId="017DA0C1" w14:textId="77777777" w:rsidR="00E24904" w:rsidRPr="00DF5FF7" w:rsidRDefault="00E24904" w:rsidP="00DF5FF7">
      <w:pPr>
        <w:jc w:val="both"/>
        <w:rPr>
          <w:rFonts w:ascii="Arial" w:hAnsi="Arial" w:cs="Arial"/>
          <w:sz w:val="20"/>
          <w:szCs w:val="20"/>
          <w:lang w:eastAsia="en-US"/>
        </w:rPr>
      </w:pPr>
    </w:p>
    <w:p w14:paraId="657A71C3" w14:textId="570F3D7E" w:rsidR="001539CA" w:rsidRPr="00DF5FF7" w:rsidRDefault="001539CA" w:rsidP="00DF5FF7">
      <w:pPr>
        <w:rPr>
          <w:rFonts w:ascii="Arial" w:hAnsi="Arial" w:cs="Arial"/>
          <w:sz w:val="20"/>
          <w:szCs w:val="20"/>
        </w:rPr>
      </w:pPr>
      <w:r w:rsidRPr="00DF5FF7">
        <w:rPr>
          <w:rFonts w:ascii="Arial" w:hAnsi="Arial" w:cs="Arial"/>
          <w:b/>
          <w:sz w:val="20"/>
          <w:szCs w:val="20"/>
        </w:rPr>
        <w:t xml:space="preserve">NAME AND PRONOUN: </w:t>
      </w:r>
      <w:r w:rsidR="00954A2D" w:rsidRPr="00DF5FF7">
        <w:rPr>
          <w:rFonts w:ascii="Arial" w:hAnsi="Arial" w:cs="Arial"/>
          <w:b/>
          <w:sz w:val="20"/>
          <w:szCs w:val="20"/>
        </w:rPr>
        <w:t>Azimjan Askarov</w:t>
      </w:r>
      <w:r w:rsidR="00AA0147" w:rsidRPr="00DF5FF7">
        <w:rPr>
          <w:rFonts w:ascii="Arial" w:hAnsi="Arial" w:cs="Arial"/>
          <w:b/>
          <w:sz w:val="20"/>
          <w:szCs w:val="20"/>
        </w:rPr>
        <w:t xml:space="preserve"> </w:t>
      </w:r>
      <w:r w:rsidR="00AA0147" w:rsidRPr="00DF5FF7">
        <w:rPr>
          <w:rFonts w:ascii="Arial" w:hAnsi="Arial" w:cs="Arial"/>
          <w:sz w:val="20"/>
          <w:szCs w:val="20"/>
        </w:rPr>
        <w:t>(he/him),</w:t>
      </w:r>
      <w:r w:rsidR="00AA0147" w:rsidRPr="00DF5FF7">
        <w:rPr>
          <w:rFonts w:ascii="Arial" w:hAnsi="Arial" w:cs="Arial"/>
          <w:b/>
          <w:sz w:val="20"/>
          <w:szCs w:val="20"/>
        </w:rPr>
        <w:t xml:space="preserve"> </w:t>
      </w:r>
    </w:p>
    <w:p w14:paraId="256B2EF7" w14:textId="77777777" w:rsidR="001539CA" w:rsidRPr="00DF5FF7" w:rsidRDefault="001539CA" w:rsidP="00DF5FF7">
      <w:pPr>
        <w:rPr>
          <w:rFonts w:ascii="Arial" w:hAnsi="Arial" w:cs="Arial"/>
          <w:b/>
          <w:sz w:val="20"/>
          <w:szCs w:val="20"/>
        </w:rPr>
      </w:pPr>
    </w:p>
    <w:p w14:paraId="1BF58D81" w14:textId="65D9F0E4" w:rsidR="00696A6A" w:rsidRPr="00DF5FF7" w:rsidRDefault="00696A6A" w:rsidP="00DF5FF7">
      <w:pPr>
        <w:rPr>
          <w:rFonts w:ascii="Arial" w:hAnsi="Arial" w:cs="Arial"/>
          <w:b/>
          <w:sz w:val="20"/>
          <w:szCs w:val="20"/>
        </w:rPr>
      </w:pPr>
      <w:r w:rsidRPr="00DF5FF7">
        <w:rPr>
          <w:rFonts w:ascii="Arial" w:hAnsi="Arial" w:cs="Arial"/>
          <w:b/>
          <w:sz w:val="20"/>
          <w:szCs w:val="20"/>
        </w:rPr>
        <w:t xml:space="preserve">THIS IS THE </w:t>
      </w:r>
      <w:r w:rsidR="00954A2D" w:rsidRPr="00DF5FF7">
        <w:rPr>
          <w:rFonts w:ascii="Arial" w:hAnsi="Arial" w:cs="Arial"/>
          <w:b/>
          <w:sz w:val="20"/>
          <w:szCs w:val="20"/>
        </w:rPr>
        <w:t>SECOND AND</w:t>
      </w:r>
      <w:r w:rsidRPr="00DF5FF7">
        <w:rPr>
          <w:rFonts w:ascii="Arial" w:hAnsi="Arial" w:cs="Arial"/>
          <w:b/>
          <w:sz w:val="20"/>
          <w:szCs w:val="20"/>
        </w:rPr>
        <w:t xml:space="preserve"> FINAL OUTPUT FOR UA </w:t>
      </w:r>
      <w:r w:rsidR="00954A2D" w:rsidRPr="00DF5FF7">
        <w:rPr>
          <w:rFonts w:ascii="Arial" w:hAnsi="Arial" w:cs="Arial"/>
          <w:b/>
          <w:sz w:val="20"/>
          <w:szCs w:val="20"/>
        </w:rPr>
        <w:t>61</w:t>
      </w:r>
      <w:r w:rsidR="00AA0147" w:rsidRPr="00DF5FF7">
        <w:rPr>
          <w:rFonts w:ascii="Arial" w:hAnsi="Arial" w:cs="Arial"/>
          <w:b/>
          <w:sz w:val="20"/>
          <w:szCs w:val="20"/>
        </w:rPr>
        <w:t>/</w:t>
      </w:r>
      <w:r w:rsidR="00954A2D" w:rsidRPr="00DF5FF7">
        <w:rPr>
          <w:rFonts w:ascii="Arial" w:hAnsi="Arial" w:cs="Arial"/>
          <w:b/>
          <w:sz w:val="20"/>
          <w:szCs w:val="20"/>
        </w:rPr>
        <w:t>20</w:t>
      </w:r>
      <w:r w:rsidR="00AA0147" w:rsidRPr="00DF5FF7">
        <w:rPr>
          <w:rFonts w:ascii="Arial" w:hAnsi="Arial" w:cs="Arial"/>
          <w:b/>
          <w:sz w:val="20"/>
          <w:szCs w:val="20"/>
        </w:rPr>
        <w:t>.</w:t>
      </w:r>
    </w:p>
    <w:p w14:paraId="36424430" w14:textId="77777777" w:rsidR="00696A6A" w:rsidRPr="00DF5FF7" w:rsidRDefault="00696A6A" w:rsidP="00DF5FF7">
      <w:pPr>
        <w:rPr>
          <w:rFonts w:ascii="Arial" w:hAnsi="Arial" w:cs="Arial"/>
          <w:b/>
          <w:sz w:val="20"/>
          <w:szCs w:val="20"/>
        </w:rPr>
      </w:pPr>
    </w:p>
    <w:p w14:paraId="148D6202" w14:textId="2944FF9F" w:rsidR="0026766F" w:rsidRPr="00DF5FF7" w:rsidRDefault="001539CA" w:rsidP="00DF5FF7">
      <w:pPr>
        <w:rPr>
          <w:rFonts w:ascii="Arial" w:hAnsi="Arial" w:cs="Arial"/>
          <w:sz w:val="20"/>
          <w:szCs w:val="20"/>
        </w:rPr>
      </w:pPr>
      <w:r w:rsidRPr="00DF5FF7">
        <w:rPr>
          <w:rFonts w:ascii="Arial" w:hAnsi="Arial" w:cs="Arial"/>
          <w:b/>
          <w:sz w:val="20"/>
          <w:szCs w:val="20"/>
        </w:rPr>
        <w:t xml:space="preserve">LINK TO PREVIOUS UA: </w:t>
      </w:r>
      <w:hyperlink r:id="rId11" w:history="1">
        <w:r w:rsidR="00DF5FF7" w:rsidRPr="00A3156A">
          <w:rPr>
            <w:rStyle w:val="Hyperlink"/>
            <w:rFonts w:ascii="Arial" w:hAnsi="Arial" w:cs="Arial"/>
            <w:sz w:val="20"/>
            <w:szCs w:val="20"/>
          </w:rPr>
          <w:t>https://www.amnesty.org/en/documents/eur58/2195/2020/en/</w:t>
        </w:r>
      </w:hyperlink>
      <w:r w:rsidR="00DF5FF7">
        <w:rPr>
          <w:rFonts w:ascii="Arial" w:hAnsi="Arial" w:cs="Arial"/>
          <w:sz w:val="20"/>
          <w:szCs w:val="20"/>
        </w:rPr>
        <w:t xml:space="preserve"> </w:t>
      </w:r>
    </w:p>
    <w:sectPr w:rsidR="0026766F" w:rsidRPr="00DF5FF7" w:rsidSect="00DF5FF7">
      <w:headerReference w:type="default" r:id="rId12"/>
      <w:footerReference w:type="default" r:id="rId13"/>
      <w:headerReference w:type="first" r:id="rId14"/>
      <w:footerReference w:type="first" r:id="rId15"/>
      <w:type w:val="continuous"/>
      <w:pgSz w:w="12240" w:h="15840" w:code="1"/>
      <w:pgMar w:top="720" w:right="720" w:bottom="2160" w:left="720" w:header="0" w:footer="567" w:gutter="0"/>
      <w:cols w:space="567"/>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C4BAF" w16cex:dateUtc="2020-07-17T13:09:00Z"/>
  <w16cex:commentExtensible w16cex:durableId="22BC4D90" w16cex:dateUtc="2020-07-17T13: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ED944" w14:textId="77777777" w:rsidR="000402B8" w:rsidRDefault="000402B8">
      <w:r>
        <w:separator/>
      </w:r>
    </w:p>
  </w:endnote>
  <w:endnote w:type="continuationSeparator" w:id="0">
    <w:p w14:paraId="2A1C1724" w14:textId="77777777" w:rsidR="000402B8" w:rsidRDefault="0004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613E1"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BE1C4" w14:textId="77777777" w:rsidR="00DF5FF7" w:rsidRPr="004D1533" w:rsidRDefault="00DF5FF7" w:rsidP="00DF5FF7">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78E0D9B7" w14:textId="77777777" w:rsidR="00DF5FF7" w:rsidRPr="004D1533" w:rsidRDefault="00DF5FF7" w:rsidP="00DF5FF7">
    <w:pPr>
      <w:jc w:val="center"/>
      <w:rPr>
        <w:rFonts w:ascii="Arial" w:hAnsi="Arial" w:cs="Arial"/>
        <w:sz w:val="16"/>
        <w:szCs w:val="16"/>
      </w:rPr>
    </w:pPr>
    <w:r w:rsidRPr="004D1533">
      <w:rPr>
        <w:rFonts w:ascii="Arial" w:hAnsi="Arial" w:cs="Arial"/>
        <w:sz w:val="16"/>
        <w:szCs w:val="16"/>
      </w:rPr>
      <w:t>T (212) 807- 8400 | uan@aiusa.org | www.amnestyusa.org/uan</w:t>
    </w:r>
  </w:p>
  <w:p w14:paraId="5903741B" w14:textId="6FFB12C4"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485BD" w14:textId="77777777" w:rsidR="000402B8" w:rsidRDefault="000402B8">
      <w:r>
        <w:separator/>
      </w:r>
    </w:p>
  </w:footnote>
  <w:footnote w:type="continuationSeparator" w:id="0">
    <w:p w14:paraId="2F8A4E84" w14:textId="77777777" w:rsidR="000402B8" w:rsidRDefault="00040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1DDEB" w14:textId="77777777" w:rsidR="001539CA" w:rsidRDefault="001539CA" w:rsidP="001539CA">
    <w:pPr>
      <w:tabs>
        <w:tab w:val="right" w:pos="10203"/>
      </w:tabs>
      <w:rPr>
        <w:sz w:val="16"/>
        <w:szCs w:val="16"/>
      </w:rPr>
    </w:pPr>
  </w:p>
  <w:p w14:paraId="12EB73C4" w14:textId="77777777" w:rsidR="001539CA" w:rsidRDefault="001539CA" w:rsidP="001539CA">
    <w:pPr>
      <w:tabs>
        <w:tab w:val="right" w:pos="10203"/>
      </w:tabs>
      <w:rPr>
        <w:sz w:val="16"/>
        <w:szCs w:val="16"/>
      </w:rPr>
    </w:pPr>
  </w:p>
  <w:p w14:paraId="6DC4CF30" w14:textId="77777777" w:rsidR="001539CA" w:rsidRDefault="001539CA" w:rsidP="001539CA">
    <w:pPr>
      <w:tabs>
        <w:tab w:val="right" w:pos="10203"/>
      </w:tabs>
      <w:rPr>
        <w:sz w:val="16"/>
        <w:szCs w:val="16"/>
      </w:rPr>
    </w:pPr>
  </w:p>
  <w:p w14:paraId="324D4BFD" w14:textId="33425D14" w:rsidR="001539CA" w:rsidRPr="001539CA" w:rsidRDefault="001539C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sidR="00954A2D">
      <w:rPr>
        <w:rFonts w:ascii="Amnesty Trade Gothic" w:hAnsi="Amnesty Trade Gothic"/>
        <w:sz w:val="16"/>
        <w:szCs w:val="16"/>
      </w:rPr>
      <w:t>61</w:t>
    </w:r>
    <w:r w:rsidR="00AA0147">
      <w:rPr>
        <w:rFonts w:ascii="Amnesty Trade Gothic" w:hAnsi="Amnesty Trade Gothic"/>
        <w:sz w:val="16"/>
        <w:szCs w:val="16"/>
      </w:rPr>
      <w:t>/</w:t>
    </w:r>
    <w:r w:rsidR="00954A2D">
      <w:rPr>
        <w:rFonts w:ascii="Amnesty Trade Gothic" w:hAnsi="Amnesty Trade Gothic"/>
        <w:sz w:val="16"/>
        <w:szCs w:val="16"/>
      </w:rPr>
      <w:t>20</w:t>
    </w:r>
    <w:r w:rsidRPr="001539CA">
      <w:rPr>
        <w:rFonts w:ascii="Amnesty Trade Gothic" w:hAnsi="Amnesty Trade Gothic"/>
        <w:sz w:val="16"/>
        <w:szCs w:val="16"/>
      </w:rPr>
      <w:t xml:space="preserve"> Index: </w:t>
    </w:r>
    <w:r w:rsidR="00C74039" w:rsidRPr="00C74039">
      <w:rPr>
        <w:rFonts w:ascii="Amnesty Trade Gothic" w:hAnsi="Amnesty Trade Gothic"/>
        <w:sz w:val="16"/>
        <w:szCs w:val="16"/>
      </w:rPr>
      <w:t xml:space="preserve">EUR </w:t>
    </w:r>
    <w:r w:rsidR="00954A2D">
      <w:rPr>
        <w:rFonts w:ascii="Amnesty Trade Gothic" w:hAnsi="Amnesty Trade Gothic"/>
        <w:sz w:val="16"/>
        <w:szCs w:val="16"/>
      </w:rPr>
      <w:t>58</w:t>
    </w:r>
    <w:r w:rsidR="00C74039" w:rsidRPr="00C74039">
      <w:rPr>
        <w:rFonts w:ascii="Amnesty Trade Gothic" w:hAnsi="Amnesty Trade Gothic"/>
        <w:sz w:val="16"/>
        <w:szCs w:val="16"/>
      </w:rPr>
      <w:t>/</w:t>
    </w:r>
    <w:r w:rsidR="00954A2D">
      <w:rPr>
        <w:rFonts w:ascii="Amnesty Trade Gothic" w:hAnsi="Amnesty Trade Gothic"/>
        <w:sz w:val="16"/>
        <w:szCs w:val="16"/>
      </w:rPr>
      <w:t>XXXX</w:t>
    </w:r>
    <w:r w:rsidR="00C74039" w:rsidRPr="00C74039">
      <w:rPr>
        <w:rFonts w:ascii="Amnesty Trade Gothic" w:hAnsi="Amnesty Trade Gothic"/>
        <w:sz w:val="16"/>
        <w:szCs w:val="16"/>
      </w:rPr>
      <w:t>/2020</w:t>
    </w:r>
    <w:r w:rsidRPr="001539CA">
      <w:rPr>
        <w:rFonts w:ascii="Amnesty Trade Gothic" w:hAnsi="Amnesty Trade Gothic"/>
        <w:sz w:val="16"/>
        <w:szCs w:val="16"/>
      </w:rPr>
      <w:t xml:space="preserve"> </w:t>
    </w:r>
    <w:r w:rsidR="00954A2D">
      <w:rPr>
        <w:rFonts w:ascii="Amnesty Trade Gothic" w:hAnsi="Amnesty Trade Gothic"/>
        <w:sz w:val="16"/>
        <w:szCs w:val="16"/>
      </w:rPr>
      <w:t>Kyrgyzstan</w:t>
    </w:r>
    <w:r w:rsidRPr="001539CA">
      <w:rPr>
        <w:rFonts w:ascii="Amnesty Trade Gothic" w:hAnsi="Amnesty Trade Gothic"/>
        <w:sz w:val="16"/>
        <w:szCs w:val="16"/>
      </w:rPr>
      <w:tab/>
      <w:t xml:space="preserve">Date: </w:t>
    </w:r>
    <w:r w:rsidR="00954A2D">
      <w:rPr>
        <w:rFonts w:ascii="Amnesty Trade Gothic" w:hAnsi="Amnesty Trade Gothic"/>
        <w:sz w:val="16"/>
        <w:szCs w:val="16"/>
      </w:rPr>
      <w:t>20 October</w:t>
    </w:r>
    <w:r w:rsidR="00AA0147">
      <w:rPr>
        <w:rFonts w:ascii="Amnesty Trade Gothic" w:hAnsi="Amnesty Trade Gothic"/>
        <w:sz w:val="16"/>
        <w:szCs w:val="16"/>
      </w:rPr>
      <w:t xml:space="preserve"> 2020</w:t>
    </w:r>
  </w:p>
  <w:p w14:paraId="5A6903F2"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8435A" w14:textId="77777777" w:rsidR="00582A06" w:rsidRDefault="00582A06"/>
  <w:p w14:paraId="537CAF42" w14:textId="77777777" w:rsidR="00582A06" w:rsidRDefault="00582A06"/>
  <w:p w14:paraId="67C3E525" w14:textId="6091D851" w:rsidR="00C74039" w:rsidRPr="001539CA" w:rsidRDefault="00C74039" w:rsidP="00C74039">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sidR="004B5A86" w:rsidRPr="004B5A86">
      <w:rPr>
        <w:rFonts w:ascii="Amnesty Trade Gothic" w:hAnsi="Amnesty Trade Gothic"/>
        <w:sz w:val="16"/>
        <w:szCs w:val="16"/>
      </w:rPr>
      <w:t>61/20</w:t>
    </w:r>
    <w:r w:rsidR="004B5A86">
      <w:rPr>
        <w:rFonts w:ascii="Amnesty Trade Gothic" w:hAnsi="Amnesty Trade Gothic"/>
        <w:sz w:val="16"/>
        <w:szCs w:val="16"/>
      </w:rPr>
      <w:t xml:space="preserve"> </w:t>
    </w:r>
    <w:r w:rsidRPr="001539CA">
      <w:rPr>
        <w:rFonts w:ascii="Amnesty Trade Gothic" w:hAnsi="Amnesty Trade Gothic"/>
        <w:sz w:val="16"/>
        <w:szCs w:val="16"/>
      </w:rPr>
      <w:t xml:space="preserve">Index: </w:t>
    </w:r>
    <w:r w:rsidR="001D6AB6" w:rsidRPr="001D6AB6">
      <w:rPr>
        <w:rFonts w:ascii="Amnesty Trade Gothic" w:hAnsi="Amnesty Trade Gothic"/>
        <w:sz w:val="16"/>
        <w:szCs w:val="16"/>
      </w:rPr>
      <w:t>EUR 58/3256/2020</w:t>
    </w:r>
    <w:r w:rsidR="001D6AB6">
      <w:rPr>
        <w:rFonts w:ascii="Amnesty Trade Gothic" w:hAnsi="Amnesty Trade Gothic"/>
        <w:sz w:val="16"/>
        <w:szCs w:val="16"/>
      </w:rPr>
      <w:t xml:space="preserve"> </w:t>
    </w:r>
    <w:r w:rsidR="00B94E3A">
      <w:rPr>
        <w:rFonts w:ascii="Amnesty Trade Gothic" w:hAnsi="Amnesty Trade Gothic"/>
        <w:sz w:val="16"/>
        <w:szCs w:val="16"/>
      </w:rPr>
      <w:t>Kyrgyzstan</w:t>
    </w:r>
    <w:r w:rsidRPr="001539CA">
      <w:rPr>
        <w:rFonts w:ascii="Amnesty Trade Gothic" w:hAnsi="Amnesty Trade Gothic"/>
        <w:sz w:val="16"/>
        <w:szCs w:val="16"/>
      </w:rPr>
      <w:tab/>
      <w:t xml:space="preserve">Date: </w:t>
    </w:r>
    <w:r w:rsidR="001D6AB6">
      <w:rPr>
        <w:rFonts w:ascii="Amnesty Trade Gothic" w:hAnsi="Amnesty Trade Gothic"/>
        <w:sz w:val="16"/>
        <w:szCs w:val="16"/>
      </w:rPr>
      <w:t>23</w:t>
    </w:r>
    <w:r w:rsidR="00B94E3A">
      <w:rPr>
        <w:rFonts w:ascii="Amnesty Trade Gothic" w:hAnsi="Amnesty Trade Gothic"/>
        <w:sz w:val="16"/>
        <w:szCs w:val="16"/>
      </w:rPr>
      <w:t xml:space="preserve"> October</w:t>
    </w:r>
    <w:r>
      <w:rPr>
        <w:rFonts w:ascii="Amnesty Trade Gothic" w:hAnsi="Amnesty Trade Gothic"/>
        <w:sz w:val="16"/>
        <w:szCs w:val="16"/>
      </w:rPr>
      <w:t xml:space="preserve"> 2020</w:t>
    </w:r>
  </w:p>
  <w:p w14:paraId="7D6175EC"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2A"/>
    <w:rsid w:val="000103DF"/>
    <w:rsid w:val="000106EF"/>
    <w:rsid w:val="00012FD7"/>
    <w:rsid w:val="00017914"/>
    <w:rsid w:val="00023EE0"/>
    <w:rsid w:val="000402B8"/>
    <w:rsid w:val="00047F8B"/>
    <w:rsid w:val="00065F6E"/>
    <w:rsid w:val="000756B3"/>
    <w:rsid w:val="00090646"/>
    <w:rsid w:val="000A3D7B"/>
    <w:rsid w:val="000A756A"/>
    <w:rsid w:val="000B23F7"/>
    <w:rsid w:val="000C0AA9"/>
    <w:rsid w:val="000C0DE5"/>
    <w:rsid w:val="000C3B43"/>
    <w:rsid w:val="000D14BC"/>
    <w:rsid w:val="000D48A4"/>
    <w:rsid w:val="000E2F2A"/>
    <w:rsid w:val="000F0AF1"/>
    <w:rsid w:val="000F11B8"/>
    <w:rsid w:val="00107641"/>
    <w:rsid w:val="00111043"/>
    <w:rsid w:val="00114598"/>
    <w:rsid w:val="00122DD4"/>
    <w:rsid w:val="00140DDC"/>
    <w:rsid w:val="001411BF"/>
    <w:rsid w:val="001539CA"/>
    <w:rsid w:val="001624EA"/>
    <w:rsid w:val="001671E0"/>
    <w:rsid w:val="001951FB"/>
    <w:rsid w:val="00196F3C"/>
    <w:rsid w:val="001B7B2B"/>
    <w:rsid w:val="001D6AB6"/>
    <w:rsid w:val="001E0993"/>
    <w:rsid w:val="001E1790"/>
    <w:rsid w:val="001E6484"/>
    <w:rsid w:val="001F696E"/>
    <w:rsid w:val="00203A02"/>
    <w:rsid w:val="002251F4"/>
    <w:rsid w:val="00225241"/>
    <w:rsid w:val="0022665F"/>
    <w:rsid w:val="0023066F"/>
    <w:rsid w:val="0024477A"/>
    <w:rsid w:val="00252DBB"/>
    <w:rsid w:val="002613E0"/>
    <w:rsid w:val="0026672D"/>
    <w:rsid w:val="0026766F"/>
    <w:rsid w:val="0027166B"/>
    <w:rsid w:val="00273A2C"/>
    <w:rsid w:val="00274B8A"/>
    <w:rsid w:val="00282ADC"/>
    <w:rsid w:val="002923B7"/>
    <w:rsid w:val="002932CE"/>
    <w:rsid w:val="00296158"/>
    <w:rsid w:val="00297D91"/>
    <w:rsid w:val="002A3BFE"/>
    <w:rsid w:val="002A3DB8"/>
    <w:rsid w:val="002C4ABA"/>
    <w:rsid w:val="00310926"/>
    <w:rsid w:val="00334F99"/>
    <w:rsid w:val="00335AD0"/>
    <w:rsid w:val="0034147D"/>
    <w:rsid w:val="00343F8E"/>
    <w:rsid w:val="00347243"/>
    <w:rsid w:val="00350BE6"/>
    <w:rsid w:val="00370CFC"/>
    <w:rsid w:val="00373521"/>
    <w:rsid w:val="003738D8"/>
    <w:rsid w:val="003917E9"/>
    <w:rsid w:val="003A2A73"/>
    <w:rsid w:val="003B7F1B"/>
    <w:rsid w:val="003B7FF5"/>
    <w:rsid w:val="003D1A64"/>
    <w:rsid w:val="003D377A"/>
    <w:rsid w:val="003D743E"/>
    <w:rsid w:val="003E09A8"/>
    <w:rsid w:val="003E486F"/>
    <w:rsid w:val="0040459D"/>
    <w:rsid w:val="00413335"/>
    <w:rsid w:val="00415A74"/>
    <w:rsid w:val="00433E9E"/>
    <w:rsid w:val="00450C13"/>
    <w:rsid w:val="00464C7F"/>
    <w:rsid w:val="00467473"/>
    <w:rsid w:val="00475586"/>
    <w:rsid w:val="0047739A"/>
    <w:rsid w:val="00480C0B"/>
    <w:rsid w:val="00483E30"/>
    <w:rsid w:val="004932C8"/>
    <w:rsid w:val="004A536B"/>
    <w:rsid w:val="004B5A86"/>
    <w:rsid w:val="004B6A64"/>
    <w:rsid w:val="004D19C7"/>
    <w:rsid w:val="004E4100"/>
    <w:rsid w:val="004E6A6E"/>
    <w:rsid w:val="00503B30"/>
    <w:rsid w:val="005040F2"/>
    <w:rsid w:val="00504DB4"/>
    <w:rsid w:val="005078F0"/>
    <w:rsid w:val="005149A9"/>
    <w:rsid w:val="00515013"/>
    <w:rsid w:val="00515822"/>
    <w:rsid w:val="005356E4"/>
    <w:rsid w:val="0053584A"/>
    <w:rsid w:val="0054186C"/>
    <w:rsid w:val="005534BC"/>
    <w:rsid w:val="00557A54"/>
    <w:rsid w:val="00582A06"/>
    <w:rsid w:val="00590E82"/>
    <w:rsid w:val="00592900"/>
    <w:rsid w:val="00594A50"/>
    <w:rsid w:val="005A0B85"/>
    <w:rsid w:val="005A5378"/>
    <w:rsid w:val="005C2CBA"/>
    <w:rsid w:val="005C41FB"/>
    <w:rsid w:val="005C5320"/>
    <w:rsid w:val="005D159E"/>
    <w:rsid w:val="005E30C0"/>
    <w:rsid w:val="005E3947"/>
    <w:rsid w:val="005F0D06"/>
    <w:rsid w:val="005F29C5"/>
    <w:rsid w:val="006000C4"/>
    <w:rsid w:val="00605B4E"/>
    <w:rsid w:val="00606C38"/>
    <w:rsid w:val="006114B4"/>
    <w:rsid w:val="00612CD0"/>
    <w:rsid w:val="00625628"/>
    <w:rsid w:val="00651260"/>
    <w:rsid w:val="0065199E"/>
    <w:rsid w:val="00652D8D"/>
    <w:rsid w:val="00661FE4"/>
    <w:rsid w:val="006662D6"/>
    <w:rsid w:val="006670B9"/>
    <w:rsid w:val="006814D6"/>
    <w:rsid w:val="00681FB0"/>
    <w:rsid w:val="006820E8"/>
    <w:rsid w:val="00685C2C"/>
    <w:rsid w:val="0069144F"/>
    <w:rsid w:val="006966F6"/>
    <w:rsid w:val="00696A6A"/>
    <w:rsid w:val="006A1AE2"/>
    <w:rsid w:val="006B1410"/>
    <w:rsid w:val="006C2190"/>
    <w:rsid w:val="006C3DE2"/>
    <w:rsid w:val="006C522F"/>
    <w:rsid w:val="00712F1E"/>
    <w:rsid w:val="007179E8"/>
    <w:rsid w:val="007274B8"/>
    <w:rsid w:val="00736B40"/>
    <w:rsid w:val="00743422"/>
    <w:rsid w:val="007479B8"/>
    <w:rsid w:val="007605FF"/>
    <w:rsid w:val="007620A6"/>
    <w:rsid w:val="0077354F"/>
    <w:rsid w:val="007805B0"/>
    <w:rsid w:val="00785D1C"/>
    <w:rsid w:val="007904D0"/>
    <w:rsid w:val="00795D45"/>
    <w:rsid w:val="007A1959"/>
    <w:rsid w:val="007A5DA8"/>
    <w:rsid w:val="007B0282"/>
    <w:rsid w:val="007C7FE7"/>
    <w:rsid w:val="007D43E7"/>
    <w:rsid w:val="007D764B"/>
    <w:rsid w:val="007E0CAD"/>
    <w:rsid w:val="007E3250"/>
    <w:rsid w:val="007E57A7"/>
    <w:rsid w:val="007F1204"/>
    <w:rsid w:val="0080271C"/>
    <w:rsid w:val="0081100F"/>
    <w:rsid w:val="00812DD1"/>
    <w:rsid w:val="00815508"/>
    <w:rsid w:val="008224D0"/>
    <w:rsid w:val="008241AB"/>
    <w:rsid w:val="00843EF6"/>
    <w:rsid w:val="00852080"/>
    <w:rsid w:val="0086100E"/>
    <w:rsid w:val="0086363D"/>
    <w:rsid w:val="008709B5"/>
    <w:rsid w:val="00875E19"/>
    <w:rsid w:val="00881D0C"/>
    <w:rsid w:val="00882FA6"/>
    <w:rsid w:val="00897808"/>
    <w:rsid w:val="008A7FE9"/>
    <w:rsid w:val="008C6392"/>
    <w:rsid w:val="008D1158"/>
    <w:rsid w:val="008E1B3C"/>
    <w:rsid w:val="008E3891"/>
    <w:rsid w:val="008E48B0"/>
    <w:rsid w:val="008E63DB"/>
    <w:rsid w:val="008F0446"/>
    <w:rsid w:val="008F0D42"/>
    <w:rsid w:val="008F0D7B"/>
    <w:rsid w:val="008F64FC"/>
    <w:rsid w:val="009055EE"/>
    <w:rsid w:val="009144AA"/>
    <w:rsid w:val="009160F6"/>
    <w:rsid w:val="00916573"/>
    <w:rsid w:val="00927C60"/>
    <w:rsid w:val="00946781"/>
    <w:rsid w:val="00950C7F"/>
    <w:rsid w:val="00954A2D"/>
    <w:rsid w:val="00963CA3"/>
    <w:rsid w:val="0096731D"/>
    <w:rsid w:val="0097246F"/>
    <w:rsid w:val="00977120"/>
    <w:rsid w:val="0098150F"/>
    <w:rsid w:val="009824A6"/>
    <w:rsid w:val="00985339"/>
    <w:rsid w:val="00987C31"/>
    <w:rsid w:val="00987F9D"/>
    <w:rsid w:val="009904C9"/>
    <w:rsid w:val="009971C5"/>
    <w:rsid w:val="009C0BC3"/>
    <w:rsid w:val="009D5F0B"/>
    <w:rsid w:val="009D74B7"/>
    <w:rsid w:val="009E0910"/>
    <w:rsid w:val="009E2CC1"/>
    <w:rsid w:val="009F18CA"/>
    <w:rsid w:val="009F4BB3"/>
    <w:rsid w:val="00A11181"/>
    <w:rsid w:val="00A34E1D"/>
    <w:rsid w:val="00A43F61"/>
    <w:rsid w:val="00A54BC1"/>
    <w:rsid w:val="00A7073D"/>
    <w:rsid w:val="00A76D99"/>
    <w:rsid w:val="00AA0147"/>
    <w:rsid w:val="00AB00B1"/>
    <w:rsid w:val="00AC6CA1"/>
    <w:rsid w:val="00AD3165"/>
    <w:rsid w:val="00AD7EB0"/>
    <w:rsid w:val="00AE7E51"/>
    <w:rsid w:val="00AF1FE1"/>
    <w:rsid w:val="00AF4CF9"/>
    <w:rsid w:val="00B01951"/>
    <w:rsid w:val="00B035C8"/>
    <w:rsid w:val="00B043D9"/>
    <w:rsid w:val="00B06E79"/>
    <w:rsid w:val="00B12BF3"/>
    <w:rsid w:val="00B166C2"/>
    <w:rsid w:val="00B22D7A"/>
    <w:rsid w:val="00B252ED"/>
    <w:rsid w:val="00B33D3D"/>
    <w:rsid w:val="00B4432F"/>
    <w:rsid w:val="00B46886"/>
    <w:rsid w:val="00B60FB0"/>
    <w:rsid w:val="00B64E15"/>
    <w:rsid w:val="00B75929"/>
    <w:rsid w:val="00B811E7"/>
    <w:rsid w:val="00B84EF8"/>
    <w:rsid w:val="00B9147D"/>
    <w:rsid w:val="00B94E3A"/>
    <w:rsid w:val="00B950B1"/>
    <w:rsid w:val="00BA31FC"/>
    <w:rsid w:val="00BB309F"/>
    <w:rsid w:val="00BC2A04"/>
    <w:rsid w:val="00BC47E0"/>
    <w:rsid w:val="00BD443E"/>
    <w:rsid w:val="00BD551D"/>
    <w:rsid w:val="00BE2450"/>
    <w:rsid w:val="00BE4AEB"/>
    <w:rsid w:val="00C11E9F"/>
    <w:rsid w:val="00C264C5"/>
    <w:rsid w:val="00C55BEE"/>
    <w:rsid w:val="00C624CF"/>
    <w:rsid w:val="00C64997"/>
    <w:rsid w:val="00C66139"/>
    <w:rsid w:val="00C74039"/>
    <w:rsid w:val="00C76664"/>
    <w:rsid w:val="00C90EB3"/>
    <w:rsid w:val="00C929AC"/>
    <w:rsid w:val="00C9369E"/>
    <w:rsid w:val="00CA19FC"/>
    <w:rsid w:val="00CA4CA5"/>
    <w:rsid w:val="00CB440C"/>
    <w:rsid w:val="00CB47CB"/>
    <w:rsid w:val="00CC73AE"/>
    <w:rsid w:val="00CD362A"/>
    <w:rsid w:val="00CE6658"/>
    <w:rsid w:val="00CF2042"/>
    <w:rsid w:val="00CF6041"/>
    <w:rsid w:val="00D004F2"/>
    <w:rsid w:val="00D0106D"/>
    <w:rsid w:val="00D03746"/>
    <w:rsid w:val="00D074FA"/>
    <w:rsid w:val="00D20ABE"/>
    <w:rsid w:val="00D20DEB"/>
    <w:rsid w:val="00D22B1F"/>
    <w:rsid w:val="00D2374E"/>
    <w:rsid w:val="00D31527"/>
    <w:rsid w:val="00D350CB"/>
    <w:rsid w:val="00D37D99"/>
    <w:rsid w:val="00D4531F"/>
    <w:rsid w:val="00D57BA5"/>
    <w:rsid w:val="00D63AA5"/>
    <w:rsid w:val="00D63E19"/>
    <w:rsid w:val="00D6401F"/>
    <w:rsid w:val="00D85FE8"/>
    <w:rsid w:val="00D8605F"/>
    <w:rsid w:val="00D91501"/>
    <w:rsid w:val="00D96F2A"/>
    <w:rsid w:val="00DA0C5A"/>
    <w:rsid w:val="00DC2AC9"/>
    <w:rsid w:val="00DC5FB0"/>
    <w:rsid w:val="00DC6ACD"/>
    <w:rsid w:val="00DC6E6F"/>
    <w:rsid w:val="00DD777F"/>
    <w:rsid w:val="00DD7EB3"/>
    <w:rsid w:val="00DE2CC9"/>
    <w:rsid w:val="00DF00FA"/>
    <w:rsid w:val="00DF08DF"/>
    <w:rsid w:val="00DF0C26"/>
    <w:rsid w:val="00DF5C0C"/>
    <w:rsid w:val="00DF5FF7"/>
    <w:rsid w:val="00E03E62"/>
    <w:rsid w:val="00E13336"/>
    <w:rsid w:val="00E23769"/>
    <w:rsid w:val="00E2387F"/>
    <w:rsid w:val="00E24904"/>
    <w:rsid w:val="00E518D1"/>
    <w:rsid w:val="00E5518D"/>
    <w:rsid w:val="00E57B97"/>
    <w:rsid w:val="00E601DC"/>
    <w:rsid w:val="00E6735E"/>
    <w:rsid w:val="00E76EFA"/>
    <w:rsid w:val="00E96397"/>
    <w:rsid w:val="00E97E64"/>
    <w:rsid w:val="00EA7847"/>
    <w:rsid w:val="00EA7EC7"/>
    <w:rsid w:val="00EB1BE3"/>
    <w:rsid w:val="00EB3D70"/>
    <w:rsid w:val="00EC130D"/>
    <w:rsid w:val="00EC2C85"/>
    <w:rsid w:val="00ED61F1"/>
    <w:rsid w:val="00EE466E"/>
    <w:rsid w:val="00EF1290"/>
    <w:rsid w:val="00F1592D"/>
    <w:rsid w:val="00F20743"/>
    <w:rsid w:val="00F25545"/>
    <w:rsid w:val="00F4572A"/>
    <w:rsid w:val="00F54365"/>
    <w:rsid w:val="00F56135"/>
    <w:rsid w:val="00F67E5F"/>
    <w:rsid w:val="00F73861"/>
    <w:rsid w:val="00F7781E"/>
    <w:rsid w:val="00F95961"/>
    <w:rsid w:val="00F97D51"/>
    <w:rsid w:val="00FB2BDA"/>
    <w:rsid w:val="00FB3CEC"/>
    <w:rsid w:val="00FC42DA"/>
    <w:rsid w:val="00FE702B"/>
    <w:rsid w:val="256E6333"/>
    <w:rsid w:val="27319E04"/>
    <w:rsid w:val="27327635"/>
    <w:rsid w:val="33A81163"/>
    <w:rsid w:val="5B444379"/>
    <w:rsid w:val="5BB1631D"/>
    <w:rsid w:val="63862127"/>
    <w:rsid w:val="689B78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1BFC6A"/>
  <w14:defaultImageDpi w14:val="0"/>
  <w15:docId w15:val="{359DC816-CB26-45D6-8BF3-2BF091AE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1331">
      <w:bodyDiv w:val="1"/>
      <w:marLeft w:val="0"/>
      <w:marRight w:val="0"/>
      <w:marTop w:val="0"/>
      <w:marBottom w:val="0"/>
      <w:divBdr>
        <w:top w:val="none" w:sz="0" w:space="0" w:color="auto"/>
        <w:left w:val="none" w:sz="0" w:space="0" w:color="auto"/>
        <w:bottom w:val="none" w:sz="0" w:space="0" w:color="auto"/>
        <w:right w:val="none" w:sz="0" w:space="0" w:color="auto"/>
      </w:divBdr>
    </w:div>
    <w:div w:id="396326253">
      <w:bodyDiv w:val="1"/>
      <w:marLeft w:val="0"/>
      <w:marRight w:val="0"/>
      <w:marTop w:val="0"/>
      <w:marBottom w:val="0"/>
      <w:divBdr>
        <w:top w:val="none" w:sz="0" w:space="0" w:color="auto"/>
        <w:left w:val="none" w:sz="0" w:space="0" w:color="auto"/>
        <w:bottom w:val="none" w:sz="0" w:space="0" w:color="auto"/>
        <w:right w:val="none" w:sz="0" w:space="0" w:color="auto"/>
      </w:divBdr>
    </w:div>
    <w:div w:id="1312636533">
      <w:bodyDiv w:val="1"/>
      <w:marLeft w:val="0"/>
      <w:marRight w:val="0"/>
      <w:marTop w:val="0"/>
      <w:marBottom w:val="0"/>
      <w:divBdr>
        <w:top w:val="none" w:sz="0" w:space="0" w:color="auto"/>
        <w:left w:val="none" w:sz="0" w:space="0" w:color="auto"/>
        <w:bottom w:val="none" w:sz="0" w:space="0" w:color="auto"/>
        <w:right w:val="none" w:sz="0" w:space="0" w:color="auto"/>
      </w:divBdr>
    </w:div>
    <w:div w:id="1896306413">
      <w:bodyDiv w:val="1"/>
      <w:marLeft w:val="0"/>
      <w:marRight w:val="0"/>
      <w:marTop w:val="0"/>
      <w:marBottom w:val="0"/>
      <w:divBdr>
        <w:top w:val="none" w:sz="0" w:space="0" w:color="auto"/>
        <w:left w:val="none" w:sz="0" w:space="0" w:color="auto"/>
        <w:bottom w:val="none" w:sz="0" w:space="0" w:color="auto"/>
        <w:right w:val="none" w:sz="0" w:space="0" w:color="auto"/>
      </w:divBdr>
    </w:div>
    <w:div w:id="208491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eur58/2195/2020/en/" TargetMode="External"/><Relationship Id="rId5" Type="http://schemas.openxmlformats.org/officeDocument/2006/relationships/numbering" Target="numbering.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1D052-9FE1-49AE-A543-D74ACDFDF78B}">
  <ds:schemaRefs>
    <ds:schemaRef ds:uri="http://schemas.microsoft.com/sharepoint/v3/contenttype/forms"/>
  </ds:schemaRefs>
</ds:datastoreItem>
</file>

<file path=customXml/itemProps2.xml><?xml version="1.0" encoding="utf-8"?>
<ds:datastoreItem xmlns:ds="http://schemas.openxmlformats.org/officeDocument/2006/customXml" ds:itemID="{FCD560A9-9012-4CAD-9AFF-EE1A9913D5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D33F15-D70F-4E61-A56D-BC3619554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2220EA-501E-4D3E-BAD0-7643F612B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Laura Galeano</cp:lastModifiedBy>
  <cp:revision>3</cp:revision>
  <dcterms:created xsi:type="dcterms:W3CDTF">2020-10-23T18:02:00Z</dcterms:created>
  <dcterms:modified xsi:type="dcterms:W3CDTF">2020-10-23T18:03:00Z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