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4F41" w14:textId="77777777" w:rsidR="003E09A8" w:rsidRPr="00743C72" w:rsidRDefault="0026766F" w:rsidP="00743C72">
      <w:pPr>
        <w:pStyle w:val="AIUrgentActionTopHeading"/>
        <w:tabs>
          <w:tab w:val="clear" w:pos="567"/>
        </w:tabs>
        <w:spacing w:line="240" w:lineRule="auto"/>
        <w:rPr>
          <w:rFonts w:cs="Arial"/>
          <w:sz w:val="80"/>
          <w:szCs w:val="80"/>
          <w:lang w:val="en-US"/>
        </w:rPr>
      </w:pPr>
      <w:r w:rsidRPr="00743C72">
        <w:rPr>
          <w:rFonts w:cs="Arial"/>
          <w:sz w:val="80"/>
          <w:szCs w:val="80"/>
          <w:highlight w:val="yellow"/>
          <w:lang w:val="en-US"/>
        </w:rPr>
        <w:t>URGENT ACTION</w:t>
      </w:r>
    </w:p>
    <w:p w14:paraId="1C3B3DDE" w14:textId="77777777" w:rsidR="00AF1FE1" w:rsidRPr="00743C72" w:rsidRDefault="00AF1FE1" w:rsidP="00743C72">
      <w:pPr>
        <w:rPr>
          <w:rFonts w:ascii="Arial" w:hAnsi="Arial" w:cs="Arial"/>
          <w:b/>
          <w:sz w:val="20"/>
          <w:szCs w:val="20"/>
          <w:lang w:val="en-US"/>
        </w:rPr>
      </w:pPr>
    </w:p>
    <w:p w14:paraId="27C12B8A" w14:textId="7185E817" w:rsidR="00696A6A" w:rsidRPr="00743C72" w:rsidRDefault="00102DE3" w:rsidP="00743C72">
      <w:pPr>
        <w:rPr>
          <w:rFonts w:ascii="Arial" w:hAnsi="Arial" w:cs="Arial"/>
          <w:b/>
          <w:i/>
          <w:sz w:val="34"/>
          <w:szCs w:val="34"/>
          <w:lang w:val="en-US" w:eastAsia="es-MX"/>
        </w:rPr>
      </w:pPr>
      <w:r w:rsidRPr="00743C72">
        <w:rPr>
          <w:rFonts w:ascii="Arial" w:hAnsi="Arial" w:cs="Arial"/>
          <w:b/>
          <w:sz w:val="34"/>
          <w:szCs w:val="34"/>
          <w:lang w:val="en-US" w:eastAsia="es-MX"/>
        </w:rPr>
        <w:t>KELLY GONZALEZ AGUILAR IS FREE</w:t>
      </w:r>
    </w:p>
    <w:p w14:paraId="4EC6D873" w14:textId="252815F2" w:rsidR="00102DE3" w:rsidRPr="00743C72" w:rsidRDefault="00102DE3" w:rsidP="00743C72">
      <w:pPr>
        <w:jc w:val="both"/>
        <w:rPr>
          <w:rFonts w:ascii="Arial" w:hAnsi="Arial" w:cs="Arial"/>
          <w:b/>
          <w:color w:val="000000"/>
          <w:sz w:val="22"/>
          <w:szCs w:val="22"/>
          <w:lang w:val="en-US" w:eastAsia="es-MX"/>
        </w:rPr>
      </w:pPr>
      <w:r w:rsidRPr="00743C72">
        <w:rPr>
          <w:rFonts w:ascii="Arial" w:hAnsi="Arial" w:cs="Arial"/>
          <w:b/>
          <w:color w:val="000000"/>
          <w:sz w:val="22"/>
          <w:szCs w:val="22"/>
          <w:lang w:val="en-US" w:eastAsia="es-MX"/>
        </w:rPr>
        <w:t>Kelly Gonzalez Aguilar, a 2</w:t>
      </w:r>
      <w:r w:rsidR="00BD7DF9" w:rsidRPr="00743C72">
        <w:rPr>
          <w:rFonts w:ascii="Arial" w:hAnsi="Arial" w:cs="Arial"/>
          <w:b/>
          <w:color w:val="000000"/>
          <w:sz w:val="22"/>
          <w:szCs w:val="22"/>
          <w:lang w:val="en-US" w:eastAsia="es-MX"/>
        </w:rPr>
        <w:t>4</w:t>
      </w:r>
      <w:r w:rsidRPr="00743C72">
        <w:rPr>
          <w:rFonts w:ascii="Arial" w:hAnsi="Arial" w:cs="Arial"/>
          <w:b/>
          <w:color w:val="000000"/>
          <w:sz w:val="22"/>
          <w:szCs w:val="22"/>
          <w:lang w:val="en-US" w:eastAsia="es-MX"/>
        </w:rPr>
        <w:t xml:space="preserve">-year-old transgender woman, fled Honduras when she was 12 years old because of violence against her based on her transgender identity. </w:t>
      </w:r>
      <w:r w:rsidR="00A26549" w:rsidRPr="00743C72">
        <w:rPr>
          <w:rFonts w:ascii="Arial" w:hAnsi="Arial" w:cs="Arial"/>
          <w:b/>
          <w:color w:val="000000"/>
          <w:sz w:val="22"/>
          <w:szCs w:val="22"/>
          <w:lang w:val="en-US" w:eastAsia="es-MX"/>
        </w:rPr>
        <w:t xml:space="preserve">In August 2017, </w:t>
      </w:r>
      <w:r w:rsidRPr="00743C72">
        <w:rPr>
          <w:rFonts w:ascii="Arial" w:hAnsi="Arial" w:cs="Arial"/>
          <w:b/>
          <w:color w:val="000000"/>
          <w:sz w:val="22"/>
          <w:szCs w:val="22"/>
          <w:lang w:val="en-US" w:eastAsia="es-MX"/>
        </w:rPr>
        <w:t>sh</w:t>
      </w:r>
      <w:r w:rsidR="00BD7DF9" w:rsidRPr="00743C72">
        <w:rPr>
          <w:rFonts w:ascii="Arial" w:hAnsi="Arial" w:cs="Arial"/>
          <w:b/>
          <w:color w:val="000000"/>
          <w:sz w:val="22"/>
          <w:szCs w:val="22"/>
          <w:lang w:val="en-US" w:eastAsia="es-MX"/>
        </w:rPr>
        <w:t xml:space="preserve">e </w:t>
      </w:r>
      <w:r w:rsidRPr="00743C72">
        <w:rPr>
          <w:rFonts w:ascii="Arial" w:hAnsi="Arial" w:cs="Arial"/>
          <w:b/>
          <w:color w:val="000000"/>
          <w:sz w:val="22"/>
          <w:szCs w:val="22"/>
          <w:lang w:val="en-US" w:eastAsia="es-MX"/>
        </w:rPr>
        <w:t>traveled to the USA</w:t>
      </w:r>
      <w:r w:rsidR="00C427FF" w:rsidRPr="00743C72">
        <w:rPr>
          <w:rFonts w:ascii="Arial" w:hAnsi="Arial" w:cs="Arial"/>
          <w:b/>
          <w:color w:val="000000"/>
          <w:sz w:val="22"/>
          <w:szCs w:val="22"/>
          <w:lang w:val="en-US" w:eastAsia="es-MX"/>
        </w:rPr>
        <w:t xml:space="preserve"> </w:t>
      </w:r>
      <w:r w:rsidR="00743C72">
        <w:rPr>
          <w:rFonts w:ascii="Arial" w:hAnsi="Arial" w:cs="Arial"/>
          <w:b/>
          <w:color w:val="000000"/>
          <w:sz w:val="22"/>
          <w:szCs w:val="22"/>
          <w:lang w:val="en-US" w:eastAsia="es-MX"/>
        </w:rPr>
        <w:t>where</w:t>
      </w:r>
      <w:bookmarkStart w:id="0" w:name="_GoBack"/>
      <w:bookmarkEnd w:id="0"/>
      <w:r w:rsidRPr="00743C72">
        <w:rPr>
          <w:rFonts w:ascii="Arial" w:hAnsi="Arial" w:cs="Arial"/>
          <w:b/>
          <w:color w:val="000000"/>
          <w:sz w:val="22"/>
          <w:szCs w:val="22"/>
          <w:lang w:val="en-US" w:eastAsia="es-MX"/>
        </w:rPr>
        <w:t xml:space="preserve"> US immigration authorities detained her</w:t>
      </w:r>
      <w:r w:rsidR="00DA24AC" w:rsidRPr="00743C72">
        <w:rPr>
          <w:rFonts w:ascii="Arial" w:hAnsi="Arial" w:cs="Arial"/>
          <w:b/>
          <w:color w:val="000000"/>
          <w:sz w:val="22"/>
          <w:szCs w:val="22"/>
          <w:lang w:val="en-US" w:eastAsia="es-MX"/>
        </w:rPr>
        <w:t xml:space="preserve"> while her asylum request </w:t>
      </w:r>
      <w:r w:rsidR="005A5E92" w:rsidRPr="00743C72">
        <w:rPr>
          <w:rFonts w:ascii="Arial" w:hAnsi="Arial" w:cs="Arial"/>
          <w:b/>
          <w:color w:val="000000"/>
          <w:sz w:val="22"/>
          <w:szCs w:val="22"/>
          <w:lang w:val="en-US" w:eastAsia="es-MX"/>
        </w:rPr>
        <w:t>was in process</w:t>
      </w:r>
      <w:r w:rsidRPr="00743C72">
        <w:rPr>
          <w:rFonts w:ascii="Arial" w:hAnsi="Arial" w:cs="Arial"/>
          <w:b/>
          <w:color w:val="000000"/>
          <w:sz w:val="22"/>
          <w:szCs w:val="22"/>
          <w:lang w:val="en-US" w:eastAsia="es-MX"/>
        </w:rPr>
        <w:t xml:space="preserve">. She feared becoming infected by COVID-19 because of the inadequate measures taken by authorities to protect detainees and staff from the virus. On 14 July 2020, immigration authorities released Kelly from detention. </w:t>
      </w:r>
    </w:p>
    <w:p w14:paraId="5907ADCD" w14:textId="5A5AB407" w:rsidR="001539CA" w:rsidRPr="00743C72" w:rsidRDefault="001539CA" w:rsidP="00743C72">
      <w:pPr>
        <w:ind w:left="-283"/>
        <w:rPr>
          <w:rFonts w:ascii="Arial" w:hAnsi="Arial" w:cs="Arial"/>
          <w:b/>
          <w:color w:val="FF0000"/>
          <w:sz w:val="22"/>
          <w:szCs w:val="22"/>
          <w:lang w:val="en-US" w:eastAsia="es-MX"/>
        </w:rPr>
      </w:pPr>
    </w:p>
    <w:p w14:paraId="72C1739F" w14:textId="205B8602" w:rsidR="00B75929" w:rsidRPr="00743C72" w:rsidRDefault="00B64E15" w:rsidP="00743C72">
      <w:pPr>
        <w:rPr>
          <w:rFonts w:ascii="Arial" w:hAnsi="Arial" w:cs="Arial"/>
          <w:b/>
          <w:i/>
          <w:sz w:val="22"/>
          <w:szCs w:val="22"/>
          <w:lang w:val="en-US" w:eastAsia="es-MX"/>
        </w:rPr>
      </w:pPr>
      <w:r w:rsidRPr="00743C72">
        <w:rPr>
          <w:rFonts w:ascii="Arial" w:hAnsi="Arial" w:cs="Arial"/>
          <w:b/>
          <w:color w:val="FF0000"/>
          <w:sz w:val="22"/>
          <w:szCs w:val="22"/>
          <w:lang w:val="en-US" w:eastAsia="es-MX"/>
        </w:rPr>
        <w:t>NO FURTHER ACTION IS REQUESTED. MANY THANKS TO ALL WHO SENT APPEALS.</w:t>
      </w:r>
      <w:r w:rsidR="00B75929" w:rsidRPr="00743C72">
        <w:rPr>
          <w:rFonts w:ascii="Arial" w:hAnsi="Arial" w:cs="Arial"/>
          <w:sz w:val="22"/>
          <w:szCs w:val="22"/>
          <w:lang w:val="en-US"/>
        </w:rPr>
        <w:t xml:space="preserve"> </w:t>
      </w:r>
    </w:p>
    <w:p w14:paraId="7D253F60" w14:textId="18FD415C" w:rsidR="00102DE3" w:rsidRPr="00743C72" w:rsidRDefault="00102DE3" w:rsidP="00743C72">
      <w:pPr>
        <w:rPr>
          <w:rFonts w:ascii="Arial" w:hAnsi="Arial" w:cs="Arial"/>
          <w:lang w:val="en-US"/>
        </w:rPr>
      </w:pPr>
    </w:p>
    <w:p w14:paraId="0C5A63F0" w14:textId="77777777" w:rsidR="00BD7DF9" w:rsidRPr="00743C72" w:rsidRDefault="00102DE3" w:rsidP="00743C72">
      <w:pPr>
        <w:jc w:val="both"/>
        <w:rPr>
          <w:rFonts w:ascii="Arial" w:hAnsi="Arial" w:cs="Arial"/>
          <w:sz w:val="20"/>
          <w:szCs w:val="20"/>
          <w:lang w:val="en-US"/>
        </w:rPr>
      </w:pPr>
      <w:r w:rsidRPr="00743C72">
        <w:rPr>
          <w:rFonts w:ascii="Arial" w:hAnsi="Arial" w:cs="Arial"/>
          <w:sz w:val="20"/>
          <w:szCs w:val="20"/>
          <w:lang w:val="en-US"/>
        </w:rPr>
        <w:t xml:space="preserve">During her almost three years in </w:t>
      </w:r>
      <w:r w:rsidR="00F50C95" w:rsidRPr="00743C72">
        <w:rPr>
          <w:rFonts w:ascii="Arial" w:hAnsi="Arial" w:cs="Arial"/>
          <w:sz w:val="20"/>
          <w:szCs w:val="20"/>
          <w:lang w:val="en-US"/>
        </w:rPr>
        <w:t xml:space="preserve">immigration </w:t>
      </w:r>
      <w:r w:rsidRPr="00743C72">
        <w:rPr>
          <w:rFonts w:ascii="Arial" w:hAnsi="Arial" w:cs="Arial"/>
          <w:sz w:val="20"/>
          <w:szCs w:val="20"/>
          <w:lang w:val="en-US"/>
        </w:rPr>
        <w:t>detention</w:t>
      </w:r>
      <w:r w:rsidR="00F50C95" w:rsidRPr="00743C72">
        <w:rPr>
          <w:rFonts w:ascii="Arial" w:hAnsi="Arial" w:cs="Arial"/>
          <w:sz w:val="20"/>
          <w:szCs w:val="20"/>
          <w:lang w:val="en-US"/>
        </w:rPr>
        <w:t xml:space="preserve"> in the USA</w:t>
      </w:r>
      <w:r w:rsidRPr="00743C72">
        <w:rPr>
          <w:rFonts w:ascii="Arial" w:hAnsi="Arial" w:cs="Arial"/>
          <w:sz w:val="20"/>
          <w:szCs w:val="20"/>
          <w:lang w:val="en-US"/>
        </w:rPr>
        <w:t xml:space="preserve">, Kelly spent months in solitary confinement solely because of her gender identity. </w:t>
      </w:r>
      <w:r w:rsidR="00BD7DF9" w:rsidRPr="00743C72">
        <w:rPr>
          <w:rFonts w:ascii="Arial" w:hAnsi="Arial" w:cs="Arial"/>
          <w:sz w:val="20"/>
          <w:szCs w:val="20"/>
          <w:lang w:val="en-US"/>
        </w:rPr>
        <w:t>Her m</w:t>
      </w:r>
      <w:r w:rsidRPr="00743C72">
        <w:rPr>
          <w:rFonts w:ascii="Arial" w:hAnsi="Arial" w:cs="Arial"/>
          <w:sz w:val="20"/>
          <w:szCs w:val="20"/>
          <w:lang w:val="en-US"/>
        </w:rPr>
        <w:t>ultiple requests for humanitarian parole were denied.</w:t>
      </w:r>
      <w:r w:rsidR="00BD7DF9" w:rsidRPr="00743C72">
        <w:rPr>
          <w:rFonts w:ascii="Arial" w:hAnsi="Arial" w:cs="Arial"/>
          <w:sz w:val="20"/>
          <w:szCs w:val="20"/>
          <w:lang w:val="en-US"/>
        </w:rPr>
        <w:t xml:space="preserve"> Her physical and mental well-being suffered deeply.</w:t>
      </w:r>
      <w:r w:rsidRPr="00743C72">
        <w:rPr>
          <w:rFonts w:ascii="Arial" w:hAnsi="Arial" w:cs="Arial"/>
          <w:sz w:val="20"/>
          <w:szCs w:val="20"/>
          <w:lang w:val="en-US"/>
        </w:rPr>
        <w:t xml:space="preserve"> </w:t>
      </w:r>
    </w:p>
    <w:p w14:paraId="0329C563" w14:textId="77777777" w:rsidR="00BD7DF9" w:rsidRPr="00743C72" w:rsidRDefault="00BD7DF9" w:rsidP="00743C72">
      <w:pPr>
        <w:jc w:val="both"/>
        <w:rPr>
          <w:rFonts w:ascii="Arial" w:hAnsi="Arial" w:cs="Arial"/>
          <w:sz w:val="20"/>
          <w:szCs w:val="20"/>
          <w:lang w:val="en-US"/>
        </w:rPr>
      </w:pPr>
    </w:p>
    <w:p w14:paraId="35A5F680" w14:textId="100A1103" w:rsidR="00102DE3" w:rsidRPr="00743C72" w:rsidRDefault="00102DE3" w:rsidP="00743C72">
      <w:pPr>
        <w:jc w:val="both"/>
        <w:rPr>
          <w:rFonts w:ascii="Arial" w:hAnsi="Arial" w:cs="Arial"/>
          <w:sz w:val="20"/>
          <w:szCs w:val="20"/>
          <w:lang w:val="en-US"/>
        </w:rPr>
      </w:pPr>
      <w:r w:rsidRPr="00743C72">
        <w:rPr>
          <w:rFonts w:ascii="Arial" w:hAnsi="Arial" w:cs="Arial"/>
          <w:sz w:val="20"/>
          <w:szCs w:val="20"/>
          <w:lang w:val="en-US"/>
        </w:rPr>
        <w:t xml:space="preserve">Amnesty International worked with a coalition of organizations dedicated to immigration justice and LGBTI rights to leverage global pressure </w:t>
      </w:r>
      <w:r w:rsidR="00BD7DF9" w:rsidRPr="00743C72">
        <w:rPr>
          <w:rFonts w:ascii="Arial" w:hAnsi="Arial" w:cs="Arial"/>
          <w:sz w:val="20"/>
          <w:szCs w:val="20"/>
          <w:lang w:val="en-US"/>
        </w:rPr>
        <w:t xml:space="preserve">on </w:t>
      </w:r>
      <w:r w:rsidR="00F50C95" w:rsidRPr="00743C72">
        <w:rPr>
          <w:rFonts w:ascii="Arial" w:hAnsi="Arial" w:cs="Arial"/>
          <w:sz w:val="20"/>
          <w:szCs w:val="20"/>
          <w:lang w:val="en-US"/>
        </w:rPr>
        <w:t>authorities</w:t>
      </w:r>
      <w:r w:rsidR="00BD7DF9" w:rsidRPr="00743C72">
        <w:rPr>
          <w:rFonts w:ascii="Arial" w:hAnsi="Arial" w:cs="Arial"/>
          <w:sz w:val="20"/>
          <w:szCs w:val="20"/>
          <w:lang w:val="en-US"/>
        </w:rPr>
        <w:t xml:space="preserve"> to</w:t>
      </w:r>
      <w:r w:rsidR="00F50C95" w:rsidRPr="00743C72">
        <w:rPr>
          <w:rFonts w:ascii="Arial" w:hAnsi="Arial" w:cs="Arial"/>
          <w:sz w:val="20"/>
          <w:szCs w:val="20"/>
          <w:lang w:val="en-US"/>
        </w:rPr>
        <w:t xml:space="preserve"> release her. </w:t>
      </w:r>
      <w:r w:rsidR="00BD7DF9" w:rsidRPr="00743C72">
        <w:rPr>
          <w:rFonts w:ascii="Arial" w:hAnsi="Arial" w:cs="Arial"/>
          <w:sz w:val="20"/>
          <w:szCs w:val="20"/>
          <w:lang w:val="en-US"/>
        </w:rPr>
        <w:t xml:space="preserve">Kelly’s lawyer said that the campaign is responsible for her freedom; there was no other reason for authorities to release her. </w:t>
      </w:r>
    </w:p>
    <w:p w14:paraId="660712B7" w14:textId="571BA6E3" w:rsidR="00102DE3" w:rsidRPr="00743C72" w:rsidRDefault="00102DE3" w:rsidP="00743C72">
      <w:pPr>
        <w:jc w:val="both"/>
        <w:rPr>
          <w:rFonts w:ascii="Arial" w:hAnsi="Arial" w:cs="Arial"/>
          <w:sz w:val="20"/>
          <w:szCs w:val="20"/>
          <w:lang w:val="en-US"/>
        </w:rPr>
      </w:pPr>
    </w:p>
    <w:p w14:paraId="19F60F47" w14:textId="77777777" w:rsidR="00BD7DF9" w:rsidRPr="00743C72" w:rsidRDefault="00F50C95" w:rsidP="00743C72">
      <w:pPr>
        <w:jc w:val="both"/>
        <w:rPr>
          <w:rFonts w:ascii="Arial" w:hAnsi="Arial" w:cs="Arial"/>
          <w:sz w:val="20"/>
          <w:szCs w:val="20"/>
          <w:lang w:val="en-US"/>
        </w:rPr>
      </w:pPr>
      <w:r w:rsidRPr="00743C72">
        <w:rPr>
          <w:rFonts w:ascii="Arial" w:hAnsi="Arial" w:cs="Arial"/>
          <w:sz w:val="20"/>
          <w:szCs w:val="20"/>
          <w:lang w:val="en-US"/>
        </w:rPr>
        <w:t xml:space="preserve">A few words from Kelly after her release: “I’m so happy this July 14, 2020. Thank you for all the support you have given me, all the strength, all your fight against ICE. They finally accepted my freedom. Thanks to the huge efforts from each of you. For this, I’m completely grateful to all the people who have helped me since day one, since day zero that I’ve been fighting for my liberty. I’m infinitely grateful because without your support, this never would have happened. I’m happy, thankful to God, and to everyone that put me on this path. To Alma Rosa [with </w:t>
      </w:r>
      <w:proofErr w:type="spellStart"/>
      <w:r w:rsidRPr="00743C72">
        <w:rPr>
          <w:rFonts w:ascii="Arial" w:hAnsi="Arial" w:cs="Arial"/>
          <w:sz w:val="20"/>
          <w:szCs w:val="20"/>
          <w:lang w:val="en-US"/>
        </w:rPr>
        <w:t>TransLatin</w:t>
      </w:r>
      <w:proofErr w:type="spellEnd"/>
      <w:r w:rsidRPr="00743C72">
        <w:rPr>
          <w:rFonts w:ascii="Arial" w:hAnsi="Arial" w:cs="Arial"/>
          <w:sz w:val="20"/>
          <w:szCs w:val="20"/>
          <w:lang w:val="en-US"/>
        </w:rPr>
        <w:t>@ Coalition] and to each of you: May God bless you. Thank you."</w:t>
      </w:r>
    </w:p>
    <w:p w14:paraId="27A934C1" w14:textId="77777777" w:rsidR="00BD7DF9" w:rsidRPr="00743C72" w:rsidRDefault="00BD7DF9" w:rsidP="00743C72">
      <w:pPr>
        <w:jc w:val="both"/>
        <w:rPr>
          <w:rFonts w:ascii="Arial" w:hAnsi="Arial" w:cs="Arial"/>
          <w:sz w:val="20"/>
          <w:szCs w:val="20"/>
          <w:lang w:val="en-US"/>
        </w:rPr>
      </w:pPr>
    </w:p>
    <w:p w14:paraId="24E533E3" w14:textId="26AB5DA4" w:rsidR="001539CA" w:rsidRPr="00743C72" w:rsidRDefault="00102DE3" w:rsidP="00743C72">
      <w:pPr>
        <w:jc w:val="both"/>
        <w:rPr>
          <w:rFonts w:ascii="Arial" w:hAnsi="Arial" w:cs="Arial"/>
          <w:sz w:val="20"/>
          <w:szCs w:val="20"/>
          <w:lang w:val="en-US"/>
        </w:rPr>
      </w:pPr>
      <w:r w:rsidRPr="00743C72">
        <w:rPr>
          <w:rFonts w:ascii="Arial" w:hAnsi="Arial" w:cs="Arial"/>
          <w:sz w:val="20"/>
          <w:szCs w:val="20"/>
          <w:lang w:val="en-US"/>
        </w:rPr>
        <w:t xml:space="preserve">There are many more transgender individuals like Kelly who are unjustly locked up in immigration jail while they apply for asylum and are experiencing inhumane treatment because of their gender identity. The United States of America has the largest immigration detention system in the world, with an average daily population of nearly 40,000 immigrants and asylum seekers in over 200 immigration detention facilities </w:t>
      </w:r>
      <w:r w:rsidR="003630CD" w:rsidRPr="00743C72">
        <w:rPr>
          <w:rFonts w:ascii="Arial" w:hAnsi="Arial" w:cs="Arial"/>
          <w:sz w:val="20"/>
          <w:szCs w:val="20"/>
          <w:lang w:val="en-US"/>
        </w:rPr>
        <w:t xml:space="preserve">as of </w:t>
      </w:r>
      <w:r w:rsidRPr="00743C72">
        <w:rPr>
          <w:rFonts w:ascii="Arial" w:hAnsi="Arial" w:cs="Arial"/>
          <w:sz w:val="20"/>
          <w:szCs w:val="20"/>
          <w:lang w:val="en-US"/>
        </w:rPr>
        <w:t>early 2020. Those detainees stuck in US immigration detention facilities are at serious risk of a deadly outbreak of COVID-19, as confirmed cases skyrocket exponentially in the USA</w:t>
      </w:r>
      <w:r w:rsidR="00BD7DF9" w:rsidRPr="00743C72">
        <w:rPr>
          <w:rFonts w:ascii="Arial" w:hAnsi="Arial" w:cs="Arial"/>
          <w:sz w:val="20"/>
          <w:szCs w:val="20"/>
          <w:lang w:val="en-US"/>
        </w:rPr>
        <w:t>.</w:t>
      </w:r>
    </w:p>
    <w:p w14:paraId="11AD2AB6" w14:textId="3B4C4FE6" w:rsidR="00896A1C" w:rsidRPr="00743C72" w:rsidRDefault="00896A1C" w:rsidP="00743C72">
      <w:pPr>
        <w:rPr>
          <w:rFonts w:ascii="Arial" w:hAnsi="Arial" w:cs="Arial"/>
          <w:sz w:val="20"/>
          <w:szCs w:val="20"/>
          <w:lang w:val="en-US"/>
        </w:rPr>
      </w:pPr>
    </w:p>
    <w:p w14:paraId="79A204D7" w14:textId="77777777" w:rsidR="00896A1C" w:rsidRPr="00743C72" w:rsidRDefault="00896A1C" w:rsidP="00743C72">
      <w:pPr>
        <w:rPr>
          <w:rFonts w:ascii="Arial" w:hAnsi="Arial" w:cs="Arial"/>
          <w:sz w:val="20"/>
          <w:szCs w:val="20"/>
          <w:lang w:val="en-US"/>
        </w:rPr>
      </w:pPr>
    </w:p>
    <w:p w14:paraId="0804520D" w14:textId="77777777" w:rsidR="001539CA" w:rsidRPr="00743C72" w:rsidRDefault="001539CA" w:rsidP="00743C72">
      <w:pPr>
        <w:rPr>
          <w:rFonts w:ascii="Arial" w:hAnsi="Arial" w:cs="Arial"/>
          <w:b/>
          <w:sz w:val="20"/>
          <w:szCs w:val="20"/>
          <w:lang w:val="en-US"/>
        </w:rPr>
      </w:pPr>
    </w:p>
    <w:p w14:paraId="28CC743F" w14:textId="634B60AD" w:rsidR="001539CA" w:rsidRPr="00743C72" w:rsidRDefault="001539CA" w:rsidP="00743C72">
      <w:pPr>
        <w:rPr>
          <w:rFonts w:ascii="Arial" w:hAnsi="Arial" w:cs="Arial"/>
          <w:b/>
          <w:sz w:val="20"/>
          <w:szCs w:val="20"/>
          <w:lang w:val="en-US"/>
        </w:rPr>
      </w:pPr>
      <w:r w:rsidRPr="00743C72">
        <w:rPr>
          <w:rFonts w:ascii="Arial" w:hAnsi="Arial" w:cs="Arial"/>
          <w:b/>
          <w:sz w:val="20"/>
          <w:szCs w:val="20"/>
          <w:lang w:val="en-US"/>
        </w:rPr>
        <w:t xml:space="preserve">NAME AND PRONOUN: </w:t>
      </w:r>
      <w:r w:rsidR="003630CD" w:rsidRPr="00743C72">
        <w:rPr>
          <w:rFonts w:ascii="Arial" w:hAnsi="Arial" w:cs="Arial"/>
          <w:b/>
          <w:sz w:val="20"/>
          <w:szCs w:val="20"/>
          <w:lang w:val="en-US"/>
        </w:rPr>
        <w:t xml:space="preserve">Kelly González Aguilar </w:t>
      </w:r>
      <w:r w:rsidRPr="00743C72">
        <w:rPr>
          <w:rFonts w:ascii="Arial" w:hAnsi="Arial" w:cs="Arial"/>
          <w:sz w:val="20"/>
          <w:szCs w:val="20"/>
          <w:lang w:val="en-US"/>
        </w:rPr>
        <w:t>(</w:t>
      </w:r>
      <w:r w:rsidR="003630CD" w:rsidRPr="00743C72">
        <w:rPr>
          <w:rFonts w:ascii="Arial" w:hAnsi="Arial" w:cs="Arial"/>
          <w:sz w:val="20"/>
          <w:szCs w:val="20"/>
          <w:lang w:val="en-US"/>
        </w:rPr>
        <w:t>She, her</w:t>
      </w:r>
      <w:r w:rsidRPr="00743C72">
        <w:rPr>
          <w:rFonts w:ascii="Arial" w:hAnsi="Arial" w:cs="Arial"/>
          <w:sz w:val="20"/>
          <w:szCs w:val="20"/>
          <w:lang w:val="en-US"/>
        </w:rPr>
        <w:t>)</w:t>
      </w:r>
    </w:p>
    <w:p w14:paraId="46945F37" w14:textId="77777777" w:rsidR="001539CA" w:rsidRPr="00743C72" w:rsidRDefault="001539CA" w:rsidP="00743C72">
      <w:pPr>
        <w:rPr>
          <w:rFonts w:ascii="Arial" w:hAnsi="Arial" w:cs="Arial"/>
          <w:b/>
          <w:sz w:val="20"/>
          <w:szCs w:val="20"/>
          <w:lang w:val="en-US"/>
        </w:rPr>
      </w:pPr>
    </w:p>
    <w:p w14:paraId="4515A203" w14:textId="02027293" w:rsidR="00696A6A" w:rsidRPr="00743C72" w:rsidRDefault="00696A6A" w:rsidP="00743C72">
      <w:pPr>
        <w:rPr>
          <w:rFonts w:ascii="Arial" w:hAnsi="Arial" w:cs="Arial"/>
          <w:b/>
          <w:sz w:val="20"/>
          <w:szCs w:val="20"/>
          <w:lang w:val="en-US"/>
        </w:rPr>
      </w:pPr>
      <w:r w:rsidRPr="00743C72">
        <w:rPr>
          <w:rFonts w:ascii="Arial" w:hAnsi="Arial" w:cs="Arial"/>
          <w:b/>
          <w:sz w:val="20"/>
          <w:szCs w:val="20"/>
          <w:lang w:val="en-US"/>
        </w:rPr>
        <w:t xml:space="preserve">THIS IS THE </w:t>
      </w:r>
      <w:r w:rsidR="003630CD" w:rsidRPr="00743C72">
        <w:rPr>
          <w:rFonts w:ascii="Arial" w:hAnsi="Arial" w:cs="Arial"/>
          <w:b/>
          <w:sz w:val="20"/>
          <w:szCs w:val="20"/>
          <w:lang w:val="en-US"/>
        </w:rPr>
        <w:t>SECOND</w:t>
      </w:r>
      <w:r w:rsidRPr="00743C72">
        <w:rPr>
          <w:rFonts w:ascii="Arial" w:hAnsi="Arial" w:cs="Arial"/>
          <w:b/>
          <w:sz w:val="20"/>
          <w:szCs w:val="20"/>
          <w:lang w:val="en-US"/>
        </w:rPr>
        <w:t xml:space="preserve"> AND FINAL OUTPUT FOR UA </w:t>
      </w:r>
      <w:r w:rsidR="003630CD" w:rsidRPr="00743C72">
        <w:rPr>
          <w:rFonts w:ascii="Arial" w:hAnsi="Arial" w:cs="Arial"/>
          <w:b/>
          <w:sz w:val="20"/>
          <w:szCs w:val="20"/>
          <w:lang w:val="en-US"/>
        </w:rPr>
        <w:t>059/20</w:t>
      </w:r>
    </w:p>
    <w:p w14:paraId="69F52F8B" w14:textId="77777777" w:rsidR="00696A6A" w:rsidRPr="00743C72" w:rsidRDefault="00696A6A" w:rsidP="00743C72">
      <w:pPr>
        <w:rPr>
          <w:rFonts w:ascii="Arial" w:hAnsi="Arial" w:cs="Arial"/>
          <w:b/>
          <w:sz w:val="20"/>
          <w:szCs w:val="20"/>
          <w:lang w:val="en-US"/>
        </w:rPr>
      </w:pPr>
    </w:p>
    <w:p w14:paraId="4041652B" w14:textId="32F21392" w:rsidR="0026766F" w:rsidRPr="00743C72" w:rsidRDefault="001539CA" w:rsidP="00743C72">
      <w:pPr>
        <w:rPr>
          <w:rFonts w:ascii="Arial" w:hAnsi="Arial" w:cs="Arial"/>
          <w:sz w:val="20"/>
          <w:szCs w:val="20"/>
          <w:lang w:val="en-US"/>
        </w:rPr>
      </w:pPr>
      <w:r w:rsidRPr="00743C72">
        <w:rPr>
          <w:rFonts w:ascii="Arial" w:hAnsi="Arial" w:cs="Arial"/>
          <w:b/>
          <w:sz w:val="20"/>
          <w:szCs w:val="20"/>
          <w:lang w:val="en-US"/>
        </w:rPr>
        <w:t xml:space="preserve">LINK TO PREVIOUS UA: </w:t>
      </w:r>
      <w:hyperlink r:id="rId11" w:history="1">
        <w:r w:rsidR="00A56E40" w:rsidRPr="00743C72">
          <w:rPr>
            <w:rStyle w:val="Hyperlink"/>
            <w:rFonts w:ascii="Arial" w:hAnsi="Arial" w:cs="Arial"/>
            <w:bCs/>
          </w:rPr>
          <w:t>https://www.amnesty.org/en/documents/amr51/2150/2020/en/</w:t>
        </w:r>
      </w:hyperlink>
      <w:r w:rsidR="00A56E40" w:rsidRPr="00743C72">
        <w:rPr>
          <w:rFonts w:ascii="Arial" w:hAnsi="Arial" w:cs="Arial"/>
          <w:bCs/>
          <w:sz w:val="20"/>
          <w:szCs w:val="20"/>
          <w:lang w:val="en-US"/>
        </w:rPr>
        <w:t xml:space="preserve"> </w:t>
      </w:r>
    </w:p>
    <w:p w14:paraId="27D2F592" w14:textId="77777777" w:rsidR="0026766F" w:rsidRPr="00743C72" w:rsidRDefault="0026766F" w:rsidP="00743C72">
      <w:pPr>
        <w:rPr>
          <w:rFonts w:ascii="Arial" w:hAnsi="Arial" w:cs="Arial"/>
          <w:sz w:val="20"/>
          <w:szCs w:val="20"/>
          <w:lang w:val="en-US"/>
        </w:rPr>
      </w:pPr>
    </w:p>
    <w:sectPr w:rsidR="0026766F" w:rsidRPr="00743C72" w:rsidSect="00743C72">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3A0D" w14:textId="77777777" w:rsidR="0005186B" w:rsidRDefault="0005186B">
      <w:r>
        <w:separator/>
      </w:r>
    </w:p>
  </w:endnote>
  <w:endnote w:type="continuationSeparator" w:id="0">
    <w:p w14:paraId="1E4AB2C9" w14:textId="77777777" w:rsidR="0005186B" w:rsidRDefault="000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44FE"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AEB8" w14:textId="77777777" w:rsidR="00743C72" w:rsidRPr="004D1533" w:rsidRDefault="00743C72" w:rsidP="00743C72">
    <w:pPr>
      <w:pStyle w:val="Default"/>
    </w:pPr>
  </w:p>
  <w:p w14:paraId="0E6F9C9E" w14:textId="77777777" w:rsidR="00743C72" w:rsidRPr="004D1533" w:rsidRDefault="00743C72" w:rsidP="00743C7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AD80FB8" w14:textId="77777777" w:rsidR="00743C72" w:rsidRPr="004D1533" w:rsidRDefault="00743C72" w:rsidP="00743C72">
    <w:pPr>
      <w:jc w:val="center"/>
      <w:rPr>
        <w:rFonts w:ascii="Arial" w:hAnsi="Arial" w:cs="Arial"/>
        <w:sz w:val="16"/>
        <w:szCs w:val="16"/>
      </w:rPr>
    </w:pPr>
    <w:r w:rsidRPr="004D1533">
      <w:rPr>
        <w:rFonts w:ascii="Arial" w:hAnsi="Arial" w:cs="Arial"/>
        <w:sz w:val="16"/>
        <w:szCs w:val="16"/>
      </w:rPr>
      <w:t>T (212) 807- 8400 | uan@aiusa.org | www.amnestyusa.org/uan</w:t>
    </w:r>
  </w:p>
  <w:p w14:paraId="1E0A6A49" w14:textId="77777777" w:rsidR="009643DC" w:rsidRDefault="0096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477D" w14:textId="77777777" w:rsidR="0005186B" w:rsidRDefault="0005186B">
      <w:r>
        <w:separator/>
      </w:r>
    </w:p>
  </w:footnote>
  <w:footnote w:type="continuationSeparator" w:id="0">
    <w:p w14:paraId="5B28364C" w14:textId="77777777" w:rsidR="0005186B" w:rsidRDefault="0005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8EB5" w14:textId="77777777" w:rsidR="001539CA" w:rsidRDefault="001539CA" w:rsidP="001539CA">
    <w:pPr>
      <w:tabs>
        <w:tab w:val="right" w:pos="10203"/>
      </w:tabs>
      <w:rPr>
        <w:sz w:val="16"/>
        <w:szCs w:val="16"/>
      </w:rPr>
    </w:pPr>
  </w:p>
  <w:p w14:paraId="0B3B5F31" w14:textId="77777777" w:rsidR="001539CA" w:rsidRDefault="001539CA" w:rsidP="001539CA">
    <w:pPr>
      <w:tabs>
        <w:tab w:val="right" w:pos="10203"/>
      </w:tabs>
      <w:rPr>
        <w:sz w:val="16"/>
        <w:szCs w:val="16"/>
      </w:rPr>
    </w:pPr>
  </w:p>
  <w:p w14:paraId="7FBF9F6F" w14:textId="77777777" w:rsidR="001539CA" w:rsidRDefault="001539CA" w:rsidP="001539CA">
    <w:pPr>
      <w:tabs>
        <w:tab w:val="right" w:pos="10203"/>
      </w:tabs>
      <w:rPr>
        <w:sz w:val="16"/>
        <w:szCs w:val="16"/>
      </w:rPr>
    </w:pPr>
  </w:p>
  <w:p w14:paraId="75545959" w14:textId="60FC06AB"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1602B5">
      <w:rPr>
        <w:rFonts w:ascii="Amnesty Trade Gothic" w:hAnsi="Amnesty Trade Gothic"/>
        <w:sz w:val="16"/>
        <w:szCs w:val="16"/>
      </w:rPr>
      <w:t>059/20</w:t>
    </w:r>
    <w:r w:rsidR="001602B5"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102DE3">
      <w:rPr>
        <w:rFonts w:ascii="Amnesty Trade Gothic" w:hAnsi="Amnesty Trade Gothic"/>
        <w:sz w:val="16"/>
        <w:szCs w:val="16"/>
      </w:rPr>
      <w:t>AMR 51/2766/2020</w:t>
    </w:r>
    <w:r w:rsidRPr="001539CA">
      <w:rPr>
        <w:rFonts w:ascii="Amnesty Trade Gothic" w:hAnsi="Amnesty Trade Gothic"/>
        <w:sz w:val="16"/>
        <w:szCs w:val="16"/>
      </w:rPr>
      <w:t xml:space="preserve"> </w:t>
    </w:r>
    <w:r w:rsidR="00102DE3">
      <w:rPr>
        <w:rFonts w:ascii="Amnesty Trade Gothic" w:hAnsi="Amnesty Trade Gothic"/>
        <w:sz w:val="16"/>
        <w:szCs w:val="16"/>
      </w:rPr>
      <w:t>USA</w:t>
    </w:r>
    <w:r w:rsidRPr="001539CA">
      <w:rPr>
        <w:rFonts w:ascii="Amnesty Trade Gothic" w:hAnsi="Amnesty Trade Gothic"/>
        <w:sz w:val="16"/>
        <w:szCs w:val="16"/>
      </w:rPr>
      <w:tab/>
      <w:t xml:space="preserve">Date: </w:t>
    </w:r>
    <w:r w:rsidR="001602B5">
      <w:rPr>
        <w:rFonts w:ascii="Amnesty Trade Gothic" w:hAnsi="Amnesty Trade Gothic"/>
        <w:sz w:val="16"/>
        <w:szCs w:val="16"/>
      </w:rPr>
      <w:t>23 July 2020</w:t>
    </w:r>
  </w:p>
  <w:p w14:paraId="3FF4A2D8"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31F2" w14:textId="77777777" w:rsidR="00582A06" w:rsidRDefault="00582A06"/>
  <w:p w14:paraId="593FE50F" w14:textId="77777777" w:rsidR="00582A06" w:rsidRDefault="00582A06"/>
  <w:p w14:paraId="0343499E" w14:textId="355EA606"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D72761">
      <w:rPr>
        <w:rFonts w:ascii="Amnesty Trade Gothic" w:hAnsi="Amnesty Trade Gothic"/>
        <w:sz w:val="16"/>
        <w:szCs w:val="16"/>
      </w:rPr>
      <w:t xml:space="preserve">059/20 </w:t>
    </w:r>
    <w:r>
      <w:rPr>
        <w:rFonts w:ascii="Amnesty Trade Gothic" w:hAnsi="Amnesty Trade Gothic"/>
        <w:sz w:val="16"/>
        <w:szCs w:val="16"/>
      </w:rPr>
      <w:t xml:space="preserve">Index: </w:t>
    </w:r>
    <w:r w:rsidR="00D72761">
      <w:rPr>
        <w:rFonts w:ascii="Amnesty Trade Gothic" w:hAnsi="Amnesty Trade Gothic"/>
        <w:sz w:val="16"/>
        <w:szCs w:val="16"/>
      </w:rPr>
      <w:t>AMR 5</w:t>
    </w:r>
    <w:r w:rsidR="0013161D">
      <w:rPr>
        <w:rFonts w:ascii="Amnesty Trade Gothic" w:hAnsi="Amnesty Trade Gothic"/>
        <w:sz w:val="16"/>
        <w:szCs w:val="16"/>
      </w:rPr>
      <w:t>1</w:t>
    </w:r>
    <w:r w:rsidR="00D72761">
      <w:rPr>
        <w:rFonts w:ascii="Amnesty Trade Gothic" w:hAnsi="Amnesty Trade Gothic"/>
        <w:sz w:val="16"/>
        <w:szCs w:val="16"/>
      </w:rPr>
      <w:t>/</w:t>
    </w:r>
    <w:r w:rsidR="00274D9B">
      <w:rPr>
        <w:rFonts w:ascii="Amnesty Trade Gothic" w:hAnsi="Amnesty Trade Gothic"/>
        <w:sz w:val="16"/>
        <w:szCs w:val="16"/>
      </w:rPr>
      <w:t>27</w:t>
    </w:r>
    <w:r w:rsidR="0013161D">
      <w:rPr>
        <w:rFonts w:ascii="Amnesty Trade Gothic" w:hAnsi="Amnesty Trade Gothic"/>
        <w:sz w:val="16"/>
        <w:szCs w:val="16"/>
      </w:rPr>
      <w:t>66</w:t>
    </w:r>
    <w:r w:rsidR="00EA2940">
      <w:rPr>
        <w:rFonts w:ascii="Amnesty Trade Gothic" w:hAnsi="Amnesty Trade Gothic"/>
        <w:sz w:val="16"/>
        <w:szCs w:val="16"/>
      </w:rPr>
      <w:t>/2020</w:t>
    </w:r>
    <w:r w:rsidR="00D72761">
      <w:rPr>
        <w:rFonts w:ascii="Amnesty Trade Gothic" w:hAnsi="Amnesty Trade Gothic"/>
        <w:sz w:val="16"/>
        <w:szCs w:val="16"/>
      </w:rPr>
      <w:t xml:space="preserve"> </w:t>
    </w:r>
    <w:r w:rsidR="00EA2940">
      <w:rPr>
        <w:rFonts w:ascii="Amnesty Trade Gothic" w:hAnsi="Amnesty Trade Gothic"/>
        <w:sz w:val="16"/>
        <w:szCs w:val="16"/>
      </w:rPr>
      <w:t>USA</w:t>
    </w:r>
    <w:r>
      <w:rPr>
        <w:rFonts w:ascii="Amnesty Trade Gothic" w:hAnsi="Amnesty Trade Gothic"/>
        <w:sz w:val="16"/>
        <w:szCs w:val="16"/>
      </w:rPr>
      <w:tab/>
      <w:t xml:space="preserve">Date: </w:t>
    </w:r>
    <w:r w:rsidR="00EA2940">
      <w:rPr>
        <w:rFonts w:ascii="Amnesty Trade Gothic" w:hAnsi="Amnesty Trade Gothic"/>
        <w:sz w:val="16"/>
        <w:szCs w:val="16"/>
      </w:rPr>
      <w:t>2</w:t>
    </w:r>
    <w:r w:rsidR="009643DC">
      <w:rPr>
        <w:rFonts w:ascii="Amnesty Trade Gothic" w:hAnsi="Amnesty Trade Gothic"/>
        <w:sz w:val="16"/>
        <w:szCs w:val="16"/>
      </w:rPr>
      <w:t>9</w:t>
    </w:r>
    <w:r w:rsidR="00EA2940">
      <w:rPr>
        <w:rFonts w:ascii="Amnesty Trade Gothic" w:hAnsi="Amnesty Trade Gothic"/>
        <w:sz w:val="16"/>
        <w:szCs w:val="16"/>
      </w:rPr>
      <w:t xml:space="preserve"> July 2020</w:t>
    </w:r>
  </w:p>
  <w:p w14:paraId="476BEBB8"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0B"/>
    <w:rsid w:val="000106EF"/>
    <w:rsid w:val="00017914"/>
    <w:rsid w:val="00023EE0"/>
    <w:rsid w:val="00047F8B"/>
    <w:rsid w:val="0005186B"/>
    <w:rsid w:val="000756B3"/>
    <w:rsid w:val="000A3D7B"/>
    <w:rsid w:val="000A756A"/>
    <w:rsid w:val="000B23F7"/>
    <w:rsid w:val="000C0DE5"/>
    <w:rsid w:val="000C3B43"/>
    <w:rsid w:val="000D14BC"/>
    <w:rsid w:val="000F0AF1"/>
    <w:rsid w:val="000F11B8"/>
    <w:rsid w:val="00102DE3"/>
    <w:rsid w:val="00107641"/>
    <w:rsid w:val="00114598"/>
    <w:rsid w:val="0013161D"/>
    <w:rsid w:val="00140DDC"/>
    <w:rsid w:val="001411BF"/>
    <w:rsid w:val="001539CA"/>
    <w:rsid w:val="001602B5"/>
    <w:rsid w:val="001624EA"/>
    <w:rsid w:val="001671E0"/>
    <w:rsid w:val="001951FB"/>
    <w:rsid w:val="00196F3C"/>
    <w:rsid w:val="001B6F9B"/>
    <w:rsid w:val="001B7B2B"/>
    <w:rsid w:val="001E0993"/>
    <w:rsid w:val="001E1790"/>
    <w:rsid w:val="001F696E"/>
    <w:rsid w:val="00203A02"/>
    <w:rsid w:val="00206806"/>
    <w:rsid w:val="00213468"/>
    <w:rsid w:val="00222C68"/>
    <w:rsid w:val="002251F4"/>
    <w:rsid w:val="0022665F"/>
    <w:rsid w:val="0024477A"/>
    <w:rsid w:val="00252DBB"/>
    <w:rsid w:val="002613E0"/>
    <w:rsid w:val="0026672D"/>
    <w:rsid w:val="0026766F"/>
    <w:rsid w:val="0027166B"/>
    <w:rsid w:val="00273A2C"/>
    <w:rsid w:val="00274D9B"/>
    <w:rsid w:val="00282ADC"/>
    <w:rsid w:val="002923B7"/>
    <w:rsid w:val="002932CE"/>
    <w:rsid w:val="00296158"/>
    <w:rsid w:val="00297D91"/>
    <w:rsid w:val="002A3BFE"/>
    <w:rsid w:val="002A3DB8"/>
    <w:rsid w:val="00310926"/>
    <w:rsid w:val="0031460B"/>
    <w:rsid w:val="00334F99"/>
    <w:rsid w:val="00335AD0"/>
    <w:rsid w:val="00347243"/>
    <w:rsid w:val="00350BE6"/>
    <w:rsid w:val="003630CD"/>
    <w:rsid w:val="00370CFC"/>
    <w:rsid w:val="00373521"/>
    <w:rsid w:val="003738D8"/>
    <w:rsid w:val="00374C72"/>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D79F5"/>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A5E92"/>
    <w:rsid w:val="005C2CBA"/>
    <w:rsid w:val="005C41FB"/>
    <w:rsid w:val="005C5320"/>
    <w:rsid w:val="005D159E"/>
    <w:rsid w:val="005E3947"/>
    <w:rsid w:val="005F0D06"/>
    <w:rsid w:val="005F29C5"/>
    <w:rsid w:val="006000C4"/>
    <w:rsid w:val="00605B4E"/>
    <w:rsid w:val="00606C38"/>
    <w:rsid w:val="006114B4"/>
    <w:rsid w:val="00612CD0"/>
    <w:rsid w:val="00627052"/>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3C7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103E"/>
    <w:rsid w:val="00812DD1"/>
    <w:rsid w:val="00815508"/>
    <w:rsid w:val="008224D0"/>
    <w:rsid w:val="008241AB"/>
    <w:rsid w:val="0086100E"/>
    <w:rsid w:val="0086363D"/>
    <w:rsid w:val="008709B5"/>
    <w:rsid w:val="00875E19"/>
    <w:rsid w:val="00896A1C"/>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643DC"/>
    <w:rsid w:val="0097246F"/>
    <w:rsid w:val="009824A6"/>
    <w:rsid w:val="00985339"/>
    <w:rsid w:val="00987C31"/>
    <w:rsid w:val="009904C9"/>
    <w:rsid w:val="009971C5"/>
    <w:rsid w:val="009C0BC3"/>
    <w:rsid w:val="009D5F0B"/>
    <w:rsid w:val="009E0910"/>
    <w:rsid w:val="009E2CC1"/>
    <w:rsid w:val="009F4BB3"/>
    <w:rsid w:val="009F572C"/>
    <w:rsid w:val="00A11181"/>
    <w:rsid w:val="00A26549"/>
    <w:rsid w:val="00A34E1D"/>
    <w:rsid w:val="00A5352C"/>
    <w:rsid w:val="00A54BC1"/>
    <w:rsid w:val="00A56E40"/>
    <w:rsid w:val="00A7073D"/>
    <w:rsid w:val="00A76D99"/>
    <w:rsid w:val="00A90653"/>
    <w:rsid w:val="00AB00B1"/>
    <w:rsid w:val="00AC6CA1"/>
    <w:rsid w:val="00AE7E51"/>
    <w:rsid w:val="00AF1FE1"/>
    <w:rsid w:val="00AF4CF9"/>
    <w:rsid w:val="00B01951"/>
    <w:rsid w:val="00B02197"/>
    <w:rsid w:val="00B043D9"/>
    <w:rsid w:val="00B06E79"/>
    <w:rsid w:val="00B166C2"/>
    <w:rsid w:val="00B22D7A"/>
    <w:rsid w:val="00B2413F"/>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D7DF9"/>
    <w:rsid w:val="00BE2450"/>
    <w:rsid w:val="00BE4AEB"/>
    <w:rsid w:val="00BF5E63"/>
    <w:rsid w:val="00C11E9F"/>
    <w:rsid w:val="00C264C5"/>
    <w:rsid w:val="00C427FF"/>
    <w:rsid w:val="00C444D4"/>
    <w:rsid w:val="00C55BEE"/>
    <w:rsid w:val="00C64997"/>
    <w:rsid w:val="00CA19FC"/>
    <w:rsid w:val="00CB47CB"/>
    <w:rsid w:val="00CC73AE"/>
    <w:rsid w:val="00CE4C79"/>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2761"/>
    <w:rsid w:val="00D85FE8"/>
    <w:rsid w:val="00DA0C5A"/>
    <w:rsid w:val="00DA24AC"/>
    <w:rsid w:val="00DA71E7"/>
    <w:rsid w:val="00DB42CC"/>
    <w:rsid w:val="00DC2AC9"/>
    <w:rsid w:val="00DC2F04"/>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2940"/>
    <w:rsid w:val="00EA7847"/>
    <w:rsid w:val="00EA7EC7"/>
    <w:rsid w:val="00EB1BE3"/>
    <w:rsid w:val="00EB3D70"/>
    <w:rsid w:val="00EC130D"/>
    <w:rsid w:val="00EC2C85"/>
    <w:rsid w:val="00ED61F1"/>
    <w:rsid w:val="00F14691"/>
    <w:rsid w:val="00F20743"/>
    <w:rsid w:val="00F25545"/>
    <w:rsid w:val="00F4572A"/>
    <w:rsid w:val="00F50C95"/>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5CC662"/>
  <w14:defaultImageDpi w14:val="0"/>
  <w15:docId w15:val="{1ED8ADF9-16F7-4842-909E-D7633781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51/2150/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6F62-D342-4409-8BF3-F8D736543CBA}">
  <ds:schemaRefs>
    <ds:schemaRef ds:uri="http://purl.org/dc/terms/"/>
    <ds:schemaRef ds:uri="http://purl.org/dc/elements/1.1/"/>
    <ds:schemaRef ds:uri="http://purl.org/dc/dcmitype/"/>
    <ds:schemaRef ds:uri="http://schemas.microsoft.com/office/infopath/2007/PartnerControls"/>
    <ds:schemaRef ds:uri="106ac91d-d4ab-4687-802e-6fe3051e6a09"/>
    <ds:schemaRef ds:uri="http://schemas.microsoft.com/office/2006/metadata/properties"/>
    <ds:schemaRef ds:uri="http://schemas.microsoft.com/office/2006/documentManagement/types"/>
    <ds:schemaRef ds:uri="http://schemas.openxmlformats.org/package/2006/metadata/core-properties"/>
    <ds:schemaRef ds:uri="8ff88097-3b29-4e91-b7bf-6c5ef7890810"/>
    <ds:schemaRef ds:uri="http://www.w3.org/XML/1998/namespace"/>
  </ds:schemaRefs>
</ds:datastoreItem>
</file>

<file path=customXml/itemProps2.xml><?xml version="1.0" encoding="utf-8"?>
<ds:datastoreItem xmlns:ds="http://schemas.openxmlformats.org/officeDocument/2006/customXml" ds:itemID="{23C63982-CE2D-4ABF-8D4E-EEAF32CB571A}">
  <ds:schemaRefs>
    <ds:schemaRef ds:uri="http://schemas.microsoft.com/sharepoint/v3/contenttype/forms"/>
  </ds:schemaRefs>
</ds:datastoreItem>
</file>

<file path=customXml/itemProps3.xml><?xml version="1.0" encoding="utf-8"?>
<ds:datastoreItem xmlns:ds="http://schemas.openxmlformats.org/officeDocument/2006/customXml" ds:itemID="{5E3006B4-8DC6-435E-BEC3-004DA5B3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C8AD3-3DAF-4740-AF02-AC9C6D69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Alli McCracken Jarrar</dc:creator>
  <cp:keywords/>
  <dc:description/>
  <cp:lastModifiedBy>Laura Galeano</cp:lastModifiedBy>
  <cp:revision>2</cp:revision>
  <dcterms:created xsi:type="dcterms:W3CDTF">2020-07-30T14:20:00Z</dcterms:created>
  <dcterms:modified xsi:type="dcterms:W3CDTF">2020-07-30T14:20:00Z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