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00615D" w14:textId="77777777" w:rsidR="0034128A" w:rsidRPr="00500956" w:rsidRDefault="0034128A" w:rsidP="00500956">
      <w:pPr>
        <w:pStyle w:val="AIUrgentActionTopHeading"/>
        <w:tabs>
          <w:tab w:val="clear" w:pos="567"/>
        </w:tabs>
        <w:spacing w:line="240" w:lineRule="auto"/>
        <w:rPr>
          <w:rFonts w:cs="Arial"/>
          <w:sz w:val="80"/>
          <w:szCs w:val="80"/>
        </w:rPr>
      </w:pPr>
      <w:r w:rsidRPr="00500956">
        <w:rPr>
          <w:rFonts w:cs="Arial"/>
          <w:sz w:val="80"/>
          <w:szCs w:val="80"/>
          <w:highlight w:val="yellow"/>
        </w:rPr>
        <w:t>URGENT ACTION</w:t>
      </w:r>
    </w:p>
    <w:p w14:paraId="36A43202" w14:textId="77777777" w:rsidR="005D2C37" w:rsidRPr="00500956" w:rsidRDefault="005D2C37" w:rsidP="00500956">
      <w:pPr>
        <w:pStyle w:val="Default"/>
        <w:rPr>
          <w:b/>
          <w:sz w:val="28"/>
          <w:szCs w:val="28"/>
        </w:rPr>
      </w:pPr>
    </w:p>
    <w:p w14:paraId="2902D3BE" w14:textId="52CCF0D3" w:rsidR="00FD74CC" w:rsidRPr="00500956" w:rsidRDefault="008B609F" w:rsidP="00500956">
      <w:pPr>
        <w:spacing w:after="0" w:line="240" w:lineRule="auto"/>
        <w:rPr>
          <w:rFonts w:ascii="Arial" w:hAnsi="Arial" w:cs="Arial"/>
          <w:b/>
          <w:i/>
          <w:sz w:val="32"/>
          <w:szCs w:val="32"/>
          <w:lang w:eastAsia="es-MX"/>
        </w:rPr>
      </w:pPr>
      <w:r w:rsidRPr="00500956">
        <w:rPr>
          <w:rFonts w:ascii="Arial" w:hAnsi="Arial" w:cs="Arial"/>
          <w:b/>
          <w:sz w:val="32"/>
          <w:szCs w:val="32"/>
          <w:lang w:eastAsia="es-MX"/>
        </w:rPr>
        <w:t xml:space="preserve">STOP </w:t>
      </w:r>
      <w:r w:rsidR="007F5111" w:rsidRPr="00500956">
        <w:rPr>
          <w:rFonts w:ascii="Arial" w:hAnsi="Arial" w:cs="Arial"/>
          <w:b/>
          <w:sz w:val="32"/>
          <w:szCs w:val="32"/>
          <w:lang w:eastAsia="es-MX"/>
        </w:rPr>
        <w:t xml:space="preserve">EXECUTION OF TWO </w:t>
      </w:r>
      <w:r w:rsidR="00FD74CC" w:rsidRPr="00500956">
        <w:rPr>
          <w:rFonts w:ascii="Arial" w:hAnsi="Arial" w:cs="Arial"/>
          <w:b/>
          <w:sz w:val="32"/>
          <w:szCs w:val="32"/>
          <w:lang w:eastAsia="es-MX"/>
        </w:rPr>
        <w:t>YOUN</w:t>
      </w:r>
      <w:r w:rsidR="006D490E" w:rsidRPr="00500956">
        <w:rPr>
          <w:rFonts w:ascii="Arial" w:hAnsi="Arial" w:cs="Arial"/>
          <w:b/>
          <w:sz w:val="32"/>
          <w:szCs w:val="32"/>
          <w:lang w:eastAsia="es-MX"/>
        </w:rPr>
        <w:t>G BROTHERS</w:t>
      </w:r>
    </w:p>
    <w:p w14:paraId="549495E8" w14:textId="176CABFD" w:rsidR="00D23D90" w:rsidRPr="00500956" w:rsidRDefault="000E4765" w:rsidP="00500956">
      <w:pPr>
        <w:spacing w:after="0" w:line="240" w:lineRule="auto"/>
        <w:jc w:val="both"/>
        <w:rPr>
          <w:rFonts w:ascii="Arial" w:hAnsi="Arial" w:cs="Arial"/>
          <w:b/>
          <w:sz w:val="22"/>
          <w:szCs w:val="22"/>
          <w:lang w:eastAsia="es-MX"/>
        </w:rPr>
      </w:pPr>
      <w:r w:rsidRPr="00500956">
        <w:rPr>
          <w:rFonts w:ascii="Arial" w:hAnsi="Arial" w:cs="Arial"/>
          <w:b/>
          <w:sz w:val="22"/>
          <w:szCs w:val="22"/>
          <w:lang w:eastAsia="es-MX"/>
        </w:rPr>
        <w:t>On 22 May, the Supreme Court of Belarus upheld the</w:t>
      </w:r>
      <w:r w:rsidR="006D490E" w:rsidRPr="00500956">
        <w:rPr>
          <w:rFonts w:ascii="Arial" w:hAnsi="Arial" w:cs="Arial"/>
          <w:b/>
          <w:sz w:val="22"/>
          <w:szCs w:val="22"/>
          <w:lang w:eastAsia="es-MX"/>
        </w:rPr>
        <w:t xml:space="preserve"> </w:t>
      </w:r>
      <w:r w:rsidRPr="00500956">
        <w:rPr>
          <w:rFonts w:ascii="Arial" w:hAnsi="Arial" w:cs="Arial"/>
          <w:b/>
          <w:sz w:val="22"/>
          <w:szCs w:val="22"/>
          <w:lang w:eastAsia="es-MX"/>
        </w:rPr>
        <w:t xml:space="preserve">death sentences of young brothers </w:t>
      </w:r>
      <w:proofErr w:type="spellStart"/>
      <w:r w:rsidRPr="00500956">
        <w:rPr>
          <w:rFonts w:ascii="Arial" w:hAnsi="Arial" w:cs="Arial"/>
          <w:b/>
          <w:sz w:val="22"/>
          <w:szCs w:val="22"/>
          <w:lang w:eastAsia="es-MX"/>
        </w:rPr>
        <w:t>Stanislau</w:t>
      </w:r>
      <w:proofErr w:type="spellEnd"/>
      <w:r w:rsidRPr="00500956">
        <w:rPr>
          <w:rFonts w:ascii="Arial" w:hAnsi="Arial" w:cs="Arial"/>
          <w:b/>
          <w:sz w:val="22"/>
          <w:szCs w:val="22"/>
          <w:lang w:eastAsia="es-MX"/>
        </w:rPr>
        <w:t xml:space="preserve"> and </w:t>
      </w:r>
      <w:proofErr w:type="spellStart"/>
      <w:r w:rsidRPr="00500956">
        <w:rPr>
          <w:rFonts w:ascii="Arial" w:hAnsi="Arial" w:cs="Arial"/>
          <w:b/>
          <w:sz w:val="22"/>
          <w:szCs w:val="22"/>
          <w:lang w:eastAsia="es-MX"/>
        </w:rPr>
        <w:t>Illia</w:t>
      </w:r>
      <w:proofErr w:type="spellEnd"/>
      <w:r w:rsidRPr="00500956">
        <w:rPr>
          <w:rFonts w:ascii="Arial" w:hAnsi="Arial" w:cs="Arial"/>
          <w:b/>
          <w:sz w:val="22"/>
          <w:szCs w:val="22"/>
          <w:lang w:eastAsia="es-MX"/>
        </w:rPr>
        <w:t xml:space="preserve"> </w:t>
      </w:r>
      <w:proofErr w:type="spellStart"/>
      <w:r w:rsidRPr="00500956">
        <w:rPr>
          <w:rFonts w:ascii="Arial" w:hAnsi="Arial" w:cs="Arial"/>
          <w:b/>
          <w:sz w:val="22"/>
          <w:szCs w:val="22"/>
          <w:lang w:eastAsia="es-MX"/>
        </w:rPr>
        <w:t>Kostseu</w:t>
      </w:r>
      <w:proofErr w:type="spellEnd"/>
      <w:r w:rsidR="0064318B" w:rsidRPr="00500956">
        <w:rPr>
          <w:rFonts w:ascii="Arial" w:hAnsi="Arial" w:cs="Arial"/>
          <w:b/>
          <w:sz w:val="22"/>
          <w:szCs w:val="22"/>
          <w:lang w:eastAsia="es-MX"/>
        </w:rPr>
        <w:t>,</w:t>
      </w:r>
      <w:r w:rsidRPr="00500956">
        <w:rPr>
          <w:rFonts w:ascii="Arial" w:hAnsi="Arial" w:cs="Arial"/>
          <w:b/>
          <w:sz w:val="22"/>
          <w:szCs w:val="22"/>
          <w:lang w:eastAsia="es-MX"/>
        </w:rPr>
        <w:t xml:space="preserve"> age</w:t>
      </w:r>
      <w:r w:rsidR="0064318B" w:rsidRPr="00500956">
        <w:rPr>
          <w:rFonts w:ascii="Arial" w:hAnsi="Arial" w:cs="Arial"/>
          <w:b/>
          <w:sz w:val="22"/>
          <w:szCs w:val="22"/>
          <w:lang w:eastAsia="es-MX"/>
        </w:rPr>
        <w:t>d</w:t>
      </w:r>
      <w:r w:rsidRPr="00500956">
        <w:rPr>
          <w:rFonts w:ascii="Arial" w:hAnsi="Arial" w:cs="Arial"/>
          <w:b/>
          <w:sz w:val="22"/>
          <w:szCs w:val="22"/>
          <w:lang w:eastAsia="es-MX"/>
        </w:rPr>
        <w:t xml:space="preserve"> 19 and 21 respectively. The</w:t>
      </w:r>
      <w:r w:rsidR="006D490E" w:rsidRPr="00500956">
        <w:rPr>
          <w:rFonts w:ascii="Arial" w:hAnsi="Arial" w:cs="Arial"/>
          <w:b/>
          <w:sz w:val="22"/>
          <w:szCs w:val="22"/>
          <w:lang w:eastAsia="es-MX"/>
        </w:rPr>
        <w:t>y</w:t>
      </w:r>
      <w:r w:rsidRPr="00500956">
        <w:rPr>
          <w:rFonts w:ascii="Arial" w:hAnsi="Arial" w:cs="Arial"/>
          <w:b/>
          <w:sz w:val="22"/>
          <w:szCs w:val="22"/>
          <w:lang w:eastAsia="es-MX"/>
        </w:rPr>
        <w:t xml:space="preserve"> have appealed to President Lukashenka for clemency</w:t>
      </w:r>
      <w:r w:rsidR="006F71D3" w:rsidRPr="00500956">
        <w:rPr>
          <w:rFonts w:ascii="Arial" w:hAnsi="Arial" w:cs="Arial"/>
          <w:b/>
          <w:sz w:val="22"/>
          <w:szCs w:val="22"/>
          <w:lang w:eastAsia="es-MX"/>
        </w:rPr>
        <w:t>. The President</w:t>
      </w:r>
      <w:r w:rsidRPr="00500956">
        <w:rPr>
          <w:rFonts w:ascii="Arial" w:hAnsi="Arial" w:cs="Arial"/>
          <w:b/>
          <w:sz w:val="22"/>
          <w:szCs w:val="22"/>
          <w:lang w:eastAsia="es-MX"/>
        </w:rPr>
        <w:t xml:space="preserve"> has granted clemency only once since coming to power in 1994. If clemency is denied, </w:t>
      </w:r>
      <w:proofErr w:type="spellStart"/>
      <w:r w:rsidRPr="00500956">
        <w:rPr>
          <w:rFonts w:ascii="Arial" w:hAnsi="Arial" w:cs="Arial"/>
          <w:b/>
          <w:sz w:val="22"/>
          <w:szCs w:val="22"/>
          <w:lang w:eastAsia="es-MX"/>
        </w:rPr>
        <w:t>Stanislau</w:t>
      </w:r>
      <w:proofErr w:type="spellEnd"/>
      <w:r w:rsidRPr="00500956">
        <w:rPr>
          <w:rFonts w:ascii="Arial" w:hAnsi="Arial" w:cs="Arial"/>
          <w:b/>
          <w:sz w:val="22"/>
          <w:szCs w:val="22"/>
          <w:lang w:eastAsia="es-MX"/>
        </w:rPr>
        <w:t xml:space="preserve"> and </w:t>
      </w:r>
      <w:proofErr w:type="spellStart"/>
      <w:r w:rsidRPr="00500956">
        <w:rPr>
          <w:rFonts w:ascii="Arial" w:hAnsi="Arial" w:cs="Arial"/>
          <w:b/>
          <w:sz w:val="22"/>
          <w:szCs w:val="22"/>
          <w:lang w:eastAsia="es-MX"/>
        </w:rPr>
        <w:t>Illia</w:t>
      </w:r>
      <w:proofErr w:type="spellEnd"/>
      <w:r w:rsidRPr="00500956">
        <w:rPr>
          <w:rFonts w:ascii="Arial" w:hAnsi="Arial" w:cs="Arial"/>
          <w:b/>
          <w:sz w:val="22"/>
          <w:szCs w:val="22"/>
          <w:lang w:eastAsia="es-MX"/>
        </w:rPr>
        <w:t xml:space="preserve"> </w:t>
      </w:r>
      <w:proofErr w:type="spellStart"/>
      <w:r w:rsidR="005D20C5" w:rsidRPr="00500956">
        <w:rPr>
          <w:rFonts w:ascii="Arial" w:hAnsi="Arial" w:cs="Arial"/>
          <w:b/>
          <w:sz w:val="22"/>
          <w:szCs w:val="22"/>
          <w:lang w:eastAsia="es-MX"/>
        </w:rPr>
        <w:t>Kostseu</w:t>
      </w:r>
      <w:proofErr w:type="spellEnd"/>
      <w:r w:rsidR="005D20C5" w:rsidRPr="00500956">
        <w:rPr>
          <w:rFonts w:ascii="Arial" w:hAnsi="Arial" w:cs="Arial"/>
          <w:b/>
          <w:sz w:val="22"/>
          <w:szCs w:val="22"/>
          <w:lang w:eastAsia="es-MX"/>
        </w:rPr>
        <w:t xml:space="preserve"> </w:t>
      </w:r>
      <w:r w:rsidRPr="00500956">
        <w:rPr>
          <w:rFonts w:ascii="Arial" w:hAnsi="Arial" w:cs="Arial"/>
          <w:b/>
          <w:sz w:val="22"/>
          <w:szCs w:val="22"/>
          <w:lang w:eastAsia="es-MX"/>
        </w:rPr>
        <w:t xml:space="preserve">will be executed imminently. </w:t>
      </w:r>
    </w:p>
    <w:p w14:paraId="4727EAD4" w14:textId="77777777" w:rsidR="008824EC" w:rsidRPr="00500956" w:rsidRDefault="008824EC" w:rsidP="00500956">
      <w:pPr>
        <w:spacing w:after="0" w:line="240" w:lineRule="auto"/>
        <w:rPr>
          <w:rFonts w:ascii="Arial" w:hAnsi="Arial" w:cs="Arial"/>
          <w:b/>
          <w:lang w:eastAsia="es-MX"/>
        </w:rPr>
      </w:pPr>
    </w:p>
    <w:p w14:paraId="3819A8BA" w14:textId="77777777" w:rsidR="00500956" w:rsidRPr="0007751F" w:rsidRDefault="00500956" w:rsidP="00500956">
      <w:pPr>
        <w:spacing w:line="240" w:lineRule="auto"/>
        <w:rPr>
          <w:rFonts w:ascii="Arial" w:hAnsi="Arial" w:cs="Arial"/>
          <w:b/>
          <w:sz w:val="20"/>
          <w:szCs w:val="20"/>
        </w:rPr>
      </w:pPr>
      <w:r w:rsidRPr="0007751F">
        <w:rPr>
          <w:rFonts w:ascii="Arial" w:hAnsi="Arial" w:cs="Arial"/>
          <w:b/>
          <w:sz w:val="20"/>
          <w:szCs w:val="20"/>
        </w:rPr>
        <w:t xml:space="preserve">TAKE ACTION: </w:t>
      </w:r>
    </w:p>
    <w:p w14:paraId="4B6AAC47" w14:textId="77777777" w:rsidR="00500956" w:rsidRPr="004D1533" w:rsidRDefault="00500956" w:rsidP="00500956">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6600F49" w14:textId="1EB58FC5" w:rsidR="00500956" w:rsidRPr="004D1533" w:rsidRDefault="00500956" w:rsidP="00500956">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53.20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E0DB352" w14:textId="77777777" w:rsidR="005D2C37" w:rsidRPr="00500956" w:rsidRDefault="005D2C37" w:rsidP="00500956">
      <w:pPr>
        <w:autoSpaceDE w:val="0"/>
        <w:autoSpaceDN w:val="0"/>
        <w:adjustRightInd w:val="0"/>
        <w:spacing w:after="0" w:line="240" w:lineRule="auto"/>
        <w:rPr>
          <w:rFonts w:ascii="Arial" w:hAnsi="Arial" w:cs="Arial"/>
          <w:lang w:eastAsia="es-MX"/>
        </w:rPr>
      </w:pPr>
    </w:p>
    <w:p w14:paraId="0ECAC7EF" w14:textId="77777777" w:rsidR="00500956" w:rsidRDefault="00500956" w:rsidP="00500956">
      <w:pPr>
        <w:spacing w:after="0" w:line="240" w:lineRule="auto"/>
        <w:rPr>
          <w:rFonts w:ascii="Arial" w:hAnsi="Arial" w:cs="Arial"/>
          <w:b/>
          <w:iCs/>
          <w:szCs w:val="18"/>
        </w:rPr>
        <w:sectPr w:rsidR="00500956" w:rsidSect="00500956">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0EA505D7" w14:textId="01B4C3DE" w:rsidR="005D2C37" w:rsidRPr="00500956" w:rsidRDefault="006D490E" w:rsidP="00500956">
      <w:pPr>
        <w:spacing w:after="0" w:line="240" w:lineRule="auto"/>
        <w:rPr>
          <w:rFonts w:ascii="Arial" w:hAnsi="Arial" w:cs="Arial"/>
          <w:b/>
          <w:iCs/>
          <w:szCs w:val="18"/>
        </w:rPr>
      </w:pPr>
      <w:r w:rsidRPr="00500956">
        <w:rPr>
          <w:rFonts w:ascii="Arial" w:hAnsi="Arial" w:cs="Arial"/>
          <w:b/>
          <w:iCs/>
          <w:szCs w:val="18"/>
        </w:rPr>
        <w:t xml:space="preserve">President of Belarus, </w:t>
      </w:r>
      <w:proofErr w:type="spellStart"/>
      <w:r w:rsidRPr="00500956">
        <w:rPr>
          <w:rFonts w:ascii="Arial" w:hAnsi="Arial" w:cs="Arial"/>
          <w:b/>
          <w:iCs/>
          <w:szCs w:val="18"/>
        </w:rPr>
        <w:t>Alyaksandr</w:t>
      </w:r>
      <w:proofErr w:type="spellEnd"/>
      <w:r w:rsidRPr="00500956">
        <w:rPr>
          <w:rFonts w:ascii="Arial" w:hAnsi="Arial" w:cs="Arial"/>
          <w:b/>
          <w:iCs/>
          <w:szCs w:val="18"/>
        </w:rPr>
        <w:t xml:space="preserve"> Lukashenka</w:t>
      </w:r>
    </w:p>
    <w:p w14:paraId="6BDDD3A8" w14:textId="5307C84C" w:rsidR="005D2C37" w:rsidRPr="00500956" w:rsidRDefault="006D490E" w:rsidP="00500956">
      <w:pPr>
        <w:spacing w:after="0" w:line="240" w:lineRule="auto"/>
        <w:rPr>
          <w:rFonts w:ascii="Arial" w:hAnsi="Arial" w:cs="Arial"/>
          <w:iCs/>
          <w:szCs w:val="18"/>
        </w:rPr>
      </w:pPr>
      <w:r w:rsidRPr="00500956">
        <w:rPr>
          <w:rFonts w:ascii="Arial" w:hAnsi="Arial" w:cs="Arial"/>
          <w:iCs/>
          <w:szCs w:val="18"/>
        </w:rPr>
        <w:t xml:space="preserve">Vul. Karla </w:t>
      </w:r>
      <w:proofErr w:type="spellStart"/>
      <w:r w:rsidRPr="00500956">
        <w:rPr>
          <w:rFonts w:ascii="Arial" w:hAnsi="Arial" w:cs="Arial"/>
          <w:iCs/>
          <w:szCs w:val="18"/>
        </w:rPr>
        <w:t>Marksa</w:t>
      </w:r>
      <w:proofErr w:type="spellEnd"/>
      <w:r w:rsidRPr="00500956">
        <w:rPr>
          <w:rFonts w:ascii="Arial" w:hAnsi="Arial" w:cs="Arial"/>
          <w:iCs/>
          <w:szCs w:val="18"/>
        </w:rPr>
        <w:t>, 38</w:t>
      </w:r>
    </w:p>
    <w:p w14:paraId="380DC9F8" w14:textId="7F32DBAF" w:rsidR="005D2C37" w:rsidRPr="00500956" w:rsidRDefault="006D490E" w:rsidP="00500956">
      <w:pPr>
        <w:spacing w:after="0" w:line="240" w:lineRule="auto"/>
        <w:rPr>
          <w:rFonts w:ascii="Arial" w:hAnsi="Arial" w:cs="Arial"/>
          <w:iCs/>
          <w:szCs w:val="18"/>
        </w:rPr>
      </w:pPr>
      <w:r w:rsidRPr="00500956">
        <w:rPr>
          <w:rFonts w:ascii="Arial" w:hAnsi="Arial" w:cs="Arial"/>
          <w:iCs/>
          <w:szCs w:val="18"/>
        </w:rPr>
        <w:t>220016, Minsk</w:t>
      </w:r>
    </w:p>
    <w:p w14:paraId="0F7B90B5" w14:textId="437B4974" w:rsidR="005D2C37" w:rsidRPr="00500956" w:rsidRDefault="006D490E" w:rsidP="00500956">
      <w:pPr>
        <w:spacing w:after="0" w:line="240" w:lineRule="auto"/>
        <w:rPr>
          <w:rFonts w:ascii="Arial" w:hAnsi="Arial" w:cs="Arial"/>
          <w:iCs/>
          <w:szCs w:val="18"/>
        </w:rPr>
      </w:pPr>
      <w:r w:rsidRPr="00500956">
        <w:rPr>
          <w:rFonts w:ascii="Arial" w:hAnsi="Arial" w:cs="Arial"/>
          <w:iCs/>
          <w:szCs w:val="18"/>
        </w:rPr>
        <w:t>Belarus</w:t>
      </w:r>
    </w:p>
    <w:p w14:paraId="126B28C7" w14:textId="1F0DAC50" w:rsidR="00EA68CE" w:rsidRPr="00500956" w:rsidRDefault="00EA68CE" w:rsidP="00500956">
      <w:pPr>
        <w:spacing w:after="0" w:line="240" w:lineRule="auto"/>
        <w:rPr>
          <w:rFonts w:ascii="Arial" w:hAnsi="Arial" w:cs="Arial"/>
          <w:iCs/>
          <w:szCs w:val="18"/>
          <w:lang w:val="fr-FR"/>
        </w:rPr>
      </w:pPr>
      <w:proofErr w:type="gramStart"/>
      <w:r w:rsidRPr="00500956">
        <w:rPr>
          <w:rFonts w:ascii="Arial" w:hAnsi="Arial" w:cs="Arial"/>
          <w:iCs/>
          <w:szCs w:val="18"/>
          <w:lang w:val="fr-FR"/>
        </w:rPr>
        <w:t>Fax:</w:t>
      </w:r>
      <w:proofErr w:type="gramEnd"/>
      <w:r w:rsidR="006D490E" w:rsidRPr="00500956">
        <w:rPr>
          <w:rFonts w:ascii="Arial" w:hAnsi="Arial" w:cs="Arial"/>
          <w:iCs/>
          <w:szCs w:val="18"/>
          <w:lang w:val="fr-FR"/>
        </w:rPr>
        <w:t xml:space="preserve"> +375 17 226 06 10 +375 17 222 38 72</w:t>
      </w:r>
    </w:p>
    <w:p w14:paraId="34081689" w14:textId="44DEA726" w:rsidR="005D2C37" w:rsidRPr="00500956" w:rsidRDefault="005D2C37" w:rsidP="00500956">
      <w:pPr>
        <w:spacing w:after="0" w:line="240" w:lineRule="auto"/>
        <w:rPr>
          <w:rFonts w:ascii="Arial" w:hAnsi="Arial" w:cs="Arial"/>
          <w:iCs/>
          <w:szCs w:val="18"/>
          <w:lang w:val="fr-FR"/>
        </w:rPr>
      </w:pPr>
      <w:proofErr w:type="gramStart"/>
      <w:r w:rsidRPr="00500956">
        <w:rPr>
          <w:rFonts w:ascii="Arial" w:hAnsi="Arial" w:cs="Arial"/>
          <w:iCs/>
          <w:szCs w:val="18"/>
          <w:lang w:val="fr-FR"/>
        </w:rPr>
        <w:t>Email:</w:t>
      </w:r>
      <w:proofErr w:type="gramEnd"/>
      <w:r w:rsidR="006D490E" w:rsidRPr="00500956">
        <w:rPr>
          <w:rFonts w:ascii="Arial" w:hAnsi="Arial" w:cs="Arial"/>
          <w:iCs/>
          <w:szCs w:val="18"/>
          <w:lang w:val="fr-FR"/>
        </w:rPr>
        <w:t xml:space="preserve"> </w:t>
      </w:r>
      <w:hyperlink r:id="rId15" w:history="1">
        <w:r w:rsidR="00500956" w:rsidRPr="00500956">
          <w:rPr>
            <w:rStyle w:val="Hyperlink"/>
            <w:rFonts w:ascii="Arial" w:hAnsi="Arial" w:cs="Arial"/>
            <w:iCs/>
            <w:szCs w:val="18"/>
            <w:lang w:val="fr-FR"/>
          </w:rPr>
          <w:t>contact@president.gov.by</w:t>
        </w:r>
      </w:hyperlink>
    </w:p>
    <w:p w14:paraId="16FE2808" w14:textId="2CBF2BB5" w:rsidR="00500956" w:rsidRPr="00500956" w:rsidRDefault="00500956" w:rsidP="00500956">
      <w:pPr>
        <w:spacing w:after="0" w:line="240" w:lineRule="auto"/>
        <w:rPr>
          <w:rFonts w:ascii="Arial" w:hAnsi="Arial" w:cs="Arial"/>
          <w:iCs/>
          <w:szCs w:val="18"/>
          <w:lang w:val="fr-FR"/>
        </w:rPr>
      </w:pPr>
    </w:p>
    <w:p w14:paraId="14CBB7C2" w14:textId="77777777" w:rsidR="00500956" w:rsidRPr="00500956" w:rsidRDefault="00500956" w:rsidP="00407D12">
      <w:pPr>
        <w:pStyle w:val="PlainText"/>
        <w:rPr>
          <w:rFonts w:ascii="Arial" w:hAnsi="Arial" w:cs="Arial"/>
          <w:b/>
          <w:bCs/>
          <w:iCs/>
          <w:sz w:val="18"/>
          <w:szCs w:val="18"/>
        </w:rPr>
      </w:pPr>
      <w:r w:rsidRPr="00500956">
        <w:rPr>
          <w:rFonts w:ascii="Arial" w:hAnsi="Arial" w:cs="Arial"/>
          <w:b/>
          <w:bCs/>
          <w:iCs/>
          <w:sz w:val="18"/>
          <w:szCs w:val="18"/>
        </w:rPr>
        <w:t xml:space="preserve">Ambassador Dmitry </w:t>
      </w:r>
      <w:proofErr w:type="spellStart"/>
      <w:r w:rsidRPr="00500956">
        <w:rPr>
          <w:rFonts w:ascii="Arial" w:hAnsi="Arial" w:cs="Arial"/>
          <w:b/>
          <w:bCs/>
          <w:iCs/>
          <w:sz w:val="18"/>
          <w:szCs w:val="18"/>
        </w:rPr>
        <w:t>Basik</w:t>
      </w:r>
      <w:proofErr w:type="spellEnd"/>
    </w:p>
    <w:p w14:paraId="66553F01" w14:textId="77777777" w:rsidR="00500956" w:rsidRPr="00500956" w:rsidRDefault="00500956" w:rsidP="00407D12">
      <w:pPr>
        <w:pStyle w:val="PlainText"/>
        <w:rPr>
          <w:rFonts w:ascii="Arial" w:hAnsi="Arial" w:cs="Arial"/>
          <w:iCs/>
          <w:sz w:val="18"/>
          <w:szCs w:val="18"/>
        </w:rPr>
      </w:pPr>
      <w:r w:rsidRPr="00500956">
        <w:rPr>
          <w:rFonts w:ascii="Arial" w:hAnsi="Arial" w:cs="Arial"/>
          <w:iCs/>
          <w:sz w:val="18"/>
          <w:szCs w:val="18"/>
        </w:rPr>
        <w:t>Embassy of Belarus</w:t>
      </w:r>
    </w:p>
    <w:p w14:paraId="6F5EE5AC" w14:textId="77777777" w:rsidR="00500956" w:rsidRPr="00500956" w:rsidRDefault="00500956" w:rsidP="00407D12">
      <w:pPr>
        <w:pStyle w:val="PlainText"/>
        <w:rPr>
          <w:rFonts w:ascii="Arial" w:hAnsi="Arial" w:cs="Arial"/>
          <w:iCs/>
          <w:sz w:val="18"/>
          <w:szCs w:val="18"/>
        </w:rPr>
      </w:pPr>
      <w:r w:rsidRPr="00500956">
        <w:rPr>
          <w:rFonts w:ascii="Arial" w:hAnsi="Arial" w:cs="Arial"/>
          <w:iCs/>
          <w:sz w:val="18"/>
          <w:szCs w:val="18"/>
        </w:rPr>
        <w:t>1619 New Hampshire Ave NW, Washington DC 20009</w:t>
      </w:r>
    </w:p>
    <w:p w14:paraId="269DEF4C" w14:textId="77777777" w:rsidR="00500956" w:rsidRPr="00500956" w:rsidRDefault="00500956" w:rsidP="00407D12">
      <w:pPr>
        <w:pStyle w:val="PlainText"/>
        <w:rPr>
          <w:rFonts w:ascii="Arial" w:hAnsi="Arial" w:cs="Arial"/>
          <w:iCs/>
          <w:sz w:val="18"/>
          <w:szCs w:val="18"/>
        </w:rPr>
      </w:pPr>
      <w:r w:rsidRPr="00500956">
        <w:rPr>
          <w:rFonts w:ascii="Arial" w:hAnsi="Arial" w:cs="Arial"/>
          <w:iCs/>
          <w:sz w:val="18"/>
          <w:szCs w:val="18"/>
        </w:rPr>
        <w:t xml:space="preserve">Phone: 202 986 9420 I Fax: 202 986 1805 </w:t>
      </w:r>
    </w:p>
    <w:p w14:paraId="13F1FB2C" w14:textId="53A76E56" w:rsidR="00500956" w:rsidRPr="00500956" w:rsidRDefault="00500956" w:rsidP="00407D12">
      <w:pPr>
        <w:pStyle w:val="PlainText"/>
        <w:rPr>
          <w:rFonts w:ascii="Arial" w:hAnsi="Arial" w:cs="Arial"/>
          <w:iCs/>
          <w:sz w:val="18"/>
          <w:szCs w:val="18"/>
        </w:rPr>
      </w:pPr>
      <w:r w:rsidRPr="00500956">
        <w:rPr>
          <w:rFonts w:ascii="Arial" w:hAnsi="Arial" w:cs="Arial"/>
          <w:iCs/>
          <w:sz w:val="18"/>
          <w:szCs w:val="18"/>
        </w:rPr>
        <w:t xml:space="preserve">Email: </w:t>
      </w:r>
      <w:hyperlink r:id="rId16" w:history="1">
        <w:r w:rsidRPr="00500956">
          <w:rPr>
            <w:rStyle w:val="Hyperlink"/>
            <w:rFonts w:ascii="Arial" w:hAnsi="Arial" w:cs="Arial"/>
            <w:iCs/>
            <w:sz w:val="18"/>
            <w:szCs w:val="18"/>
          </w:rPr>
          <w:t>D.Basik@mfa.gov.by</w:t>
        </w:r>
      </w:hyperlink>
      <w:r w:rsidRPr="00500956">
        <w:rPr>
          <w:rFonts w:ascii="Arial" w:hAnsi="Arial" w:cs="Arial"/>
          <w:iCs/>
          <w:sz w:val="18"/>
          <w:szCs w:val="18"/>
        </w:rPr>
        <w:t xml:space="preserve"> </w:t>
      </w:r>
    </w:p>
    <w:p w14:paraId="3CFC7C7F" w14:textId="28416A0B" w:rsidR="00500956" w:rsidRPr="00500956" w:rsidRDefault="00500956" w:rsidP="00500956">
      <w:pPr>
        <w:pStyle w:val="PlainText"/>
        <w:rPr>
          <w:rFonts w:ascii="Arial" w:hAnsi="Arial" w:cs="Arial"/>
          <w:iCs/>
          <w:sz w:val="18"/>
          <w:szCs w:val="18"/>
        </w:rPr>
      </w:pPr>
      <w:r w:rsidRPr="00500956">
        <w:rPr>
          <w:rFonts w:ascii="Arial" w:hAnsi="Arial" w:cs="Arial"/>
          <w:iCs/>
          <w:sz w:val="18"/>
          <w:szCs w:val="18"/>
        </w:rPr>
        <w:t>Salutation: Dear Ambassador</w:t>
      </w:r>
    </w:p>
    <w:p w14:paraId="7C742E7F" w14:textId="77777777" w:rsidR="00500956" w:rsidRDefault="00500956" w:rsidP="00500956">
      <w:pPr>
        <w:spacing w:after="0" w:line="240" w:lineRule="auto"/>
        <w:jc w:val="both"/>
        <w:rPr>
          <w:rFonts w:ascii="Arial" w:hAnsi="Arial" w:cs="Arial"/>
          <w:i/>
          <w:sz w:val="20"/>
          <w:szCs w:val="20"/>
          <w:lang w:val="fr-FR"/>
        </w:rPr>
        <w:sectPr w:rsidR="00500956" w:rsidSect="00500956">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3555611C" w14:textId="1D3381E7" w:rsidR="005D2C37" w:rsidRPr="00500956" w:rsidRDefault="005D2C37" w:rsidP="00500956">
      <w:pPr>
        <w:spacing w:after="0" w:line="240" w:lineRule="auto"/>
        <w:jc w:val="both"/>
        <w:rPr>
          <w:rFonts w:ascii="Arial" w:hAnsi="Arial" w:cs="Arial"/>
          <w:iCs/>
          <w:sz w:val="20"/>
          <w:szCs w:val="20"/>
        </w:rPr>
      </w:pPr>
      <w:r w:rsidRPr="00500956">
        <w:rPr>
          <w:rFonts w:ascii="Arial" w:hAnsi="Arial" w:cs="Arial"/>
          <w:iCs/>
          <w:sz w:val="20"/>
          <w:szCs w:val="20"/>
        </w:rPr>
        <w:t xml:space="preserve">Dear </w:t>
      </w:r>
      <w:r w:rsidR="007958B6" w:rsidRPr="00500956">
        <w:rPr>
          <w:rFonts w:ascii="Arial" w:hAnsi="Arial" w:cs="Arial"/>
          <w:iCs/>
          <w:sz w:val="20"/>
          <w:szCs w:val="20"/>
        </w:rPr>
        <w:t xml:space="preserve">President, </w:t>
      </w:r>
    </w:p>
    <w:p w14:paraId="277B32C2" w14:textId="77777777" w:rsidR="005D2C37" w:rsidRPr="00500956" w:rsidRDefault="005D2C37" w:rsidP="00500956">
      <w:pPr>
        <w:spacing w:after="0" w:line="240" w:lineRule="auto"/>
        <w:jc w:val="both"/>
        <w:rPr>
          <w:rFonts w:ascii="Arial" w:hAnsi="Arial" w:cs="Arial"/>
          <w:iCs/>
          <w:sz w:val="20"/>
          <w:szCs w:val="20"/>
        </w:rPr>
      </w:pPr>
    </w:p>
    <w:p w14:paraId="7410FCD4" w14:textId="2CBA384A" w:rsidR="00AA6F14" w:rsidRPr="00500956" w:rsidRDefault="000E4765" w:rsidP="00500956">
      <w:pPr>
        <w:spacing w:after="0" w:line="240" w:lineRule="auto"/>
        <w:jc w:val="both"/>
        <w:rPr>
          <w:rFonts w:ascii="Arial" w:hAnsi="Arial" w:cs="Arial"/>
          <w:iCs/>
          <w:sz w:val="20"/>
          <w:szCs w:val="20"/>
        </w:rPr>
      </w:pPr>
      <w:r w:rsidRPr="00500956">
        <w:rPr>
          <w:rFonts w:ascii="Arial" w:hAnsi="Arial" w:cs="Arial"/>
          <w:iCs/>
          <w:sz w:val="20"/>
          <w:szCs w:val="20"/>
        </w:rPr>
        <w:t xml:space="preserve">I am writing to </w:t>
      </w:r>
      <w:r w:rsidR="009A0608" w:rsidRPr="00500956">
        <w:rPr>
          <w:rFonts w:ascii="Arial" w:hAnsi="Arial" w:cs="Arial"/>
          <w:iCs/>
          <w:sz w:val="20"/>
          <w:szCs w:val="20"/>
        </w:rPr>
        <w:t xml:space="preserve">appeal to your </w:t>
      </w:r>
      <w:r w:rsidR="00C93D81" w:rsidRPr="00500956">
        <w:rPr>
          <w:rFonts w:ascii="Arial" w:hAnsi="Arial" w:cs="Arial"/>
          <w:iCs/>
          <w:sz w:val="20"/>
          <w:szCs w:val="20"/>
        </w:rPr>
        <w:t xml:space="preserve">sense of </w:t>
      </w:r>
      <w:r w:rsidR="009A0608" w:rsidRPr="00500956">
        <w:rPr>
          <w:rFonts w:ascii="Arial" w:hAnsi="Arial" w:cs="Arial"/>
          <w:iCs/>
          <w:sz w:val="20"/>
          <w:szCs w:val="20"/>
        </w:rPr>
        <w:t xml:space="preserve">compassion and humanity, </w:t>
      </w:r>
      <w:r w:rsidR="007958B6" w:rsidRPr="00500956">
        <w:rPr>
          <w:rFonts w:ascii="Arial" w:hAnsi="Arial" w:cs="Arial"/>
          <w:iCs/>
          <w:sz w:val="20"/>
          <w:szCs w:val="20"/>
        </w:rPr>
        <w:t>as values</w:t>
      </w:r>
      <w:r w:rsidR="009A0608" w:rsidRPr="00500956">
        <w:rPr>
          <w:rFonts w:ascii="Arial" w:hAnsi="Arial" w:cs="Arial"/>
          <w:iCs/>
          <w:sz w:val="20"/>
          <w:szCs w:val="20"/>
        </w:rPr>
        <w:t xml:space="preserve"> which the people of Belarus </w:t>
      </w:r>
      <w:r w:rsidR="007958B6" w:rsidRPr="00500956">
        <w:rPr>
          <w:rFonts w:ascii="Arial" w:hAnsi="Arial" w:cs="Arial"/>
          <w:iCs/>
          <w:sz w:val="20"/>
          <w:szCs w:val="20"/>
        </w:rPr>
        <w:t>greatly admire</w:t>
      </w:r>
      <w:r w:rsidR="007958B6" w:rsidRPr="00500956">
        <w:rPr>
          <w:rStyle w:val="CommentReference"/>
          <w:rFonts w:ascii="Arial" w:hAnsi="Arial" w:cs="Arial"/>
          <w:iCs/>
        </w:rPr>
        <w:t>,</w:t>
      </w:r>
      <w:r w:rsidR="009A0608" w:rsidRPr="00500956">
        <w:rPr>
          <w:rFonts w:ascii="Arial" w:hAnsi="Arial" w:cs="Arial"/>
          <w:iCs/>
          <w:sz w:val="20"/>
          <w:szCs w:val="20"/>
        </w:rPr>
        <w:t xml:space="preserve"> and urge </w:t>
      </w:r>
      <w:r w:rsidRPr="00500956">
        <w:rPr>
          <w:rFonts w:ascii="Arial" w:hAnsi="Arial" w:cs="Arial"/>
          <w:iCs/>
          <w:sz w:val="20"/>
          <w:szCs w:val="20"/>
        </w:rPr>
        <w:t xml:space="preserve">you </w:t>
      </w:r>
      <w:r w:rsidR="009A0608" w:rsidRPr="00500956">
        <w:rPr>
          <w:rFonts w:ascii="Arial" w:hAnsi="Arial" w:cs="Arial"/>
          <w:iCs/>
          <w:sz w:val="20"/>
          <w:szCs w:val="20"/>
        </w:rPr>
        <w:t xml:space="preserve">to grant clemency to two </w:t>
      </w:r>
      <w:r w:rsidRPr="00500956">
        <w:rPr>
          <w:rFonts w:ascii="Arial" w:hAnsi="Arial" w:cs="Arial"/>
          <w:iCs/>
          <w:sz w:val="20"/>
          <w:szCs w:val="20"/>
        </w:rPr>
        <w:t>young brothers</w:t>
      </w:r>
      <w:r w:rsidR="009A0608" w:rsidRPr="00500956">
        <w:rPr>
          <w:rFonts w:ascii="Arial" w:hAnsi="Arial" w:cs="Arial"/>
          <w:iCs/>
          <w:sz w:val="20"/>
          <w:szCs w:val="20"/>
        </w:rPr>
        <w:t xml:space="preserve"> on death row</w:t>
      </w:r>
      <w:r w:rsidRPr="00500956">
        <w:rPr>
          <w:rFonts w:ascii="Arial" w:hAnsi="Arial" w:cs="Arial"/>
          <w:iCs/>
          <w:sz w:val="20"/>
          <w:szCs w:val="20"/>
        </w:rPr>
        <w:t xml:space="preserve">, </w:t>
      </w:r>
      <w:proofErr w:type="spellStart"/>
      <w:r w:rsidRPr="00500956">
        <w:rPr>
          <w:rFonts w:ascii="Arial" w:hAnsi="Arial" w:cs="Arial"/>
          <w:iCs/>
          <w:sz w:val="20"/>
          <w:szCs w:val="20"/>
        </w:rPr>
        <w:t>Stanislau</w:t>
      </w:r>
      <w:proofErr w:type="spellEnd"/>
      <w:r w:rsidRPr="00500956">
        <w:rPr>
          <w:rFonts w:ascii="Arial" w:hAnsi="Arial" w:cs="Arial"/>
          <w:iCs/>
          <w:sz w:val="20"/>
          <w:szCs w:val="20"/>
        </w:rPr>
        <w:t xml:space="preserve"> and </w:t>
      </w:r>
      <w:proofErr w:type="spellStart"/>
      <w:r w:rsidRPr="00500956">
        <w:rPr>
          <w:rFonts w:ascii="Arial" w:hAnsi="Arial" w:cs="Arial"/>
          <w:iCs/>
          <w:sz w:val="20"/>
          <w:szCs w:val="20"/>
        </w:rPr>
        <w:t>Illia</w:t>
      </w:r>
      <w:proofErr w:type="spellEnd"/>
      <w:r w:rsidRPr="00500956">
        <w:rPr>
          <w:rFonts w:ascii="Arial" w:hAnsi="Arial" w:cs="Arial"/>
          <w:iCs/>
          <w:sz w:val="20"/>
          <w:szCs w:val="20"/>
        </w:rPr>
        <w:t xml:space="preserve"> </w:t>
      </w:r>
      <w:proofErr w:type="spellStart"/>
      <w:r w:rsidRPr="00500956">
        <w:rPr>
          <w:rFonts w:ascii="Arial" w:hAnsi="Arial" w:cs="Arial"/>
          <w:iCs/>
          <w:sz w:val="20"/>
          <w:szCs w:val="20"/>
        </w:rPr>
        <w:t>Kostseu</w:t>
      </w:r>
      <w:proofErr w:type="spellEnd"/>
      <w:r w:rsidR="009A0608" w:rsidRPr="00500956">
        <w:rPr>
          <w:rFonts w:ascii="Arial" w:hAnsi="Arial" w:cs="Arial"/>
          <w:iCs/>
          <w:sz w:val="20"/>
          <w:szCs w:val="20"/>
        </w:rPr>
        <w:t xml:space="preserve">. Their </w:t>
      </w:r>
      <w:r w:rsidRPr="00500956">
        <w:rPr>
          <w:rFonts w:ascii="Arial" w:hAnsi="Arial" w:cs="Arial"/>
          <w:iCs/>
          <w:sz w:val="20"/>
          <w:szCs w:val="20"/>
        </w:rPr>
        <w:t>death sentence</w:t>
      </w:r>
      <w:r w:rsidR="00AA6F14" w:rsidRPr="00500956">
        <w:rPr>
          <w:rFonts w:ascii="Arial" w:hAnsi="Arial" w:cs="Arial"/>
          <w:iCs/>
          <w:sz w:val="20"/>
          <w:szCs w:val="20"/>
        </w:rPr>
        <w:t xml:space="preserve">s </w:t>
      </w:r>
      <w:r w:rsidRPr="00500956">
        <w:rPr>
          <w:rFonts w:ascii="Arial" w:hAnsi="Arial" w:cs="Arial"/>
          <w:iCs/>
          <w:sz w:val="20"/>
          <w:szCs w:val="20"/>
        </w:rPr>
        <w:t>w</w:t>
      </w:r>
      <w:r w:rsidR="00AA6F14" w:rsidRPr="00500956">
        <w:rPr>
          <w:rFonts w:ascii="Arial" w:hAnsi="Arial" w:cs="Arial"/>
          <w:iCs/>
          <w:sz w:val="20"/>
          <w:szCs w:val="20"/>
        </w:rPr>
        <w:t>ere</w:t>
      </w:r>
      <w:r w:rsidRPr="00500956">
        <w:rPr>
          <w:rFonts w:ascii="Arial" w:hAnsi="Arial" w:cs="Arial"/>
          <w:iCs/>
          <w:sz w:val="20"/>
          <w:szCs w:val="20"/>
        </w:rPr>
        <w:t xml:space="preserve"> upheld by the Supreme Court on 22 May</w:t>
      </w:r>
      <w:r w:rsidR="009A0608" w:rsidRPr="00500956">
        <w:rPr>
          <w:rFonts w:ascii="Arial" w:hAnsi="Arial" w:cs="Arial"/>
          <w:iCs/>
          <w:sz w:val="20"/>
          <w:szCs w:val="20"/>
        </w:rPr>
        <w:t>, and</w:t>
      </w:r>
      <w:r w:rsidRPr="00500956">
        <w:rPr>
          <w:rFonts w:ascii="Arial" w:hAnsi="Arial" w:cs="Arial"/>
          <w:iCs/>
          <w:sz w:val="20"/>
          <w:szCs w:val="20"/>
        </w:rPr>
        <w:t xml:space="preserve"> </w:t>
      </w:r>
      <w:r w:rsidR="009A0608" w:rsidRPr="00500956">
        <w:rPr>
          <w:rFonts w:ascii="Arial" w:hAnsi="Arial" w:cs="Arial"/>
          <w:iCs/>
          <w:sz w:val="20"/>
          <w:szCs w:val="20"/>
        </w:rPr>
        <w:t>t</w:t>
      </w:r>
      <w:r w:rsidR="00AA6F14" w:rsidRPr="00500956">
        <w:rPr>
          <w:rFonts w:ascii="Arial" w:hAnsi="Arial" w:cs="Arial"/>
          <w:iCs/>
          <w:sz w:val="20"/>
          <w:szCs w:val="20"/>
        </w:rPr>
        <w:t>he</w:t>
      </w:r>
      <w:r w:rsidR="006F71D3" w:rsidRPr="00500956">
        <w:rPr>
          <w:rFonts w:ascii="Arial" w:hAnsi="Arial" w:cs="Arial"/>
          <w:iCs/>
          <w:sz w:val="20"/>
          <w:szCs w:val="20"/>
        </w:rPr>
        <w:t>y</w:t>
      </w:r>
      <w:r w:rsidR="00AA6F14" w:rsidRPr="00500956">
        <w:rPr>
          <w:rFonts w:ascii="Arial" w:hAnsi="Arial" w:cs="Arial"/>
          <w:iCs/>
          <w:sz w:val="20"/>
          <w:szCs w:val="20"/>
        </w:rPr>
        <w:t xml:space="preserve"> have </w:t>
      </w:r>
      <w:r w:rsidR="009A0608" w:rsidRPr="00500956">
        <w:rPr>
          <w:rFonts w:ascii="Arial" w:hAnsi="Arial" w:cs="Arial"/>
          <w:iCs/>
          <w:sz w:val="20"/>
          <w:szCs w:val="20"/>
        </w:rPr>
        <w:t xml:space="preserve">now </w:t>
      </w:r>
      <w:r w:rsidR="00AA6F14" w:rsidRPr="00500956">
        <w:rPr>
          <w:rFonts w:ascii="Arial" w:hAnsi="Arial" w:cs="Arial"/>
          <w:iCs/>
          <w:sz w:val="20"/>
          <w:szCs w:val="20"/>
        </w:rPr>
        <w:t>app</w:t>
      </w:r>
      <w:r w:rsidR="00D440E1" w:rsidRPr="00500956">
        <w:rPr>
          <w:rFonts w:ascii="Arial" w:hAnsi="Arial" w:cs="Arial"/>
          <w:iCs/>
          <w:sz w:val="20"/>
          <w:szCs w:val="20"/>
        </w:rPr>
        <w:t>lied</w:t>
      </w:r>
      <w:r w:rsidR="00AA6F14" w:rsidRPr="00500956">
        <w:rPr>
          <w:rFonts w:ascii="Arial" w:hAnsi="Arial" w:cs="Arial"/>
          <w:iCs/>
          <w:sz w:val="20"/>
          <w:szCs w:val="20"/>
        </w:rPr>
        <w:t xml:space="preserve"> </w:t>
      </w:r>
      <w:r w:rsidR="007958B6" w:rsidRPr="00500956">
        <w:rPr>
          <w:rFonts w:ascii="Arial" w:hAnsi="Arial" w:cs="Arial"/>
          <w:iCs/>
          <w:sz w:val="20"/>
          <w:szCs w:val="20"/>
        </w:rPr>
        <w:t xml:space="preserve">to you </w:t>
      </w:r>
      <w:r w:rsidR="00AA6F14" w:rsidRPr="00500956">
        <w:rPr>
          <w:rFonts w:ascii="Arial" w:hAnsi="Arial" w:cs="Arial"/>
          <w:iCs/>
          <w:sz w:val="20"/>
          <w:szCs w:val="20"/>
        </w:rPr>
        <w:t xml:space="preserve">for clemency </w:t>
      </w:r>
      <w:r w:rsidR="009A0608" w:rsidRPr="00500956">
        <w:rPr>
          <w:rFonts w:ascii="Arial" w:hAnsi="Arial" w:cs="Arial"/>
          <w:iCs/>
          <w:sz w:val="20"/>
          <w:szCs w:val="20"/>
        </w:rPr>
        <w:t>as their last chance</w:t>
      </w:r>
      <w:r w:rsidR="007958B6" w:rsidRPr="00500956">
        <w:rPr>
          <w:rFonts w:ascii="Arial" w:hAnsi="Arial" w:cs="Arial"/>
          <w:iCs/>
          <w:sz w:val="20"/>
          <w:szCs w:val="20"/>
        </w:rPr>
        <w:t xml:space="preserve">. They are </w:t>
      </w:r>
      <w:r w:rsidR="009A0608" w:rsidRPr="00500956">
        <w:rPr>
          <w:rFonts w:ascii="Arial" w:hAnsi="Arial" w:cs="Arial"/>
          <w:iCs/>
          <w:sz w:val="20"/>
          <w:szCs w:val="20"/>
        </w:rPr>
        <w:t xml:space="preserve">19 and 21 </w:t>
      </w:r>
      <w:r w:rsidR="007958B6" w:rsidRPr="00500956">
        <w:rPr>
          <w:rFonts w:ascii="Arial" w:hAnsi="Arial" w:cs="Arial"/>
          <w:iCs/>
          <w:sz w:val="20"/>
          <w:szCs w:val="20"/>
        </w:rPr>
        <w:t xml:space="preserve">years old, </w:t>
      </w:r>
      <w:r w:rsidR="009A0608" w:rsidRPr="00500956">
        <w:rPr>
          <w:rFonts w:ascii="Arial" w:hAnsi="Arial" w:cs="Arial"/>
          <w:iCs/>
          <w:sz w:val="20"/>
          <w:szCs w:val="20"/>
        </w:rPr>
        <w:t>respectively</w:t>
      </w:r>
      <w:r w:rsidR="00AA6F14" w:rsidRPr="00500956">
        <w:rPr>
          <w:rFonts w:ascii="Arial" w:hAnsi="Arial" w:cs="Arial"/>
          <w:iCs/>
          <w:sz w:val="20"/>
          <w:szCs w:val="20"/>
        </w:rPr>
        <w:t xml:space="preserve">. </w:t>
      </w:r>
    </w:p>
    <w:p w14:paraId="4CCAFC2E" w14:textId="77777777" w:rsidR="00AA6F14" w:rsidRPr="00500956" w:rsidRDefault="00AA6F14" w:rsidP="00500956">
      <w:pPr>
        <w:spacing w:after="0" w:line="240" w:lineRule="auto"/>
        <w:jc w:val="both"/>
        <w:rPr>
          <w:rFonts w:ascii="Arial" w:hAnsi="Arial" w:cs="Arial"/>
          <w:iCs/>
          <w:sz w:val="20"/>
          <w:szCs w:val="20"/>
        </w:rPr>
      </w:pPr>
    </w:p>
    <w:p w14:paraId="737A395E" w14:textId="2E31DB15" w:rsidR="00532FB0" w:rsidRPr="00500956" w:rsidRDefault="00D440E1" w:rsidP="00500956">
      <w:pPr>
        <w:spacing w:after="0" w:line="240" w:lineRule="auto"/>
        <w:jc w:val="both"/>
        <w:rPr>
          <w:rFonts w:ascii="Arial" w:hAnsi="Arial" w:cs="Arial"/>
          <w:iCs/>
          <w:sz w:val="20"/>
          <w:szCs w:val="20"/>
        </w:rPr>
      </w:pPr>
      <w:r w:rsidRPr="00500956">
        <w:rPr>
          <w:rFonts w:ascii="Arial" w:hAnsi="Arial" w:cs="Arial"/>
          <w:iCs/>
          <w:sz w:val="20"/>
          <w:szCs w:val="20"/>
        </w:rPr>
        <w:t xml:space="preserve">There is no doubt that </w:t>
      </w:r>
      <w:r w:rsidR="0064318B" w:rsidRPr="00500956">
        <w:rPr>
          <w:rFonts w:ascii="Arial" w:hAnsi="Arial" w:cs="Arial"/>
          <w:iCs/>
          <w:sz w:val="20"/>
          <w:szCs w:val="20"/>
        </w:rPr>
        <w:t>the murder</w:t>
      </w:r>
      <w:r w:rsidR="00C93D81" w:rsidRPr="00500956">
        <w:rPr>
          <w:rFonts w:ascii="Arial" w:hAnsi="Arial" w:cs="Arial"/>
          <w:iCs/>
          <w:sz w:val="20"/>
          <w:szCs w:val="20"/>
        </w:rPr>
        <w:t xml:space="preserve">, </w:t>
      </w:r>
      <w:r w:rsidR="007958B6" w:rsidRPr="00500956">
        <w:rPr>
          <w:rFonts w:ascii="Arial" w:hAnsi="Arial" w:cs="Arial"/>
          <w:iCs/>
          <w:sz w:val="20"/>
          <w:szCs w:val="20"/>
        </w:rPr>
        <w:t>f</w:t>
      </w:r>
      <w:r w:rsidR="00C93D81" w:rsidRPr="00500956">
        <w:rPr>
          <w:rFonts w:ascii="Arial" w:hAnsi="Arial" w:cs="Arial"/>
          <w:iCs/>
          <w:sz w:val="20"/>
          <w:szCs w:val="20"/>
        </w:rPr>
        <w:t xml:space="preserve">or which they </w:t>
      </w:r>
      <w:r w:rsidR="007958B6" w:rsidRPr="00500956">
        <w:rPr>
          <w:rFonts w:ascii="Arial" w:hAnsi="Arial" w:cs="Arial"/>
          <w:iCs/>
          <w:sz w:val="20"/>
          <w:szCs w:val="20"/>
        </w:rPr>
        <w:t>were</w:t>
      </w:r>
      <w:r w:rsidR="00C93D81" w:rsidRPr="00500956">
        <w:rPr>
          <w:rFonts w:ascii="Arial" w:hAnsi="Arial" w:cs="Arial"/>
          <w:iCs/>
          <w:sz w:val="20"/>
          <w:szCs w:val="20"/>
        </w:rPr>
        <w:t xml:space="preserve"> convicted,</w:t>
      </w:r>
      <w:r w:rsidRPr="00500956">
        <w:rPr>
          <w:rFonts w:ascii="Arial" w:hAnsi="Arial" w:cs="Arial"/>
          <w:iCs/>
          <w:sz w:val="20"/>
          <w:szCs w:val="20"/>
        </w:rPr>
        <w:t xml:space="preserve"> </w:t>
      </w:r>
      <w:r w:rsidR="0064318B" w:rsidRPr="00500956">
        <w:rPr>
          <w:rFonts w:ascii="Arial" w:hAnsi="Arial" w:cs="Arial"/>
          <w:iCs/>
          <w:sz w:val="20"/>
          <w:szCs w:val="20"/>
        </w:rPr>
        <w:t xml:space="preserve">is </w:t>
      </w:r>
      <w:r w:rsidR="00C93D81" w:rsidRPr="00500956">
        <w:rPr>
          <w:rFonts w:ascii="Arial" w:hAnsi="Arial" w:cs="Arial"/>
          <w:iCs/>
          <w:sz w:val="20"/>
          <w:szCs w:val="20"/>
        </w:rPr>
        <w:t>a</w:t>
      </w:r>
      <w:r w:rsidRPr="00500956">
        <w:rPr>
          <w:rFonts w:ascii="Arial" w:hAnsi="Arial" w:cs="Arial"/>
          <w:iCs/>
          <w:sz w:val="20"/>
          <w:szCs w:val="20"/>
        </w:rPr>
        <w:t xml:space="preserve"> serious</w:t>
      </w:r>
      <w:r w:rsidR="00AA6F14" w:rsidRPr="00500956">
        <w:rPr>
          <w:rFonts w:ascii="Arial" w:hAnsi="Arial" w:cs="Arial"/>
          <w:iCs/>
          <w:sz w:val="20"/>
          <w:szCs w:val="20"/>
        </w:rPr>
        <w:t xml:space="preserve"> </w:t>
      </w:r>
      <w:r w:rsidR="00C93D81" w:rsidRPr="00500956">
        <w:rPr>
          <w:rFonts w:ascii="Arial" w:hAnsi="Arial" w:cs="Arial"/>
          <w:iCs/>
          <w:sz w:val="20"/>
          <w:szCs w:val="20"/>
        </w:rPr>
        <w:t>crime</w:t>
      </w:r>
      <w:r w:rsidR="00D77C84" w:rsidRPr="00500956">
        <w:rPr>
          <w:rFonts w:ascii="Arial" w:hAnsi="Arial" w:cs="Arial"/>
          <w:iCs/>
          <w:sz w:val="20"/>
          <w:szCs w:val="20"/>
        </w:rPr>
        <w:t xml:space="preserve">. </w:t>
      </w:r>
      <w:r w:rsidRPr="00500956">
        <w:rPr>
          <w:rFonts w:ascii="Arial" w:hAnsi="Arial" w:cs="Arial"/>
          <w:iCs/>
          <w:sz w:val="20"/>
          <w:szCs w:val="20"/>
        </w:rPr>
        <w:t xml:space="preserve">They have both expressed their deep regret and cooperated fully with the </w:t>
      </w:r>
      <w:r w:rsidR="009343CF" w:rsidRPr="00500956">
        <w:rPr>
          <w:rFonts w:ascii="Arial" w:hAnsi="Arial" w:cs="Arial"/>
          <w:iCs/>
          <w:sz w:val="20"/>
          <w:szCs w:val="20"/>
        </w:rPr>
        <w:t xml:space="preserve">criminal </w:t>
      </w:r>
      <w:r w:rsidRPr="00500956">
        <w:rPr>
          <w:rFonts w:ascii="Arial" w:hAnsi="Arial" w:cs="Arial"/>
          <w:iCs/>
          <w:sz w:val="20"/>
          <w:szCs w:val="20"/>
        </w:rPr>
        <w:t>investigation</w:t>
      </w:r>
      <w:r w:rsidR="004B290C" w:rsidRPr="00500956">
        <w:rPr>
          <w:rFonts w:ascii="Arial" w:hAnsi="Arial" w:cs="Arial"/>
          <w:iCs/>
          <w:sz w:val="20"/>
          <w:szCs w:val="20"/>
        </w:rPr>
        <w:t>.</w:t>
      </w:r>
      <w:r w:rsidRPr="00500956">
        <w:rPr>
          <w:rFonts w:ascii="Arial" w:hAnsi="Arial" w:cs="Arial"/>
          <w:iCs/>
          <w:sz w:val="20"/>
          <w:szCs w:val="20"/>
        </w:rPr>
        <w:t xml:space="preserve"> </w:t>
      </w:r>
      <w:proofErr w:type="spellStart"/>
      <w:r w:rsidRPr="00500956">
        <w:rPr>
          <w:rFonts w:ascii="Arial" w:hAnsi="Arial" w:cs="Arial"/>
          <w:iCs/>
          <w:sz w:val="20"/>
          <w:szCs w:val="20"/>
        </w:rPr>
        <w:t>S</w:t>
      </w:r>
      <w:r w:rsidR="00AA6F14" w:rsidRPr="00500956">
        <w:rPr>
          <w:rFonts w:ascii="Arial" w:hAnsi="Arial" w:cs="Arial"/>
          <w:iCs/>
          <w:sz w:val="20"/>
          <w:szCs w:val="20"/>
        </w:rPr>
        <w:t>tanislau</w:t>
      </w:r>
      <w:proofErr w:type="spellEnd"/>
      <w:r w:rsidR="00AA6F14" w:rsidRPr="00500956">
        <w:rPr>
          <w:rFonts w:ascii="Arial" w:hAnsi="Arial" w:cs="Arial"/>
          <w:iCs/>
          <w:sz w:val="20"/>
          <w:szCs w:val="20"/>
        </w:rPr>
        <w:t xml:space="preserve"> and </w:t>
      </w:r>
      <w:proofErr w:type="spellStart"/>
      <w:r w:rsidR="00AA6F14" w:rsidRPr="00500956">
        <w:rPr>
          <w:rFonts w:ascii="Arial" w:hAnsi="Arial" w:cs="Arial"/>
          <w:iCs/>
          <w:sz w:val="20"/>
          <w:szCs w:val="20"/>
        </w:rPr>
        <w:t>Illia</w:t>
      </w:r>
      <w:proofErr w:type="spellEnd"/>
      <w:r w:rsidR="00AA6F14" w:rsidRPr="00500956">
        <w:rPr>
          <w:rFonts w:ascii="Arial" w:hAnsi="Arial" w:cs="Arial"/>
          <w:iCs/>
          <w:sz w:val="20"/>
          <w:szCs w:val="20"/>
        </w:rPr>
        <w:t xml:space="preserve"> </w:t>
      </w:r>
      <w:proofErr w:type="spellStart"/>
      <w:r w:rsidR="004B290C" w:rsidRPr="00500956">
        <w:rPr>
          <w:rFonts w:ascii="Arial" w:hAnsi="Arial" w:cs="Arial"/>
          <w:iCs/>
          <w:sz w:val="20"/>
          <w:szCs w:val="20"/>
        </w:rPr>
        <w:t>Kostseu</w:t>
      </w:r>
      <w:proofErr w:type="spellEnd"/>
      <w:r w:rsidR="004B290C" w:rsidRPr="00500956">
        <w:rPr>
          <w:rFonts w:ascii="Arial" w:hAnsi="Arial" w:cs="Arial"/>
          <w:iCs/>
          <w:sz w:val="20"/>
          <w:szCs w:val="20"/>
        </w:rPr>
        <w:t xml:space="preserve"> are the youngest</w:t>
      </w:r>
      <w:r w:rsidR="007958B6" w:rsidRPr="00500956">
        <w:rPr>
          <w:rFonts w:ascii="Arial" w:hAnsi="Arial" w:cs="Arial"/>
          <w:iCs/>
          <w:sz w:val="20"/>
          <w:szCs w:val="20"/>
        </w:rPr>
        <w:t xml:space="preserve"> </w:t>
      </w:r>
      <w:r w:rsidR="004B290C" w:rsidRPr="00500956">
        <w:rPr>
          <w:rFonts w:ascii="Arial" w:hAnsi="Arial" w:cs="Arial"/>
          <w:iCs/>
          <w:sz w:val="20"/>
          <w:szCs w:val="20"/>
        </w:rPr>
        <w:t>prisoners to be sentenced to death in Belarus</w:t>
      </w:r>
      <w:r w:rsidR="007958B6" w:rsidRPr="00500956">
        <w:rPr>
          <w:rFonts w:ascii="Arial" w:hAnsi="Arial" w:cs="Arial"/>
          <w:iCs/>
          <w:sz w:val="20"/>
          <w:szCs w:val="20"/>
        </w:rPr>
        <w:t xml:space="preserve"> </w:t>
      </w:r>
      <w:r w:rsidR="00500956">
        <w:rPr>
          <w:rFonts w:ascii="Arial" w:hAnsi="Arial" w:cs="Arial"/>
          <w:iCs/>
          <w:sz w:val="20"/>
          <w:szCs w:val="20"/>
        </w:rPr>
        <w:t>in</w:t>
      </w:r>
      <w:r w:rsidR="007958B6" w:rsidRPr="00500956">
        <w:rPr>
          <w:rFonts w:ascii="Arial" w:hAnsi="Arial" w:cs="Arial"/>
          <w:iCs/>
          <w:sz w:val="20"/>
          <w:szCs w:val="20"/>
        </w:rPr>
        <w:t xml:space="preserve"> over ten years </w:t>
      </w:r>
      <w:r w:rsidRPr="00500956">
        <w:rPr>
          <w:rFonts w:ascii="Arial" w:hAnsi="Arial" w:cs="Arial"/>
          <w:iCs/>
          <w:sz w:val="20"/>
          <w:szCs w:val="20"/>
        </w:rPr>
        <w:t>and</w:t>
      </w:r>
      <w:r w:rsidR="00C93D81" w:rsidRPr="00500956">
        <w:rPr>
          <w:rFonts w:ascii="Arial" w:hAnsi="Arial" w:cs="Arial"/>
          <w:iCs/>
          <w:sz w:val="20"/>
          <w:szCs w:val="20"/>
        </w:rPr>
        <w:t xml:space="preserve"> their execution would </w:t>
      </w:r>
      <w:r w:rsidR="007958B6" w:rsidRPr="00500956">
        <w:rPr>
          <w:rFonts w:ascii="Arial" w:hAnsi="Arial" w:cs="Arial"/>
          <w:iCs/>
          <w:sz w:val="20"/>
          <w:szCs w:val="20"/>
        </w:rPr>
        <w:t xml:space="preserve">be a terrible </w:t>
      </w:r>
      <w:r w:rsidR="00C93D81" w:rsidRPr="00500956">
        <w:rPr>
          <w:rFonts w:ascii="Arial" w:hAnsi="Arial" w:cs="Arial"/>
          <w:iCs/>
          <w:sz w:val="20"/>
          <w:szCs w:val="20"/>
        </w:rPr>
        <w:t>stain</w:t>
      </w:r>
      <w:r w:rsidR="007958B6" w:rsidRPr="00500956">
        <w:rPr>
          <w:rFonts w:ascii="Arial" w:hAnsi="Arial" w:cs="Arial"/>
          <w:iCs/>
          <w:sz w:val="20"/>
          <w:szCs w:val="20"/>
        </w:rPr>
        <w:t xml:space="preserve"> on Belarus</w:t>
      </w:r>
      <w:r w:rsidR="00AF10E1" w:rsidRPr="00500956">
        <w:rPr>
          <w:rFonts w:ascii="Arial" w:hAnsi="Arial" w:cs="Arial"/>
          <w:iCs/>
          <w:sz w:val="20"/>
          <w:szCs w:val="20"/>
        </w:rPr>
        <w:t>’ record</w:t>
      </w:r>
      <w:r w:rsidR="007958B6" w:rsidRPr="00500956">
        <w:rPr>
          <w:rFonts w:ascii="Arial" w:hAnsi="Arial" w:cs="Arial"/>
          <w:iCs/>
          <w:sz w:val="20"/>
          <w:szCs w:val="20"/>
        </w:rPr>
        <w:t xml:space="preserve">. </w:t>
      </w:r>
      <w:r w:rsidR="009343CF" w:rsidRPr="00500956">
        <w:rPr>
          <w:rFonts w:ascii="Arial" w:hAnsi="Arial" w:cs="Arial"/>
          <w:iCs/>
          <w:sz w:val="20"/>
          <w:szCs w:val="20"/>
        </w:rPr>
        <w:t xml:space="preserve">I urge you to </w:t>
      </w:r>
      <w:proofErr w:type="gramStart"/>
      <w:r w:rsidR="009343CF" w:rsidRPr="00500956">
        <w:rPr>
          <w:rFonts w:ascii="Arial" w:hAnsi="Arial" w:cs="Arial"/>
          <w:iCs/>
          <w:sz w:val="20"/>
          <w:szCs w:val="20"/>
        </w:rPr>
        <w:t>take into account</w:t>
      </w:r>
      <w:proofErr w:type="gramEnd"/>
      <w:r w:rsidR="009343CF" w:rsidRPr="00500956">
        <w:rPr>
          <w:rFonts w:ascii="Arial" w:hAnsi="Arial" w:cs="Arial"/>
          <w:iCs/>
          <w:sz w:val="20"/>
          <w:szCs w:val="20"/>
        </w:rPr>
        <w:t xml:space="preserve"> </w:t>
      </w:r>
      <w:r w:rsidR="008B609F" w:rsidRPr="00500956">
        <w:rPr>
          <w:rFonts w:ascii="Arial" w:hAnsi="Arial" w:cs="Arial"/>
          <w:iCs/>
          <w:sz w:val="20"/>
          <w:szCs w:val="20"/>
        </w:rPr>
        <w:t xml:space="preserve">their </w:t>
      </w:r>
      <w:r w:rsidR="00AF10E1" w:rsidRPr="00500956">
        <w:rPr>
          <w:rFonts w:ascii="Arial" w:hAnsi="Arial" w:cs="Arial"/>
          <w:iCs/>
          <w:sz w:val="20"/>
          <w:szCs w:val="20"/>
        </w:rPr>
        <w:t xml:space="preserve">young </w:t>
      </w:r>
      <w:r w:rsidR="008B609F" w:rsidRPr="00500956">
        <w:rPr>
          <w:rFonts w:ascii="Arial" w:hAnsi="Arial" w:cs="Arial"/>
          <w:iCs/>
          <w:sz w:val="20"/>
          <w:szCs w:val="20"/>
        </w:rPr>
        <w:t xml:space="preserve">age, </w:t>
      </w:r>
      <w:bookmarkStart w:id="0" w:name="_Hlk43475069"/>
      <w:r w:rsidR="008B609F" w:rsidRPr="00500956">
        <w:rPr>
          <w:rFonts w:ascii="Arial" w:hAnsi="Arial" w:cs="Arial"/>
          <w:iCs/>
          <w:sz w:val="20"/>
          <w:szCs w:val="20"/>
        </w:rPr>
        <w:t>and the plea from their mother and sister who raise</w:t>
      </w:r>
      <w:r w:rsidR="00D261BA" w:rsidRPr="00500956">
        <w:rPr>
          <w:rFonts w:ascii="Arial" w:hAnsi="Arial" w:cs="Arial"/>
          <w:iCs/>
          <w:sz w:val="20"/>
          <w:szCs w:val="20"/>
        </w:rPr>
        <w:t>d</w:t>
      </w:r>
      <w:r w:rsidR="008B609F" w:rsidRPr="00500956">
        <w:rPr>
          <w:rFonts w:ascii="Arial" w:hAnsi="Arial" w:cs="Arial"/>
          <w:iCs/>
          <w:sz w:val="20"/>
          <w:szCs w:val="20"/>
        </w:rPr>
        <w:t xml:space="preserve"> them </w:t>
      </w:r>
      <w:r w:rsidR="00177F7C" w:rsidRPr="00500956">
        <w:rPr>
          <w:rFonts w:ascii="Arial" w:hAnsi="Arial" w:cs="Arial"/>
          <w:iCs/>
          <w:sz w:val="20"/>
          <w:szCs w:val="20"/>
        </w:rPr>
        <w:t>after their father died</w:t>
      </w:r>
      <w:bookmarkEnd w:id="0"/>
      <w:r w:rsidR="008B609F" w:rsidRPr="00500956">
        <w:rPr>
          <w:rFonts w:ascii="Arial" w:hAnsi="Arial" w:cs="Arial"/>
          <w:iCs/>
          <w:sz w:val="20"/>
          <w:szCs w:val="20"/>
        </w:rPr>
        <w:t>,</w:t>
      </w:r>
      <w:r w:rsidR="00AF10E1" w:rsidRPr="00500956">
        <w:rPr>
          <w:rFonts w:ascii="Arial" w:hAnsi="Arial" w:cs="Arial"/>
          <w:iCs/>
          <w:sz w:val="20"/>
          <w:szCs w:val="20"/>
        </w:rPr>
        <w:t xml:space="preserve"> </w:t>
      </w:r>
      <w:r w:rsidR="009343CF" w:rsidRPr="00500956">
        <w:rPr>
          <w:rFonts w:ascii="Arial" w:hAnsi="Arial" w:cs="Arial"/>
          <w:iCs/>
          <w:sz w:val="20"/>
          <w:szCs w:val="20"/>
        </w:rPr>
        <w:t>when deciding their fate</w:t>
      </w:r>
      <w:r w:rsidR="004B290C" w:rsidRPr="00500956">
        <w:rPr>
          <w:rFonts w:ascii="Arial" w:hAnsi="Arial" w:cs="Arial"/>
          <w:iCs/>
          <w:sz w:val="20"/>
          <w:szCs w:val="20"/>
        </w:rPr>
        <w:t xml:space="preserve">. </w:t>
      </w:r>
    </w:p>
    <w:p w14:paraId="6530253C" w14:textId="77777777" w:rsidR="00532FB0" w:rsidRPr="00500956" w:rsidRDefault="00532FB0" w:rsidP="00500956">
      <w:pPr>
        <w:spacing w:after="0" w:line="240" w:lineRule="auto"/>
        <w:jc w:val="both"/>
        <w:rPr>
          <w:rFonts w:ascii="Arial" w:hAnsi="Arial" w:cs="Arial"/>
          <w:iCs/>
          <w:sz w:val="20"/>
          <w:szCs w:val="20"/>
        </w:rPr>
      </w:pPr>
    </w:p>
    <w:p w14:paraId="3DB83853" w14:textId="49AE71FF" w:rsidR="009343CF" w:rsidRPr="00500956" w:rsidRDefault="008B609F" w:rsidP="00500956">
      <w:pPr>
        <w:spacing w:after="0" w:line="240" w:lineRule="auto"/>
        <w:jc w:val="both"/>
        <w:rPr>
          <w:rFonts w:ascii="Arial" w:hAnsi="Arial" w:cs="Arial"/>
          <w:iCs/>
          <w:sz w:val="20"/>
          <w:szCs w:val="20"/>
        </w:rPr>
      </w:pPr>
      <w:r w:rsidRPr="00500956">
        <w:rPr>
          <w:rFonts w:ascii="Arial" w:hAnsi="Arial" w:cs="Arial"/>
          <w:iCs/>
          <w:sz w:val="20"/>
          <w:szCs w:val="20"/>
        </w:rPr>
        <w:t>T</w:t>
      </w:r>
      <w:r w:rsidR="009343CF" w:rsidRPr="00500956">
        <w:rPr>
          <w:rFonts w:ascii="Arial" w:hAnsi="Arial" w:cs="Arial"/>
          <w:iCs/>
          <w:sz w:val="20"/>
          <w:szCs w:val="20"/>
        </w:rPr>
        <w:t>he death penalty has been abolished in law or practice in every country</w:t>
      </w:r>
      <w:r w:rsidRPr="00500956">
        <w:rPr>
          <w:rFonts w:ascii="Arial" w:hAnsi="Arial" w:cs="Arial"/>
          <w:iCs/>
          <w:sz w:val="20"/>
          <w:szCs w:val="20"/>
        </w:rPr>
        <w:t xml:space="preserve"> in Europe and Central Asia</w:t>
      </w:r>
      <w:r w:rsidR="009343CF" w:rsidRPr="00500956">
        <w:rPr>
          <w:rFonts w:ascii="Arial" w:hAnsi="Arial" w:cs="Arial"/>
          <w:iCs/>
          <w:sz w:val="20"/>
          <w:szCs w:val="20"/>
        </w:rPr>
        <w:t xml:space="preserve">, except Belarus, although there is a clear and welcome commitment from Belarus to join its </w:t>
      </w:r>
      <w:proofErr w:type="spellStart"/>
      <w:r w:rsidR="009343CF" w:rsidRPr="00500956">
        <w:rPr>
          <w:rFonts w:ascii="Arial" w:hAnsi="Arial" w:cs="Arial"/>
          <w:iCs/>
          <w:sz w:val="20"/>
          <w:szCs w:val="20"/>
        </w:rPr>
        <w:t>neighbors</w:t>
      </w:r>
      <w:proofErr w:type="spellEnd"/>
      <w:r w:rsidR="009343CF" w:rsidRPr="00500956">
        <w:rPr>
          <w:rFonts w:ascii="Arial" w:hAnsi="Arial" w:cs="Arial"/>
          <w:iCs/>
          <w:sz w:val="20"/>
          <w:szCs w:val="20"/>
        </w:rPr>
        <w:t xml:space="preserve"> and the global trend towards abolition.</w:t>
      </w:r>
    </w:p>
    <w:p w14:paraId="717F729A" w14:textId="77777777" w:rsidR="009343CF" w:rsidRPr="00500956" w:rsidRDefault="009343CF" w:rsidP="00500956">
      <w:pPr>
        <w:spacing w:after="0" w:line="240" w:lineRule="auto"/>
        <w:jc w:val="both"/>
        <w:rPr>
          <w:rFonts w:ascii="Arial" w:hAnsi="Arial" w:cs="Arial"/>
          <w:iCs/>
          <w:sz w:val="20"/>
          <w:szCs w:val="20"/>
        </w:rPr>
      </w:pPr>
    </w:p>
    <w:p w14:paraId="73691C19" w14:textId="64E9A755" w:rsidR="00532FB0" w:rsidRPr="00500956" w:rsidRDefault="00532FB0" w:rsidP="00500956">
      <w:pPr>
        <w:spacing w:after="0" w:line="240" w:lineRule="auto"/>
        <w:jc w:val="both"/>
        <w:rPr>
          <w:rFonts w:ascii="Arial" w:hAnsi="Arial" w:cs="Arial"/>
          <w:iCs/>
          <w:sz w:val="20"/>
          <w:szCs w:val="20"/>
        </w:rPr>
      </w:pPr>
      <w:r w:rsidRPr="00500956">
        <w:rPr>
          <w:rFonts w:ascii="Arial" w:hAnsi="Arial" w:cs="Arial"/>
          <w:iCs/>
          <w:sz w:val="20"/>
          <w:szCs w:val="20"/>
        </w:rPr>
        <w:t>With international att</w:t>
      </w:r>
      <w:bookmarkStart w:id="1" w:name="_GoBack"/>
      <w:bookmarkEnd w:id="1"/>
      <w:r w:rsidRPr="00500956">
        <w:rPr>
          <w:rFonts w:ascii="Arial" w:hAnsi="Arial" w:cs="Arial"/>
          <w:iCs/>
          <w:sz w:val="20"/>
          <w:szCs w:val="20"/>
        </w:rPr>
        <w:t xml:space="preserve">ention currently on Belarus, granting clemency to </w:t>
      </w:r>
      <w:proofErr w:type="spellStart"/>
      <w:r w:rsidRPr="00500956">
        <w:rPr>
          <w:rFonts w:ascii="Arial" w:hAnsi="Arial" w:cs="Arial"/>
          <w:iCs/>
          <w:sz w:val="20"/>
          <w:szCs w:val="20"/>
        </w:rPr>
        <w:t>Stanislau</w:t>
      </w:r>
      <w:proofErr w:type="spellEnd"/>
      <w:r w:rsidRPr="00500956">
        <w:rPr>
          <w:rFonts w:ascii="Arial" w:hAnsi="Arial" w:cs="Arial"/>
          <w:iCs/>
          <w:sz w:val="20"/>
          <w:szCs w:val="20"/>
        </w:rPr>
        <w:t xml:space="preserve"> and </w:t>
      </w:r>
      <w:proofErr w:type="spellStart"/>
      <w:r w:rsidRPr="00500956">
        <w:rPr>
          <w:rFonts w:ascii="Arial" w:hAnsi="Arial" w:cs="Arial"/>
          <w:iCs/>
          <w:sz w:val="20"/>
          <w:szCs w:val="20"/>
        </w:rPr>
        <w:t>Illia</w:t>
      </w:r>
      <w:proofErr w:type="spellEnd"/>
      <w:r w:rsidRPr="00500956">
        <w:rPr>
          <w:rFonts w:ascii="Arial" w:hAnsi="Arial" w:cs="Arial"/>
          <w:iCs/>
          <w:sz w:val="20"/>
          <w:szCs w:val="20"/>
        </w:rPr>
        <w:t xml:space="preserve"> </w:t>
      </w:r>
      <w:proofErr w:type="spellStart"/>
      <w:r w:rsidRPr="00500956">
        <w:rPr>
          <w:rFonts w:ascii="Arial" w:hAnsi="Arial" w:cs="Arial"/>
          <w:iCs/>
          <w:sz w:val="20"/>
          <w:szCs w:val="20"/>
        </w:rPr>
        <w:t>Kostseu</w:t>
      </w:r>
      <w:proofErr w:type="spellEnd"/>
      <w:r w:rsidRPr="00500956">
        <w:rPr>
          <w:rFonts w:ascii="Arial" w:hAnsi="Arial" w:cs="Arial"/>
          <w:iCs/>
          <w:sz w:val="20"/>
          <w:szCs w:val="20"/>
        </w:rPr>
        <w:t xml:space="preserve"> woul</w:t>
      </w:r>
      <w:r w:rsidR="00D440E1" w:rsidRPr="00500956">
        <w:rPr>
          <w:rFonts w:ascii="Arial" w:hAnsi="Arial" w:cs="Arial"/>
          <w:iCs/>
          <w:sz w:val="20"/>
          <w:szCs w:val="20"/>
        </w:rPr>
        <w:t xml:space="preserve">d </w:t>
      </w:r>
      <w:r w:rsidR="00D77C84" w:rsidRPr="00500956">
        <w:rPr>
          <w:rFonts w:ascii="Arial" w:hAnsi="Arial" w:cs="Arial"/>
          <w:iCs/>
          <w:sz w:val="20"/>
          <w:szCs w:val="20"/>
        </w:rPr>
        <w:t>be</w:t>
      </w:r>
      <w:r w:rsidR="00D440E1" w:rsidRPr="00500956">
        <w:rPr>
          <w:rFonts w:ascii="Arial" w:hAnsi="Arial" w:cs="Arial"/>
          <w:iCs/>
          <w:sz w:val="20"/>
          <w:szCs w:val="20"/>
        </w:rPr>
        <w:t xml:space="preserve"> a clear signal of Belarus’ meaningful intention to end this practice. It would also give these very young men the opportunity to turn their troubled lives aroun</w:t>
      </w:r>
      <w:r w:rsidR="00D77C84" w:rsidRPr="00500956">
        <w:rPr>
          <w:rFonts w:ascii="Arial" w:hAnsi="Arial" w:cs="Arial"/>
          <w:iCs/>
          <w:sz w:val="20"/>
          <w:szCs w:val="20"/>
        </w:rPr>
        <w:t xml:space="preserve">d and show </w:t>
      </w:r>
      <w:r w:rsidR="00AF10E1" w:rsidRPr="00500956">
        <w:rPr>
          <w:rFonts w:ascii="Arial" w:hAnsi="Arial" w:cs="Arial"/>
          <w:iCs/>
          <w:sz w:val="20"/>
          <w:szCs w:val="20"/>
        </w:rPr>
        <w:t xml:space="preserve">that </w:t>
      </w:r>
      <w:r w:rsidR="00D77C84" w:rsidRPr="00500956">
        <w:rPr>
          <w:rFonts w:ascii="Arial" w:hAnsi="Arial" w:cs="Arial"/>
          <w:iCs/>
          <w:sz w:val="20"/>
          <w:szCs w:val="20"/>
        </w:rPr>
        <w:t>rehabilitation</w:t>
      </w:r>
      <w:r w:rsidR="009F721C" w:rsidRPr="00500956">
        <w:rPr>
          <w:rFonts w:ascii="Arial" w:hAnsi="Arial" w:cs="Arial"/>
          <w:iCs/>
          <w:sz w:val="20"/>
          <w:szCs w:val="20"/>
        </w:rPr>
        <w:t xml:space="preserve"> and reform</w:t>
      </w:r>
      <w:r w:rsidR="00D77C84" w:rsidRPr="00500956">
        <w:rPr>
          <w:rFonts w:ascii="Arial" w:hAnsi="Arial" w:cs="Arial"/>
          <w:iCs/>
          <w:sz w:val="20"/>
          <w:szCs w:val="20"/>
        </w:rPr>
        <w:t xml:space="preserve"> is possible</w:t>
      </w:r>
      <w:r w:rsidR="00D440E1" w:rsidRPr="00500956">
        <w:rPr>
          <w:rFonts w:ascii="Arial" w:hAnsi="Arial" w:cs="Arial"/>
          <w:iCs/>
          <w:sz w:val="20"/>
          <w:szCs w:val="20"/>
        </w:rPr>
        <w:t xml:space="preserve">. </w:t>
      </w:r>
    </w:p>
    <w:p w14:paraId="4639C92E" w14:textId="77777777" w:rsidR="008824EC" w:rsidRPr="00500956" w:rsidRDefault="008824EC" w:rsidP="00500956">
      <w:pPr>
        <w:spacing w:after="0" w:line="240" w:lineRule="auto"/>
        <w:jc w:val="both"/>
        <w:rPr>
          <w:rFonts w:ascii="Arial" w:hAnsi="Arial" w:cs="Arial"/>
          <w:iCs/>
          <w:sz w:val="20"/>
          <w:szCs w:val="20"/>
        </w:rPr>
      </w:pPr>
    </w:p>
    <w:p w14:paraId="14E8D05B" w14:textId="5977658B" w:rsidR="008824EC" w:rsidRPr="00500956" w:rsidRDefault="00D77C84" w:rsidP="00500956">
      <w:pPr>
        <w:spacing w:after="0" w:line="240" w:lineRule="auto"/>
        <w:jc w:val="both"/>
        <w:rPr>
          <w:rFonts w:ascii="Arial" w:hAnsi="Arial" w:cs="Arial"/>
          <w:iCs/>
          <w:sz w:val="20"/>
          <w:szCs w:val="20"/>
        </w:rPr>
      </w:pPr>
      <w:r w:rsidRPr="00500956">
        <w:rPr>
          <w:rFonts w:ascii="Arial" w:hAnsi="Arial" w:cs="Arial"/>
          <w:iCs/>
          <w:sz w:val="20"/>
          <w:szCs w:val="20"/>
        </w:rPr>
        <w:t xml:space="preserve">Please </w:t>
      </w:r>
      <w:r w:rsidR="00D6211E" w:rsidRPr="00500956">
        <w:rPr>
          <w:rFonts w:ascii="Arial" w:hAnsi="Arial" w:cs="Arial"/>
          <w:iCs/>
          <w:sz w:val="20"/>
          <w:szCs w:val="20"/>
        </w:rPr>
        <w:t xml:space="preserve">make this an historic moment for Belarus and its future, </w:t>
      </w:r>
      <w:r w:rsidRPr="00500956">
        <w:rPr>
          <w:rFonts w:ascii="Arial" w:hAnsi="Arial" w:cs="Arial"/>
          <w:iCs/>
          <w:sz w:val="20"/>
          <w:szCs w:val="20"/>
        </w:rPr>
        <w:t xml:space="preserve">and grant clemency to </w:t>
      </w:r>
      <w:proofErr w:type="spellStart"/>
      <w:r w:rsidRPr="00500956">
        <w:rPr>
          <w:rFonts w:ascii="Arial" w:hAnsi="Arial" w:cs="Arial"/>
          <w:iCs/>
          <w:sz w:val="20"/>
          <w:szCs w:val="20"/>
        </w:rPr>
        <w:t>Stanislau</w:t>
      </w:r>
      <w:proofErr w:type="spellEnd"/>
      <w:r w:rsidRPr="00500956">
        <w:rPr>
          <w:rFonts w:ascii="Arial" w:hAnsi="Arial" w:cs="Arial"/>
          <w:iCs/>
          <w:sz w:val="20"/>
          <w:szCs w:val="20"/>
        </w:rPr>
        <w:t xml:space="preserve"> and </w:t>
      </w:r>
      <w:proofErr w:type="spellStart"/>
      <w:r w:rsidRPr="00500956">
        <w:rPr>
          <w:rFonts w:ascii="Arial" w:hAnsi="Arial" w:cs="Arial"/>
          <w:iCs/>
          <w:sz w:val="20"/>
          <w:szCs w:val="20"/>
        </w:rPr>
        <w:t>Illia</w:t>
      </w:r>
      <w:proofErr w:type="spellEnd"/>
      <w:r w:rsidRPr="00500956">
        <w:rPr>
          <w:rFonts w:ascii="Arial" w:hAnsi="Arial" w:cs="Arial"/>
          <w:iCs/>
          <w:sz w:val="20"/>
          <w:szCs w:val="20"/>
        </w:rPr>
        <w:t xml:space="preserve"> </w:t>
      </w:r>
      <w:proofErr w:type="spellStart"/>
      <w:r w:rsidRPr="00500956">
        <w:rPr>
          <w:rFonts w:ascii="Arial" w:hAnsi="Arial" w:cs="Arial"/>
          <w:iCs/>
          <w:sz w:val="20"/>
          <w:szCs w:val="20"/>
        </w:rPr>
        <w:t>Kostseu</w:t>
      </w:r>
      <w:proofErr w:type="spellEnd"/>
      <w:r w:rsidR="00D6211E" w:rsidRPr="00500956">
        <w:rPr>
          <w:rFonts w:ascii="Arial" w:hAnsi="Arial" w:cs="Arial"/>
          <w:iCs/>
          <w:sz w:val="20"/>
          <w:szCs w:val="20"/>
        </w:rPr>
        <w:t xml:space="preserve"> and</w:t>
      </w:r>
      <w:r w:rsidR="009F721C" w:rsidRPr="00500956">
        <w:rPr>
          <w:rFonts w:ascii="Arial" w:hAnsi="Arial" w:cs="Arial"/>
          <w:iCs/>
          <w:sz w:val="20"/>
          <w:szCs w:val="20"/>
        </w:rPr>
        <w:t xml:space="preserve"> commute their death sentences to terms of imprisonment</w:t>
      </w:r>
      <w:r w:rsidR="00AF10E1" w:rsidRPr="00500956">
        <w:rPr>
          <w:rFonts w:ascii="Arial" w:hAnsi="Arial" w:cs="Arial"/>
          <w:iCs/>
          <w:sz w:val="20"/>
          <w:szCs w:val="20"/>
        </w:rPr>
        <w:t xml:space="preserve">. </w:t>
      </w:r>
    </w:p>
    <w:p w14:paraId="547F6E52" w14:textId="77777777" w:rsidR="00AF10E1" w:rsidRPr="00500956" w:rsidRDefault="00AF10E1" w:rsidP="00500956">
      <w:pPr>
        <w:spacing w:after="0" w:line="240" w:lineRule="auto"/>
        <w:jc w:val="both"/>
        <w:rPr>
          <w:rFonts w:ascii="Arial" w:hAnsi="Arial" w:cs="Arial"/>
          <w:iCs/>
          <w:sz w:val="20"/>
          <w:szCs w:val="20"/>
        </w:rPr>
      </w:pPr>
    </w:p>
    <w:p w14:paraId="595B0B84" w14:textId="30F497E1" w:rsidR="008824EC" w:rsidRPr="00500956" w:rsidRDefault="005D2C37" w:rsidP="00500956">
      <w:pPr>
        <w:spacing w:after="0" w:line="240" w:lineRule="auto"/>
        <w:jc w:val="both"/>
        <w:rPr>
          <w:rFonts w:ascii="Arial" w:hAnsi="Arial" w:cs="Arial"/>
          <w:iCs/>
          <w:sz w:val="20"/>
          <w:szCs w:val="20"/>
        </w:rPr>
      </w:pPr>
      <w:r w:rsidRPr="00500956">
        <w:rPr>
          <w:rFonts w:ascii="Arial" w:hAnsi="Arial" w:cs="Arial"/>
          <w:iCs/>
          <w:sz w:val="20"/>
          <w:szCs w:val="20"/>
        </w:rPr>
        <w:t>Yours sincerely,</w:t>
      </w:r>
    </w:p>
    <w:p w14:paraId="4C7CAE40" w14:textId="77777777" w:rsidR="002E4D7D" w:rsidRPr="00500956" w:rsidRDefault="002E4D7D" w:rsidP="00500956">
      <w:pPr>
        <w:widowControl/>
        <w:suppressAutoHyphens w:val="0"/>
        <w:spacing w:after="0" w:line="240" w:lineRule="auto"/>
        <w:rPr>
          <w:rFonts w:ascii="Arial" w:eastAsia="Arial Unicode MS" w:hAnsi="Arial" w:cs="Arial"/>
          <w:b/>
          <w:caps/>
          <w:sz w:val="32"/>
          <w:szCs w:val="32"/>
        </w:rPr>
      </w:pPr>
      <w:r w:rsidRPr="00500956">
        <w:rPr>
          <w:rFonts w:ascii="Arial" w:hAnsi="Arial" w:cs="Arial"/>
          <w:b/>
          <w:sz w:val="32"/>
          <w:szCs w:val="32"/>
        </w:rPr>
        <w:br w:type="page"/>
      </w:r>
    </w:p>
    <w:p w14:paraId="32CE0D28" w14:textId="11282769" w:rsidR="0082127B" w:rsidRPr="00500956" w:rsidRDefault="0082127B" w:rsidP="00500956">
      <w:pPr>
        <w:pStyle w:val="AIBoxHeading"/>
        <w:shd w:val="clear" w:color="auto" w:fill="D9D9D9" w:themeFill="background1" w:themeFillShade="D9"/>
        <w:spacing w:line="240" w:lineRule="auto"/>
        <w:rPr>
          <w:rFonts w:ascii="Arial" w:hAnsi="Arial" w:cs="Arial"/>
          <w:b/>
          <w:sz w:val="32"/>
          <w:szCs w:val="32"/>
        </w:rPr>
      </w:pPr>
      <w:r w:rsidRPr="00500956">
        <w:rPr>
          <w:rFonts w:ascii="Arial" w:hAnsi="Arial" w:cs="Arial"/>
          <w:b/>
          <w:sz w:val="32"/>
          <w:szCs w:val="32"/>
        </w:rPr>
        <w:lastRenderedPageBreak/>
        <w:t>Additional information</w:t>
      </w:r>
    </w:p>
    <w:p w14:paraId="697676E1" w14:textId="611F6948" w:rsidR="00AF10E1" w:rsidRPr="00500956" w:rsidRDefault="00500956" w:rsidP="00500956">
      <w:pPr>
        <w:spacing w:line="240" w:lineRule="auto"/>
        <w:jc w:val="both"/>
        <w:rPr>
          <w:rFonts w:ascii="Arial" w:hAnsi="Arial" w:cs="Arial"/>
          <w:color w:val="auto"/>
          <w:sz w:val="20"/>
          <w:szCs w:val="20"/>
        </w:rPr>
      </w:pPr>
      <w:r>
        <w:rPr>
          <w:rFonts w:ascii="Arial" w:hAnsi="Arial" w:cs="Arial"/>
        </w:rPr>
        <w:br/>
      </w:r>
      <w:r w:rsidR="00136F4F" w:rsidRPr="00500956">
        <w:rPr>
          <w:rFonts w:ascii="Arial" w:hAnsi="Arial" w:cs="Arial"/>
          <w:color w:val="auto"/>
          <w:sz w:val="20"/>
          <w:szCs w:val="20"/>
        </w:rPr>
        <w:t xml:space="preserve">This case has shocked many in Belarus and the international community given </w:t>
      </w:r>
      <w:proofErr w:type="spellStart"/>
      <w:r w:rsidR="00136F4F" w:rsidRPr="00500956">
        <w:rPr>
          <w:rFonts w:ascii="Arial" w:hAnsi="Arial" w:cs="Arial"/>
          <w:color w:val="auto"/>
          <w:sz w:val="20"/>
          <w:szCs w:val="20"/>
        </w:rPr>
        <w:t>Stanislau</w:t>
      </w:r>
      <w:proofErr w:type="spellEnd"/>
      <w:r w:rsidR="00136F4F" w:rsidRPr="00500956">
        <w:rPr>
          <w:rFonts w:ascii="Arial" w:hAnsi="Arial" w:cs="Arial"/>
          <w:color w:val="auto"/>
          <w:sz w:val="20"/>
          <w:szCs w:val="20"/>
        </w:rPr>
        <w:t xml:space="preserve"> and </w:t>
      </w:r>
      <w:proofErr w:type="spellStart"/>
      <w:r w:rsidR="00136F4F" w:rsidRPr="00500956">
        <w:rPr>
          <w:rFonts w:ascii="Arial" w:hAnsi="Arial" w:cs="Arial"/>
          <w:color w:val="auto"/>
          <w:sz w:val="20"/>
          <w:szCs w:val="20"/>
        </w:rPr>
        <w:t>Illia</w:t>
      </w:r>
      <w:proofErr w:type="spellEnd"/>
      <w:r w:rsidR="00FD5653" w:rsidRPr="00500956">
        <w:rPr>
          <w:rFonts w:ascii="Arial" w:hAnsi="Arial" w:cs="Arial"/>
          <w:color w:val="auto"/>
          <w:sz w:val="20"/>
          <w:szCs w:val="20"/>
        </w:rPr>
        <w:t xml:space="preserve"> </w:t>
      </w:r>
      <w:proofErr w:type="spellStart"/>
      <w:r w:rsidR="00FD5653" w:rsidRPr="00500956">
        <w:rPr>
          <w:rFonts w:ascii="Arial" w:hAnsi="Arial" w:cs="Arial"/>
          <w:color w:val="auto"/>
          <w:sz w:val="20"/>
          <w:szCs w:val="20"/>
        </w:rPr>
        <w:t>Kostseu</w:t>
      </w:r>
      <w:r w:rsidR="00136F4F" w:rsidRPr="00500956">
        <w:rPr>
          <w:rFonts w:ascii="Arial" w:hAnsi="Arial" w:cs="Arial"/>
          <w:color w:val="auto"/>
          <w:sz w:val="20"/>
          <w:szCs w:val="20"/>
        </w:rPr>
        <w:t>’s</w:t>
      </w:r>
      <w:proofErr w:type="spellEnd"/>
      <w:r w:rsidR="00F716CF" w:rsidRPr="00500956">
        <w:rPr>
          <w:rFonts w:ascii="Arial" w:hAnsi="Arial" w:cs="Arial"/>
          <w:color w:val="auto"/>
          <w:sz w:val="20"/>
          <w:szCs w:val="20"/>
        </w:rPr>
        <w:t xml:space="preserve"> young</w:t>
      </w:r>
      <w:r w:rsidR="00136F4F" w:rsidRPr="00500956">
        <w:rPr>
          <w:rFonts w:ascii="Arial" w:hAnsi="Arial" w:cs="Arial"/>
          <w:color w:val="auto"/>
          <w:sz w:val="20"/>
          <w:szCs w:val="20"/>
        </w:rPr>
        <w:t xml:space="preserve"> ages and the</w:t>
      </w:r>
      <w:r w:rsidR="00AF10E1" w:rsidRPr="00500956">
        <w:rPr>
          <w:rFonts w:ascii="Arial" w:hAnsi="Arial" w:cs="Arial"/>
          <w:color w:val="auto"/>
          <w:sz w:val="20"/>
          <w:szCs w:val="20"/>
        </w:rPr>
        <w:t xml:space="preserve"> difficult circumstances of their upbringing. Their father died when </w:t>
      </w:r>
      <w:proofErr w:type="spellStart"/>
      <w:r w:rsidR="00AF10E1" w:rsidRPr="00500956">
        <w:rPr>
          <w:rFonts w:ascii="Arial" w:hAnsi="Arial" w:cs="Arial"/>
          <w:color w:val="auto"/>
          <w:sz w:val="20"/>
          <w:szCs w:val="20"/>
        </w:rPr>
        <w:t>Stanislau</w:t>
      </w:r>
      <w:proofErr w:type="spellEnd"/>
      <w:r w:rsidR="00AF10E1" w:rsidRPr="00500956">
        <w:rPr>
          <w:rFonts w:ascii="Arial" w:hAnsi="Arial" w:cs="Arial"/>
          <w:color w:val="auto"/>
          <w:sz w:val="20"/>
          <w:szCs w:val="20"/>
        </w:rPr>
        <w:t xml:space="preserve"> </w:t>
      </w:r>
      <w:proofErr w:type="spellStart"/>
      <w:r w:rsidR="00D261BA" w:rsidRPr="00500956">
        <w:rPr>
          <w:rFonts w:ascii="Arial" w:hAnsi="Arial" w:cs="Arial"/>
          <w:color w:val="auto"/>
          <w:sz w:val="20"/>
          <w:szCs w:val="20"/>
        </w:rPr>
        <w:t>Kostseu</w:t>
      </w:r>
      <w:proofErr w:type="spellEnd"/>
      <w:r w:rsidR="00D261BA" w:rsidRPr="00500956">
        <w:rPr>
          <w:rFonts w:ascii="Arial" w:hAnsi="Arial" w:cs="Arial"/>
          <w:color w:val="auto"/>
          <w:sz w:val="20"/>
          <w:szCs w:val="20"/>
        </w:rPr>
        <w:t xml:space="preserve"> </w:t>
      </w:r>
      <w:r w:rsidR="00AF10E1" w:rsidRPr="00500956">
        <w:rPr>
          <w:rFonts w:ascii="Arial" w:hAnsi="Arial" w:cs="Arial"/>
          <w:color w:val="auto"/>
          <w:sz w:val="20"/>
          <w:szCs w:val="20"/>
        </w:rPr>
        <w:t xml:space="preserve">was only a few months old, leaving their mother struggling to bring </w:t>
      </w:r>
      <w:r w:rsidR="00177F7C" w:rsidRPr="00500956">
        <w:rPr>
          <w:rFonts w:ascii="Arial" w:hAnsi="Arial" w:cs="Arial"/>
          <w:color w:val="auto"/>
          <w:sz w:val="20"/>
          <w:szCs w:val="20"/>
        </w:rPr>
        <w:t>up her children</w:t>
      </w:r>
      <w:r w:rsidR="00AF10E1" w:rsidRPr="00500956">
        <w:rPr>
          <w:rFonts w:ascii="Arial" w:hAnsi="Arial" w:cs="Arial"/>
          <w:color w:val="auto"/>
          <w:sz w:val="20"/>
          <w:szCs w:val="20"/>
        </w:rPr>
        <w:t xml:space="preserve">. Their older sister, Hanna, often acted as their primary carer. This case is the first time in over ten years in Belarus that such young men have been sentenced to death and the first time ever that two members of the same family are facing execution. </w:t>
      </w:r>
    </w:p>
    <w:p w14:paraId="264DB0B2" w14:textId="0B38BE18" w:rsidR="00136F4F" w:rsidRPr="00500956" w:rsidRDefault="00136F4F" w:rsidP="00500956">
      <w:pPr>
        <w:spacing w:line="240" w:lineRule="auto"/>
        <w:jc w:val="both"/>
        <w:rPr>
          <w:rFonts w:ascii="Arial" w:hAnsi="Arial" w:cs="Arial"/>
          <w:color w:val="auto"/>
          <w:sz w:val="20"/>
          <w:szCs w:val="20"/>
          <w:shd w:val="clear" w:color="auto" w:fill="FFFFFF"/>
          <w:lang w:eastAsia="en-US"/>
        </w:rPr>
      </w:pPr>
      <w:r w:rsidRPr="00500956">
        <w:rPr>
          <w:rFonts w:ascii="Arial" w:hAnsi="Arial" w:cs="Arial"/>
          <w:color w:val="auto"/>
          <w:sz w:val="20"/>
          <w:szCs w:val="20"/>
        </w:rPr>
        <w:t xml:space="preserve">While </w:t>
      </w:r>
      <w:r w:rsidR="00D6211E" w:rsidRPr="00500956">
        <w:rPr>
          <w:rFonts w:ascii="Arial" w:hAnsi="Arial" w:cs="Arial"/>
          <w:color w:val="auto"/>
          <w:sz w:val="20"/>
          <w:szCs w:val="20"/>
        </w:rPr>
        <w:t xml:space="preserve">the government of </w:t>
      </w:r>
      <w:r w:rsidRPr="00500956">
        <w:rPr>
          <w:rFonts w:ascii="Arial" w:hAnsi="Arial" w:cs="Arial"/>
          <w:color w:val="auto"/>
          <w:sz w:val="20"/>
          <w:szCs w:val="20"/>
        </w:rPr>
        <w:t>Belarus</w:t>
      </w:r>
      <w:r w:rsidR="00F8196F" w:rsidRPr="00500956">
        <w:rPr>
          <w:rFonts w:ascii="Arial" w:hAnsi="Arial" w:cs="Arial"/>
          <w:color w:val="auto"/>
          <w:sz w:val="20"/>
          <w:szCs w:val="20"/>
        </w:rPr>
        <w:t xml:space="preserve"> </w:t>
      </w:r>
      <w:r w:rsidRPr="00500956">
        <w:rPr>
          <w:rFonts w:ascii="Arial" w:hAnsi="Arial" w:cs="Arial"/>
          <w:color w:val="auto"/>
          <w:sz w:val="20"/>
          <w:szCs w:val="20"/>
        </w:rPr>
        <w:t>continue</w:t>
      </w:r>
      <w:r w:rsidR="00D6211E" w:rsidRPr="00500956">
        <w:rPr>
          <w:rFonts w:ascii="Arial" w:hAnsi="Arial" w:cs="Arial"/>
          <w:color w:val="auto"/>
          <w:sz w:val="20"/>
          <w:szCs w:val="20"/>
        </w:rPr>
        <w:t>s</w:t>
      </w:r>
      <w:r w:rsidRPr="00500956">
        <w:rPr>
          <w:rFonts w:ascii="Arial" w:hAnsi="Arial" w:cs="Arial"/>
          <w:color w:val="auto"/>
          <w:sz w:val="20"/>
          <w:szCs w:val="20"/>
        </w:rPr>
        <w:t xml:space="preserve"> to </w:t>
      </w:r>
      <w:r w:rsidR="00F8196F" w:rsidRPr="00500956">
        <w:rPr>
          <w:rFonts w:ascii="Arial" w:hAnsi="Arial" w:cs="Arial"/>
          <w:color w:val="auto"/>
          <w:sz w:val="20"/>
          <w:szCs w:val="20"/>
        </w:rPr>
        <w:t xml:space="preserve">state that </w:t>
      </w:r>
      <w:r w:rsidR="00AF10E1" w:rsidRPr="00500956">
        <w:rPr>
          <w:rFonts w:ascii="Arial" w:hAnsi="Arial" w:cs="Arial"/>
          <w:color w:val="auto"/>
          <w:sz w:val="20"/>
          <w:szCs w:val="20"/>
        </w:rPr>
        <w:t>it</w:t>
      </w:r>
      <w:r w:rsidR="00F8196F" w:rsidRPr="00500956">
        <w:rPr>
          <w:rFonts w:ascii="Arial" w:hAnsi="Arial" w:cs="Arial"/>
          <w:color w:val="auto"/>
          <w:sz w:val="20"/>
          <w:szCs w:val="20"/>
        </w:rPr>
        <w:t xml:space="preserve"> is moving </w:t>
      </w:r>
      <w:r w:rsidR="00AF10E1" w:rsidRPr="00500956">
        <w:rPr>
          <w:rFonts w:ascii="Arial" w:hAnsi="Arial" w:cs="Arial"/>
          <w:color w:val="auto"/>
          <w:sz w:val="20"/>
          <w:szCs w:val="20"/>
        </w:rPr>
        <w:t>t</w:t>
      </w:r>
      <w:r w:rsidRPr="00500956">
        <w:rPr>
          <w:rFonts w:ascii="Arial" w:hAnsi="Arial" w:cs="Arial"/>
          <w:color w:val="auto"/>
          <w:sz w:val="20"/>
          <w:szCs w:val="20"/>
        </w:rPr>
        <w:t xml:space="preserve">owards abolition of the death penalty, this case </w:t>
      </w:r>
      <w:r w:rsidR="00D6211E" w:rsidRPr="00500956">
        <w:rPr>
          <w:rFonts w:ascii="Arial" w:hAnsi="Arial" w:cs="Arial"/>
          <w:color w:val="auto"/>
          <w:sz w:val="20"/>
          <w:szCs w:val="20"/>
        </w:rPr>
        <w:t>is a s</w:t>
      </w:r>
      <w:r w:rsidR="00AF10E1" w:rsidRPr="00500956">
        <w:rPr>
          <w:rFonts w:ascii="Arial" w:hAnsi="Arial" w:cs="Arial"/>
          <w:color w:val="auto"/>
          <w:sz w:val="20"/>
          <w:szCs w:val="20"/>
        </w:rPr>
        <w:t>hocking</w:t>
      </w:r>
      <w:r w:rsidR="00D6211E" w:rsidRPr="00500956">
        <w:rPr>
          <w:rFonts w:ascii="Arial" w:hAnsi="Arial" w:cs="Arial"/>
          <w:color w:val="auto"/>
          <w:sz w:val="20"/>
          <w:szCs w:val="20"/>
        </w:rPr>
        <w:t xml:space="preserve"> reminder that</w:t>
      </w:r>
      <w:r w:rsidR="00AF10E1" w:rsidRPr="00500956">
        <w:rPr>
          <w:rFonts w:ascii="Arial" w:hAnsi="Arial" w:cs="Arial"/>
          <w:color w:val="auto"/>
          <w:sz w:val="20"/>
          <w:szCs w:val="20"/>
        </w:rPr>
        <w:t>,</w:t>
      </w:r>
      <w:r w:rsidR="00D6211E" w:rsidRPr="00500956">
        <w:rPr>
          <w:rFonts w:ascii="Arial" w:hAnsi="Arial" w:cs="Arial"/>
          <w:color w:val="auto"/>
          <w:sz w:val="20"/>
          <w:szCs w:val="20"/>
        </w:rPr>
        <w:t xml:space="preserve"> in practice</w:t>
      </w:r>
      <w:r w:rsidR="00AF10E1" w:rsidRPr="00500956">
        <w:rPr>
          <w:rFonts w:ascii="Arial" w:hAnsi="Arial" w:cs="Arial"/>
          <w:color w:val="auto"/>
          <w:sz w:val="20"/>
          <w:szCs w:val="20"/>
        </w:rPr>
        <w:t>,</w:t>
      </w:r>
      <w:r w:rsidR="00D6211E" w:rsidRPr="00500956">
        <w:rPr>
          <w:rFonts w:ascii="Arial" w:hAnsi="Arial" w:cs="Arial"/>
          <w:color w:val="auto"/>
          <w:sz w:val="20"/>
          <w:szCs w:val="20"/>
        </w:rPr>
        <w:t xml:space="preserve"> </w:t>
      </w:r>
      <w:r w:rsidRPr="00500956">
        <w:rPr>
          <w:rFonts w:ascii="Arial" w:hAnsi="Arial" w:cs="Arial"/>
          <w:color w:val="auto"/>
          <w:sz w:val="20"/>
          <w:szCs w:val="20"/>
        </w:rPr>
        <w:t>the system remains essentially intact</w:t>
      </w:r>
      <w:r w:rsidR="00F716CF" w:rsidRPr="00500956">
        <w:rPr>
          <w:rFonts w:ascii="Arial" w:hAnsi="Arial" w:cs="Arial"/>
          <w:color w:val="auto"/>
          <w:sz w:val="20"/>
          <w:szCs w:val="20"/>
        </w:rPr>
        <w:t>. Before their trial, President</w:t>
      </w:r>
      <w:r w:rsidR="000417FF" w:rsidRPr="00500956">
        <w:rPr>
          <w:rFonts w:ascii="Arial" w:hAnsi="Arial" w:cs="Arial"/>
          <w:color w:val="auto"/>
          <w:sz w:val="20"/>
          <w:szCs w:val="20"/>
        </w:rPr>
        <w:t xml:space="preserve"> </w:t>
      </w:r>
      <w:r w:rsidR="00F716CF" w:rsidRPr="00500956">
        <w:rPr>
          <w:rFonts w:ascii="Arial" w:hAnsi="Arial" w:cs="Arial"/>
          <w:color w:val="auto"/>
          <w:sz w:val="20"/>
          <w:szCs w:val="20"/>
        </w:rPr>
        <w:t xml:space="preserve">Lukashenka publicly stated: </w:t>
      </w:r>
      <w:r w:rsidR="00F716CF" w:rsidRPr="00500956">
        <w:rPr>
          <w:rFonts w:ascii="Arial" w:hAnsi="Arial" w:cs="Arial"/>
          <w:color w:val="auto"/>
          <w:sz w:val="20"/>
          <w:szCs w:val="20"/>
          <w:shd w:val="clear" w:color="auto" w:fill="FFFFFF"/>
        </w:rPr>
        <w:t>"They're scum, there's no other word for them. They have been in trouble before and have been punished</w:t>
      </w:r>
      <w:r w:rsidR="00177F7C" w:rsidRPr="00500956">
        <w:rPr>
          <w:rFonts w:ascii="Arial" w:hAnsi="Arial" w:cs="Arial"/>
          <w:color w:val="auto"/>
          <w:sz w:val="20"/>
          <w:szCs w:val="20"/>
          <w:shd w:val="clear" w:color="auto" w:fill="FFFFFF"/>
        </w:rPr>
        <w:t xml:space="preserve">.” </w:t>
      </w:r>
      <w:r w:rsidR="000417FF" w:rsidRPr="00500956">
        <w:rPr>
          <w:rFonts w:ascii="Arial" w:hAnsi="Arial" w:cs="Arial"/>
          <w:color w:val="auto"/>
          <w:sz w:val="20"/>
          <w:szCs w:val="20"/>
          <w:shd w:val="clear" w:color="auto" w:fill="FFFFFF"/>
        </w:rPr>
        <w:t xml:space="preserve">The </w:t>
      </w:r>
      <w:r w:rsidRPr="00500956">
        <w:rPr>
          <w:rFonts w:ascii="Arial" w:hAnsi="Arial" w:cs="Arial"/>
          <w:color w:val="auto"/>
          <w:sz w:val="20"/>
          <w:szCs w:val="20"/>
        </w:rPr>
        <w:t>President’s personal intervention in the case at an early stage</w:t>
      </w:r>
      <w:r w:rsidR="00177F7C" w:rsidRPr="00500956">
        <w:rPr>
          <w:rFonts w:ascii="Arial" w:hAnsi="Arial" w:cs="Arial"/>
          <w:color w:val="auto"/>
          <w:sz w:val="20"/>
          <w:szCs w:val="20"/>
        </w:rPr>
        <w:t xml:space="preserve"> may have influenced their conviction</w:t>
      </w:r>
      <w:r w:rsidR="000417FF" w:rsidRPr="00500956">
        <w:rPr>
          <w:rFonts w:ascii="Arial" w:hAnsi="Arial" w:cs="Arial"/>
          <w:color w:val="auto"/>
          <w:sz w:val="20"/>
          <w:szCs w:val="20"/>
        </w:rPr>
        <w:t>, in a country where serious concerns about</w:t>
      </w:r>
      <w:r w:rsidR="00177F7C" w:rsidRPr="00500956">
        <w:rPr>
          <w:rFonts w:ascii="Arial" w:hAnsi="Arial" w:cs="Arial"/>
          <w:color w:val="auto"/>
          <w:sz w:val="20"/>
          <w:szCs w:val="20"/>
        </w:rPr>
        <w:t xml:space="preserve"> the </w:t>
      </w:r>
      <w:r w:rsidRPr="00500956">
        <w:rPr>
          <w:rFonts w:ascii="Arial" w:hAnsi="Arial" w:cs="Arial"/>
          <w:color w:val="auto"/>
          <w:sz w:val="20"/>
          <w:szCs w:val="20"/>
        </w:rPr>
        <w:t>independence of the judiciary</w:t>
      </w:r>
      <w:r w:rsidR="00177F7C" w:rsidRPr="00500956">
        <w:rPr>
          <w:rFonts w:ascii="Arial" w:hAnsi="Arial" w:cs="Arial"/>
          <w:color w:val="auto"/>
          <w:sz w:val="20"/>
          <w:szCs w:val="20"/>
        </w:rPr>
        <w:t xml:space="preserve"> remain. </w:t>
      </w:r>
      <w:r w:rsidR="00F716CF" w:rsidRPr="00500956">
        <w:rPr>
          <w:rFonts w:ascii="Arial" w:hAnsi="Arial" w:cs="Arial"/>
          <w:color w:val="auto"/>
          <w:sz w:val="20"/>
          <w:szCs w:val="20"/>
        </w:rPr>
        <w:t xml:space="preserve"> </w:t>
      </w:r>
    </w:p>
    <w:p w14:paraId="20D3578B" w14:textId="3A1D09DF" w:rsidR="009F721C" w:rsidRPr="00500956" w:rsidRDefault="009F721C" w:rsidP="00500956">
      <w:pPr>
        <w:spacing w:line="240" w:lineRule="auto"/>
        <w:jc w:val="both"/>
        <w:rPr>
          <w:rFonts w:ascii="Arial" w:hAnsi="Arial" w:cs="Arial"/>
          <w:sz w:val="20"/>
          <w:szCs w:val="20"/>
        </w:rPr>
      </w:pPr>
      <w:r w:rsidRPr="00500956">
        <w:rPr>
          <w:rFonts w:ascii="Arial" w:hAnsi="Arial" w:cs="Arial"/>
          <w:sz w:val="20"/>
          <w:szCs w:val="20"/>
        </w:rPr>
        <w:t>Presidential elections in Belarus are scheduled for 9 August. There is already a huge crackdown on freedom of expression and assembly in the country, targeting opposition candidates, their teams</w:t>
      </w:r>
      <w:r w:rsidR="00D6211E" w:rsidRPr="00500956">
        <w:rPr>
          <w:rFonts w:ascii="Arial" w:hAnsi="Arial" w:cs="Arial"/>
          <w:sz w:val="20"/>
          <w:szCs w:val="20"/>
        </w:rPr>
        <w:t xml:space="preserve"> and supporters</w:t>
      </w:r>
      <w:r w:rsidRPr="00500956">
        <w:rPr>
          <w:rFonts w:ascii="Arial" w:hAnsi="Arial" w:cs="Arial"/>
          <w:sz w:val="20"/>
          <w:szCs w:val="20"/>
        </w:rPr>
        <w:t>, protestors, journalists and activists</w:t>
      </w:r>
      <w:r w:rsidR="00D6211E" w:rsidRPr="00500956">
        <w:rPr>
          <w:rFonts w:ascii="Arial" w:hAnsi="Arial" w:cs="Arial"/>
          <w:sz w:val="20"/>
          <w:szCs w:val="20"/>
        </w:rPr>
        <w:t>,</w:t>
      </w:r>
      <w:r w:rsidRPr="00500956">
        <w:rPr>
          <w:rFonts w:ascii="Arial" w:hAnsi="Arial" w:cs="Arial"/>
          <w:sz w:val="20"/>
          <w:szCs w:val="20"/>
        </w:rPr>
        <w:t xml:space="preserve"> which is drawing internal and international attention and criticism. </w:t>
      </w:r>
    </w:p>
    <w:p w14:paraId="1C047C98" w14:textId="28C69E86" w:rsidR="00177F7C" w:rsidRPr="00500956" w:rsidRDefault="00136F4F" w:rsidP="00500956">
      <w:pPr>
        <w:spacing w:line="240" w:lineRule="auto"/>
        <w:jc w:val="both"/>
        <w:rPr>
          <w:rFonts w:ascii="Arial" w:hAnsi="Arial" w:cs="Arial"/>
          <w:sz w:val="20"/>
          <w:szCs w:val="20"/>
        </w:rPr>
      </w:pPr>
      <w:r w:rsidRPr="00500956">
        <w:rPr>
          <w:rFonts w:ascii="Arial" w:hAnsi="Arial" w:cs="Arial"/>
          <w:sz w:val="20"/>
          <w:szCs w:val="20"/>
        </w:rPr>
        <w:t xml:space="preserve">If clemency is denied, </w:t>
      </w:r>
      <w:proofErr w:type="spellStart"/>
      <w:r w:rsidRPr="00500956">
        <w:rPr>
          <w:rFonts w:ascii="Arial" w:hAnsi="Arial" w:cs="Arial"/>
          <w:sz w:val="20"/>
          <w:szCs w:val="20"/>
        </w:rPr>
        <w:t>Stanislau</w:t>
      </w:r>
      <w:proofErr w:type="spellEnd"/>
      <w:r w:rsidRPr="00500956">
        <w:rPr>
          <w:rFonts w:ascii="Arial" w:hAnsi="Arial" w:cs="Arial"/>
          <w:sz w:val="20"/>
          <w:szCs w:val="20"/>
        </w:rPr>
        <w:t xml:space="preserve"> and </w:t>
      </w:r>
      <w:proofErr w:type="spellStart"/>
      <w:r w:rsidRPr="00500956">
        <w:rPr>
          <w:rFonts w:ascii="Arial" w:hAnsi="Arial" w:cs="Arial"/>
          <w:sz w:val="20"/>
          <w:szCs w:val="20"/>
        </w:rPr>
        <w:t>Illia</w:t>
      </w:r>
      <w:proofErr w:type="spellEnd"/>
      <w:r w:rsidRPr="00500956">
        <w:rPr>
          <w:rFonts w:ascii="Arial" w:hAnsi="Arial" w:cs="Arial"/>
          <w:sz w:val="20"/>
          <w:szCs w:val="20"/>
        </w:rPr>
        <w:t xml:space="preserve"> </w:t>
      </w:r>
      <w:proofErr w:type="spellStart"/>
      <w:r w:rsidR="00FD5653" w:rsidRPr="00500956">
        <w:rPr>
          <w:rFonts w:ascii="Arial" w:hAnsi="Arial" w:cs="Arial"/>
          <w:sz w:val="20"/>
          <w:szCs w:val="20"/>
        </w:rPr>
        <w:t>Kostseu</w:t>
      </w:r>
      <w:proofErr w:type="spellEnd"/>
      <w:r w:rsidR="00FD5653" w:rsidRPr="00500956">
        <w:rPr>
          <w:rFonts w:ascii="Arial" w:hAnsi="Arial" w:cs="Arial"/>
          <w:sz w:val="20"/>
          <w:szCs w:val="20"/>
        </w:rPr>
        <w:t xml:space="preserve"> </w:t>
      </w:r>
      <w:r w:rsidRPr="00500956">
        <w:rPr>
          <w:rFonts w:ascii="Arial" w:hAnsi="Arial" w:cs="Arial"/>
          <w:sz w:val="20"/>
          <w:szCs w:val="20"/>
        </w:rPr>
        <w:t>will be executed soon after. Neither they nor their famil</w:t>
      </w:r>
      <w:r w:rsidR="00F716CF" w:rsidRPr="00500956">
        <w:rPr>
          <w:rFonts w:ascii="Arial" w:hAnsi="Arial" w:cs="Arial"/>
          <w:sz w:val="20"/>
          <w:szCs w:val="20"/>
        </w:rPr>
        <w:t>y</w:t>
      </w:r>
      <w:r w:rsidRPr="00500956">
        <w:rPr>
          <w:rFonts w:ascii="Arial" w:hAnsi="Arial" w:cs="Arial"/>
          <w:sz w:val="20"/>
          <w:szCs w:val="20"/>
        </w:rPr>
        <w:t xml:space="preserve"> will be told the date</w:t>
      </w:r>
      <w:r w:rsidR="00DA792E" w:rsidRPr="00500956">
        <w:rPr>
          <w:rFonts w:ascii="Arial" w:hAnsi="Arial" w:cs="Arial"/>
          <w:sz w:val="20"/>
          <w:szCs w:val="20"/>
        </w:rPr>
        <w:t xml:space="preserve"> or time</w:t>
      </w:r>
      <w:r w:rsidRPr="00500956">
        <w:rPr>
          <w:rFonts w:ascii="Arial" w:hAnsi="Arial" w:cs="Arial"/>
          <w:sz w:val="20"/>
          <w:szCs w:val="20"/>
        </w:rPr>
        <w:t xml:space="preserve"> of the</w:t>
      </w:r>
      <w:r w:rsidR="00DA792E" w:rsidRPr="00500956">
        <w:rPr>
          <w:rFonts w:ascii="Arial" w:hAnsi="Arial" w:cs="Arial"/>
          <w:sz w:val="20"/>
          <w:szCs w:val="20"/>
        </w:rPr>
        <w:t>ir</w:t>
      </w:r>
      <w:r w:rsidRPr="00500956">
        <w:rPr>
          <w:rFonts w:ascii="Arial" w:hAnsi="Arial" w:cs="Arial"/>
          <w:sz w:val="20"/>
          <w:szCs w:val="20"/>
        </w:rPr>
        <w:t xml:space="preserve"> execution</w:t>
      </w:r>
      <w:r w:rsidR="00DA792E" w:rsidRPr="00500956">
        <w:rPr>
          <w:rFonts w:ascii="Arial" w:hAnsi="Arial" w:cs="Arial"/>
          <w:sz w:val="20"/>
          <w:szCs w:val="20"/>
        </w:rPr>
        <w:t>s</w:t>
      </w:r>
      <w:r w:rsidR="00B16ABC" w:rsidRPr="00500956">
        <w:rPr>
          <w:rFonts w:ascii="Arial" w:hAnsi="Arial" w:cs="Arial"/>
          <w:sz w:val="20"/>
          <w:szCs w:val="20"/>
        </w:rPr>
        <w:t xml:space="preserve"> or be</w:t>
      </w:r>
      <w:r w:rsidRPr="00500956">
        <w:rPr>
          <w:rFonts w:ascii="Arial" w:hAnsi="Arial" w:cs="Arial"/>
          <w:sz w:val="20"/>
          <w:szCs w:val="20"/>
        </w:rPr>
        <w:t xml:space="preserve"> granted a final meeting. </w:t>
      </w:r>
      <w:r w:rsidR="00D6211E" w:rsidRPr="00500956">
        <w:rPr>
          <w:rFonts w:ascii="Arial" w:hAnsi="Arial" w:cs="Arial"/>
          <w:sz w:val="20"/>
          <w:szCs w:val="20"/>
        </w:rPr>
        <w:t>Prisoners on death row in Belarus are executed by a</w:t>
      </w:r>
      <w:r w:rsidRPr="00500956">
        <w:rPr>
          <w:rFonts w:ascii="Arial" w:hAnsi="Arial" w:cs="Arial"/>
          <w:sz w:val="20"/>
          <w:szCs w:val="20"/>
        </w:rPr>
        <w:t xml:space="preserve"> shot in the back of the head</w:t>
      </w:r>
      <w:r w:rsidR="00D6211E" w:rsidRPr="00500956">
        <w:rPr>
          <w:rFonts w:ascii="Arial" w:hAnsi="Arial" w:cs="Arial"/>
          <w:sz w:val="20"/>
          <w:szCs w:val="20"/>
        </w:rPr>
        <w:t>,</w:t>
      </w:r>
      <w:r w:rsidRPr="00500956">
        <w:rPr>
          <w:rFonts w:ascii="Arial" w:hAnsi="Arial" w:cs="Arial"/>
          <w:sz w:val="20"/>
          <w:szCs w:val="20"/>
        </w:rPr>
        <w:t xml:space="preserve"> after only minutes’ notice.</w:t>
      </w:r>
      <w:r w:rsidR="00B16ABC" w:rsidRPr="00500956">
        <w:rPr>
          <w:rFonts w:ascii="Arial" w:hAnsi="Arial" w:cs="Arial"/>
          <w:sz w:val="20"/>
          <w:szCs w:val="20"/>
        </w:rPr>
        <w:t xml:space="preserve"> This can take more than one bullet.</w:t>
      </w:r>
      <w:r w:rsidRPr="00500956">
        <w:rPr>
          <w:rFonts w:ascii="Arial" w:hAnsi="Arial" w:cs="Arial"/>
          <w:sz w:val="20"/>
          <w:szCs w:val="20"/>
        </w:rPr>
        <w:t xml:space="preserve"> </w:t>
      </w:r>
      <w:r w:rsidR="00D92B36" w:rsidRPr="00500956">
        <w:rPr>
          <w:rFonts w:ascii="Arial" w:hAnsi="Arial" w:cs="Arial"/>
          <w:sz w:val="20"/>
          <w:szCs w:val="20"/>
        </w:rPr>
        <w:t>Their famil</w:t>
      </w:r>
      <w:r w:rsidR="00177F7C" w:rsidRPr="00500956">
        <w:rPr>
          <w:rFonts w:ascii="Arial" w:hAnsi="Arial" w:cs="Arial"/>
          <w:sz w:val="20"/>
          <w:szCs w:val="20"/>
        </w:rPr>
        <w:t xml:space="preserve">y will </w:t>
      </w:r>
      <w:r w:rsidR="00D92B36" w:rsidRPr="00500956">
        <w:rPr>
          <w:rFonts w:ascii="Arial" w:hAnsi="Arial" w:cs="Arial"/>
          <w:sz w:val="20"/>
          <w:szCs w:val="20"/>
        </w:rPr>
        <w:t>learn of their execution</w:t>
      </w:r>
      <w:r w:rsidR="00DA792E" w:rsidRPr="00500956">
        <w:rPr>
          <w:rFonts w:ascii="Arial" w:hAnsi="Arial" w:cs="Arial"/>
          <w:sz w:val="20"/>
          <w:szCs w:val="20"/>
        </w:rPr>
        <w:t>s</w:t>
      </w:r>
      <w:r w:rsidR="00D92B36" w:rsidRPr="00500956">
        <w:rPr>
          <w:rFonts w:ascii="Arial" w:hAnsi="Arial" w:cs="Arial"/>
          <w:sz w:val="20"/>
          <w:szCs w:val="20"/>
        </w:rPr>
        <w:t xml:space="preserve"> only</w:t>
      </w:r>
      <w:r w:rsidR="00B16ABC" w:rsidRPr="00500956">
        <w:rPr>
          <w:rFonts w:ascii="Arial" w:hAnsi="Arial" w:cs="Arial"/>
          <w:sz w:val="20"/>
          <w:szCs w:val="20"/>
        </w:rPr>
        <w:t xml:space="preserve"> weeks</w:t>
      </w:r>
      <w:r w:rsidR="00D92B36" w:rsidRPr="00500956">
        <w:rPr>
          <w:rFonts w:ascii="Arial" w:hAnsi="Arial" w:cs="Arial"/>
          <w:sz w:val="20"/>
          <w:szCs w:val="20"/>
        </w:rPr>
        <w:t xml:space="preserve"> </w:t>
      </w:r>
      <w:r w:rsidR="00DA792E" w:rsidRPr="00500956">
        <w:rPr>
          <w:rFonts w:ascii="Arial" w:hAnsi="Arial" w:cs="Arial"/>
          <w:sz w:val="20"/>
          <w:szCs w:val="20"/>
        </w:rPr>
        <w:t>later</w:t>
      </w:r>
      <w:r w:rsidR="00D92B36" w:rsidRPr="00500956">
        <w:rPr>
          <w:rFonts w:ascii="Arial" w:hAnsi="Arial" w:cs="Arial"/>
          <w:sz w:val="20"/>
          <w:szCs w:val="20"/>
        </w:rPr>
        <w:t xml:space="preserve"> and </w:t>
      </w:r>
      <w:r w:rsidR="00177F7C" w:rsidRPr="00500956">
        <w:rPr>
          <w:rFonts w:ascii="Arial" w:hAnsi="Arial" w:cs="Arial"/>
          <w:sz w:val="20"/>
          <w:szCs w:val="20"/>
        </w:rPr>
        <w:t>will not be</w:t>
      </w:r>
      <w:r w:rsidR="00D92B36" w:rsidRPr="00500956">
        <w:rPr>
          <w:rFonts w:ascii="Arial" w:hAnsi="Arial" w:cs="Arial"/>
          <w:sz w:val="20"/>
          <w:szCs w:val="20"/>
        </w:rPr>
        <w:t xml:space="preserve"> given their bodies for burial or told of the location of their graves.</w:t>
      </w:r>
      <w:r w:rsidR="00DA792E" w:rsidRPr="00500956">
        <w:rPr>
          <w:rFonts w:ascii="Arial" w:hAnsi="Arial" w:cs="Arial"/>
          <w:sz w:val="20"/>
          <w:szCs w:val="20"/>
        </w:rPr>
        <w:t xml:space="preserve"> </w:t>
      </w:r>
    </w:p>
    <w:p w14:paraId="339BCF52" w14:textId="59188072" w:rsidR="00DA792E" w:rsidRPr="00500956" w:rsidRDefault="00DA792E" w:rsidP="00500956">
      <w:pPr>
        <w:spacing w:line="240" w:lineRule="auto"/>
        <w:jc w:val="both"/>
        <w:rPr>
          <w:rFonts w:ascii="Arial" w:hAnsi="Arial" w:cs="Arial"/>
          <w:sz w:val="20"/>
          <w:szCs w:val="20"/>
        </w:rPr>
      </w:pPr>
      <w:r w:rsidRPr="00500956">
        <w:rPr>
          <w:rFonts w:ascii="Arial" w:hAnsi="Arial" w:cs="Arial"/>
          <w:sz w:val="20"/>
          <w:szCs w:val="20"/>
        </w:rPr>
        <w:t xml:space="preserve">Amnesty International and other organisations have called repeatedly for an end to the secrecy surrounding the death penalty in Belarus and recorded its devastating impact on the families of executed prisoners. For the </w:t>
      </w:r>
      <w:proofErr w:type="spellStart"/>
      <w:r w:rsidRPr="00500956">
        <w:rPr>
          <w:rFonts w:ascii="Arial" w:hAnsi="Arial" w:cs="Arial"/>
          <w:sz w:val="20"/>
          <w:szCs w:val="20"/>
        </w:rPr>
        <w:t>Kostseu</w:t>
      </w:r>
      <w:proofErr w:type="spellEnd"/>
      <w:r w:rsidRPr="00500956">
        <w:rPr>
          <w:rFonts w:ascii="Arial" w:hAnsi="Arial" w:cs="Arial"/>
          <w:sz w:val="20"/>
          <w:szCs w:val="20"/>
        </w:rPr>
        <w:t xml:space="preserve"> family, this trauma is made more unbearable given it is two </w:t>
      </w:r>
      <w:r w:rsidR="00F716CF" w:rsidRPr="00500956">
        <w:rPr>
          <w:rFonts w:ascii="Arial" w:hAnsi="Arial" w:cs="Arial"/>
          <w:sz w:val="20"/>
          <w:szCs w:val="20"/>
        </w:rPr>
        <w:t xml:space="preserve">very </w:t>
      </w:r>
      <w:r w:rsidRPr="00500956">
        <w:rPr>
          <w:rFonts w:ascii="Arial" w:hAnsi="Arial" w:cs="Arial"/>
          <w:sz w:val="20"/>
          <w:szCs w:val="20"/>
        </w:rPr>
        <w:t xml:space="preserve">young brothers facing execution. </w:t>
      </w:r>
    </w:p>
    <w:p w14:paraId="0AC99143" w14:textId="77777777" w:rsidR="00D23D90" w:rsidRPr="00500956" w:rsidRDefault="00D23D90" w:rsidP="00500956">
      <w:pPr>
        <w:spacing w:line="240" w:lineRule="auto"/>
        <w:jc w:val="both"/>
        <w:rPr>
          <w:rFonts w:ascii="Arial" w:hAnsi="Arial" w:cs="Arial"/>
          <w:szCs w:val="20"/>
          <w:lang w:eastAsia="en-US"/>
        </w:rPr>
      </w:pPr>
    </w:p>
    <w:p w14:paraId="71D6724E" w14:textId="5A70D4BF" w:rsidR="005D2C37" w:rsidRPr="00500956" w:rsidRDefault="005D2C37" w:rsidP="00500956">
      <w:pPr>
        <w:spacing w:after="0" w:line="240" w:lineRule="auto"/>
        <w:rPr>
          <w:rFonts w:ascii="Arial" w:hAnsi="Arial" w:cs="Arial"/>
          <w:b/>
          <w:color w:val="auto"/>
          <w:sz w:val="20"/>
          <w:szCs w:val="20"/>
        </w:rPr>
      </w:pPr>
      <w:bookmarkStart w:id="2" w:name="_Hlk43472630"/>
      <w:r w:rsidRPr="00500956">
        <w:rPr>
          <w:rFonts w:ascii="Arial" w:hAnsi="Arial" w:cs="Arial"/>
          <w:b/>
          <w:color w:val="auto"/>
          <w:sz w:val="20"/>
          <w:szCs w:val="20"/>
        </w:rPr>
        <w:t>PREFERRED LANGUAGE TO ADDRESS TARGET:</w:t>
      </w:r>
      <w:r w:rsidR="0082127B" w:rsidRPr="00500956">
        <w:rPr>
          <w:rFonts w:ascii="Arial" w:hAnsi="Arial" w:cs="Arial"/>
          <w:b/>
          <w:color w:val="auto"/>
          <w:sz w:val="20"/>
          <w:szCs w:val="20"/>
        </w:rPr>
        <w:t xml:space="preserve"> </w:t>
      </w:r>
      <w:r w:rsidR="0094236E" w:rsidRPr="00500956">
        <w:rPr>
          <w:rFonts w:ascii="Arial" w:hAnsi="Arial" w:cs="Arial"/>
          <w:color w:val="auto"/>
          <w:sz w:val="20"/>
          <w:szCs w:val="20"/>
        </w:rPr>
        <w:t>Belarusian, Russian</w:t>
      </w:r>
      <w:r w:rsidR="00FD5653" w:rsidRPr="00500956">
        <w:rPr>
          <w:rFonts w:ascii="Arial" w:hAnsi="Arial" w:cs="Arial"/>
          <w:color w:val="auto"/>
          <w:sz w:val="20"/>
          <w:szCs w:val="20"/>
        </w:rPr>
        <w:t>.</w:t>
      </w:r>
    </w:p>
    <w:p w14:paraId="4AEC18AA" w14:textId="764CE2FB" w:rsidR="005D2C37" w:rsidRPr="00500956" w:rsidRDefault="00F313FF" w:rsidP="00500956">
      <w:pPr>
        <w:spacing w:after="0" w:line="240" w:lineRule="auto"/>
        <w:rPr>
          <w:rFonts w:ascii="Arial" w:hAnsi="Arial" w:cs="Arial"/>
          <w:color w:val="auto"/>
          <w:sz w:val="20"/>
          <w:szCs w:val="20"/>
        </w:rPr>
      </w:pPr>
      <w:r w:rsidRPr="00500956">
        <w:rPr>
          <w:rFonts w:ascii="Arial" w:hAnsi="Arial" w:cs="Arial"/>
          <w:color w:val="auto"/>
          <w:sz w:val="20"/>
          <w:szCs w:val="20"/>
        </w:rPr>
        <w:t xml:space="preserve">You can also write in your own language. For a </w:t>
      </w:r>
      <w:r w:rsidR="00D261BA" w:rsidRPr="00500956">
        <w:rPr>
          <w:rFonts w:ascii="Arial" w:hAnsi="Arial" w:cs="Arial"/>
          <w:color w:val="auto"/>
          <w:sz w:val="20"/>
          <w:szCs w:val="20"/>
        </w:rPr>
        <w:t xml:space="preserve">Russian </w:t>
      </w:r>
      <w:r w:rsidR="0094236E" w:rsidRPr="00500956">
        <w:rPr>
          <w:rFonts w:ascii="Arial" w:hAnsi="Arial" w:cs="Arial"/>
          <w:color w:val="auto"/>
          <w:sz w:val="20"/>
          <w:szCs w:val="20"/>
        </w:rPr>
        <w:t xml:space="preserve">language </w:t>
      </w:r>
      <w:r w:rsidR="007E03C4" w:rsidRPr="00500956">
        <w:rPr>
          <w:rFonts w:ascii="Arial" w:hAnsi="Arial" w:cs="Arial"/>
          <w:color w:val="auto"/>
          <w:sz w:val="20"/>
          <w:szCs w:val="20"/>
        </w:rPr>
        <w:t>translation</w:t>
      </w:r>
      <w:r w:rsidR="00CC6C00" w:rsidRPr="00500956">
        <w:rPr>
          <w:rFonts w:ascii="Arial" w:hAnsi="Arial" w:cs="Arial"/>
          <w:color w:val="auto"/>
          <w:sz w:val="20"/>
          <w:szCs w:val="20"/>
        </w:rPr>
        <w:t xml:space="preserve"> visit</w:t>
      </w:r>
      <w:r w:rsidR="00D261BA" w:rsidRPr="00500956">
        <w:rPr>
          <w:rFonts w:ascii="Arial" w:hAnsi="Arial" w:cs="Arial"/>
          <w:color w:val="auto"/>
          <w:sz w:val="20"/>
          <w:szCs w:val="20"/>
        </w:rPr>
        <w:t xml:space="preserve">: </w:t>
      </w:r>
      <w:hyperlink r:id="rId17" w:history="1">
        <w:r w:rsidR="007E03C4" w:rsidRPr="00500956">
          <w:rPr>
            <w:rStyle w:val="Hyperlink"/>
            <w:rFonts w:ascii="Arial" w:hAnsi="Arial" w:cs="Arial"/>
          </w:rPr>
          <w:t>https://www.amnesty.org/en/documents/EUR49/2533/2020/en/</w:t>
        </w:r>
      </w:hyperlink>
    </w:p>
    <w:bookmarkEnd w:id="2"/>
    <w:p w14:paraId="5E7B1530" w14:textId="77777777" w:rsidR="005D2C37" w:rsidRPr="00500956" w:rsidRDefault="005D2C37" w:rsidP="00500956">
      <w:pPr>
        <w:spacing w:after="0" w:line="240" w:lineRule="auto"/>
        <w:rPr>
          <w:rFonts w:ascii="Arial" w:hAnsi="Arial" w:cs="Arial"/>
          <w:color w:val="auto"/>
          <w:sz w:val="20"/>
          <w:szCs w:val="20"/>
        </w:rPr>
      </w:pPr>
    </w:p>
    <w:p w14:paraId="32E8ADB4" w14:textId="35A60872" w:rsidR="005D2C37" w:rsidRPr="00500956" w:rsidRDefault="005D2C37" w:rsidP="00500956">
      <w:pPr>
        <w:spacing w:after="0" w:line="240" w:lineRule="auto"/>
        <w:rPr>
          <w:rFonts w:ascii="Arial" w:hAnsi="Arial" w:cs="Arial"/>
          <w:color w:val="auto"/>
          <w:sz w:val="20"/>
          <w:szCs w:val="20"/>
        </w:rPr>
      </w:pPr>
      <w:r w:rsidRPr="00500956">
        <w:rPr>
          <w:rFonts w:ascii="Arial" w:hAnsi="Arial" w:cs="Arial"/>
          <w:b/>
          <w:color w:val="auto"/>
          <w:sz w:val="20"/>
          <w:szCs w:val="20"/>
        </w:rPr>
        <w:t xml:space="preserve">PLEASE TAKE ACTION AS SOON AS POSSIBLE UNTIL: </w:t>
      </w:r>
      <w:r w:rsidR="00BF36C0" w:rsidRPr="00500956">
        <w:rPr>
          <w:rFonts w:ascii="Arial" w:hAnsi="Arial" w:cs="Arial"/>
          <w:color w:val="auto"/>
          <w:sz w:val="20"/>
          <w:szCs w:val="20"/>
        </w:rPr>
        <w:t>31</w:t>
      </w:r>
      <w:r w:rsidR="002E4D7D" w:rsidRPr="00500956">
        <w:rPr>
          <w:rFonts w:ascii="Arial" w:hAnsi="Arial" w:cs="Arial"/>
          <w:color w:val="auto"/>
          <w:sz w:val="20"/>
          <w:szCs w:val="20"/>
        </w:rPr>
        <w:t xml:space="preserve"> July 2020</w:t>
      </w:r>
    </w:p>
    <w:p w14:paraId="235C8F02" w14:textId="77777777" w:rsidR="005D2C37" w:rsidRPr="00500956" w:rsidRDefault="005D2C37" w:rsidP="00500956">
      <w:pPr>
        <w:spacing w:after="0" w:line="240" w:lineRule="auto"/>
        <w:rPr>
          <w:rFonts w:ascii="Arial" w:hAnsi="Arial" w:cs="Arial"/>
          <w:color w:val="auto"/>
          <w:sz w:val="20"/>
          <w:szCs w:val="20"/>
        </w:rPr>
      </w:pPr>
      <w:r w:rsidRPr="00500956">
        <w:rPr>
          <w:rFonts w:ascii="Arial" w:hAnsi="Arial" w:cs="Arial"/>
          <w:color w:val="auto"/>
          <w:sz w:val="20"/>
          <w:szCs w:val="20"/>
        </w:rPr>
        <w:t>Please check with the Amnesty office in your country if you wish to send appeals after the deadline.</w:t>
      </w:r>
    </w:p>
    <w:p w14:paraId="30E7178B" w14:textId="77777777" w:rsidR="005D2C37" w:rsidRPr="00500956" w:rsidRDefault="005D2C37" w:rsidP="00500956">
      <w:pPr>
        <w:spacing w:after="0" w:line="240" w:lineRule="auto"/>
        <w:rPr>
          <w:rFonts w:ascii="Arial" w:hAnsi="Arial" w:cs="Arial"/>
          <w:b/>
          <w:color w:val="auto"/>
          <w:sz w:val="20"/>
          <w:szCs w:val="20"/>
        </w:rPr>
      </w:pPr>
    </w:p>
    <w:p w14:paraId="1FE981AD" w14:textId="0D16CCD2" w:rsidR="005D2C37" w:rsidRPr="00500956" w:rsidRDefault="005D2C37" w:rsidP="00500956">
      <w:pPr>
        <w:spacing w:after="0" w:line="240" w:lineRule="auto"/>
        <w:rPr>
          <w:rFonts w:ascii="Arial" w:hAnsi="Arial" w:cs="Arial"/>
          <w:sz w:val="20"/>
          <w:szCs w:val="20"/>
        </w:rPr>
      </w:pPr>
      <w:r w:rsidRPr="00500956">
        <w:rPr>
          <w:rFonts w:ascii="Arial" w:hAnsi="Arial" w:cs="Arial"/>
          <w:b/>
          <w:color w:val="auto"/>
          <w:sz w:val="20"/>
          <w:szCs w:val="20"/>
        </w:rPr>
        <w:t xml:space="preserve">NAME AND PRONOUN: </w:t>
      </w:r>
      <w:proofErr w:type="spellStart"/>
      <w:r w:rsidR="0094236E" w:rsidRPr="00500956">
        <w:rPr>
          <w:rFonts w:ascii="Arial" w:hAnsi="Arial" w:cs="Arial"/>
          <w:b/>
          <w:bCs/>
          <w:sz w:val="20"/>
          <w:szCs w:val="20"/>
        </w:rPr>
        <w:t>Stanislau</w:t>
      </w:r>
      <w:proofErr w:type="spellEnd"/>
      <w:r w:rsidR="0094236E" w:rsidRPr="00500956">
        <w:rPr>
          <w:rFonts w:ascii="Arial" w:hAnsi="Arial" w:cs="Arial"/>
          <w:b/>
          <w:bCs/>
          <w:sz w:val="20"/>
          <w:szCs w:val="20"/>
        </w:rPr>
        <w:t xml:space="preserve"> </w:t>
      </w:r>
      <w:proofErr w:type="spellStart"/>
      <w:r w:rsidR="0094236E" w:rsidRPr="00500956">
        <w:rPr>
          <w:rFonts w:ascii="Arial" w:hAnsi="Arial" w:cs="Arial"/>
          <w:b/>
          <w:bCs/>
          <w:sz w:val="20"/>
          <w:szCs w:val="20"/>
        </w:rPr>
        <w:t>Kostseu</w:t>
      </w:r>
      <w:proofErr w:type="spellEnd"/>
      <w:r w:rsidR="0094236E" w:rsidRPr="00500956">
        <w:rPr>
          <w:rFonts w:ascii="Arial" w:hAnsi="Arial" w:cs="Arial"/>
          <w:sz w:val="20"/>
          <w:szCs w:val="20"/>
        </w:rPr>
        <w:t xml:space="preserve"> (he/his) and </w:t>
      </w:r>
      <w:proofErr w:type="spellStart"/>
      <w:r w:rsidR="0094236E" w:rsidRPr="00500956">
        <w:rPr>
          <w:rFonts w:ascii="Arial" w:hAnsi="Arial" w:cs="Arial"/>
          <w:b/>
          <w:bCs/>
          <w:sz w:val="20"/>
          <w:szCs w:val="20"/>
        </w:rPr>
        <w:t>Illia</w:t>
      </w:r>
      <w:proofErr w:type="spellEnd"/>
      <w:r w:rsidR="0094236E" w:rsidRPr="00500956">
        <w:rPr>
          <w:rFonts w:ascii="Arial" w:hAnsi="Arial" w:cs="Arial"/>
          <w:b/>
          <w:bCs/>
          <w:sz w:val="20"/>
          <w:szCs w:val="20"/>
        </w:rPr>
        <w:t xml:space="preserve"> </w:t>
      </w:r>
      <w:proofErr w:type="spellStart"/>
      <w:r w:rsidR="0094236E" w:rsidRPr="00500956">
        <w:rPr>
          <w:rFonts w:ascii="Arial" w:hAnsi="Arial" w:cs="Arial"/>
          <w:b/>
          <w:bCs/>
          <w:sz w:val="20"/>
          <w:szCs w:val="20"/>
        </w:rPr>
        <w:t>Kostseu</w:t>
      </w:r>
      <w:proofErr w:type="spellEnd"/>
      <w:r w:rsidR="0094236E" w:rsidRPr="00500956">
        <w:rPr>
          <w:rFonts w:ascii="Arial" w:hAnsi="Arial" w:cs="Arial"/>
          <w:sz w:val="20"/>
          <w:szCs w:val="20"/>
        </w:rPr>
        <w:t xml:space="preserve"> (he/his).</w:t>
      </w:r>
    </w:p>
    <w:p w14:paraId="03FD6B35" w14:textId="77777777" w:rsidR="0094236E" w:rsidRPr="00500956" w:rsidRDefault="0094236E" w:rsidP="00500956">
      <w:pPr>
        <w:spacing w:after="0" w:line="240" w:lineRule="auto"/>
        <w:rPr>
          <w:rFonts w:ascii="Arial" w:hAnsi="Arial" w:cs="Arial"/>
          <w:b/>
          <w:color w:val="auto"/>
          <w:sz w:val="20"/>
          <w:szCs w:val="20"/>
        </w:rPr>
      </w:pPr>
    </w:p>
    <w:p w14:paraId="5C208DF5" w14:textId="7779CA9E" w:rsidR="005D2C37" w:rsidRPr="00500956" w:rsidRDefault="005D2C37" w:rsidP="00500956">
      <w:pPr>
        <w:spacing w:after="0" w:line="240" w:lineRule="auto"/>
        <w:rPr>
          <w:rFonts w:ascii="Arial" w:hAnsi="Arial" w:cs="Arial"/>
          <w:sz w:val="20"/>
          <w:szCs w:val="20"/>
        </w:rPr>
      </w:pPr>
      <w:r w:rsidRPr="00500956">
        <w:rPr>
          <w:rFonts w:ascii="Arial" w:hAnsi="Arial" w:cs="Arial"/>
          <w:b/>
          <w:color w:val="auto"/>
          <w:sz w:val="20"/>
          <w:szCs w:val="20"/>
        </w:rPr>
        <w:t xml:space="preserve">LINK TO PREVIOUS UA: </w:t>
      </w:r>
      <w:hyperlink r:id="rId18" w:history="1">
        <w:r w:rsidR="002E4D7D" w:rsidRPr="00500956">
          <w:rPr>
            <w:rStyle w:val="Hyperlink"/>
            <w:rFonts w:ascii="Arial" w:hAnsi="Arial" w:cs="Arial"/>
          </w:rPr>
          <w:t>https://www.amnesty.org/en/documents/eur49/2126/2020/en/</w:t>
        </w:r>
      </w:hyperlink>
      <w:r w:rsidR="002E4D7D" w:rsidRPr="00500956">
        <w:rPr>
          <w:rFonts w:ascii="Arial" w:hAnsi="Arial" w:cs="Arial"/>
          <w:sz w:val="20"/>
          <w:szCs w:val="20"/>
        </w:rPr>
        <w:t xml:space="preserve"> </w:t>
      </w:r>
    </w:p>
    <w:p w14:paraId="0D90F414" w14:textId="0357A38B" w:rsidR="005D2C37" w:rsidRPr="00500956" w:rsidRDefault="005D2C37" w:rsidP="00500956">
      <w:pPr>
        <w:spacing w:line="240" w:lineRule="auto"/>
        <w:rPr>
          <w:rFonts w:ascii="Arial" w:hAnsi="Arial" w:cs="Arial"/>
          <w:sz w:val="20"/>
          <w:szCs w:val="20"/>
        </w:rPr>
      </w:pPr>
    </w:p>
    <w:p w14:paraId="0CF057A5" w14:textId="77777777" w:rsidR="00B92AEC" w:rsidRPr="00500956" w:rsidRDefault="000C6196" w:rsidP="00500956">
      <w:pPr>
        <w:spacing w:line="240" w:lineRule="auto"/>
        <w:rPr>
          <w:rFonts w:ascii="Arial" w:hAnsi="Arial" w:cs="Arial"/>
        </w:rPr>
      </w:pPr>
      <w:r w:rsidRPr="00500956">
        <w:rPr>
          <w:rFonts w:ascii="Arial" w:hAnsi="Arial" w:cs="Arial"/>
        </w:rPr>
        <w:softHyphen/>
      </w:r>
      <w:r w:rsidRPr="00500956">
        <w:rPr>
          <w:rFonts w:ascii="Arial" w:hAnsi="Arial" w:cs="Arial"/>
        </w:rPr>
        <w:softHyphen/>
      </w:r>
      <w:r w:rsidRPr="00500956">
        <w:rPr>
          <w:rFonts w:ascii="Arial" w:hAnsi="Arial" w:cs="Arial"/>
        </w:rPr>
        <w:softHyphen/>
      </w:r>
      <w:r w:rsidRPr="00500956">
        <w:rPr>
          <w:rFonts w:ascii="Arial" w:hAnsi="Arial" w:cs="Arial"/>
        </w:rPr>
        <w:softHyphen/>
      </w:r>
      <w:r w:rsidRPr="00500956">
        <w:rPr>
          <w:rFonts w:ascii="Arial" w:hAnsi="Arial" w:cs="Arial"/>
        </w:rPr>
        <w:softHyphen/>
      </w:r>
    </w:p>
    <w:sectPr w:rsidR="00B92AEC" w:rsidRPr="00500956" w:rsidSect="00500956">
      <w:footerReference w:type="default" r:id="rId19"/>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ADE89" w14:textId="77777777" w:rsidR="00814FA7" w:rsidRDefault="00814FA7">
      <w:r>
        <w:separator/>
      </w:r>
    </w:p>
  </w:endnote>
  <w:endnote w:type="continuationSeparator" w:id="0">
    <w:p w14:paraId="63E02822" w14:textId="77777777" w:rsidR="00814FA7" w:rsidRDefault="0081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D5B14" w14:textId="48EA759A" w:rsidR="00500956" w:rsidRDefault="00500956">
    <w:pPr>
      <w:pStyle w:val="Footer"/>
    </w:pPr>
    <w:r w:rsidRPr="009160F6">
      <w:rPr>
        <w:noProof/>
        <w:lang w:val="es-MX" w:eastAsia="es-MX"/>
      </w:rPr>
      <w:drawing>
        <wp:inline distT="0" distB="0" distL="0" distR="0" wp14:anchorId="65AE6C4F" wp14:editId="6F7E0AF5">
          <wp:extent cx="6469380"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68593" w14:textId="77777777" w:rsidR="00500956" w:rsidRPr="004D1533" w:rsidRDefault="00500956" w:rsidP="00500956">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05FF1134" w14:textId="77777777" w:rsidR="00500956" w:rsidRPr="004D1533" w:rsidRDefault="00500956" w:rsidP="00500956">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712DC758" w14:textId="40CA30FF" w:rsidR="00500956" w:rsidRDefault="00500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37358" w14:textId="77777777" w:rsidR="00814FA7" w:rsidRDefault="00814FA7">
      <w:r>
        <w:separator/>
      </w:r>
    </w:p>
  </w:footnote>
  <w:footnote w:type="continuationSeparator" w:id="0">
    <w:p w14:paraId="191BAB37" w14:textId="77777777" w:rsidR="00814FA7" w:rsidRDefault="00814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1525" w14:textId="51C96AE1" w:rsidR="00355617" w:rsidRPr="005D20C5" w:rsidRDefault="00FF1CFD" w:rsidP="0082127B">
    <w:pPr>
      <w:tabs>
        <w:tab w:val="left" w:pos="6060"/>
        <w:tab w:val="right" w:pos="10203"/>
      </w:tabs>
      <w:spacing w:after="0"/>
      <w:rPr>
        <w:rFonts w:ascii="Arial" w:hAnsi="Arial" w:cs="Arial"/>
        <w:sz w:val="16"/>
        <w:szCs w:val="16"/>
        <w:lang w:val="fr-FR"/>
      </w:rPr>
    </w:pPr>
    <w:r w:rsidRPr="005D20C5">
      <w:rPr>
        <w:rFonts w:ascii="Arial" w:hAnsi="Arial" w:cs="Arial"/>
        <w:sz w:val="16"/>
        <w:szCs w:val="16"/>
        <w:lang w:val="fr-FR"/>
      </w:rPr>
      <w:t>Second</w:t>
    </w:r>
    <w:r w:rsidR="007A3AEA" w:rsidRPr="005D20C5">
      <w:rPr>
        <w:rFonts w:ascii="Arial" w:hAnsi="Arial" w:cs="Arial"/>
        <w:sz w:val="16"/>
        <w:szCs w:val="16"/>
        <w:lang w:val="fr-FR"/>
      </w:rPr>
      <w:t xml:space="preserve"> </w:t>
    </w:r>
    <w:proofErr w:type="gramStart"/>
    <w:r w:rsidR="007A3AEA" w:rsidRPr="005D20C5">
      <w:rPr>
        <w:rFonts w:ascii="Arial" w:hAnsi="Arial" w:cs="Arial"/>
        <w:sz w:val="16"/>
        <w:szCs w:val="16"/>
        <w:lang w:val="fr-FR"/>
      </w:rPr>
      <w:t>UA:</w:t>
    </w:r>
    <w:proofErr w:type="gramEnd"/>
    <w:r w:rsidR="007A3AEA" w:rsidRPr="005D20C5">
      <w:rPr>
        <w:rFonts w:ascii="Arial" w:hAnsi="Arial" w:cs="Arial"/>
        <w:sz w:val="16"/>
        <w:szCs w:val="16"/>
        <w:lang w:val="fr-FR"/>
      </w:rPr>
      <w:t xml:space="preserve"> </w:t>
    </w:r>
    <w:r w:rsidRPr="005D20C5">
      <w:rPr>
        <w:rFonts w:ascii="Arial" w:hAnsi="Arial" w:cs="Arial"/>
        <w:sz w:val="16"/>
        <w:szCs w:val="16"/>
        <w:lang w:val="fr-FR"/>
      </w:rPr>
      <w:t>53/20</w:t>
    </w:r>
    <w:r w:rsidR="00B3283E" w:rsidRPr="005D20C5">
      <w:rPr>
        <w:rFonts w:ascii="Arial" w:hAnsi="Arial" w:cs="Arial"/>
        <w:sz w:val="16"/>
        <w:szCs w:val="16"/>
        <w:lang w:val="fr-FR"/>
      </w:rPr>
      <w:t xml:space="preserve"> </w:t>
    </w:r>
    <w:r w:rsidR="007A3AEA" w:rsidRPr="005D20C5">
      <w:rPr>
        <w:rFonts w:ascii="Arial" w:hAnsi="Arial" w:cs="Arial"/>
        <w:sz w:val="16"/>
        <w:szCs w:val="16"/>
        <w:lang w:val="fr-FR"/>
      </w:rPr>
      <w:t xml:space="preserve">Index: </w:t>
    </w:r>
    <w:r w:rsidRPr="005D20C5">
      <w:rPr>
        <w:rFonts w:ascii="Arial" w:hAnsi="Arial" w:cs="Arial"/>
        <w:sz w:val="16"/>
        <w:szCs w:val="16"/>
        <w:lang w:val="fr-FR"/>
      </w:rPr>
      <w:t>EUR 49/2533/2020</w:t>
    </w:r>
    <w:r w:rsidRPr="005D20C5" w:rsidDel="00FF1CFD">
      <w:rPr>
        <w:rFonts w:ascii="Arial" w:hAnsi="Arial" w:cs="Arial"/>
        <w:sz w:val="16"/>
        <w:szCs w:val="16"/>
        <w:lang w:val="fr-FR"/>
      </w:rPr>
      <w:t xml:space="preserve"> </w:t>
    </w:r>
    <w:r w:rsidRPr="005D20C5">
      <w:rPr>
        <w:rFonts w:ascii="Arial" w:hAnsi="Arial" w:cs="Arial"/>
        <w:sz w:val="16"/>
        <w:szCs w:val="16"/>
        <w:lang w:val="fr-FR"/>
      </w:rPr>
      <w:t>Belarus</w:t>
    </w:r>
    <w:r w:rsidR="007A3AEA" w:rsidRPr="005D20C5">
      <w:rPr>
        <w:rFonts w:ascii="Arial" w:hAnsi="Arial" w:cs="Arial"/>
        <w:sz w:val="16"/>
        <w:szCs w:val="16"/>
        <w:lang w:val="fr-FR"/>
      </w:rPr>
      <w:tab/>
    </w:r>
    <w:r w:rsidR="0082127B" w:rsidRPr="005D20C5">
      <w:rPr>
        <w:rFonts w:ascii="Arial" w:hAnsi="Arial" w:cs="Arial"/>
        <w:sz w:val="16"/>
        <w:szCs w:val="16"/>
        <w:lang w:val="fr-FR"/>
      </w:rPr>
      <w:tab/>
    </w:r>
    <w:r w:rsidR="007A3AEA" w:rsidRPr="005D20C5">
      <w:rPr>
        <w:rFonts w:ascii="Arial" w:hAnsi="Arial" w:cs="Arial"/>
        <w:sz w:val="16"/>
        <w:szCs w:val="16"/>
        <w:lang w:val="fr-FR"/>
      </w:rPr>
      <w:t xml:space="preserve">Date: </w:t>
    </w:r>
    <w:r w:rsidR="00D53E1B">
      <w:rPr>
        <w:rFonts w:ascii="Arial" w:hAnsi="Arial" w:cs="Arial"/>
        <w:sz w:val="16"/>
        <w:szCs w:val="16"/>
        <w:lang w:val="fr-FR"/>
      </w:rPr>
      <w:t>19</w:t>
    </w:r>
    <w:r w:rsidRPr="005D20C5">
      <w:rPr>
        <w:rFonts w:ascii="Arial" w:hAnsi="Arial" w:cs="Arial"/>
        <w:sz w:val="16"/>
        <w:szCs w:val="16"/>
        <w:lang w:val="fr-FR"/>
      </w:rPr>
      <w:t xml:space="preserve"> June 2020</w:t>
    </w:r>
  </w:p>
  <w:p w14:paraId="6B1C2872" w14:textId="77777777" w:rsidR="007A3AEA" w:rsidRPr="0086162F" w:rsidRDefault="007A3AEA" w:rsidP="00980425">
    <w:pPr>
      <w:tabs>
        <w:tab w:val="right" w:pos="10203"/>
      </w:tabs>
      <w:spacing w:after="0"/>
      <w:rPr>
        <w:color w:val="FFFFFF"/>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41B3" w14:textId="77777777" w:rsidR="00E45B15" w:rsidRDefault="00E45B15" w:rsidP="00D35879">
    <w:pPr>
      <w:pStyle w:val="Header"/>
    </w:pPr>
  </w:p>
  <w:p w14:paraId="3FEE3736"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3F206F5D"/>
    <w:multiLevelType w:val="hybridMultilevel"/>
    <w:tmpl w:val="23DE64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1"/>
  </w:num>
  <w:num w:numId="5">
    <w:abstractNumId w:val="4"/>
  </w:num>
  <w:num w:numId="6">
    <w:abstractNumId w:val="20"/>
  </w:num>
  <w:num w:numId="7">
    <w:abstractNumId w:val="18"/>
  </w:num>
  <w:num w:numId="8">
    <w:abstractNumId w:val="10"/>
  </w:num>
  <w:num w:numId="9">
    <w:abstractNumId w:val="8"/>
  </w:num>
  <w:num w:numId="10">
    <w:abstractNumId w:val="14"/>
  </w:num>
  <w:num w:numId="11">
    <w:abstractNumId w:val="6"/>
  </w:num>
  <w:num w:numId="12">
    <w:abstractNumId w:val="15"/>
  </w:num>
  <w:num w:numId="13">
    <w:abstractNumId w:val="16"/>
  </w:num>
  <w:num w:numId="14">
    <w:abstractNumId w:val="2"/>
  </w:num>
  <w:num w:numId="15">
    <w:abstractNumId w:val="19"/>
  </w:num>
  <w:num w:numId="16">
    <w:abstractNumId w:val="12"/>
  </w:num>
  <w:num w:numId="17">
    <w:abstractNumId w:val="13"/>
  </w:num>
  <w:num w:numId="18">
    <w:abstractNumId w:val="5"/>
  </w:num>
  <w:num w:numId="19">
    <w:abstractNumId w:val="7"/>
  </w:num>
  <w:num w:numId="20">
    <w:abstractNumId w:val="17"/>
  </w:num>
  <w:num w:numId="21">
    <w:abstractNumId w:val="3"/>
  </w:num>
  <w:num w:numId="22">
    <w:abstractNumId w:val="23"/>
  </w:num>
  <w:num w:numId="23">
    <w:abstractNumId w:val="9"/>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10879"/>
    <w:rsid w:val="0002386F"/>
    <w:rsid w:val="000417FF"/>
    <w:rsid w:val="00057A7E"/>
    <w:rsid w:val="00076037"/>
    <w:rsid w:val="00083462"/>
    <w:rsid w:val="00087E2B"/>
    <w:rsid w:val="0009130D"/>
    <w:rsid w:val="00092DFA"/>
    <w:rsid w:val="000957C5"/>
    <w:rsid w:val="000A1F14"/>
    <w:rsid w:val="000B02B4"/>
    <w:rsid w:val="000B4A38"/>
    <w:rsid w:val="000C2A0D"/>
    <w:rsid w:val="000C6196"/>
    <w:rsid w:val="000D0ABB"/>
    <w:rsid w:val="000D70C1"/>
    <w:rsid w:val="000D75B8"/>
    <w:rsid w:val="000E0D61"/>
    <w:rsid w:val="000E1A44"/>
    <w:rsid w:val="000E4765"/>
    <w:rsid w:val="000E57D4"/>
    <w:rsid w:val="000F3012"/>
    <w:rsid w:val="00100FE4"/>
    <w:rsid w:val="0010425E"/>
    <w:rsid w:val="00106837"/>
    <w:rsid w:val="00106D61"/>
    <w:rsid w:val="00114556"/>
    <w:rsid w:val="0012544D"/>
    <w:rsid w:val="00127D4E"/>
    <w:rsid w:val="001300C3"/>
    <w:rsid w:val="00130B8A"/>
    <w:rsid w:val="00136F4F"/>
    <w:rsid w:val="0014617E"/>
    <w:rsid w:val="001526C3"/>
    <w:rsid w:val="001536B4"/>
    <w:rsid w:val="001561F4"/>
    <w:rsid w:val="0016118D"/>
    <w:rsid w:val="00162D67"/>
    <w:rsid w:val="001648DB"/>
    <w:rsid w:val="00174398"/>
    <w:rsid w:val="00176678"/>
    <w:rsid w:val="001773D1"/>
    <w:rsid w:val="00177779"/>
    <w:rsid w:val="00177F7C"/>
    <w:rsid w:val="0019118D"/>
    <w:rsid w:val="00194CD5"/>
    <w:rsid w:val="001A635D"/>
    <w:rsid w:val="001A6AC9"/>
    <w:rsid w:val="001D52A5"/>
    <w:rsid w:val="001E1586"/>
    <w:rsid w:val="001E2045"/>
    <w:rsid w:val="00201189"/>
    <w:rsid w:val="002036C0"/>
    <w:rsid w:val="00215C3E"/>
    <w:rsid w:val="00215E33"/>
    <w:rsid w:val="00225A11"/>
    <w:rsid w:val="0025068A"/>
    <w:rsid w:val="002558D7"/>
    <w:rsid w:val="0025792F"/>
    <w:rsid w:val="00261CC7"/>
    <w:rsid w:val="00265F35"/>
    <w:rsid w:val="002665C3"/>
    <w:rsid w:val="00267383"/>
    <w:rsid w:val="002703E7"/>
    <w:rsid w:val="002709C3"/>
    <w:rsid w:val="002739C9"/>
    <w:rsid w:val="00273E9A"/>
    <w:rsid w:val="00294D45"/>
    <w:rsid w:val="002A2F36"/>
    <w:rsid w:val="002B1602"/>
    <w:rsid w:val="002B2E9B"/>
    <w:rsid w:val="002B76AE"/>
    <w:rsid w:val="002C06A6"/>
    <w:rsid w:val="002C5FE4"/>
    <w:rsid w:val="002C7F1F"/>
    <w:rsid w:val="002D48CD"/>
    <w:rsid w:val="002D5454"/>
    <w:rsid w:val="002E3658"/>
    <w:rsid w:val="002E4D7D"/>
    <w:rsid w:val="002F3C80"/>
    <w:rsid w:val="0031230A"/>
    <w:rsid w:val="00313E8B"/>
    <w:rsid w:val="00320461"/>
    <w:rsid w:val="003353D1"/>
    <w:rsid w:val="0033624A"/>
    <w:rsid w:val="003373A5"/>
    <w:rsid w:val="00337826"/>
    <w:rsid w:val="0034128A"/>
    <w:rsid w:val="0034324D"/>
    <w:rsid w:val="0035329F"/>
    <w:rsid w:val="00355617"/>
    <w:rsid w:val="00371F1D"/>
    <w:rsid w:val="00376EF4"/>
    <w:rsid w:val="00384B4C"/>
    <w:rsid w:val="003904F0"/>
    <w:rsid w:val="003975C9"/>
    <w:rsid w:val="003A5213"/>
    <w:rsid w:val="003B27E6"/>
    <w:rsid w:val="003B294A"/>
    <w:rsid w:val="003B5483"/>
    <w:rsid w:val="003C3210"/>
    <w:rsid w:val="003C5EEA"/>
    <w:rsid w:val="003C7CB6"/>
    <w:rsid w:val="003F3D5D"/>
    <w:rsid w:val="003F65E1"/>
    <w:rsid w:val="0042210F"/>
    <w:rsid w:val="004334BF"/>
    <w:rsid w:val="004408A1"/>
    <w:rsid w:val="00442E5B"/>
    <w:rsid w:val="0044379B"/>
    <w:rsid w:val="00445D50"/>
    <w:rsid w:val="00453538"/>
    <w:rsid w:val="004603A2"/>
    <w:rsid w:val="004703B9"/>
    <w:rsid w:val="00486088"/>
    <w:rsid w:val="00487856"/>
    <w:rsid w:val="00492FA8"/>
    <w:rsid w:val="004A1BDD"/>
    <w:rsid w:val="004A7E0F"/>
    <w:rsid w:val="004B1E15"/>
    <w:rsid w:val="004B2367"/>
    <w:rsid w:val="004B290C"/>
    <w:rsid w:val="004B381D"/>
    <w:rsid w:val="004C265C"/>
    <w:rsid w:val="004C71F5"/>
    <w:rsid w:val="004D41DC"/>
    <w:rsid w:val="004D5420"/>
    <w:rsid w:val="00500956"/>
    <w:rsid w:val="00504FBC"/>
    <w:rsid w:val="00517E88"/>
    <w:rsid w:val="00532FB0"/>
    <w:rsid w:val="005363CA"/>
    <w:rsid w:val="00542F58"/>
    <w:rsid w:val="00545423"/>
    <w:rsid w:val="00547517"/>
    <w:rsid w:val="00547E71"/>
    <w:rsid w:val="00550A0A"/>
    <w:rsid w:val="00562222"/>
    <w:rsid w:val="00565462"/>
    <w:rsid w:val="005655D2"/>
    <w:rsid w:val="005668D0"/>
    <w:rsid w:val="00572CCD"/>
    <w:rsid w:val="00573A37"/>
    <w:rsid w:val="0057440A"/>
    <w:rsid w:val="00581A12"/>
    <w:rsid w:val="00592C3E"/>
    <w:rsid w:val="00596449"/>
    <w:rsid w:val="005A3E28"/>
    <w:rsid w:val="005A71AD"/>
    <w:rsid w:val="005A7F1B"/>
    <w:rsid w:val="005B227F"/>
    <w:rsid w:val="005B59ED"/>
    <w:rsid w:val="005B5C5A"/>
    <w:rsid w:val="005B75A7"/>
    <w:rsid w:val="005C751F"/>
    <w:rsid w:val="005D14AA"/>
    <w:rsid w:val="005D20C5"/>
    <w:rsid w:val="005D2C37"/>
    <w:rsid w:val="005D7287"/>
    <w:rsid w:val="005D7D1C"/>
    <w:rsid w:val="005E45FF"/>
    <w:rsid w:val="005F0355"/>
    <w:rsid w:val="005F5E43"/>
    <w:rsid w:val="00606108"/>
    <w:rsid w:val="00606C26"/>
    <w:rsid w:val="006201FC"/>
    <w:rsid w:val="00620ADD"/>
    <w:rsid w:val="00634357"/>
    <w:rsid w:val="00640EF2"/>
    <w:rsid w:val="0064318B"/>
    <w:rsid w:val="0064718C"/>
    <w:rsid w:val="0065049B"/>
    <w:rsid w:val="00650D73"/>
    <w:rsid w:val="006558EE"/>
    <w:rsid w:val="00657231"/>
    <w:rsid w:val="00657469"/>
    <w:rsid w:val="00667FBC"/>
    <w:rsid w:val="00687BB0"/>
    <w:rsid w:val="0069571A"/>
    <w:rsid w:val="006A0BB9"/>
    <w:rsid w:val="006B12FA"/>
    <w:rsid w:val="006B461E"/>
    <w:rsid w:val="006C2D44"/>
    <w:rsid w:val="006C3C21"/>
    <w:rsid w:val="006C7A31"/>
    <w:rsid w:val="006D490E"/>
    <w:rsid w:val="006F4C28"/>
    <w:rsid w:val="006F71D3"/>
    <w:rsid w:val="0070364E"/>
    <w:rsid w:val="007104E8"/>
    <w:rsid w:val="007156FC"/>
    <w:rsid w:val="00715B13"/>
    <w:rsid w:val="00716942"/>
    <w:rsid w:val="007173E9"/>
    <w:rsid w:val="00727519"/>
    <w:rsid w:val="00727CA7"/>
    <w:rsid w:val="0073431C"/>
    <w:rsid w:val="00741559"/>
    <w:rsid w:val="00754D63"/>
    <w:rsid w:val="007656E7"/>
    <w:rsid w:val="007666A4"/>
    <w:rsid w:val="00773365"/>
    <w:rsid w:val="00781624"/>
    <w:rsid w:val="00781E3C"/>
    <w:rsid w:val="007858BA"/>
    <w:rsid w:val="007958B6"/>
    <w:rsid w:val="007A2ABA"/>
    <w:rsid w:val="007A3AEA"/>
    <w:rsid w:val="007A7F97"/>
    <w:rsid w:val="007B4F3E"/>
    <w:rsid w:val="007B7197"/>
    <w:rsid w:val="007C6CD0"/>
    <w:rsid w:val="007E03C4"/>
    <w:rsid w:val="007F5111"/>
    <w:rsid w:val="007F72FF"/>
    <w:rsid w:val="007F7B5E"/>
    <w:rsid w:val="008056E9"/>
    <w:rsid w:val="0081049F"/>
    <w:rsid w:val="00814632"/>
    <w:rsid w:val="00814FA7"/>
    <w:rsid w:val="0082127B"/>
    <w:rsid w:val="00827A40"/>
    <w:rsid w:val="00844F48"/>
    <w:rsid w:val="008455C2"/>
    <w:rsid w:val="00846E45"/>
    <w:rsid w:val="00854AEC"/>
    <w:rsid w:val="0086162F"/>
    <w:rsid w:val="00864035"/>
    <w:rsid w:val="00866873"/>
    <w:rsid w:val="008763F4"/>
    <w:rsid w:val="008824EC"/>
    <w:rsid w:val="008849EA"/>
    <w:rsid w:val="00891FE8"/>
    <w:rsid w:val="00894E6E"/>
    <w:rsid w:val="008B609F"/>
    <w:rsid w:val="008D16ED"/>
    <w:rsid w:val="008D2A6B"/>
    <w:rsid w:val="008D49A5"/>
    <w:rsid w:val="008E0B66"/>
    <w:rsid w:val="008E172D"/>
    <w:rsid w:val="00902730"/>
    <w:rsid w:val="00906C9F"/>
    <w:rsid w:val="00921577"/>
    <w:rsid w:val="009259E1"/>
    <w:rsid w:val="009343CF"/>
    <w:rsid w:val="0094236E"/>
    <w:rsid w:val="0095188F"/>
    <w:rsid w:val="009550A0"/>
    <w:rsid w:val="00960C64"/>
    <w:rsid w:val="00963D4F"/>
    <w:rsid w:val="00965ADC"/>
    <w:rsid w:val="0097218E"/>
    <w:rsid w:val="00980425"/>
    <w:rsid w:val="00986982"/>
    <w:rsid w:val="00991C69"/>
    <w:rsid w:val="009923C0"/>
    <w:rsid w:val="009A0608"/>
    <w:rsid w:val="009B78FE"/>
    <w:rsid w:val="009C3521"/>
    <w:rsid w:val="009C4461"/>
    <w:rsid w:val="009C6B5A"/>
    <w:rsid w:val="009E097D"/>
    <w:rsid w:val="009E7E6E"/>
    <w:rsid w:val="009F721C"/>
    <w:rsid w:val="00A05469"/>
    <w:rsid w:val="00A07E67"/>
    <w:rsid w:val="00A31F72"/>
    <w:rsid w:val="00A41FC6"/>
    <w:rsid w:val="00A44B1B"/>
    <w:rsid w:val="00A4583A"/>
    <w:rsid w:val="00A70D9D"/>
    <w:rsid w:val="00A7548F"/>
    <w:rsid w:val="00A77FAF"/>
    <w:rsid w:val="00A81673"/>
    <w:rsid w:val="00A90EA6"/>
    <w:rsid w:val="00AA6F14"/>
    <w:rsid w:val="00AB5744"/>
    <w:rsid w:val="00AB5C6E"/>
    <w:rsid w:val="00AB7E5D"/>
    <w:rsid w:val="00AC15B7"/>
    <w:rsid w:val="00AC367F"/>
    <w:rsid w:val="00AE4214"/>
    <w:rsid w:val="00AF0FCD"/>
    <w:rsid w:val="00AF10E1"/>
    <w:rsid w:val="00AF1705"/>
    <w:rsid w:val="00AF5FF0"/>
    <w:rsid w:val="00B11C15"/>
    <w:rsid w:val="00B125F5"/>
    <w:rsid w:val="00B16ABC"/>
    <w:rsid w:val="00B206A8"/>
    <w:rsid w:val="00B27341"/>
    <w:rsid w:val="00B3283E"/>
    <w:rsid w:val="00B408D4"/>
    <w:rsid w:val="00B52B01"/>
    <w:rsid w:val="00B6690B"/>
    <w:rsid w:val="00B7387D"/>
    <w:rsid w:val="00B7545C"/>
    <w:rsid w:val="00B92AEC"/>
    <w:rsid w:val="00B957E6"/>
    <w:rsid w:val="00B97626"/>
    <w:rsid w:val="00BA0E81"/>
    <w:rsid w:val="00BA6913"/>
    <w:rsid w:val="00BB0B3B"/>
    <w:rsid w:val="00BC7111"/>
    <w:rsid w:val="00BD0B43"/>
    <w:rsid w:val="00BD1B2C"/>
    <w:rsid w:val="00BE0D92"/>
    <w:rsid w:val="00BE4685"/>
    <w:rsid w:val="00BE6035"/>
    <w:rsid w:val="00BF36C0"/>
    <w:rsid w:val="00BF4778"/>
    <w:rsid w:val="00BF7136"/>
    <w:rsid w:val="00C162AD"/>
    <w:rsid w:val="00C17D6F"/>
    <w:rsid w:val="00C359CF"/>
    <w:rsid w:val="00C370BB"/>
    <w:rsid w:val="00C415B8"/>
    <w:rsid w:val="00C460DB"/>
    <w:rsid w:val="00C50CEC"/>
    <w:rsid w:val="00C538D1"/>
    <w:rsid w:val="00C607FB"/>
    <w:rsid w:val="00C63E8B"/>
    <w:rsid w:val="00C76EE0"/>
    <w:rsid w:val="00C8330C"/>
    <w:rsid w:val="00C85BFA"/>
    <w:rsid w:val="00C85EFE"/>
    <w:rsid w:val="00C902E2"/>
    <w:rsid w:val="00C934DE"/>
    <w:rsid w:val="00C93CB2"/>
    <w:rsid w:val="00C93D81"/>
    <w:rsid w:val="00CA13A3"/>
    <w:rsid w:val="00CA51AF"/>
    <w:rsid w:val="00CA5CB1"/>
    <w:rsid w:val="00CB6CF9"/>
    <w:rsid w:val="00CC6C00"/>
    <w:rsid w:val="00CD2995"/>
    <w:rsid w:val="00CD740A"/>
    <w:rsid w:val="00CD7C9B"/>
    <w:rsid w:val="00CF7805"/>
    <w:rsid w:val="00D007F8"/>
    <w:rsid w:val="00D030C9"/>
    <w:rsid w:val="00D05A52"/>
    <w:rsid w:val="00D114C6"/>
    <w:rsid w:val="00D142D0"/>
    <w:rsid w:val="00D23D90"/>
    <w:rsid w:val="00D261BA"/>
    <w:rsid w:val="00D26BF9"/>
    <w:rsid w:val="00D35879"/>
    <w:rsid w:val="00D440E1"/>
    <w:rsid w:val="00D47210"/>
    <w:rsid w:val="00D52110"/>
    <w:rsid w:val="00D53E1B"/>
    <w:rsid w:val="00D54217"/>
    <w:rsid w:val="00D6211E"/>
    <w:rsid w:val="00D62977"/>
    <w:rsid w:val="00D635A1"/>
    <w:rsid w:val="00D6411A"/>
    <w:rsid w:val="00D67ABF"/>
    <w:rsid w:val="00D749E6"/>
    <w:rsid w:val="00D7765A"/>
    <w:rsid w:val="00D77C84"/>
    <w:rsid w:val="00D834E2"/>
    <w:rsid w:val="00D839E9"/>
    <w:rsid w:val="00D844EE"/>
    <w:rsid w:val="00D847F8"/>
    <w:rsid w:val="00D90465"/>
    <w:rsid w:val="00D92B36"/>
    <w:rsid w:val="00DA792E"/>
    <w:rsid w:val="00DB7D74"/>
    <w:rsid w:val="00DC65A4"/>
    <w:rsid w:val="00DD346F"/>
    <w:rsid w:val="00DF1141"/>
    <w:rsid w:val="00DF3644"/>
    <w:rsid w:val="00DF3DF5"/>
    <w:rsid w:val="00DF63A6"/>
    <w:rsid w:val="00E04AF0"/>
    <w:rsid w:val="00E12FD3"/>
    <w:rsid w:val="00E22AAE"/>
    <w:rsid w:val="00E31D31"/>
    <w:rsid w:val="00E37B98"/>
    <w:rsid w:val="00E406B4"/>
    <w:rsid w:val="00E40EAA"/>
    <w:rsid w:val="00E420C1"/>
    <w:rsid w:val="00E43F3A"/>
    <w:rsid w:val="00E45B15"/>
    <w:rsid w:val="00E47E4D"/>
    <w:rsid w:val="00E63CEF"/>
    <w:rsid w:val="00E65D5E"/>
    <w:rsid w:val="00E67C6B"/>
    <w:rsid w:val="00E707D9"/>
    <w:rsid w:val="00E7569C"/>
    <w:rsid w:val="00E76516"/>
    <w:rsid w:val="00E778FE"/>
    <w:rsid w:val="00E97F06"/>
    <w:rsid w:val="00EA1562"/>
    <w:rsid w:val="00EA68CE"/>
    <w:rsid w:val="00EB1C45"/>
    <w:rsid w:val="00EB51EB"/>
    <w:rsid w:val="00EC4417"/>
    <w:rsid w:val="00EC677A"/>
    <w:rsid w:val="00EF284E"/>
    <w:rsid w:val="00F25445"/>
    <w:rsid w:val="00F313FF"/>
    <w:rsid w:val="00F322A8"/>
    <w:rsid w:val="00F3436F"/>
    <w:rsid w:val="00F45927"/>
    <w:rsid w:val="00F479D2"/>
    <w:rsid w:val="00F65D4B"/>
    <w:rsid w:val="00F716CF"/>
    <w:rsid w:val="00F7577A"/>
    <w:rsid w:val="00F771BD"/>
    <w:rsid w:val="00F77313"/>
    <w:rsid w:val="00F8196F"/>
    <w:rsid w:val="00F83EDB"/>
    <w:rsid w:val="00F91619"/>
    <w:rsid w:val="00F93094"/>
    <w:rsid w:val="00F9400E"/>
    <w:rsid w:val="00FA1C07"/>
    <w:rsid w:val="00FA48E3"/>
    <w:rsid w:val="00FA4E88"/>
    <w:rsid w:val="00FA7368"/>
    <w:rsid w:val="00FB2CBD"/>
    <w:rsid w:val="00FB54DD"/>
    <w:rsid w:val="00FB6A97"/>
    <w:rsid w:val="00FC01A6"/>
    <w:rsid w:val="00FD5653"/>
    <w:rsid w:val="00FD68CD"/>
    <w:rsid w:val="00FD74CC"/>
    <w:rsid w:val="00FE31C1"/>
    <w:rsid w:val="00FF1CFD"/>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715B13"/>
    <w:rPr>
      <w:rFonts w:ascii="Amnesty Trade Gothic" w:hAnsi="Amnesty Trade Gothic"/>
      <w:color w:val="000000"/>
      <w:sz w:val="18"/>
      <w:szCs w:val="24"/>
      <w:lang w:eastAsia="ar-SA"/>
    </w:rPr>
  </w:style>
  <w:style w:type="paragraph" w:styleId="PlainText">
    <w:name w:val="Plain Text"/>
    <w:basedOn w:val="Normal"/>
    <w:link w:val="PlainTextChar"/>
    <w:uiPriority w:val="99"/>
    <w:unhideWhenUsed/>
    <w:rsid w:val="00500956"/>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500956"/>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9454">
      <w:bodyDiv w:val="1"/>
      <w:marLeft w:val="0"/>
      <w:marRight w:val="0"/>
      <w:marTop w:val="0"/>
      <w:marBottom w:val="0"/>
      <w:divBdr>
        <w:top w:val="none" w:sz="0" w:space="0" w:color="auto"/>
        <w:left w:val="none" w:sz="0" w:space="0" w:color="auto"/>
        <w:bottom w:val="none" w:sz="0" w:space="0" w:color="auto"/>
        <w:right w:val="none" w:sz="0" w:space="0" w:color="auto"/>
      </w:divBdr>
    </w:div>
    <w:div w:id="1296719545">
      <w:bodyDiv w:val="1"/>
      <w:marLeft w:val="0"/>
      <w:marRight w:val="0"/>
      <w:marTop w:val="0"/>
      <w:marBottom w:val="0"/>
      <w:divBdr>
        <w:top w:val="none" w:sz="0" w:space="0" w:color="auto"/>
        <w:left w:val="none" w:sz="0" w:space="0" w:color="auto"/>
        <w:bottom w:val="none" w:sz="0" w:space="0" w:color="auto"/>
        <w:right w:val="none" w:sz="0" w:space="0" w:color="auto"/>
      </w:divBdr>
    </w:div>
    <w:div w:id="1841702376">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9770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mnesty.org/en/documents/eur49/2126/2020/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amnesty.org/en/documents/EUR49/2533/2020/en/" TargetMode="External"/><Relationship Id="rId2" Type="http://schemas.openxmlformats.org/officeDocument/2006/relationships/customXml" Target="../customXml/item2.xml"/><Relationship Id="rId16" Type="http://schemas.openxmlformats.org/officeDocument/2006/relationships/hyperlink" Target="mailto:D.Basik@mfa.gov.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mailto:contact@president.gov.by"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77BAF-4628-47EC-8D68-2FA209EC8D3B}">
  <ds:schemaRefs>
    <ds:schemaRef ds:uri="http://purl.org/dc/terms/"/>
    <ds:schemaRef ds:uri="http://purl.org/dc/dcmitype/"/>
    <ds:schemaRef ds:uri="http://schemas.microsoft.com/office/2006/documentManagement/types"/>
    <ds:schemaRef ds:uri="106ac91d-d4ab-4687-802e-6fe3051e6a09"/>
    <ds:schemaRef ds:uri="http://schemas.microsoft.com/office/infopath/2007/PartnerControls"/>
    <ds:schemaRef ds:uri="http://schemas.openxmlformats.org/package/2006/metadata/core-properties"/>
    <ds:schemaRef ds:uri="http://purl.org/dc/elements/1.1/"/>
    <ds:schemaRef ds:uri="8ff88097-3b29-4e91-b7bf-6c5ef789081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6444FA3-F400-4053-8B05-C4CA0E0B708B}">
  <ds:schemaRefs>
    <ds:schemaRef ds:uri="http://schemas.microsoft.com/sharepoint/v3/contenttype/forms"/>
  </ds:schemaRefs>
</ds:datastoreItem>
</file>

<file path=customXml/itemProps3.xml><?xml version="1.0" encoding="utf-8"?>
<ds:datastoreItem xmlns:ds="http://schemas.openxmlformats.org/officeDocument/2006/customXml" ds:itemID="{EBD772CE-47A3-447E-A7C9-ACB7D3C18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396399-4509-4C88-9ED5-C5833443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5045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Belarus: Further information: Stop execution of two young brothers: Stanislau and Illia Kostseu</vt:lpstr>
    </vt:vector>
  </TitlesOfParts>
  <Company>Amnesty International</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Belarus: Further information: Stop execution of two young brothers: Stanislau and Illia Kostseu</dc:title>
  <dc:creator>Leonor Rebassa</dc:creator>
  <cp:lastModifiedBy>Laura Galeano</cp:lastModifiedBy>
  <cp:revision>2</cp:revision>
  <cp:lastPrinted>2019-01-25T20:51:00Z</cp:lastPrinted>
  <dcterms:created xsi:type="dcterms:W3CDTF">2020-06-23T14:47:00Z</dcterms:created>
  <dcterms:modified xsi:type="dcterms:W3CDTF">2020-06-23T14:47:00Z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47;#Death Penalty|ab445013-7481-48b9-aa18-5a11606dbac9;#70;#Youth and Human Rights|2eae1a73-7870-40a5-92f4-1fcf09e17ded</vt:lpwstr>
  </property>
  <property fmtid="{D5CDD505-2E9C-101B-9397-08002B2CF9AE}" pid="8" name="AIRegional">
    <vt:lpwstr>230;#Belarus|4ac0505b-d81e-4962-b921-7539d33b1434</vt:lpwstr>
  </property>
  <property fmtid="{D5CDD505-2E9C-101B-9397-08002B2CF9AE}" pid="9" name="AIInternalKeywords">
    <vt:lpwstr/>
  </property>
  <property fmtid="{D5CDD505-2E9C-101B-9397-08002B2CF9AE}" pid="10" name="AIOriginatingLocation">
    <vt:lpwstr/>
  </property>
  <property fmtid="{D5CDD505-2E9C-101B-9397-08002B2CF9AE}" pid="11" name="AILeadAuthor">
    <vt:lpwstr/>
  </property>
  <property fmtid="{D5CDD505-2E9C-101B-9397-08002B2CF9AE}" pid="12" name="AISupportingAuthor">
    <vt:lpwstr/>
  </property>
  <property fmtid="{D5CDD505-2E9C-101B-9397-08002B2CF9AE}" pid="13" name="Order">
    <vt:r8>3109000</vt:r8>
  </property>
</Properties>
</file>