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80F0C" w:rsidRDefault="0026766F" w:rsidP="00A80F0C">
      <w:pPr>
        <w:pStyle w:val="AIUrgentActionTopHeading"/>
        <w:tabs>
          <w:tab w:val="clear" w:pos="567"/>
        </w:tabs>
        <w:spacing w:line="240" w:lineRule="auto"/>
        <w:rPr>
          <w:rFonts w:cs="Arial"/>
          <w:sz w:val="80"/>
          <w:szCs w:val="80"/>
        </w:rPr>
      </w:pPr>
      <w:r w:rsidRPr="00A80F0C">
        <w:rPr>
          <w:rFonts w:cs="Arial"/>
          <w:sz w:val="80"/>
          <w:szCs w:val="80"/>
          <w:highlight w:val="yellow"/>
        </w:rPr>
        <w:t>URGENT ACTION</w:t>
      </w:r>
    </w:p>
    <w:p w14:paraId="69BD15C9" w14:textId="539BEA18" w:rsidR="006966F6" w:rsidRPr="00A80F0C" w:rsidRDefault="006966F6" w:rsidP="00A80F0C">
      <w:pPr>
        <w:pStyle w:val="Default"/>
        <w:rPr>
          <w:b/>
        </w:rPr>
      </w:pPr>
    </w:p>
    <w:p w14:paraId="7C171D19" w14:textId="38EF0F8A" w:rsidR="00D70D29" w:rsidRPr="00A80F0C" w:rsidRDefault="002C0E92" w:rsidP="00A80F0C">
      <w:pPr>
        <w:rPr>
          <w:rFonts w:ascii="Arial" w:hAnsi="Arial" w:cs="Arial"/>
          <w:b/>
          <w:color w:val="000000"/>
          <w:sz w:val="34"/>
          <w:szCs w:val="34"/>
          <w:lang w:eastAsia="es-MX"/>
        </w:rPr>
      </w:pPr>
      <w:r w:rsidRPr="00A80F0C">
        <w:rPr>
          <w:rFonts w:ascii="Arial" w:hAnsi="Arial" w:cs="Arial"/>
          <w:b/>
          <w:color w:val="000000"/>
          <w:sz w:val="34"/>
          <w:szCs w:val="34"/>
          <w:lang w:eastAsia="es-MX"/>
        </w:rPr>
        <w:t>POLITICAL LEADER IMPRISONED FOR SPEECH</w:t>
      </w:r>
    </w:p>
    <w:p w14:paraId="38F48525" w14:textId="1BF390B8" w:rsidR="002C0E92" w:rsidRPr="00A80F0C" w:rsidRDefault="002C0E92" w:rsidP="00A80F0C">
      <w:pPr>
        <w:rPr>
          <w:rFonts w:ascii="Arial" w:hAnsi="Arial" w:cs="Arial"/>
          <w:b/>
          <w:bCs/>
          <w:color w:val="000000"/>
          <w:sz w:val="22"/>
          <w:szCs w:val="22"/>
          <w:lang w:val="en-US" w:eastAsia="es-MX"/>
        </w:rPr>
      </w:pPr>
      <w:r w:rsidRPr="00A80F0C">
        <w:rPr>
          <w:rFonts w:ascii="Arial" w:hAnsi="Arial" w:cs="Arial"/>
          <w:b/>
          <w:bCs/>
          <w:color w:val="000000"/>
          <w:sz w:val="22"/>
          <w:szCs w:val="22"/>
          <w:lang w:eastAsia="es-MX"/>
        </w:rPr>
        <w:t xml:space="preserve">On 27 April 2020, the trial of the leader of the opposition Algerian political party, Union </w:t>
      </w:r>
      <w:proofErr w:type="spellStart"/>
      <w:r w:rsidRPr="00A80F0C">
        <w:rPr>
          <w:rFonts w:ascii="Arial" w:hAnsi="Arial" w:cs="Arial"/>
          <w:b/>
          <w:bCs/>
          <w:color w:val="000000"/>
          <w:sz w:val="22"/>
          <w:szCs w:val="22"/>
          <w:lang w:eastAsia="es-MX"/>
        </w:rPr>
        <w:t>Démocratique</w:t>
      </w:r>
      <w:proofErr w:type="spellEnd"/>
      <w:r w:rsidRPr="00A80F0C">
        <w:rPr>
          <w:rFonts w:ascii="Arial" w:hAnsi="Arial" w:cs="Arial"/>
          <w:b/>
          <w:bCs/>
          <w:color w:val="000000"/>
          <w:sz w:val="22"/>
          <w:szCs w:val="22"/>
          <w:lang w:eastAsia="es-MX"/>
        </w:rPr>
        <w:t xml:space="preserve"> et </w:t>
      </w:r>
      <w:proofErr w:type="spellStart"/>
      <w:r w:rsidRPr="00A80F0C">
        <w:rPr>
          <w:rFonts w:ascii="Arial" w:hAnsi="Arial" w:cs="Arial"/>
          <w:b/>
          <w:bCs/>
          <w:color w:val="000000"/>
          <w:sz w:val="22"/>
          <w:szCs w:val="22"/>
          <w:lang w:eastAsia="es-MX"/>
        </w:rPr>
        <w:t>Sociale</w:t>
      </w:r>
      <w:proofErr w:type="spellEnd"/>
      <w:r w:rsidRPr="00A80F0C">
        <w:rPr>
          <w:rFonts w:ascii="Arial" w:hAnsi="Arial" w:cs="Arial"/>
          <w:b/>
          <w:bCs/>
          <w:color w:val="000000"/>
          <w:sz w:val="22"/>
          <w:szCs w:val="22"/>
          <w:lang w:eastAsia="es-MX"/>
        </w:rPr>
        <w:t xml:space="preserve"> (UDS), Karim </w:t>
      </w:r>
      <w:proofErr w:type="spellStart"/>
      <w:r w:rsidRPr="00A80F0C">
        <w:rPr>
          <w:rFonts w:ascii="Arial" w:hAnsi="Arial" w:cs="Arial"/>
          <w:b/>
          <w:bCs/>
          <w:color w:val="000000"/>
          <w:sz w:val="22"/>
          <w:szCs w:val="22"/>
          <w:lang w:eastAsia="es-MX"/>
        </w:rPr>
        <w:t>Tabbou</w:t>
      </w:r>
      <w:proofErr w:type="spellEnd"/>
      <w:r w:rsidRPr="00A80F0C">
        <w:rPr>
          <w:rFonts w:ascii="Arial" w:hAnsi="Arial" w:cs="Arial"/>
          <w:b/>
          <w:bCs/>
          <w:color w:val="000000"/>
          <w:sz w:val="22"/>
          <w:szCs w:val="22"/>
          <w:lang w:eastAsia="es-MX"/>
        </w:rPr>
        <w:t xml:space="preserve">, </w:t>
      </w:r>
      <w:r w:rsidR="00A80F0C">
        <w:rPr>
          <w:rFonts w:ascii="Arial" w:hAnsi="Arial" w:cs="Arial"/>
          <w:b/>
          <w:bCs/>
          <w:color w:val="000000"/>
          <w:sz w:val="22"/>
          <w:szCs w:val="22"/>
          <w:lang w:eastAsia="es-MX"/>
        </w:rPr>
        <w:t>was</w:t>
      </w:r>
      <w:r w:rsidRPr="00A80F0C">
        <w:rPr>
          <w:rFonts w:ascii="Arial" w:hAnsi="Arial" w:cs="Arial"/>
          <w:b/>
          <w:bCs/>
          <w:color w:val="000000"/>
          <w:sz w:val="22"/>
          <w:szCs w:val="22"/>
          <w:lang w:eastAsia="es-MX"/>
        </w:rPr>
        <w:t xml:space="preserve"> postponed to 1 June 2020 due to regulations related to COVID-19. </w:t>
      </w:r>
      <w:r w:rsidRPr="00A80F0C">
        <w:rPr>
          <w:rFonts w:ascii="Arial" w:hAnsi="Arial" w:cs="Arial"/>
          <w:b/>
          <w:bCs/>
          <w:color w:val="000000"/>
          <w:sz w:val="22"/>
          <w:szCs w:val="22"/>
          <w:lang w:val="en-US" w:eastAsia="es-MX"/>
        </w:rPr>
        <w:t xml:space="preserve">After an unfair trial characterized by lack of notification for the defense and a collapse of the defendant in the court room, an appeals court sentenced Karim </w:t>
      </w:r>
      <w:proofErr w:type="spellStart"/>
      <w:r w:rsidRPr="00A80F0C">
        <w:rPr>
          <w:rFonts w:ascii="Arial" w:hAnsi="Arial" w:cs="Arial"/>
          <w:b/>
          <w:bCs/>
          <w:color w:val="000000"/>
          <w:sz w:val="22"/>
          <w:szCs w:val="22"/>
          <w:lang w:val="en-US" w:eastAsia="es-MX"/>
        </w:rPr>
        <w:t>Tabbou</w:t>
      </w:r>
      <w:proofErr w:type="spellEnd"/>
      <w:r w:rsidRPr="00A80F0C">
        <w:rPr>
          <w:rFonts w:ascii="Arial" w:hAnsi="Arial" w:cs="Arial"/>
          <w:b/>
          <w:bCs/>
          <w:color w:val="000000"/>
          <w:sz w:val="22"/>
          <w:szCs w:val="22"/>
          <w:lang w:val="en-US" w:eastAsia="es-MX"/>
        </w:rPr>
        <w:t xml:space="preserve"> to one year in prison for speech related charges.</w:t>
      </w:r>
    </w:p>
    <w:p w14:paraId="7A4CCD4D" w14:textId="0EE73D5E" w:rsidR="00D70D29" w:rsidRPr="00A80F0C" w:rsidRDefault="00D70D29" w:rsidP="00A80F0C">
      <w:pPr>
        <w:rPr>
          <w:rFonts w:ascii="Arial" w:hAnsi="Arial" w:cs="Arial"/>
          <w:b/>
          <w:color w:val="000000"/>
          <w:lang w:val="en-US" w:eastAsia="es-MX"/>
        </w:rPr>
      </w:pPr>
    </w:p>
    <w:p w14:paraId="75AE989A" w14:textId="77777777" w:rsidR="00A80F0C" w:rsidRPr="0007751F" w:rsidRDefault="00A80F0C" w:rsidP="00A80F0C">
      <w:pPr>
        <w:rPr>
          <w:rFonts w:ascii="Arial" w:hAnsi="Arial" w:cs="Arial"/>
          <w:b/>
          <w:sz w:val="20"/>
          <w:szCs w:val="20"/>
        </w:rPr>
      </w:pPr>
      <w:r w:rsidRPr="0007751F">
        <w:rPr>
          <w:rFonts w:ascii="Arial" w:hAnsi="Arial" w:cs="Arial"/>
          <w:b/>
          <w:sz w:val="20"/>
          <w:szCs w:val="20"/>
        </w:rPr>
        <w:t>TAKE ACTION:</w:t>
      </w:r>
      <w:bookmarkStart w:id="0" w:name="_GoBack"/>
      <w:bookmarkEnd w:id="0"/>
      <w:r w:rsidRPr="0007751F">
        <w:rPr>
          <w:rFonts w:ascii="Arial" w:hAnsi="Arial" w:cs="Arial"/>
          <w:b/>
          <w:sz w:val="20"/>
          <w:szCs w:val="20"/>
        </w:rPr>
        <w:t xml:space="preserve"> </w:t>
      </w:r>
    </w:p>
    <w:p w14:paraId="46214421" w14:textId="77777777" w:rsidR="00A80F0C" w:rsidRPr="004D1533" w:rsidRDefault="00A80F0C" w:rsidP="00A80F0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53F8D51" w14:textId="2DEA2FF5" w:rsidR="00A80F0C" w:rsidRPr="004D1533" w:rsidRDefault="00A80F0C" w:rsidP="00A80F0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540DF44" w14:textId="77777777" w:rsidR="00A80F0C" w:rsidRDefault="00A80F0C" w:rsidP="00A80F0C">
      <w:pPr>
        <w:rPr>
          <w:rFonts w:ascii="Arial" w:hAnsi="Arial" w:cs="Arial"/>
          <w:color w:val="000000"/>
          <w:lang w:eastAsia="es-MX"/>
        </w:rPr>
      </w:pPr>
    </w:p>
    <w:p w14:paraId="40C57A4B" w14:textId="77777777" w:rsidR="00A80F0C" w:rsidRDefault="00A80F0C" w:rsidP="00A80F0C">
      <w:pPr>
        <w:rPr>
          <w:rFonts w:ascii="Arial" w:eastAsia="MS Mincho" w:hAnsi="Arial" w:cs="Arial"/>
          <w:b/>
          <w:iCs/>
          <w:color w:val="000000"/>
          <w:sz w:val="18"/>
          <w:szCs w:val="18"/>
          <w:lang w:val="en-US" w:eastAsia="ar-SA"/>
        </w:rPr>
        <w:sectPr w:rsidR="00A80F0C" w:rsidSect="00A80F0C">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3DB6DBE6" w14:textId="61B03A9D" w:rsidR="00A80F0C" w:rsidRPr="00A80F0C" w:rsidRDefault="002C0E92" w:rsidP="00A80F0C">
      <w:pPr>
        <w:rPr>
          <w:rFonts w:ascii="Arial" w:eastAsia="MS Mincho" w:hAnsi="Arial" w:cs="Arial"/>
          <w:b/>
          <w:iCs/>
          <w:color w:val="000000"/>
          <w:sz w:val="18"/>
          <w:szCs w:val="18"/>
          <w:lang w:val="en-US" w:eastAsia="ar-SA"/>
        </w:rPr>
      </w:pPr>
      <w:r w:rsidRPr="00A80F0C">
        <w:rPr>
          <w:rFonts w:ascii="Arial" w:eastAsia="MS Mincho" w:hAnsi="Arial" w:cs="Arial"/>
          <w:b/>
          <w:iCs/>
          <w:color w:val="000000"/>
          <w:sz w:val="18"/>
          <w:szCs w:val="18"/>
          <w:lang w:val="en-US" w:eastAsia="ar-SA"/>
        </w:rPr>
        <w:t xml:space="preserve">Minister of Justice </w:t>
      </w:r>
      <w:proofErr w:type="spellStart"/>
      <w:r w:rsidRPr="00A80F0C">
        <w:rPr>
          <w:rFonts w:ascii="Arial" w:eastAsia="MS Mincho" w:hAnsi="Arial" w:cs="Arial"/>
          <w:b/>
          <w:iCs/>
          <w:color w:val="000000"/>
          <w:sz w:val="18"/>
          <w:szCs w:val="18"/>
          <w:lang w:val="en-US" w:eastAsia="ar-SA"/>
        </w:rPr>
        <w:t>Belkacem</w:t>
      </w:r>
      <w:proofErr w:type="spellEnd"/>
      <w:r w:rsidRPr="00A80F0C">
        <w:rPr>
          <w:rFonts w:ascii="Arial" w:eastAsia="MS Mincho" w:hAnsi="Arial" w:cs="Arial"/>
          <w:b/>
          <w:iCs/>
          <w:color w:val="000000"/>
          <w:sz w:val="18"/>
          <w:szCs w:val="18"/>
          <w:lang w:val="en-US" w:eastAsia="ar-SA"/>
        </w:rPr>
        <w:t xml:space="preserve"> Zeghmati</w:t>
      </w:r>
    </w:p>
    <w:p w14:paraId="1FC6798F" w14:textId="19A3A354" w:rsidR="002C0E92" w:rsidRPr="00A80F0C" w:rsidRDefault="00A80F0C" w:rsidP="00A80F0C">
      <w:pPr>
        <w:pStyle w:val="AIAddressText"/>
        <w:tabs>
          <w:tab w:val="clear" w:pos="567"/>
        </w:tabs>
        <w:spacing w:line="240" w:lineRule="auto"/>
        <w:rPr>
          <w:rFonts w:cs="Arial"/>
          <w:b/>
          <w:bCs/>
          <w:iCs/>
          <w:szCs w:val="18"/>
          <w:lang w:val="es-ES"/>
        </w:rPr>
      </w:pPr>
      <w:proofErr w:type="spellStart"/>
      <w:r w:rsidRPr="00A80F0C">
        <w:rPr>
          <w:rFonts w:cs="Arial"/>
          <w:b/>
          <w:bCs/>
          <w:iCs/>
          <w:szCs w:val="18"/>
          <w:lang w:val="es-ES"/>
        </w:rPr>
        <w:t>Due</w:t>
      </w:r>
      <w:proofErr w:type="spellEnd"/>
      <w:r w:rsidRPr="00A80F0C">
        <w:rPr>
          <w:rFonts w:cs="Arial"/>
          <w:b/>
          <w:bCs/>
          <w:iCs/>
          <w:szCs w:val="18"/>
          <w:lang w:val="es-ES"/>
        </w:rPr>
        <w:t xml:space="preserve"> </w:t>
      </w:r>
      <w:proofErr w:type="spellStart"/>
      <w:r w:rsidRPr="00A80F0C">
        <w:rPr>
          <w:rFonts w:cs="Arial"/>
          <w:b/>
          <w:bCs/>
          <w:iCs/>
          <w:szCs w:val="18"/>
          <w:lang w:val="es-ES"/>
        </w:rPr>
        <w:t>to</w:t>
      </w:r>
      <w:proofErr w:type="spellEnd"/>
      <w:r w:rsidRPr="00A80F0C">
        <w:rPr>
          <w:rFonts w:cs="Arial"/>
          <w:b/>
          <w:bCs/>
          <w:iCs/>
          <w:szCs w:val="18"/>
          <w:lang w:val="es-ES"/>
        </w:rPr>
        <w:t xml:space="preserve"> postal </w:t>
      </w:r>
      <w:proofErr w:type="spellStart"/>
      <w:r w:rsidRPr="00A80F0C">
        <w:rPr>
          <w:rFonts w:cs="Arial"/>
          <w:b/>
          <w:bCs/>
          <w:iCs/>
          <w:szCs w:val="18"/>
          <w:lang w:val="es-ES"/>
        </w:rPr>
        <w:t>restrictions</w:t>
      </w:r>
      <w:proofErr w:type="spellEnd"/>
      <w:r w:rsidRPr="00A80F0C">
        <w:rPr>
          <w:rFonts w:cs="Arial"/>
          <w:b/>
          <w:bCs/>
          <w:iCs/>
          <w:szCs w:val="18"/>
          <w:lang w:val="es-ES"/>
        </w:rPr>
        <w:t xml:space="preserve"> </w:t>
      </w:r>
      <w:proofErr w:type="spellStart"/>
      <w:r w:rsidRPr="00A80F0C">
        <w:rPr>
          <w:rFonts w:cs="Arial"/>
          <w:b/>
          <w:bCs/>
          <w:iCs/>
          <w:szCs w:val="18"/>
          <w:lang w:val="es-ES"/>
        </w:rPr>
        <w:t>caused</w:t>
      </w:r>
      <w:proofErr w:type="spellEnd"/>
      <w:r w:rsidRPr="00A80F0C">
        <w:rPr>
          <w:rFonts w:cs="Arial"/>
          <w:b/>
          <w:bCs/>
          <w:iCs/>
          <w:szCs w:val="18"/>
          <w:lang w:val="es-ES"/>
        </w:rPr>
        <w:t xml:space="preserve"> </w:t>
      </w:r>
      <w:proofErr w:type="spellStart"/>
      <w:r w:rsidRPr="00A80F0C">
        <w:rPr>
          <w:rFonts w:cs="Arial"/>
          <w:b/>
          <w:bCs/>
          <w:iCs/>
          <w:szCs w:val="18"/>
          <w:lang w:val="es-ES"/>
        </w:rPr>
        <w:t>by</w:t>
      </w:r>
      <w:proofErr w:type="spellEnd"/>
      <w:r w:rsidRPr="00A80F0C">
        <w:rPr>
          <w:rFonts w:cs="Arial"/>
          <w:b/>
          <w:bCs/>
          <w:iCs/>
          <w:szCs w:val="18"/>
          <w:lang w:val="es-ES"/>
        </w:rPr>
        <w:t xml:space="preserve"> COVID-19, </w:t>
      </w:r>
      <w:proofErr w:type="spellStart"/>
      <w:r w:rsidRPr="00A80F0C">
        <w:rPr>
          <w:rFonts w:cs="Arial"/>
          <w:b/>
          <w:bCs/>
          <w:iCs/>
          <w:szCs w:val="18"/>
          <w:lang w:val="es-ES"/>
        </w:rPr>
        <w:t>please</w:t>
      </w:r>
      <w:proofErr w:type="spellEnd"/>
      <w:r w:rsidRPr="00A80F0C">
        <w:rPr>
          <w:rFonts w:cs="Arial"/>
          <w:b/>
          <w:bCs/>
          <w:iCs/>
          <w:szCs w:val="18"/>
          <w:lang w:val="es-ES"/>
        </w:rPr>
        <w:t xml:space="preserve"> </w:t>
      </w:r>
      <w:proofErr w:type="spellStart"/>
      <w:r w:rsidRPr="00A80F0C">
        <w:rPr>
          <w:rFonts w:cs="Arial"/>
          <w:b/>
          <w:bCs/>
          <w:iCs/>
          <w:szCs w:val="18"/>
          <w:lang w:val="es-ES"/>
        </w:rPr>
        <w:t>only</w:t>
      </w:r>
      <w:proofErr w:type="spellEnd"/>
      <w:r w:rsidRPr="00A80F0C">
        <w:rPr>
          <w:rFonts w:cs="Arial"/>
          <w:b/>
          <w:bCs/>
          <w:iCs/>
          <w:szCs w:val="18"/>
          <w:lang w:val="es-ES"/>
        </w:rPr>
        <w:t xml:space="preserve"> </w:t>
      </w:r>
      <w:proofErr w:type="spellStart"/>
      <w:r w:rsidRPr="00A80F0C">
        <w:rPr>
          <w:rFonts w:cs="Arial"/>
          <w:b/>
          <w:bCs/>
          <w:iCs/>
          <w:szCs w:val="18"/>
          <w:lang w:val="es-ES"/>
        </w:rPr>
        <w:t>send</w:t>
      </w:r>
      <w:proofErr w:type="spellEnd"/>
      <w:r w:rsidRPr="00A80F0C">
        <w:rPr>
          <w:rFonts w:cs="Arial"/>
          <w:b/>
          <w:bCs/>
          <w:iCs/>
          <w:szCs w:val="18"/>
          <w:lang w:val="es-ES"/>
        </w:rPr>
        <w:t xml:space="preserve"> </w:t>
      </w:r>
      <w:proofErr w:type="spellStart"/>
      <w:r w:rsidRPr="00A80F0C">
        <w:rPr>
          <w:rFonts w:cs="Arial"/>
          <w:b/>
          <w:bCs/>
          <w:iCs/>
          <w:szCs w:val="18"/>
          <w:lang w:val="es-ES"/>
        </w:rPr>
        <w:t>physical</w:t>
      </w:r>
      <w:proofErr w:type="spellEnd"/>
      <w:r w:rsidRPr="00A80F0C">
        <w:rPr>
          <w:rFonts w:cs="Arial"/>
          <w:b/>
          <w:bCs/>
          <w:iCs/>
          <w:szCs w:val="18"/>
          <w:lang w:val="es-ES"/>
        </w:rPr>
        <w:t xml:space="preserve"> mail </w:t>
      </w:r>
      <w:proofErr w:type="spellStart"/>
      <w:r w:rsidRPr="00A80F0C">
        <w:rPr>
          <w:rFonts w:cs="Arial"/>
          <w:b/>
          <w:bCs/>
          <w:iCs/>
          <w:szCs w:val="18"/>
          <w:lang w:val="es-ES"/>
        </w:rPr>
        <w:t>to</w:t>
      </w:r>
      <w:proofErr w:type="spellEnd"/>
      <w:r w:rsidRPr="00A80F0C">
        <w:rPr>
          <w:rFonts w:cs="Arial"/>
          <w:b/>
          <w:bCs/>
          <w:iCs/>
          <w:szCs w:val="18"/>
          <w:lang w:val="es-ES"/>
        </w:rPr>
        <w:t xml:space="preserve"> </w:t>
      </w:r>
      <w:proofErr w:type="spellStart"/>
      <w:r w:rsidRPr="00A80F0C">
        <w:rPr>
          <w:rFonts w:cs="Arial"/>
          <w:b/>
          <w:bCs/>
          <w:iCs/>
          <w:szCs w:val="18"/>
          <w:lang w:val="es-ES"/>
        </w:rPr>
        <w:t>the</w:t>
      </w:r>
      <w:proofErr w:type="spellEnd"/>
      <w:r w:rsidRPr="00A80F0C">
        <w:rPr>
          <w:rFonts w:cs="Arial"/>
          <w:b/>
          <w:bCs/>
          <w:iCs/>
          <w:szCs w:val="18"/>
          <w:lang w:val="es-ES"/>
        </w:rPr>
        <w:t xml:space="preserve"> Embassy</w:t>
      </w:r>
      <w:r w:rsidR="002C0E92" w:rsidRPr="00A80F0C">
        <w:rPr>
          <w:rFonts w:eastAsia="MS Mincho" w:cs="Arial"/>
          <w:bCs/>
          <w:iCs/>
          <w:color w:val="000000"/>
          <w:szCs w:val="18"/>
          <w:lang w:val="en-US" w:eastAsia="ar-SA"/>
        </w:rPr>
        <w:br/>
      </w:r>
      <w:r w:rsidR="002C0E92" w:rsidRPr="00A80F0C">
        <w:rPr>
          <w:rFonts w:eastAsia="MS Mincho" w:cs="Arial"/>
          <w:bCs/>
          <w:iCs/>
          <w:color w:val="000000"/>
          <w:szCs w:val="18"/>
          <w:lang w:eastAsia="ar-SA"/>
        </w:rPr>
        <w:t xml:space="preserve">Email: </w:t>
      </w:r>
      <w:hyperlink r:id="rId16" w:history="1">
        <w:r w:rsidR="002C0E92" w:rsidRPr="00A80F0C">
          <w:rPr>
            <w:rStyle w:val="Hyperlink"/>
            <w:rFonts w:eastAsia="MS Mincho" w:cs="Arial"/>
            <w:bCs/>
            <w:iCs/>
            <w:szCs w:val="18"/>
            <w:lang w:eastAsia="ar-SA"/>
          </w:rPr>
          <w:t>contact@mjustice.dz</w:t>
        </w:r>
      </w:hyperlink>
    </w:p>
    <w:p w14:paraId="426EFD6B" w14:textId="77777777" w:rsidR="00A80F0C" w:rsidRPr="00A80F0C" w:rsidRDefault="002C0E92" w:rsidP="00A80F0C">
      <w:pPr>
        <w:rPr>
          <w:rFonts w:ascii="Arial" w:eastAsia="MS Mincho" w:hAnsi="Arial" w:cs="Arial"/>
          <w:bCs/>
          <w:iCs/>
          <w:color w:val="000000"/>
          <w:sz w:val="18"/>
          <w:szCs w:val="18"/>
          <w:lang w:eastAsia="ar-SA"/>
        </w:rPr>
      </w:pPr>
      <w:r w:rsidRPr="00A80F0C">
        <w:rPr>
          <w:rFonts w:ascii="Arial" w:eastAsia="MS Mincho" w:hAnsi="Arial" w:cs="Arial"/>
          <w:bCs/>
          <w:iCs/>
          <w:color w:val="000000"/>
          <w:sz w:val="18"/>
          <w:szCs w:val="18"/>
          <w:lang w:eastAsia="ar-SA"/>
        </w:rPr>
        <w:t>Fax: +213 023.38.35.50 / +213 023.38.36.01 / +213 023.38.36.35</w:t>
      </w:r>
    </w:p>
    <w:p w14:paraId="1C7027A9" w14:textId="77777777" w:rsidR="00A80F0C" w:rsidRPr="00A80F0C" w:rsidRDefault="00A80F0C" w:rsidP="00A80F0C">
      <w:pPr>
        <w:rPr>
          <w:rFonts w:ascii="Arial" w:eastAsia="MS Mincho" w:hAnsi="Arial" w:cs="Arial"/>
          <w:bCs/>
          <w:iCs/>
          <w:color w:val="000000"/>
          <w:sz w:val="18"/>
          <w:szCs w:val="18"/>
          <w:lang w:eastAsia="ar-SA"/>
        </w:rPr>
      </w:pPr>
    </w:p>
    <w:p w14:paraId="0E109F18" w14:textId="77777777" w:rsidR="00A80F0C" w:rsidRPr="00A80F0C" w:rsidRDefault="00A80F0C" w:rsidP="00AE5925">
      <w:pPr>
        <w:pStyle w:val="PlainText"/>
        <w:rPr>
          <w:rFonts w:ascii="Arial" w:hAnsi="Arial" w:cs="Arial"/>
          <w:b/>
          <w:bCs/>
          <w:iCs/>
          <w:sz w:val="18"/>
          <w:szCs w:val="18"/>
        </w:rPr>
      </w:pPr>
      <w:r w:rsidRPr="00A80F0C">
        <w:rPr>
          <w:rFonts w:ascii="Arial" w:hAnsi="Arial" w:cs="Arial"/>
          <w:b/>
          <w:bCs/>
          <w:iCs/>
          <w:sz w:val="18"/>
          <w:szCs w:val="18"/>
        </w:rPr>
        <w:t xml:space="preserve">Ambassador </w:t>
      </w:r>
      <w:proofErr w:type="spellStart"/>
      <w:r w:rsidRPr="00A80F0C">
        <w:rPr>
          <w:rFonts w:ascii="Arial" w:hAnsi="Arial" w:cs="Arial"/>
          <w:b/>
          <w:bCs/>
          <w:iCs/>
          <w:sz w:val="18"/>
          <w:szCs w:val="18"/>
        </w:rPr>
        <w:t>Madjid</w:t>
      </w:r>
      <w:proofErr w:type="spellEnd"/>
      <w:r w:rsidRPr="00A80F0C">
        <w:rPr>
          <w:rFonts w:ascii="Arial" w:hAnsi="Arial" w:cs="Arial"/>
          <w:b/>
          <w:bCs/>
          <w:iCs/>
          <w:sz w:val="18"/>
          <w:szCs w:val="18"/>
        </w:rPr>
        <w:t xml:space="preserve"> </w:t>
      </w:r>
      <w:proofErr w:type="spellStart"/>
      <w:r w:rsidRPr="00A80F0C">
        <w:rPr>
          <w:rFonts w:ascii="Arial" w:hAnsi="Arial" w:cs="Arial"/>
          <w:b/>
          <w:bCs/>
          <w:iCs/>
          <w:sz w:val="18"/>
          <w:szCs w:val="18"/>
        </w:rPr>
        <w:t>Bouguerra</w:t>
      </w:r>
      <w:proofErr w:type="spellEnd"/>
    </w:p>
    <w:p w14:paraId="2EB41557" w14:textId="77777777" w:rsidR="00A80F0C" w:rsidRPr="00A80F0C" w:rsidRDefault="00A80F0C" w:rsidP="00AE5925">
      <w:pPr>
        <w:pStyle w:val="PlainText"/>
        <w:rPr>
          <w:rFonts w:ascii="Arial" w:hAnsi="Arial" w:cs="Arial"/>
          <w:iCs/>
          <w:sz w:val="18"/>
          <w:szCs w:val="18"/>
        </w:rPr>
      </w:pPr>
      <w:r w:rsidRPr="00A80F0C">
        <w:rPr>
          <w:rFonts w:ascii="Arial" w:hAnsi="Arial" w:cs="Arial"/>
          <w:iCs/>
          <w:sz w:val="18"/>
          <w:szCs w:val="18"/>
        </w:rPr>
        <w:t>Embassy of the People's Democratic Republic of Algeria</w:t>
      </w:r>
    </w:p>
    <w:p w14:paraId="4DA3783B" w14:textId="77777777" w:rsidR="00A80F0C" w:rsidRPr="00A80F0C" w:rsidRDefault="00A80F0C" w:rsidP="00AE5925">
      <w:pPr>
        <w:pStyle w:val="PlainText"/>
        <w:rPr>
          <w:rFonts w:ascii="Arial" w:hAnsi="Arial" w:cs="Arial"/>
          <w:iCs/>
          <w:sz w:val="18"/>
          <w:szCs w:val="18"/>
        </w:rPr>
      </w:pPr>
      <w:r w:rsidRPr="00A80F0C">
        <w:rPr>
          <w:rFonts w:ascii="Arial" w:hAnsi="Arial" w:cs="Arial"/>
          <w:iCs/>
          <w:sz w:val="18"/>
          <w:szCs w:val="18"/>
        </w:rPr>
        <w:t xml:space="preserve">2118 </w:t>
      </w:r>
      <w:proofErr w:type="spellStart"/>
      <w:r w:rsidRPr="00A80F0C">
        <w:rPr>
          <w:rFonts w:ascii="Arial" w:hAnsi="Arial" w:cs="Arial"/>
          <w:iCs/>
          <w:sz w:val="18"/>
          <w:szCs w:val="18"/>
        </w:rPr>
        <w:t>Kalorama</w:t>
      </w:r>
      <w:proofErr w:type="spellEnd"/>
      <w:r w:rsidRPr="00A80F0C">
        <w:rPr>
          <w:rFonts w:ascii="Arial" w:hAnsi="Arial" w:cs="Arial"/>
          <w:iCs/>
          <w:sz w:val="18"/>
          <w:szCs w:val="18"/>
        </w:rPr>
        <w:t xml:space="preserve"> Rd. NW, Washington DC 20008</w:t>
      </w:r>
    </w:p>
    <w:p w14:paraId="1348502B" w14:textId="77777777" w:rsidR="00A80F0C" w:rsidRPr="00A80F0C" w:rsidRDefault="00A80F0C" w:rsidP="00AE5925">
      <w:pPr>
        <w:pStyle w:val="PlainText"/>
        <w:rPr>
          <w:rFonts w:ascii="Arial" w:hAnsi="Arial" w:cs="Arial"/>
          <w:iCs/>
          <w:sz w:val="18"/>
          <w:szCs w:val="18"/>
        </w:rPr>
      </w:pPr>
      <w:r w:rsidRPr="00A80F0C">
        <w:rPr>
          <w:rFonts w:ascii="Arial" w:hAnsi="Arial" w:cs="Arial"/>
          <w:iCs/>
          <w:sz w:val="18"/>
          <w:szCs w:val="18"/>
        </w:rPr>
        <w:t>Phone: 202 265 2800 I Fax: 202 986 5906</w:t>
      </w:r>
    </w:p>
    <w:p w14:paraId="58384834" w14:textId="7CF90204" w:rsidR="00A80F0C" w:rsidRPr="00A80F0C" w:rsidRDefault="00A80F0C" w:rsidP="00AE5925">
      <w:pPr>
        <w:pStyle w:val="PlainText"/>
        <w:rPr>
          <w:rFonts w:ascii="Arial" w:hAnsi="Arial" w:cs="Arial"/>
          <w:iCs/>
          <w:sz w:val="18"/>
          <w:szCs w:val="18"/>
        </w:rPr>
      </w:pPr>
      <w:r w:rsidRPr="00A80F0C">
        <w:rPr>
          <w:rFonts w:ascii="Arial" w:hAnsi="Arial" w:cs="Arial"/>
          <w:iCs/>
          <w:sz w:val="18"/>
          <w:szCs w:val="18"/>
        </w:rPr>
        <w:t xml:space="preserve">Email: </w:t>
      </w:r>
      <w:hyperlink r:id="rId17" w:history="1">
        <w:r w:rsidRPr="00117BEE">
          <w:rPr>
            <w:rStyle w:val="Hyperlink"/>
            <w:rFonts w:ascii="Arial" w:hAnsi="Arial" w:cs="Arial"/>
            <w:iCs/>
            <w:sz w:val="18"/>
            <w:szCs w:val="18"/>
          </w:rPr>
          <w:t>mail@algerianembassy.org</w:t>
        </w:r>
      </w:hyperlink>
      <w:r>
        <w:rPr>
          <w:rFonts w:ascii="Arial" w:hAnsi="Arial" w:cs="Arial"/>
          <w:iCs/>
          <w:sz w:val="18"/>
          <w:szCs w:val="18"/>
        </w:rPr>
        <w:t xml:space="preserve"> </w:t>
      </w:r>
    </w:p>
    <w:p w14:paraId="310611ED" w14:textId="77777777" w:rsidR="00A80F0C" w:rsidRDefault="00A80F0C" w:rsidP="00A80F0C">
      <w:pPr>
        <w:pStyle w:val="PlainText"/>
        <w:rPr>
          <w:rFonts w:ascii="Arial" w:hAnsi="Arial" w:cs="Arial"/>
          <w:iCs/>
          <w:sz w:val="18"/>
          <w:szCs w:val="18"/>
        </w:rPr>
        <w:sectPr w:rsidR="00A80F0C" w:rsidSect="00A80F0C">
          <w:type w:val="continuous"/>
          <w:pgSz w:w="12240" w:h="15840" w:code="1"/>
          <w:pgMar w:top="720" w:right="720" w:bottom="1800" w:left="720" w:header="0" w:footer="567" w:gutter="0"/>
          <w:cols w:num="2" w:space="567"/>
          <w:titlePg/>
          <w:docGrid w:linePitch="360"/>
        </w:sectPr>
      </w:pPr>
      <w:r w:rsidRPr="00A80F0C">
        <w:rPr>
          <w:rFonts w:ascii="Arial" w:hAnsi="Arial" w:cs="Arial"/>
          <w:iCs/>
          <w:sz w:val="18"/>
          <w:szCs w:val="18"/>
        </w:rPr>
        <w:t>Salutation: Dear Ambassador</w:t>
      </w:r>
    </w:p>
    <w:p w14:paraId="77209E73" w14:textId="7BA064E8" w:rsidR="002C0E92" w:rsidRPr="00A80F0C" w:rsidRDefault="002C0E92" w:rsidP="00A80F0C">
      <w:pPr>
        <w:pStyle w:val="PlainText"/>
        <w:rPr>
          <w:rFonts w:ascii="Arial" w:eastAsia="MS Mincho" w:hAnsi="Arial" w:cs="Arial"/>
          <w:bCs/>
          <w:color w:val="000000"/>
          <w:sz w:val="20"/>
          <w:szCs w:val="20"/>
          <w:lang w:eastAsia="ar-SA"/>
        </w:rPr>
      </w:pPr>
      <w:r w:rsidRPr="00A80F0C">
        <w:rPr>
          <w:rFonts w:ascii="Arial" w:eastAsia="MS Mincho" w:hAnsi="Arial" w:cs="Arial"/>
          <w:bCs/>
          <w:color w:val="000000"/>
          <w:sz w:val="20"/>
          <w:szCs w:val="20"/>
          <w:lang w:eastAsia="ar-SA"/>
        </w:rPr>
        <w:t>Your Excellency</w:t>
      </w:r>
      <w:bookmarkStart w:id="1" w:name="_Hlk39819007"/>
      <w:r w:rsidRPr="00A80F0C">
        <w:rPr>
          <w:rFonts w:ascii="Arial" w:eastAsia="MS Mincho" w:hAnsi="Arial" w:cs="Arial"/>
          <w:bCs/>
          <w:color w:val="000000"/>
          <w:sz w:val="20"/>
          <w:szCs w:val="20"/>
          <w:lang w:eastAsia="ar-SA"/>
        </w:rPr>
        <w:t>,</w:t>
      </w:r>
    </w:p>
    <w:p w14:paraId="534C169C" w14:textId="77777777" w:rsidR="00A80F0C" w:rsidRPr="00A80F0C" w:rsidRDefault="00A80F0C" w:rsidP="00A80F0C">
      <w:pPr>
        <w:pStyle w:val="PlainText"/>
        <w:rPr>
          <w:rFonts w:ascii="Courier New" w:hAnsi="Courier New" w:cs="Courier New"/>
          <w:bCs/>
        </w:rPr>
      </w:pPr>
    </w:p>
    <w:p w14:paraId="36E8AAA6" w14:textId="354DEA6F" w:rsidR="002C0E92" w:rsidRPr="00A80F0C" w:rsidRDefault="002C0E92" w:rsidP="00A80F0C">
      <w:pPr>
        <w:widowControl w:val="0"/>
        <w:suppressAutoHyphens/>
        <w:spacing w:after="246"/>
        <w:jc w:val="both"/>
        <w:rPr>
          <w:rFonts w:ascii="Arial" w:eastAsia="MS Mincho" w:hAnsi="Arial" w:cs="Arial"/>
          <w:bCs/>
          <w:color w:val="000000"/>
          <w:sz w:val="20"/>
          <w:szCs w:val="20"/>
          <w:lang w:eastAsia="ar-SA"/>
        </w:rPr>
      </w:pPr>
      <w:r w:rsidRPr="00A80F0C">
        <w:rPr>
          <w:rFonts w:ascii="Arial" w:eastAsia="MS Mincho" w:hAnsi="Arial" w:cs="Arial"/>
          <w:bCs/>
          <w:color w:val="000000"/>
          <w:sz w:val="20"/>
          <w:szCs w:val="20"/>
          <w:lang w:eastAsia="ar-SA"/>
        </w:rPr>
        <w:t xml:space="preserve">Karim </w:t>
      </w:r>
      <w:proofErr w:type="spellStart"/>
      <w:r w:rsidRPr="00A80F0C">
        <w:rPr>
          <w:rFonts w:ascii="Arial" w:eastAsia="MS Mincho" w:hAnsi="Arial" w:cs="Arial"/>
          <w:bCs/>
          <w:color w:val="000000"/>
          <w:sz w:val="20"/>
          <w:szCs w:val="20"/>
          <w:lang w:eastAsia="ar-SA"/>
        </w:rPr>
        <w:t>Tabbou’s</w:t>
      </w:r>
      <w:proofErr w:type="spellEnd"/>
      <w:r w:rsidRPr="00A80F0C">
        <w:rPr>
          <w:rFonts w:ascii="Arial" w:eastAsia="MS Mincho" w:hAnsi="Arial" w:cs="Arial"/>
          <w:bCs/>
          <w:color w:val="000000"/>
          <w:sz w:val="20"/>
          <w:szCs w:val="20"/>
          <w:lang w:eastAsia="ar-SA"/>
        </w:rPr>
        <w:t xml:space="preserve"> trial was yet again postponed to 1 June 2020, as part of regulations to control the spread of COVID-19. Karim </w:t>
      </w:r>
      <w:proofErr w:type="spellStart"/>
      <w:r w:rsidRPr="00A80F0C">
        <w:rPr>
          <w:rFonts w:ascii="Arial" w:eastAsia="MS Mincho" w:hAnsi="Arial" w:cs="Arial"/>
          <w:bCs/>
          <w:color w:val="000000"/>
          <w:sz w:val="20"/>
          <w:szCs w:val="20"/>
          <w:lang w:eastAsia="ar-SA"/>
        </w:rPr>
        <w:t>Tabbou</w:t>
      </w:r>
      <w:proofErr w:type="spellEnd"/>
      <w:r w:rsidRPr="00A80F0C">
        <w:rPr>
          <w:rFonts w:ascii="Arial" w:eastAsia="MS Mincho" w:hAnsi="Arial" w:cs="Arial"/>
          <w:bCs/>
          <w:color w:val="000000"/>
          <w:sz w:val="20"/>
          <w:szCs w:val="20"/>
          <w:lang w:eastAsia="ar-SA"/>
        </w:rPr>
        <w:t xml:space="preserve"> has been imprisoned for more than 8 months now and ha</w:t>
      </w:r>
      <w:r w:rsidR="00A80F0C">
        <w:rPr>
          <w:rFonts w:ascii="Arial" w:eastAsia="MS Mincho" w:hAnsi="Arial" w:cs="Arial"/>
          <w:bCs/>
          <w:color w:val="000000"/>
          <w:sz w:val="20"/>
          <w:szCs w:val="20"/>
          <w:lang w:eastAsia="ar-SA"/>
        </w:rPr>
        <w:t>s</w:t>
      </w:r>
      <w:r w:rsidRPr="00A80F0C">
        <w:rPr>
          <w:rFonts w:ascii="Arial" w:eastAsia="MS Mincho" w:hAnsi="Arial" w:cs="Arial"/>
          <w:bCs/>
          <w:color w:val="000000"/>
          <w:sz w:val="20"/>
          <w:szCs w:val="20"/>
          <w:lang w:eastAsia="ar-SA"/>
        </w:rPr>
        <w:t xml:space="preserve"> suffered dire health conditions in prison as reported by his lawyers who continue to pay him visits. </w:t>
      </w:r>
    </w:p>
    <w:p w14:paraId="16E76F2F" w14:textId="5DDFA0EC" w:rsidR="002C0E92" w:rsidRPr="00A80F0C" w:rsidRDefault="002C0E92" w:rsidP="00A80F0C">
      <w:pPr>
        <w:widowControl w:val="0"/>
        <w:suppressAutoHyphens/>
        <w:spacing w:after="246"/>
        <w:jc w:val="both"/>
        <w:rPr>
          <w:rFonts w:ascii="Arial" w:eastAsia="Times New Roman" w:hAnsi="Arial" w:cs="Arial"/>
          <w:bCs/>
          <w:color w:val="000000"/>
          <w:sz w:val="20"/>
          <w:szCs w:val="20"/>
          <w:lang w:eastAsia="ar-SA"/>
        </w:rPr>
      </w:pPr>
      <w:r w:rsidRPr="00A80F0C">
        <w:rPr>
          <w:rFonts w:ascii="Arial" w:eastAsia="MS Mincho" w:hAnsi="Arial" w:cs="Arial"/>
          <w:bCs/>
          <w:color w:val="000000"/>
          <w:sz w:val="20"/>
          <w:szCs w:val="20"/>
          <w:lang w:eastAsia="ar-SA"/>
        </w:rPr>
        <w:t xml:space="preserve">Karim </w:t>
      </w:r>
      <w:proofErr w:type="spellStart"/>
      <w:r w:rsidRPr="00A80F0C">
        <w:rPr>
          <w:rFonts w:ascii="Arial" w:eastAsia="MS Mincho" w:hAnsi="Arial" w:cs="Arial"/>
          <w:bCs/>
          <w:color w:val="000000"/>
          <w:sz w:val="20"/>
          <w:szCs w:val="20"/>
          <w:lang w:eastAsia="ar-SA"/>
        </w:rPr>
        <w:t>Tabbou</w:t>
      </w:r>
      <w:proofErr w:type="spellEnd"/>
      <w:r w:rsidRPr="00A80F0C">
        <w:rPr>
          <w:rFonts w:ascii="Arial" w:eastAsia="MS Mincho" w:hAnsi="Arial" w:cs="Arial"/>
          <w:bCs/>
          <w:color w:val="000000"/>
          <w:sz w:val="20"/>
          <w:szCs w:val="20"/>
          <w:lang w:eastAsia="ar-SA"/>
        </w:rPr>
        <w:t xml:space="preserve"> was first arrested </w:t>
      </w:r>
      <w:r w:rsidRPr="00A80F0C">
        <w:rPr>
          <w:rFonts w:ascii="Arial" w:eastAsia="Times New Roman" w:hAnsi="Arial" w:cs="Arial"/>
          <w:bCs/>
          <w:color w:val="000000"/>
          <w:sz w:val="20"/>
          <w:szCs w:val="20"/>
          <w:lang w:val="en-US" w:eastAsia="ar-SA"/>
        </w:rPr>
        <w:t xml:space="preserve">on 11 September 2019 and charged with “undermining the morale of the army” </w:t>
      </w:r>
      <w:r w:rsidR="00A80F0C">
        <w:rPr>
          <w:rFonts w:ascii="Arial" w:eastAsia="Times New Roman" w:hAnsi="Arial" w:cs="Arial"/>
          <w:bCs/>
          <w:color w:val="000000"/>
          <w:sz w:val="20"/>
          <w:szCs w:val="20"/>
          <w:lang w:val="en-US" w:eastAsia="ar-SA"/>
        </w:rPr>
        <w:t xml:space="preserve">which is </w:t>
      </w:r>
      <w:r w:rsidRPr="00A80F0C">
        <w:rPr>
          <w:rFonts w:ascii="Arial" w:eastAsia="Times New Roman" w:hAnsi="Arial" w:cs="Arial"/>
          <w:bCs/>
          <w:color w:val="000000"/>
          <w:sz w:val="20"/>
          <w:szCs w:val="20"/>
          <w:lang w:val="en-US" w:eastAsia="ar-SA"/>
        </w:rPr>
        <w:t xml:space="preserve">punishable by up to 10 years in prison under article 75 of the penal code. More than two weeks after this arrest, he was released on 25 September 2019, pending trial. To his surprise, he was immediately arrested again the next day for a video that he had published in April 2019. This time, he was charged with “inciting to commit acts of violence with the intention of harming national defense” and “harming national unity" by preparing and publishing videos on social media. For these speech-related charges, </w:t>
      </w:r>
      <w:proofErr w:type="spellStart"/>
      <w:r w:rsidRPr="00A80F0C">
        <w:rPr>
          <w:rFonts w:ascii="Arial" w:eastAsia="Times New Roman" w:hAnsi="Arial" w:cs="Arial"/>
          <w:bCs/>
          <w:color w:val="000000"/>
          <w:sz w:val="20"/>
          <w:szCs w:val="20"/>
          <w:lang w:val="en-US" w:eastAsia="ar-SA"/>
        </w:rPr>
        <w:t>Tabbou</w:t>
      </w:r>
      <w:proofErr w:type="spellEnd"/>
      <w:r w:rsidRPr="00A80F0C">
        <w:rPr>
          <w:rFonts w:ascii="Arial" w:eastAsia="Times New Roman" w:hAnsi="Arial" w:cs="Arial"/>
          <w:bCs/>
          <w:color w:val="000000"/>
          <w:sz w:val="20"/>
          <w:szCs w:val="20"/>
          <w:lang w:val="en-US" w:eastAsia="ar-SA"/>
        </w:rPr>
        <w:t xml:space="preserve"> was first tried before the Sidi </w:t>
      </w:r>
      <w:proofErr w:type="spellStart"/>
      <w:r w:rsidRPr="00A80F0C">
        <w:rPr>
          <w:rFonts w:ascii="Arial" w:eastAsia="Times New Roman" w:hAnsi="Arial" w:cs="Arial"/>
          <w:bCs/>
          <w:color w:val="000000"/>
          <w:sz w:val="20"/>
          <w:szCs w:val="20"/>
          <w:lang w:val="en-US" w:eastAsia="ar-SA"/>
        </w:rPr>
        <w:t>M’hamed</w:t>
      </w:r>
      <w:proofErr w:type="spellEnd"/>
      <w:r w:rsidRPr="00A80F0C">
        <w:rPr>
          <w:rFonts w:ascii="Arial" w:eastAsia="Times New Roman" w:hAnsi="Arial" w:cs="Arial"/>
          <w:bCs/>
          <w:color w:val="000000"/>
          <w:sz w:val="20"/>
          <w:szCs w:val="20"/>
          <w:lang w:val="en-US" w:eastAsia="ar-SA"/>
        </w:rPr>
        <w:t xml:space="preserve"> first instance court on 11 March 2020.</w:t>
      </w:r>
      <w:r w:rsidRPr="00A80F0C">
        <w:rPr>
          <w:rFonts w:ascii="Arial" w:eastAsia="Times New Roman" w:hAnsi="Arial" w:cs="Arial"/>
          <w:bCs/>
          <w:color w:val="444444"/>
          <w:sz w:val="32"/>
          <w:szCs w:val="32"/>
          <w:shd w:val="clear" w:color="auto" w:fill="FFFFFF"/>
          <w:lang w:eastAsia="ar-SA"/>
        </w:rPr>
        <w:t xml:space="preserve"> </w:t>
      </w:r>
      <w:r w:rsidRPr="00A80F0C">
        <w:rPr>
          <w:rFonts w:ascii="Arial" w:eastAsia="Times New Roman" w:hAnsi="Arial" w:cs="Arial"/>
          <w:bCs/>
          <w:color w:val="000000"/>
          <w:sz w:val="20"/>
          <w:szCs w:val="20"/>
          <w:lang w:eastAsia="ar-SA"/>
        </w:rPr>
        <w:t xml:space="preserve">The court sentenced him to a fine and 12 months in prison, 6 months of which were suspended. He was due for release on 25 March 2020 having already served the six months in prison. </w:t>
      </w:r>
      <w:r w:rsidRPr="00A80F0C">
        <w:rPr>
          <w:rFonts w:ascii="Arial" w:eastAsia="Times New Roman" w:hAnsi="Arial" w:cs="Arial"/>
          <w:bCs/>
          <w:color w:val="000000"/>
          <w:sz w:val="20"/>
          <w:szCs w:val="20"/>
          <w:lang w:val="en-US" w:eastAsia="ar-SA"/>
        </w:rPr>
        <w:t>However, a day before the due release date, o</w:t>
      </w:r>
      <w:r w:rsidRPr="00A80F0C">
        <w:rPr>
          <w:rFonts w:ascii="Arial" w:eastAsia="Times New Roman" w:hAnsi="Arial" w:cs="Arial"/>
          <w:bCs/>
          <w:color w:val="000000"/>
          <w:sz w:val="20"/>
          <w:szCs w:val="20"/>
          <w:lang w:eastAsia="ar-SA"/>
        </w:rPr>
        <w:t xml:space="preserve">n March 24, the </w:t>
      </w:r>
      <w:proofErr w:type="spellStart"/>
      <w:r w:rsidRPr="00A80F0C">
        <w:rPr>
          <w:rFonts w:ascii="Arial" w:eastAsia="Times New Roman" w:hAnsi="Arial" w:cs="Arial"/>
          <w:bCs/>
          <w:color w:val="000000"/>
          <w:sz w:val="20"/>
          <w:szCs w:val="20"/>
          <w:lang w:eastAsia="ar-SA"/>
        </w:rPr>
        <w:t>Ruisseau</w:t>
      </w:r>
      <w:proofErr w:type="spellEnd"/>
      <w:r w:rsidRPr="00A80F0C">
        <w:rPr>
          <w:rFonts w:ascii="Arial" w:eastAsia="Times New Roman" w:hAnsi="Arial" w:cs="Arial"/>
          <w:bCs/>
          <w:color w:val="000000"/>
          <w:sz w:val="20"/>
          <w:szCs w:val="20"/>
          <w:lang w:eastAsia="ar-SA"/>
        </w:rPr>
        <w:t xml:space="preserve"> Court of Appeals upheld his conviction in </w:t>
      </w:r>
      <w:r w:rsidR="00A80F0C">
        <w:rPr>
          <w:rFonts w:ascii="Arial" w:eastAsia="Times New Roman" w:hAnsi="Arial" w:cs="Arial"/>
          <w:bCs/>
          <w:color w:val="000000"/>
          <w:sz w:val="20"/>
          <w:szCs w:val="20"/>
          <w:lang w:eastAsia="ar-SA"/>
        </w:rPr>
        <w:t xml:space="preserve">a </w:t>
      </w:r>
      <w:r w:rsidRPr="00A80F0C">
        <w:rPr>
          <w:rFonts w:ascii="Arial" w:eastAsia="Times New Roman" w:hAnsi="Arial" w:cs="Arial"/>
          <w:bCs/>
          <w:color w:val="000000"/>
          <w:sz w:val="20"/>
          <w:szCs w:val="20"/>
          <w:lang w:eastAsia="ar-SA"/>
        </w:rPr>
        <w:t>trial that violated fair trial principles and returned him to prison</w:t>
      </w:r>
      <w:r w:rsidR="00A80F0C">
        <w:rPr>
          <w:rFonts w:ascii="Arial" w:eastAsia="Times New Roman" w:hAnsi="Arial" w:cs="Arial"/>
          <w:bCs/>
          <w:color w:val="000000"/>
          <w:sz w:val="20"/>
          <w:szCs w:val="20"/>
          <w:lang w:eastAsia="ar-SA"/>
        </w:rPr>
        <w:t>.</w:t>
      </w:r>
      <w:r w:rsidRPr="00A80F0C">
        <w:rPr>
          <w:rFonts w:ascii="Arial" w:eastAsia="Times New Roman" w:hAnsi="Arial" w:cs="Arial"/>
          <w:bCs/>
          <w:color w:val="000000"/>
          <w:sz w:val="20"/>
          <w:szCs w:val="20"/>
          <w:lang w:eastAsia="ar-SA"/>
        </w:rPr>
        <w:t xml:space="preserve"> </w:t>
      </w:r>
    </w:p>
    <w:p w14:paraId="47A11F7D" w14:textId="77777777" w:rsidR="002C0E92" w:rsidRPr="00A80F0C" w:rsidRDefault="002C0E92" w:rsidP="00A80F0C">
      <w:pPr>
        <w:widowControl w:val="0"/>
        <w:suppressAutoHyphens/>
        <w:spacing w:after="246"/>
        <w:jc w:val="both"/>
        <w:rPr>
          <w:rFonts w:ascii="Arial" w:eastAsia="MS Mincho" w:hAnsi="Arial" w:cs="Arial"/>
          <w:bCs/>
          <w:color w:val="000000"/>
          <w:sz w:val="20"/>
          <w:szCs w:val="20"/>
          <w:lang w:eastAsia="ar-SA"/>
        </w:rPr>
      </w:pPr>
      <w:r w:rsidRPr="00A80F0C">
        <w:rPr>
          <w:rFonts w:ascii="Arial" w:eastAsia="Times New Roman" w:hAnsi="Arial" w:cs="Arial"/>
          <w:bCs/>
          <w:color w:val="000000"/>
          <w:sz w:val="20"/>
          <w:szCs w:val="20"/>
          <w:lang w:eastAsia="ar-SA"/>
        </w:rPr>
        <w:t xml:space="preserve">Karim was only notified of the trial the same morning, when he was then transferred from </w:t>
      </w:r>
      <w:proofErr w:type="spellStart"/>
      <w:r w:rsidRPr="00A80F0C">
        <w:rPr>
          <w:rFonts w:ascii="Arial" w:eastAsia="Times New Roman" w:hAnsi="Arial" w:cs="Arial"/>
          <w:bCs/>
          <w:color w:val="000000"/>
          <w:sz w:val="20"/>
          <w:szCs w:val="20"/>
          <w:lang w:eastAsia="ar-SA"/>
        </w:rPr>
        <w:t>Koléa</w:t>
      </w:r>
      <w:proofErr w:type="spellEnd"/>
      <w:r w:rsidRPr="00A80F0C">
        <w:rPr>
          <w:rFonts w:ascii="Arial" w:eastAsia="Times New Roman" w:hAnsi="Arial" w:cs="Arial"/>
          <w:bCs/>
          <w:color w:val="000000"/>
          <w:sz w:val="20"/>
          <w:szCs w:val="20"/>
          <w:lang w:eastAsia="ar-SA"/>
        </w:rPr>
        <w:t xml:space="preserve"> prison to the appeals court without his family or lawyers’ knowledge. His lawyers were only notified of the trial by a colleague who happened to be at the courtroom at the time. Karim collapsed at the court room due to a spike in blood pressure and his lawyers rushed to court to find him at the courtroom’s infirmary. They boycotted the trial after the judges refused to postpone it and pronounced a verdict in absentia in a flagrant violation of his due process rights. </w:t>
      </w:r>
      <w:bookmarkEnd w:id="1"/>
    </w:p>
    <w:p w14:paraId="18BE487F" w14:textId="7910B1BB" w:rsidR="002C0E92" w:rsidRPr="00A80F0C" w:rsidRDefault="002C0E92" w:rsidP="00A80F0C">
      <w:pPr>
        <w:jc w:val="both"/>
        <w:rPr>
          <w:rFonts w:ascii="Arial" w:eastAsia="MS Mincho" w:hAnsi="Arial" w:cs="Arial"/>
          <w:bCs/>
          <w:color w:val="000000"/>
          <w:sz w:val="20"/>
          <w:szCs w:val="20"/>
          <w:lang w:eastAsia="ar-SA"/>
        </w:rPr>
      </w:pPr>
      <w:r w:rsidRPr="00A80F0C">
        <w:rPr>
          <w:rFonts w:ascii="Arial" w:eastAsia="MS Mincho" w:hAnsi="Arial" w:cs="Arial"/>
          <w:bCs/>
          <w:color w:val="000000"/>
          <w:sz w:val="20"/>
          <w:szCs w:val="20"/>
          <w:lang w:eastAsia="ar-SA"/>
        </w:rPr>
        <w:t xml:space="preserve">I ask you to immediately and unconditionally release Karim </w:t>
      </w:r>
      <w:proofErr w:type="spellStart"/>
      <w:r w:rsidRPr="00A80F0C">
        <w:rPr>
          <w:rFonts w:ascii="Arial" w:eastAsia="MS Mincho" w:hAnsi="Arial" w:cs="Arial"/>
          <w:bCs/>
          <w:color w:val="000000"/>
          <w:sz w:val="20"/>
          <w:szCs w:val="20"/>
          <w:lang w:eastAsia="ar-SA"/>
        </w:rPr>
        <w:t>Tabbou</w:t>
      </w:r>
      <w:proofErr w:type="spellEnd"/>
      <w:r w:rsidRPr="00A80F0C">
        <w:rPr>
          <w:rFonts w:ascii="Arial" w:eastAsia="MS Mincho" w:hAnsi="Arial" w:cs="Arial"/>
          <w:bCs/>
          <w:color w:val="000000"/>
          <w:sz w:val="20"/>
          <w:szCs w:val="20"/>
          <w:lang w:eastAsia="ar-SA"/>
        </w:rPr>
        <w:t xml:space="preserve"> and quash his conviction as he is a prisoner of conscience. Pending his release, I call on you to ensure he has access to adequate health care and protection from the risks of infection with COVID19. I finally call on you to investigate the conditions of his arrest and detention</w:t>
      </w:r>
      <w:r w:rsidRPr="00A80F0C">
        <w:rPr>
          <w:rFonts w:ascii="Arial" w:eastAsia="MS Mincho" w:hAnsi="Arial" w:cs="Arial"/>
          <w:bCs/>
          <w:color w:val="000000"/>
          <w:sz w:val="16"/>
          <w:szCs w:val="16"/>
          <w:lang w:eastAsia="ar-SA"/>
        </w:rPr>
        <w:t xml:space="preserve"> </w:t>
      </w:r>
      <w:r w:rsidRPr="00A80F0C">
        <w:rPr>
          <w:rFonts w:ascii="Arial" w:eastAsia="MS Mincho" w:hAnsi="Arial" w:cs="Arial"/>
          <w:bCs/>
          <w:color w:val="000000"/>
          <w:sz w:val="20"/>
          <w:szCs w:val="20"/>
          <w:lang w:eastAsia="ar-SA"/>
        </w:rPr>
        <w:t>and release all other prisoners of conscience in Algeria.</w:t>
      </w:r>
    </w:p>
    <w:p w14:paraId="0980EA72" w14:textId="49EABB4F" w:rsidR="0024477A" w:rsidRPr="00A80F0C" w:rsidRDefault="002C0E92" w:rsidP="00A80F0C">
      <w:pPr>
        <w:jc w:val="both"/>
        <w:rPr>
          <w:rFonts w:ascii="Arial" w:hAnsi="Arial" w:cs="Arial"/>
          <w:bCs/>
          <w:sz w:val="20"/>
          <w:szCs w:val="20"/>
        </w:rPr>
      </w:pPr>
      <w:r w:rsidRPr="00A80F0C">
        <w:rPr>
          <w:rFonts w:ascii="Arial" w:eastAsia="MS Mincho" w:hAnsi="Arial" w:cs="Arial"/>
          <w:bCs/>
          <w:color w:val="000000"/>
          <w:sz w:val="20"/>
          <w:szCs w:val="20"/>
          <w:lang w:eastAsia="ar-SA"/>
        </w:rPr>
        <w:br/>
      </w:r>
      <w:r w:rsidR="00A80F0C">
        <w:rPr>
          <w:rFonts w:ascii="Arial" w:eastAsia="MS Mincho" w:hAnsi="Arial" w:cs="Arial"/>
          <w:bCs/>
          <w:color w:val="000000"/>
          <w:sz w:val="20"/>
          <w:szCs w:val="20"/>
          <w:lang w:eastAsia="ar-SA"/>
        </w:rPr>
        <w:t>Yours s</w:t>
      </w:r>
      <w:r w:rsidRPr="00A80F0C">
        <w:rPr>
          <w:rFonts w:ascii="Arial" w:eastAsia="MS Mincho" w:hAnsi="Arial" w:cs="Arial"/>
          <w:bCs/>
          <w:color w:val="000000"/>
          <w:sz w:val="20"/>
          <w:szCs w:val="20"/>
          <w:lang w:eastAsia="ar-SA"/>
        </w:rPr>
        <w:t>incerely,</w:t>
      </w:r>
    </w:p>
    <w:p w14:paraId="0A23F5D1" w14:textId="5C03F406" w:rsidR="0054186C" w:rsidRPr="00A80F0C" w:rsidRDefault="0054186C" w:rsidP="00A80F0C">
      <w:pPr>
        <w:pStyle w:val="AIBoxHeading"/>
        <w:spacing w:line="240" w:lineRule="auto"/>
        <w:rPr>
          <w:rFonts w:ascii="Arial" w:hAnsi="Arial" w:cs="Arial"/>
          <w:szCs w:val="32"/>
        </w:rPr>
      </w:pPr>
      <w:r w:rsidRPr="00A80F0C">
        <w:rPr>
          <w:rFonts w:ascii="Arial" w:hAnsi="Arial" w:cs="Arial"/>
          <w:szCs w:val="32"/>
        </w:rPr>
        <w:lastRenderedPageBreak/>
        <w:t>Additional information</w:t>
      </w:r>
    </w:p>
    <w:p w14:paraId="7068BC8C" w14:textId="107F4BCC" w:rsidR="002C0E92" w:rsidRPr="00A80F0C" w:rsidRDefault="00A80F0C" w:rsidP="00A80F0C">
      <w:pPr>
        <w:jc w:val="both"/>
        <w:rPr>
          <w:rFonts w:ascii="Arial" w:hAnsi="Arial" w:cs="Arial"/>
          <w:sz w:val="20"/>
          <w:szCs w:val="20"/>
        </w:rPr>
      </w:pPr>
      <w:r>
        <w:rPr>
          <w:rFonts w:ascii="Arial" w:hAnsi="Arial" w:cs="Arial"/>
        </w:rPr>
        <w:br/>
      </w:r>
      <w:r w:rsidR="002C0E92" w:rsidRPr="00A80F0C">
        <w:rPr>
          <w:rFonts w:ascii="Arial" w:hAnsi="Arial" w:cs="Arial"/>
          <w:sz w:val="20"/>
          <w:szCs w:val="20"/>
        </w:rPr>
        <w:t xml:space="preserve">In July 2013, the Algerian authorities refused to grant Karim </w:t>
      </w:r>
      <w:proofErr w:type="spellStart"/>
      <w:r w:rsidR="002C0E92" w:rsidRPr="00A80F0C">
        <w:rPr>
          <w:rFonts w:ascii="Arial" w:hAnsi="Arial" w:cs="Arial"/>
          <w:sz w:val="20"/>
          <w:szCs w:val="20"/>
        </w:rPr>
        <w:t>Tabbou’s</w:t>
      </w:r>
      <w:proofErr w:type="spellEnd"/>
      <w:r w:rsidR="002C0E92" w:rsidRPr="00A80F0C">
        <w:rPr>
          <w:rFonts w:ascii="Arial" w:hAnsi="Arial" w:cs="Arial"/>
          <w:sz w:val="20"/>
          <w:szCs w:val="20"/>
        </w:rPr>
        <w:t xml:space="preserve"> opposition party legal status. </w:t>
      </w:r>
      <w:proofErr w:type="spellStart"/>
      <w:r w:rsidR="002C0E92" w:rsidRPr="00A80F0C">
        <w:rPr>
          <w:rFonts w:ascii="Arial" w:hAnsi="Arial" w:cs="Arial"/>
          <w:sz w:val="20"/>
          <w:szCs w:val="20"/>
        </w:rPr>
        <w:t>Tabbou</w:t>
      </w:r>
      <w:proofErr w:type="spellEnd"/>
      <w:r w:rsidR="002C0E92" w:rsidRPr="00A80F0C">
        <w:rPr>
          <w:rFonts w:ascii="Arial" w:hAnsi="Arial" w:cs="Arial"/>
          <w:sz w:val="20"/>
          <w:szCs w:val="20"/>
        </w:rPr>
        <w:t xml:space="preserve"> has been an active figure of the </w:t>
      </w:r>
      <w:proofErr w:type="spellStart"/>
      <w:r w:rsidR="002C0E92" w:rsidRPr="00A80F0C">
        <w:rPr>
          <w:rFonts w:ascii="Arial" w:hAnsi="Arial" w:cs="Arial"/>
          <w:sz w:val="20"/>
          <w:szCs w:val="20"/>
        </w:rPr>
        <w:t>Hirak</w:t>
      </w:r>
      <w:proofErr w:type="spellEnd"/>
      <w:r w:rsidR="002C0E92" w:rsidRPr="00A80F0C">
        <w:rPr>
          <w:rFonts w:ascii="Arial" w:hAnsi="Arial" w:cs="Arial"/>
          <w:sz w:val="20"/>
          <w:szCs w:val="20"/>
        </w:rPr>
        <w:t xml:space="preserve"> movement since its beginning. His activism and political opposition made him a target of the authorities who arrested him in September 2019. Karim </w:t>
      </w:r>
      <w:proofErr w:type="spellStart"/>
      <w:r w:rsidR="002C0E92" w:rsidRPr="00A80F0C">
        <w:rPr>
          <w:rFonts w:ascii="Arial" w:hAnsi="Arial" w:cs="Arial"/>
          <w:sz w:val="20"/>
          <w:szCs w:val="20"/>
        </w:rPr>
        <w:t>Tabbou</w:t>
      </w:r>
      <w:proofErr w:type="spellEnd"/>
      <w:r w:rsidR="002C0E92" w:rsidRPr="00A80F0C">
        <w:rPr>
          <w:rFonts w:ascii="Arial" w:hAnsi="Arial" w:cs="Arial"/>
          <w:sz w:val="20"/>
          <w:szCs w:val="20"/>
        </w:rPr>
        <w:t xml:space="preserve"> has been in solitary confinement for six months since his arrest in September 2019. He is only allowed a one-hour break per day without contact with other prisoners. Despite suffering alarming health condition that solicited a public statement from a group of Algerian doctors warning about the dangers of keeping him in prison and mobilization to demand his release, he remains in prison to date. </w:t>
      </w:r>
      <w:r w:rsidR="002C0E92" w:rsidRPr="00A80F0C">
        <w:rPr>
          <w:rFonts w:ascii="Arial" w:hAnsi="Arial" w:cs="Arial"/>
          <w:sz w:val="20"/>
          <w:szCs w:val="20"/>
          <w:lang w:val="en-US"/>
        </w:rPr>
        <w:t xml:space="preserve"> </w:t>
      </w:r>
      <w:r w:rsidR="002C0E92" w:rsidRPr="00A80F0C">
        <w:rPr>
          <w:rFonts w:ascii="Arial" w:hAnsi="Arial" w:cs="Arial"/>
          <w:sz w:val="20"/>
          <w:szCs w:val="20"/>
        </w:rPr>
        <w:t>According to his lawyers who visited him on 25 March 2020 immediately after the appeal verdict, he was showing signs of weak health in prison including a partial facial paralysis. His health has improved now but like many other prisoners, he runs the risk of the spread of COVID-19.</w:t>
      </w:r>
    </w:p>
    <w:p w14:paraId="59805044" w14:textId="77777777" w:rsidR="002C0E92" w:rsidRPr="00A80F0C" w:rsidRDefault="002C0E92" w:rsidP="00A80F0C">
      <w:pPr>
        <w:jc w:val="both"/>
        <w:rPr>
          <w:rFonts w:ascii="Arial" w:hAnsi="Arial" w:cs="Arial"/>
          <w:sz w:val="20"/>
          <w:szCs w:val="20"/>
        </w:rPr>
      </w:pPr>
    </w:p>
    <w:p w14:paraId="3FE7C924" w14:textId="4C382CFE" w:rsidR="002C0E92" w:rsidRPr="00A80F0C" w:rsidRDefault="002C0E92" w:rsidP="00A80F0C">
      <w:pPr>
        <w:jc w:val="both"/>
        <w:rPr>
          <w:rFonts w:ascii="Arial" w:hAnsi="Arial" w:cs="Arial"/>
          <w:sz w:val="20"/>
          <w:szCs w:val="20"/>
          <w:lang w:val="en-US"/>
        </w:rPr>
      </w:pPr>
      <w:r w:rsidRPr="00A80F0C">
        <w:rPr>
          <w:rFonts w:ascii="Arial" w:hAnsi="Arial" w:cs="Arial"/>
          <w:sz w:val="20"/>
          <w:szCs w:val="20"/>
          <w:lang w:val="en-US"/>
        </w:rPr>
        <w:t xml:space="preserve">In February 2019, peaceful mass protests started in Algeria marking the beginning of the now famous </w:t>
      </w:r>
      <w:proofErr w:type="spellStart"/>
      <w:r w:rsidRPr="00A80F0C">
        <w:rPr>
          <w:rFonts w:ascii="Arial" w:hAnsi="Arial" w:cs="Arial"/>
          <w:sz w:val="20"/>
          <w:szCs w:val="20"/>
          <w:lang w:val="en-US"/>
        </w:rPr>
        <w:t>Hirak</w:t>
      </w:r>
      <w:proofErr w:type="spellEnd"/>
      <w:r w:rsidRPr="00A80F0C">
        <w:rPr>
          <w:rFonts w:ascii="Arial" w:hAnsi="Arial" w:cs="Arial"/>
          <w:sz w:val="20"/>
          <w:szCs w:val="20"/>
          <w:lang w:val="en-US"/>
        </w:rPr>
        <w:t xml:space="preserve"> movement. The protests initially started to call former president Abdelaziz Bouteflika not to run for a fifth term. The </w:t>
      </w:r>
      <w:proofErr w:type="spellStart"/>
      <w:r w:rsidRPr="00A80F0C">
        <w:rPr>
          <w:rFonts w:ascii="Arial" w:hAnsi="Arial" w:cs="Arial"/>
          <w:sz w:val="20"/>
          <w:szCs w:val="20"/>
          <w:lang w:val="en-US"/>
        </w:rPr>
        <w:t>Hirak</w:t>
      </w:r>
      <w:proofErr w:type="spellEnd"/>
      <w:r w:rsidRPr="00A80F0C">
        <w:rPr>
          <w:rFonts w:ascii="Arial" w:hAnsi="Arial" w:cs="Arial"/>
          <w:sz w:val="20"/>
          <w:szCs w:val="20"/>
          <w:lang w:val="en-US"/>
        </w:rPr>
        <w:t xml:space="preserve"> street pressure forced Bouteflika’s resignation in April 2019 and staged peaceful mass protests around the country.  </w:t>
      </w:r>
    </w:p>
    <w:p w14:paraId="2222DBD9" w14:textId="77777777" w:rsidR="002C0E92" w:rsidRPr="00A80F0C" w:rsidRDefault="002C0E92" w:rsidP="00A80F0C">
      <w:pPr>
        <w:jc w:val="both"/>
        <w:rPr>
          <w:rFonts w:ascii="Arial" w:hAnsi="Arial" w:cs="Arial"/>
          <w:sz w:val="20"/>
          <w:szCs w:val="20"/>
          <w:lang w:val="en-US"/>
        </w:rPr>
      </w:pPr>
    </w:p>
    <w:p w14:paraId="1DA4EB89" w14:textId="6CCF5AF3" w:rsidR="000106EF" w:rsidRPr="00A80F0C" w:rsidRDefault="002C0E92" w:rsidP="00A80F0C">
      <w:pPr>
        <w:jc w:val="both"/>
        <w:rPr>
          <w:rFonts w:ascii="Arial" w:hAnsi="Arial" w:cs="Arial"/>
          <w:sz w:val="20"/>
          <w:szCs w:val="20"/>
          <w:lang w:val="en-US" w:eastAsia="en-US"/>
        </w:rPr>
      </w:pPr>
      <w:r w:rsidRPr="00A80F0C">
        <w:rPr>
          <w:rFonts w:ascii="Arial" w:hAnsi="Arial" w:cs="Arial"/>
          <w:sz w:val="20"/>
          <w:szCs w:val="20"/>
          <w:lang w:val="en-US"/>
        </w:rPr>
        <w:t xml:space="preserve">As new presidential elections were announced for 12 December 2019, the </w:t>
      </w:r>
      <w:proofErr w:type="spellStart"/>
      <w:r w:rsidRPr="00A80F0C">
        <w:rPr>
          <w:rFonts w:ascii="Arial" w:hAnsi="Arial" w:cs="Arial"/>
          <w:sz w:val="20"/>
          <w:szCs w:val="20"/>
          <w:lang w:val="en-US"/>
        </w:rPr>
        <w:t>Hirak</w:t>
      </w:r>
      <w:proofErr w:type="spellEnd"/>
      <w:r w:rsidRPr="00A80F0C">
        <w:rPr>
          <w:rFonts w:ascii="Arial" w:hAnsi="Arial" w:cs="Arial"/>
          <w:sz w:val="20"/>
          <w:szCs w:val="20"/>
          <w:lang w:val="en-US"/>
        </w:rPr>
        <w:t xml:space="preserve"> continued to oppose these elections and demanded radical political change. Eventually, the authorities began to crackdown on activists, opposition, journalists and protesters. </w:t>
      </w:r>
      <w:r w:rsidRPr="00A80F0C">
        <w:rPr>
          <w:rFonts w:ascii="Arial" w:hAnsi="Arial" w:cs="Arial"/>
          <w:sz w:val="20"/>
          <w:szCs w:val="20"/>
        </w:rPr>
        <w:t xml:space="preserve">Karim </w:t>
      </w:r>
      <w:proofErr w:type="spellStart"/>
      <w:r w:rsidRPr="00A80F0C">
        <w:rPr>
          <w:rFonts w:ascii="Arial" w:hAnsi="Arial" w:cs="Arial"/>
          <w:sz w:val="20"/>
          <w:szCs w:val="20"/>
        </w:rPr>
        <w:t>Tabbou</w:t>
      </w:r>
      <w:proofErr w:type="spellEnd"/>
      <w:r w:rsidRPr="00A80F0C">
        <w:rPr>
          <w:rFonts w:ascii="Arial" w:hAnsi="Arial" w:cs="Arial"/>
          <w:sz w:val="20"/>
          <w:szCs w:val="20"/>
        </w:rPr>
        <w:t xml:space="preserve"> is not the only political detainee in Algeria. Many other individuals suffer the same fate for expressing opinions or participating in protests, such as journalist Khaled </w:t>
      </w:r>
      <w:proofErr w:type="spellStart"/>
      <w:r w:rsidRPr="00A80F0C">
        <w:rPr>
          <w:rFonts w:ascii="Arial" w:hAnsi="Arial" w:cs="Arial"/>
          <w:sz w:val="20"/>
          <w:szCs w:val="20"/>
        </w:rPr>
        <w:t>Drareni</w:t>
      </w:r>
      <w:proofErr w:type="spellEnd"/>
      <w:r w:rsidRPr="00A80F0C">
        <w:rPr>
          <w:rFonts w:ascii="Arial" w:hAnsi="Arial" w:cs="Arial"/>
          <w:sz w:val="20"/>
          <w:szCs w:val="20"/>
        </w:rPr>
        <w:t xml:space="preserve"> and civil society activist </w:t>
      </w:r>
      <w:proofErr w:type="spellStart"/>
      <w:r w:rsidRPr="00A80F0C">
        <w:rPr>
          <w:rFonts w:ascii="Arial" w:hAnsi="Arial" w:cs="Arial"/>
          <w:sz w:val="20"/>
          <w:szCs w:val="20"/>
        </w:rPr>
        <w:t>Abdelouahab</w:t>
      </w:r>
      <w:proofErr w:type="spellEnd"/>
      <w:r w:rsidRPr="00A80F0C">
        <w:rPr>
          <w:rFonts w:ascii="Arial" w:hAnsi="Arial" w:cs="Arial"/>
          <w:sz w:val="20"/>
          <w:szCs w:val="20"/>
        </w:rPr>
        <w:t xml:space="preserve"> </w:t>
      </w:r>
      <w:proofErr w:type="spellStart"/>
      <w:r w:rsidRPr="00A80F0C">
        <w:rPr>
          <w:rFonts w:ascii="Arial" w:hAnsi="Arial" w:cs="Arial"/>
          <w:sz w:val="20"/>
          <w:szCs w:val="20"/>
        </w:rPr>
        <w:t>Fersaoui</w:t>
      </w:r>
      <w:proofErr w:type="spellEnd"/>
      <w:r w:rsidRPr="00A80F0C">
        <w:rPr>
          <w:rFonts w:ascii="Arial" w:hAnsi="Arial" w:cs="Arial"/>
          <w:sz w:val="20"/>
          <w:szCs w:val="20"/>
        </w:rPr>
        <w:t xml:space="preserve">, currently held in pre-trial detention for speech. These arrests send a deliberate and frightening message to demonstrators, including political and other civil society activists, that anyone who dares to oppose or criticize the government will be punished. </w:t>
      </w:r>
    </w:p>
    <w:p w14:paraId="40D2A6D8" w14:textId="6C577CA4" w:rsidR="00313756" w:rsidRPr="00A80F0C" w:rsidRDefault="00313756" w:rsidP="00A80F0C">
      <w:pPr>
        <w:rPr>
          <w:rFonts w:ascii="Arial" w:hAnsi="Arial" w:cs="Arial"/>
          <w:sz w:val="18"/>
          <w:szCs w:val="20"/>
          <w:lang w:eastAsia="en-US"/>
        </w:rPr>
      </w:pPr>
    </w:p>
    <w:p w14:paraId="7355870D" w14:textId="2E58E9ED" w:rsidR="00313756" w:rsidRPr="00A80F0C" w:rsidRDefault="00313756" w:rsidP="00A80F0C">
      <w:pPr>
        <w:rPr>
          <w:rFonts w:ascii="Arial" w:hAnsi="Arial" w:cs="Arial"/>
          <w:sz w:val="18"/>
          <w:szCs w:val="20"/>
          <w:lang w:eastAsia="en-US"/>
        </w:rPr>
      </w:pPr>
    </w:p>
    <w:p w14:paraId="2412F7A0" w14:textId="06B27664" w:rsidR="002C0E92" w:rsidRPr="00A80F0C" w:rsidRDefault="002C0E92" w:rsidP="00A80F0C">
      <w:pPr>
        <w:rPr>
          <w:rFonts w:ascii="Arial" w:hAnsi="Arial" w:cs="Arial"/>
          <w:sz w:val="18"/>
          <w:szCs w:val="20"/>
          <w:lang w:eastAsia="en-US"/>
        </w:rPr>
      </w:pPr>
    </w:p>
    <w:p w14:paraId="077495D3" w14:textId="1EA47BAC" w:rsidR="002C0E92" w:rsidRPr="00A80F0C" w:rsidRDefault="002C0E92" w:rsidP="00A80F0C">
      <w:pPr>
        <w:rPr>
          <w:rFonts w:ascii="Arial" w:hAnsi="Arial" w:cs="Arial"/>
          <w:sz w:val="18"/>
          <w:szCs w:val="20"/>
          <w:lang w:eastAsia="en-US"/>
        </w:rPr>
      </w:pPr>
    </w:p>
    <w:p w14:paraId="27293BEB" w14:textId="73EC7651" w:rsidR="002C0E92" w:rsidRPr="00A80F0C" w:rsidRDefault="002C0E92" w:rsidP="00A80F0C">
      <w:pPr>
        <w:rPr>
          <w:rFonts w:ascii="Arial" w:hAnsi="Arial" w:cs="Arial"/>
          <w:sz w:val="18"/>
          <w:szCs w:val="20"/>
          <w:lang w:eastAsia="en-US"/>
        </w:rPr>
      </w:pPr>
    </w:p>
    <w:p w14:paraId="5183FA5C" w14:textId="77777777" w:rsidR="002C0E92" w:rsidRPr="00A80F0C" w:rsidRDefault="002C0E92" w:rsidP="00A80F0C">
      <w:pPr>
        <w:rPr>
          <w:rFonts w:ascii="Arial" w:hAnsi="Arial" w:cs="Arial"/>
          <w:sz w:val="18"/>
          <w:szCs w:val="20"/>
          <w:lang w:eastAsia="en-US"/>
        </w:rPr>
      </w:pPr>
    </w:p>
    <w:p w14:paraId="127C08EF" w14:textId="3B6F815B" w:rsidR="00313756" w:rsidRPr="00A80F0C" w:rsidRDefault="00313756" w:rsidP="00A80F0C">
      <w:pPr>
        <w:rPr>
          <w:rFonts w:ascii="Arial" w:hAnsi="Arial" w:cs="Arial"/>
          <w:sz w:val="18"/>
          <w:szCs w:val="20"/>
          <w:lang w:eastAsia="en-US"/>
        </w:rPr>
      </w:pPr>
    </w:p>
    <w:p w14:paraId="3FC2534E" w14:textId="77777777" w:rsidR="00313756" w:rsidRPr="00A80F0C" w:rsidRDefault="00313756" w:rsidP="00A80F0C">
      <w:pPr>
        <w:rPr>
          <w:rFonts w:ascii="Arial" w:hAnsi="Arial" w:cs="Arial"/>
          <w:sz w:val="18"/>
          <w:szCs w:val="20"/>
          <w:lang w:eastAsia="en-US"/>
        </w:rPr>
      </w:pPr>
    </w:p>
    <w:p w14:paraId="0903D096" w14:textId="4FE75FB9" w:rsidR="00D31527" w:rsidRPr="00A80F0C" w:rsidRDefault="00A54BC1" w:rsidP="00A80F0C">
      <w:pPr>
        <w:rPr>
          <w:rFonts w:ascii="Arial" w:hAnsi="Arial" w:cs="Arial"/>
          <w:b/>
          <w:sz w:val="20"/>
          <w:szCs w:val="20"/>
        </w:rPr>
      </w:pPr>
      <w:r w:rsidRPr="00A80F0C">
        <w:rPr>
          <w:rFonts w:ascii="Arial" w:hAnsi="Arial" w:cs="Arial"/>
          <w:b/>
          <w:sz w:val="20"/>
          <w:szCs w:val="20"/>
        </w:rPr>
        <w:t>PREFERRED LANGUAGE TO ADDRESS TARGET</w:t>
      </w:r>
      <w:r w:rsidR="000106EF" w:rsidRPr="00A80F0C">
        <w:rPr>
          <w:rFonts w:ascii="Arial" w:hAnsi="Arial" w:cs="Arial"/>
          <w:b/>
          <w:sz w:val="20"/>
          <w:szCs w:val="20"/>
        </w:rPr>
        <w:t xml:space="preserve">: </w:t>
      </w:r>
      <w:r w:rsidR="002C0E92" w:rsidRPr="00A80F0C">
        <w:rPr>
          <w:rFonts w:ascii="Arial" w:hAnsi="Arial" w:cs="Arial"/>
          <w:sz w:val="20"/>
          <w:szCs w:val="20"/>
        </w:rPr>
        <w:t>Arabic, French or English</w:t>
      </w:r>
    </w:p>
    <w:p w14:paraId="6C26E82E" w14:textId="3FFE2DC7" w:rsidR="0026672D" w:rsidRPr="00A80F0C" w:rsidRDefault="0026672D" w:rsidP="00A80F0C">
      <w:pPr>
        <w:rPr>
          <w:rFonts w:ascii="Arial" w:hAnsi="Arial" w:cs="Arial"/>
          <w:color w:val="0070C0"/>
          <w:sz w:val="20"/>
          <w:szCs w:val="20"/>
        </w:rPr>
      </w:pPr>
      <w:r w:rsidRPr="00A80F0C">
        <w:rPr>
          <w:rFonts w:ascii="Arial" w:hAnsi="Arial" w:cs="Arial"/>
          <w:sz w:val="20"/>
          <w:szCs w:val="20"/>
        </w:rPr>
        <w:t>You can also write in your own language.</w:t>
      </w:r>
    </w:p>
    <w:p w14:paraId="7ED929D6" w14:textId="77777777" w:rsidR="0026672D" w:rsidRPr="00A80F0C" w:rsidRDefault="0026672D" w:rsidP="00A80F0C">
      <w:pPr>
        <w:rPr>
          <w:rFonts w:ascii="Arial" w:hAnsi="Arial" w:cs="Arial"/>
          <w:color w:val="0070C0"/>
          <w:sz w:val="20"/>
          <w:szCs w:val="20"/>
        </w:rPr>
      </w:pPr>
    </w:p>
    <w:p w14:paraId="365AADD9" w14:textId="01B2A1ED" w:rsidR="00D70D29" w:rsidRPr="00A80F0C" w:rsidRDefault="0026672D" w:rsidP="00A80F0C">
      <w:pPr>
        <w:rPr>
          <w:rFonts w:ascii="Arial" w:hAnsi="Arial" w:cs="Arial"/>
          <w:sz w:val="20"/>
          <w:szCs w:val="20"/>
        </w:rPr>
      </w:pPr>
      <w:r w:rsidRPr="00A80F0C">
        <w:rPr>
          <w:rFonts w:ascii="Arial" w:hAnsi="Arial" w:cs="Arial"/>
          <w:b/>
          <w:sz w:val="20"/>
          <w:szCs w:val="20"/>
        </w:rPr>
        <w:t>PLEASE TAKE ACTION AS SOON AS POSSIBLE UNTIL</w:t>
      </w:r>
      <w:r w:rsidR="00350BE6" w:rsidRPr="00A80F0C">
        <w:rPr>
          <w:rFonts w:ascii="Arial" w:hAnsi="Arial" w:cs="Arial"/>
          <w:b/>
          <w:sz w:val="20"/>
          <w:szCs w:val="20"/>
        </w:rPr>
        <w:t>:</w:t>
      </w:r>
      <w:r w:rsidR="00D70D29" w:rsidRPr="00A80F0C">
        <w:rPr>
          <w:rFonts w:ascii="Arial" w:hAnsi="Arial" w:cs="Arial"/>
          <w:b/>
          <w:sz w:val="20"/>
          <w:szCs w:val="20"/>
        </w:rPr>
        <w:t xml:space="preserve"> </w:t>
      </w:r>
      <w:r w:rsidR="002C0E92" w:rsidRPr="00A80F0C">
        <w:rPr>
          <w:rFonts w:ascii="Arial" w:hAnsi="Arial" w:cs="Arial"/>
          <w:sz w:val="20"/>
          <w:szCs w:val="20"/>
        </w:rPr>
        <w:t>24</w:t>
      </w:r>
      <w:r w:rsidR="00D70D29" w:rsidRPr="00A80F0C">
        <w:rPr>
          <w:rFonts w:ascii="Arial" w:hAnsi="Arial" w:cs="Arial"/>
          <w:sz w:val="20"/>
          <w:szCs w:val="20"/>
        </w:rPr>
        <w:t xml:space="preserve"> </w:t>
      </w:r>
      <w:r w:rsidR="002C0E92" w:rsidRPr="00A80F0C">
        <w:rPr>
          <w:rFonts w:ascii="Arial" w:hAnsi="Arial" w:cs="Arial"/>
          <w:sz w:val="20"/>
          <w:szCs w:val="20"/>
        </w:rPr>
        <w:t>June</w:t>
      </w:r>
      <w:r w:rsidR="00D70D29" w:rsidRPr="00A80F0C">
        <w:rPr>
          <w:rFonts w:ascii="Arial" w:hAnsi="Arial" w:cs="Arial"/>
          <w:sz w:val="20"/>
          <w:szCs w:val="20"/>
        </w:rPr>
        <w:t xml:space="preserve"> 20</w:t>
      </w:r>
      <w:r w:rsidR="005835C7" w:rsidRPr="00A80F0C">
        <w:rPr>
          <w:rFonts w:ascii="Arial" w:hAnsi="Arial" w:cs="Arial"/>
          <w:sz w:val="20"/>
          <w:szCs w:val="20"/>
        </w:rPr>
        <w:t>20</w:t>
      </w:r>
      <w:r w:rsidR="00D31527" w:rsidRPr="00A80F0C">
        <w:rPr>
          <w:rFonts w:ascii="Arial" w:hAnsi="Arial" w:cs="Arial"/>
          <w:sz w:val="20"/>
          <w:szCs w:val="20"/>
        </w:rPr>
        <w:t xml:space="preserve">. </w:t>
      </w:r>
    </w:p>
    <w:p w14:paraId="4CC18673" w14:textId="571E0961" w:rsidR="0026672D" w:rsidRPr="00A80F0C" w:rsidRDefault="0026672D" w:rsidP="00A80F0C">
      <w:pPr>
        <w:rPr>
          <w:rFonts w:ascii="Arial" w:hAnsi="Arial" w:cs="Arial"/>
          <w:sz w:val="20"/>
          <w:szCs w:val="20"/>
        </w:rPr>
      </w:pPr>
      <w:r w:rsidRPr="00A80F0C">
        <w:rPr>
          <w:rFonts w:ascii="Arial" w:hAnsi="Arial" w:cs="Arial"/>
          <w:sz w:val="20"/>
          <w:szCs w:val="20"/>
        </w:rPr>
        <w:t xml:space="preserve">Please check with the Amnesty </w:t>
      </w:r>
      <w:r w:rsidR="00D31527" w:rsidRPr="00A80F0C">
        <w:rPr>
          <w:rFonts w:ascii="Arial" w:hAnsi="Arial" w:cs="Arial"/>
          <w:sz w:val="20"/>
          <w:szCs w:val="20"/>
        </w:rPr>
        <w:t xml:space="preserve">office </w:t>
      </w:r>
      <w:r w:rsidRPr="00A80F0C">
        <w:rPr>
          <w:rFonts w:ascii="Arial" w:hAnsi="Arial" w:cs="Arial"/>
          <w:sz w:val="20"/>
          <w:szCs w:val="20"/>
        </w:rPr>
        <w:t xml:space="preserve">in your country if you wish to send appeals after the </w:t>
      </w:r>
      <w:r w:rsidR="00D31527" w:rsidRPr="00A80F0C">
        <w:rPr>
          <w:rFonts w:ascii="Arial" w:hAnsi="Arial" w:cs="Arial"/>
          <w:sz w:val="20"/>
          <w:szCs w:val="20"/>
        </w:rPr>
        <w:t>deadline</w:t>
      </w:r>
      <w:r w:rsidRPr="00A80F0C">
        <w:rPr>
          <w:rFonts w:ascii="Arial" w:hAnsi="Arial" w:cs="Arial"/>
          <w:sz w:val="20"/>
          <w:szCs w:val="20"/>
        </w:rPr>
        <w:t>.</w:t>
      </w:r>
    </w:p>
    <w:p w14:paraId="3604239E" w14:textId="77777777" w:rsidR="00A54BC1" w:rsidRPr="00A80F0C" w:rsidRDefault="00A54BC1" w:rsidP="00A80F0C">
      <w:pPr>
        <w:rPr>
          <w:rFonts w:ascii="Arial" w:hAnsi="Arial" w:cs="Arial"/>
          <w:b/>
          <w:sz w:val="20"/>
          <w:szCs w:val="20"/>
        </w:rPr>
      </w:pPr>
    </w:p>
    <w:p w14:paraId="1973F8E9" w14:textId="7685E94D" w:rsidR="005A0B85" w:rsidRPr="00A80F0C" w:rsidRDefault="00A54BC1" w:rsidP="00A80F0C">
      <w:pPr>
        <w:rPr>
          <w:rFonts w:ascii="Arial" w:hAnsi="Arial" w:cs="Arial"/>
          <w:b/>
          <w:sz w:val="20"/>
          <w:szCs w:val="20"/>
        </w:rPr>
      </w:pPr>
      <w:r w:rsidRPr="00A80F0C">
        <w:rPr>
          <w:rFonts w:ascii="Arial" w:hAnsi="Arial" w:cs="Arial"/>
          <w:b/>
          <w:sz w:val="20"/>
          <w:szCs w:val="20"/>
        </w:rPr>
        <w:t>NAME</w:t>
      </w:r>
      <w:r w:rsidR="00C63763" w:rsidRPr="00A80F0C">
        <w:rPr>
          <w:rFonts w:ascii="Arial" w:hAnsi="Arial" w:cs="Arial"/>
          <w:b/>
          <w:sz w:val="20"/>
          <w:szCs w:val="20"/>
        </w:rPr>
        <w:t xml:space="preserve"> AND</w:t>
      </w:r>
      <w:r w:rsidR="0024477A" w:rsidRPr="00A80F0C">
        <w:rPr>
          <w:rFonts w:ascii="Arial" w:hAnsi="Arial" w:cs="Arial"/>
          <w:b/>
          <w:sz w:val="20"/>
          <w:szCs w:val="20"/>
        </w:rPr>
        <w:t xml:space="preserve"> PRONOUN</w:t>
      </w:r>
      <w:r w:rsidR="00350BE6" w:rsidRPr="00A80F0C">
        <w:rPr>
          <w:rFonts w:ascii="Arial" w:hAnsi="Arial" w:cs="Arial"/>
          <w:b/>
          <w:sz w:val="20"/>
          <w:szCs w:val="20"/>
        </w:rPr>
        <w:t xml:space="preserve">: </w:t>
      </w:r>
      <w:r w:rsidR="002C0E92" w:rsidRPr="00A80F0C">
        <w:rPr>
          <w:rFonts w:ascii="Arial" w:hAnsi="Arial" w:cs="Arial"/>
          <w:b/>
          <w:sz w:val="20"/>
          <w:szCs w:val="20"/>
        </w:rPr>
        <w:t xml:space="preserve">Karim </w:t>
      </w:r>
      <w:proofErr w:type="spellStart"/>
      <w:r w:rsidR="002C0E92" w:rsidRPr="00A80F0C">
        <w:rPr>
          <w:rFonts w:ascii="Arial" w:hAnsi="Arial" w:cs="Arial"/>
          <w:b/>
          <w:sz w:val="20"/>
          <w:szCs w:val="20"/>
        </w:rPr>
        <w:t>Tabbou</w:t>
      </w:r>
      <w:proofErr w:type="spellEnd"/>
      <w:r w:rsidR="005A0B85" w:rsidRPr="00A80F0C">
        <w:rPr>
          <w:rFonts w:ascii="Arial" w:hAnsi="Arial" w:cs="Arial"/>
          <w:b/>
          <w:sz w:val="20"/>
          <w:szCs w:val="20"/>
        </w:rPr>
        <w:t xml:space="preserve"> </w:t>
      </w:r>
      <w:r w:rsidR="005A0B85" w:rsidRPr="00A80F0C">
        <w:rPr>
          <w:rFonts w:ascii="Arial" w:hAnsi="Arial" w:cs="Arial"/>
          <w:sz w:val="20"/>
          <w:szCs w:val="20"/>
        </w:rPr>
        <w:t>(</w:t>
      </w:r>
      <w:r w:rsidR="002C0E92" w:rsidRPr="00A80F0C">
        <w:rPr>
          <w:rFonts w:ascii="Arial" w:hAnsi="Arial" w:cs="Arial"/>
          <w:sz w:val="20"/>
          <w:szCs w:val="20"/>
        </w:rPr>
        <w:t>He/him</w:t>
      </w:r>
      <w:r w:rsidR="00D70D29" w:rsidRPr="00A80F0C">
        <w:rPr>
          <w:rFonts w:ascii="Arial" w:hAnsi="Arial" w:cs="Arial"/>
          <w:sz w:val="20"/>
          <w:szCs w:val="20"/>
        </w:rPr>
        <w:t>)</w:t>
      </w:r>
    </w:p>
    <w:p w14:paraId="27BEC14F" w14:textId="51E35656" w:rsidR="000106EF" w:rsidRPr="00A80F0C" w:rsidRDefault="000106EF" w:rsidP="00A80F0C">
      <w:pPr>
        <w:rPr>
          <w:rFonts w:ascii="Arial" w:hAnsi="Arial" w:cs="Arial"/>
          <w:b/>
          <w:sz w:val="20"/>
          <w:szCs w:val="20"/>
        </w:rPr>
      </w:pPr>
    </w:p>
    <w:p w14:paraId="63CF3F29" w14:textId="608023A0" w:rsidR="005A0B85" w:rsidRPr="00A80F0C" w:rsidRDefault="00A54BC1" w:rsidP="00A80F0C">
      <w:pPr>
        <w:rPr>
          <w:rFonts w:ascii="Arial" w:hAnsi="Arial" w:cs="Arial"/>
          <w:sz w:val="20"/>
          <w:szCs w:val="20"/>
        </w:rPr>
      </w:pPr>
      <w:r w:rsidRPr="00A80F0C">
        <w:rPr>
          <w:rFonts w:ascii="Arial" w:hAnsi="Arial" w:cs="Arial"/>
          <w:b/>
          <w:sz w:val="20"/>
          <w:szCs w:val="20"/>
        </w:rPr>
        <w:t>LINK TO PREVIOUS UA</w:t>
      </w:r>
      <w:r w:rsidR="00350BE6" w:rsidRPr="00A80F0C">
        <w:rPr>
          <w:rFonts w:ascii="Arial" w:hAnsi="Arial" w:cs="Arial"/>
          <w:b/>
          <w:sz w:val="20"/>
          <w:szCs w:val="20"/>
        </w:rPr>
        <w:t xml:space="preserve">: </w:t>
      </w:r>
      <w:hyperlink r:id="rId18" w:history="1">
        <w:r w:rsidR="002C0E92" w:rsidRPr="00A80F0C">
          <w:rPr>
            <w:rStyle w:val="Hyperlink"/>
            <w:rFonts w:ascii="Arial" w:hAnsi="Arial" w:cs="Arial"/>
            <w:sz w:val="20"/>
            <w:szCs w:val="20"/>
          </w:rPr>
          <w:t>https://www.amnesty.org/en/documents/mde28/2092/2020/en/</w:t>
        </w:r>
      </w:hyperlink>
    </w:p>
    <w:p w14:paraId="2EE39B73" w14:textId="77777777" w:rsidR="002C0E92" w:rsidRPr="00A80F0C" w:rsidRDefault="002C0E92" w:rsidP="00A80F0C">
      <w:pPr>
        <w:rPr>
          <w:rFonts w:ascii="Arial" w:hAnsi="Arial" w:cs="Arial"/>
          <w:sz w:val="20"/>
          <w:szCs w:val="20"/>
        </w:rPr>
      </w:pPr>
    </w:p>
    <w:p w14:paraId="4B6937D1" w14:textId="36F15824" w:rsidR="0026766F" w:rsidRPr="00A80F0C" w:rsidRDefault="0026766F" w:rsidP="00A80F0C">
      <w:pPr>
        <w:rPr>
          <w:rFonts w:ascii="Arial" w:hAnsi="Arial" w:cs="Arial"/>
          <w:sz w:val="20"/>
          <w:szCs w:val="20"/>
        </w:rPr>
      </w:pPr>
    </w:p>
    <w:p w14:paraId="1E8F1981" w14:textId="77777777" w:rsidR="0026766F" w:rsidRPr="00A80F0C" w:rsidRDefault="0026766F" w:rsidP="00A80F0C">
      <w:pPr>
        <w:rPr>
          <w:rFonts w:ascii="Arial" w:hAnsi="Arial" w:cs="Arial"/>
          <w:sz w:val="20"/>
          <w:szCs w:val="20"/>
        </w:rPr>
      </w:pPr>
    </w:p>
    <w:sectPr w:rsidR="0026766F" w:rsidRPr="00A80F0C" w:rsidSect="00A80F0C">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A9F7" w14:textId="77777777" w:rsidR="00A80F0C" w:rsidRPr="004D1533" w:rsidRDefault="00A80F0C" w:rsidP="00A80F0C">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FEE1C5C" w14:textId="77777777" w:rsidR="00A80F0C" w:rsidRPr="004D1533" w:rsidRDefault="00A80F0C" w:rsidP="00A80F0C">
    <w:pPr>
      <w:jc w:val="center"/>
      <w:rPr>
        <w:rFonts w:ascii="Arial" w:hAnsi="Arial" w:cs="Arial"/>
        <w:sz w:val="16"/>
        <w:szCs w:val="16"/>
      </w:rPr>
    </w:pPr>
    <w:r w:rsidRPr="004D1533">
      <w:rPr>
        <w:rFonts w:ascii="Arial" w:hAnsi="Arial" w:cs="Arial"/>
        <w:sz w:val="16"/>
        <w:szCs w:val="16"/>
      </w:rPr>
      <w:t>T (212) 807- 8400 | uan@aiusa.org | www.amnestyusa.org/uan</w:t>
    </w:r>
  </w:p>
  <w:p w14:paraId="50106849" w14:textId="77777777" w:rsidR="00A80F0C" w:rsidRPr="00D0106D" w:rsidRDefault="00A80F0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AADE" w14:textId="77777777" w:rsidR="002C0E92" w:rsidRDefault="002C0E92" w:rsidP="002C0E92">
    <w:pPr>
      <w:rPr>
        <w:rFonts w:ascii="Amnesty Trade Gothic" w:hAnsi="Amnesty Trade Gothic"/>
        <w:sz w:val="16"/>
        <w:szCs w:val="16"/>
      </w:rPr>
    </w:pPr>
  </w:p>
  <w:p w14:paraId="4B192B76" w14:textId="77777777" w:rsidR="002C0E92" w:rsidRDefault="002C0E92" w:rsidP="002C0E92">
    <w:pPr>
      <w:rPr>
        <w:rFonts w:ascii="Amnesty Trade Gothic" w:hAnsi="Amnesty Trade Gothic"/>
        <w:sz w:val="16"/>
        <w:szCs w:val="16"/>
      </w:rPr>
    </w:pPr>
  </w:p>
  <w:p w14:paraId="2A119758" w14:textId="3845068D" w:rsidR="002C0E92" w:rsidRPr="002C0E92" w:rsidRDefault="002C0E92" w:rsidP="002C0E92">
    <w:pPr>
      <w:rPr>
        <w:rFonts w:ascii="Amnesty Trade Gothic" w:hAnsi="Amnesty Trade Gothic"/>
        <w:sz w:val="16"/>
        <w:szCs w:val="16"/>
      </w:rPr>
    </w:pPr>
    <w:r w:rsidRPr="002C0E92">
      <w:rPr>
        <w:rFonts w:ascii="Amnesty Trade Gothic" w:hAnsi="Amnesty Trade Gothic"/>
        <w:sz w:val="16"/>
        <w:szCs w:val="16"/>
      </w:rPr>
      <w:t>Second UA: 048/20 Index: MDE 28/2297/2020</w:t>
    </w:r>
    <w:r w:rsidRPr="002C0E92">
      <w:rPr>
        <w:rFonts w:ascii="Amnesty Trade Gothic" w:hAnsi="Amnesty Trade Gothic"/>
        <w:b/>
        <w:bCs/>
        <w:sz w:val="16"/>
        <w:szCs w:val="16"/>
      </w:rPr>
      <w:t xml:space="preserve"> </w:t>
    </w:r>
    <w:r w:rsidRPr="002C0E92">
      <w:rPr>
        <w:rFonts w:ascii="Amnesty Trade Gothic" w:hAnsi="Amnesty Trade Gothic"/>
        <w:sz w:val="16"/>
        <w:szCs w:val="16"/>
      </w:rPr>
      <w:t>Algeria</w:t>
    </w:r>
    <w:r w:rsidRPr="002C0E92">
      <w:rPr>
        <w:rFonts w:ascii="Amnesty Trade Gothic" w:hAnsi="Amnesty Trade Gothic"/>
        <w:sz w:val="16"/>
        <w:szCs w:val="16"/>
      </w:rPr>
      <w:tab/>
    </w:r>
    <w:r w:rsidRPr="002C0E9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2C0E92">
      <w:rPr>
        <w:rFonts w:ascii="Amnesty Trade Gothic" w:hAnsi="Amnesty Trade Gothic"/>
        <w:sz w:val="16"/>
        <w:szCs w:val="16"/>
      </w:rPr>
      <w:t>Date</w:t>
    </w:r>
    <w:proofErr w:type="gramEnd"/>
    <w:r w:rsidRPr="002C0E92">
      <w:rPr>
        <w:rFonts w:ascii="Amnesty Trade Gothic" w:hAnsi="Amnesty Trade Gothic"/>
        <w:sz w:val="16"/>
        <w:szCs w:val="16"/>
      </w:rPr>
      <w:t>: 13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A2CDAD7" w14:textId="39818DAE" w:rsidR="002C0E92" w:rsidRPr="002C0E92" w:rsidRDefault="002C0E92" w:rsidP="002C0E92">
    <w:pPr>
      <w:rPr>
        <w:rFonts w:ascii="Amnesty Trade Gothic" w:hAnsi="Amnesty Trade Gothic"/>
        <w:sz w:val="16"/>
        <w:szCs w:val="16"/>
      </w:rPr>
    </w:pPr>
    <w:r w:rsidRPr="002C0E92">
      <w:rPr>
        <w:rFonts w:ascii="Amnesty Trade Gothic" w:hAnsi="Amnesty Trade Gothic"/>
        <w:sz w:val="16"/>
        <w:szCs w:val="16"/>
      </w:rPr>
      <w:t>Second UA: 048/20 Index: MDE 28/2297/2020</w:t>
    </w:r>
    <w:r w:rsidRPr="002C0E92">
      <w:rPr>
        <w:rFonts w:ascii="Amnesty Trade Gothic" w:hAnsi="Amnesty Trade Gothic"/>
        <w:b/>
        <w:bCs/>
        <w:sz w:val="16"/>
        <w:szCs w:val="16"/>
      </w:rPr>
      <w:t xml:space="preserve"> </w:t>
    </w:r>
    <w:r w:rsidRPr="002C0E92">
      <w:rPr>
        <w:rFonts w:ascii="Amnesty Trade Gothic" w:hAnsi="Amnesty Trade Gothic"/>
        <w:sz w:val="16"/>
        <w:szCs w:val="16"/>
      </w:rPr>
      <w:t>Algeria</w:t>
    </w:r>
    <w:r w:rsidRPr="002C0E92">
      <w:rPr>
        <w:rFonts w:ascii="Amnesty Trade Gothic" w:hAnsi="Amnesty Trade Gothic"/>
        <w:sz w:val="16"/>
        <w:szCs w:val="16"/>
      </w:rPr>
      <w:tab/>
    </w:r>
    <w:r w:rsidRPr="002C0E9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proofErr w:type="gramStart"/>
    <w:r>
      <w:rPr>
        <w:rFonts w:ascii="Amnesty Trade Gothic" w:hAnsi="Amnesty Trade Gothic"/>
        <w:sz w:val="16"/>
        <w:szCs w:val="16"/>
      </w:rPr>
      <w:tab/>
      <w:t xml:space="preserve">  </w:t>
    </w:r>
    <w:r w:rsidRPr="002C0E92">
      <w:rPr>
        <w:rFonts w:ascii="Amnesty Trade Gothic" w:hAnsi="Amnesty Trade Gothic"/>
        <w:sz w:val="16"/>
        <w:szCs w:val="16"/>
      </w:rPr>
      <w:t>Date</w:t>
    </w:r>
    <w:proofErr w:type="gramEnd"/>
    <w:r w:rsidRPr="002C0E92">
      <w:rPr>
        <w:rFonts w:ascii="Amnesty Trade Gothic" w:hAnsi="Amnesty Trade Gothic"/>
        <w:sz w:val="16"/>
        <w:szCs w:val="16"/>
      </w:rPr>
      <w:t>: 13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0E92"/>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0F0C"/>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80F0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80F0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80F0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mde28/2092/2020/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il@algerianembassy.org" TargetMode="External"/><Relationship Id="rId2" Type="http://schemas.openxmlformats.org/officeDocument/2006/relationships/customXml" Target="../customXml/item2.xml"/><Relationship Id="rId16" Type="http://schemas.openxmlformats.org/officeDocument/2006/relationships/hyperlink" Target="mailto:contact@mjustice.d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55F8-0891-42E2-9B19-E49F8FFC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AF666-3FCB-4D2B-A5F5-B18F35E122F2}">
  <ds:schemaRefs>
    <ds:schemaRef ds:uri="http://schemas.microsoft.com/sharepoint/v3/contenttype/forms"/>
  </ds:schemaRefs>
</ds:datastoreItem>
</file>

<file path=customXml/itemProps3.xml><?xml version="1.0" encoding="utf-8"?>
<ds:datastoreItem xmlns:ds="http://schemas.openxmlformats.org/officeDocument/2006/customXml" ds:itemID="{BB3B80BF-C868-425B-B3A0-1382CAEBF2E6}">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06ac91d-d4ab-4687-802e-6fe3051e6a09"/>
    <ds:schemaRef ds:uri="http://schemas.microsoft.com/office/2006/documentManagement/typ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B592067E-2E61-4C44-91D7-C4577045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2020-05-13T14:05:00Z</dcterms:created>
  <dcterms:modified xsi:type="dcterms:W3CDTF">2020-05-13T14:05:00Z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