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0C0E5C" w:rsidRDefault="0034128A" w:rsidP="000C0E5C">
      <w:pPr>
        <w:pStyle w:val="AIUrgentActionTopHeading"/>
        <w:tabs>
          <w:tab w:val="clear" w:pos="567"/>
        </w:tabs>
        <w:spacing w:line="240" w:lineRule="auto"/>
        <w:rPr>
          <w:rFonts w:cs="Arial"/>
          <w:sz w:val="80"/>
          <w:szCs w:val="80"/>
        </w:rPr>
      </w:pPr>
      <w:r w:rsidRPr="000C0E5C">
        <w:rPr>
          <w:rFonts w:cs="Arial"/>
          <w:sz w:val="80"/>
          <w:szCs w:val="80"/>
          <w:highlight w:val="yellow"/>
        </w:rPr>
        <w:t>URGENT ACTION</w:t>
      </w:r>
    </w:p>
    <w:p w14:paraId="76BC4611" w14:textId="77777777" w:rsidR="005D2C37" w:rsidRPr="000C0E5C" w:rsidRDefault="005D2C37" w:rsidP="000C0E5C">
      <w:pPr>
        <w:pStyle w:val="Default"/>
        <w:ind w:left="-283"/>
        <w:rPr>
          <w:b/>
          <w:sz w:val="28"/>
          <w:szCs w:val="28"/>
        </w:rPr>
      </w:pPr>
    </w:p>
    <w:p w14:paraId="48ED1961" w14:textId="3E95CD09" w:rsidR="0034128A" w:rsidRPr="000C0E5C" w:rsidRDefault="00B632B5" w:rsidP="000C0E5C">
      <w:pPr>
        <w:spacing w:after="0" w:line="240" w:lineRule="auto"/>
        <w:rPr>
          <w:rFonts w:ascii="Arial" w:hAnsi="Arial" w:cs="Arial"/>
          <w:b/>
          <w:i/>
          <w:sz w:val="36"/>
          <w:lang w:eastAsia="es-MX"/>
        </w:rPr>
      </w:pPr>
      <w:r w:rsidRPr="000C0E5C">
        <w:rPr>
          <w:rFonts w:ascii="Arial" w:hAnsi="Arial" w:cs="Arial"/>
          <w:b/>
          <w:sz w:val="36"/>
          <w:lang w:eastAsia="es-MX"/>
        </w:rPr>
        <w:t>JOURNALIST REPORTING ON COVID</w:t>
      </w:r>
      <w:r w:rsidR="00D6112F" w:rsidRPr="000C0E5C">
        <w:rPr>
          <w:rFonts w:ascii="Arial" w:hAnsi="Arial" w:cs="Arial"/>
          <w:b/>
          <w:sz w:val="36"/>
          <w:lang w:eastAsia="es-MX"/>
        </w:rPr>
        <w:t>-</w:t>
      </w:r>
      <w:r w:rsidRPr="000C0E5C">
        <w:rPr>
          <w:rFonts w:ascii="Arial" w:hAnsi="Arial" w:cs="Arial"/>
          <w:b/>
          <w:sz w:val="36"/>
          <w:lang w:eastAsia="es-MX"/>
        </w:rPr>
        <w:t>19 JAILED</w:t>
      </w:r>
    </w:p>
    <w:p w14:paraId="1078B276" w14:textId="2FD1CF4B" w:rsidR="00D23D90" w:rsidRPr="000C0E5C" w:rsidRDefault="00B632B5" w:rsidP="000C0E5C">
      <w:pPr>
        <w:spacing w:after="0" w:line="240" w:lineRule="auto"/>
        <w:rPr>
          <w:rFonts w:ascii="Arial" w:hAnsi="Arial" w:cs="Arial"/>
          <w:b/>
          <w:sz w:val="22"/>
          <w:szCs w:val="22"/>
          <w:lang w:eastAsia="es-MX"/>
        </w:rPr>
      </w:pPr>
      <w:r w:rsidRPr="000C0E5C">
        <w:rPr>
          <w:rFonts w:ascii="Arial" w:hAnsi="Arial" w:cs="Arial"/>
          <w:b/>
          <w:sz w:val="22"/>
          <w:szCs w:val="22"/>
          <w:lang w:eastAsia="es-MX"/>
        </w:rPr>
        <w:t xml:space="preserve">On 21 March 2020, journalist </w:t>
      </w:r>
      <w:proofErr w:type="spellStart"/>
      <w:r w:rsidRPr="000C0E5C">
        <w:rPr>
          <w:rFonts w:ascii="Arial" w:hAnsi="Arial" w:cs="Arial"/>
          <w:b/>
          <w:sz w:val="22"/>
          <w:szCs w:val="22"/>
          <w:lang w:eastAsia="es-MX"/>
        </w:rPr>
        <w:t>Darvi</w:t>
      </w:r>
      <w:r w:rsidR="0072491B" w:rsidRPr="000C0E5C">
        <w:rPr>
          <w:rFonts w:ascii="Arial" w:hAnsi="Arial" w:cs="Arial"/>
          <w:b/>
          <w:sz w:val="22"/>
          <w:szCs w:val="22"/>
          <w:lang w:eastAsia="es-MX"/>
        </w:rPr>
        <w:t>n</w:t>
      </w:r>
      <w:r w:rsidRPr="000C0E5C">
        <w:rPr>
          <w:rFonts w:ascii="Arial" w:hAnsi="Arial" w:cs="Arial"/>
          <w:b/>
          <w:sz w:val="22"/>
          <w:szCs w:val="22"/>
          <w:lang w:eastAsia="es-MX"/>
        </w:rPr>
        <w:t>son</w:t>
      </w:r>
      <w:proofErr w:type="spellEnd"/>
      <w:r w:rsidRPr="000C0E5C">
        <w:rPr>
          <w:rFonts w:ascii="Arial" w:hAnsi="Arial" w:cs="Arial"/>
          <w:b/>
          <w:sz w:val="22"/>
          <w:szCs w:val="22"/>
          <w:lang w:eastAsia="es-MX"/>
        </w:rPr>
        <w:t xml:space="preserve"> Rojas was arrested by the Special Action Forces (FAES)</w:t>
      </w:r>
      <w:r w:rsidR="0072491B" w:rsidRPr="000C0E5C">
        <w:rPr>
          <w:rFonts w:ascii="Arial" w:hAnsi="Arial" w:cs="Arial"/>
          <w:b/>
          <w:sz w:val="22"/>
          <w:szCs w:val="22"/>
          <w:lang w:eastAsia="es-MX"/>
        </w:rPr>
        <w:t xml:space="preserve"> of </w:t>
      </w:r>
      <w:r w:rsidR="000A39CF" w:rsidRPr="000C0E5C">
        <w:rPr>
          <w:rFonts w:ascii="Arial" w:hAnsi="Arial" w:cs="Arial"/>
          <w:b/>
          <w:sz w:val="22"/>
          <w:szCs w:val="22"/>
          <w:lang w:eastAsia="es-MX"/>
        </w:rPr>
        <w:t>the</w:t>
      </w:r>
      <w:r w:rsidR="008510C3" w:rsidRPr="000C0E5C">
        <w:rPr>
          <w:rFonts w:ascii="Arial" w:hAnsi="Arial" w:cs="Arial"/>
          <w:b/>
          <w:sz w:val="22"/>
          <w:szCs w:val="22"/>
          <w:lang w:eastAsia="es-MX"/>
        </w:rPr>
        <w:t xml:space="preserve"> National Police</w:t>
      </w:r>
      <w:r w:rsidR="000A39CF" w:rsidRPr="000C0E5C">
        <w:rPr>
          <w:rFonts w:ascii="Arial" w:hAnsi="Arial" w:cs="Arial"/>
          <w:b/>
          <w:sz w:val="22"/>
          <w:szCs w:val="22"/>
          <w:lang w:eastAsia="es-MX"/>
        </w:rPr>
        <w:t xml:space="preserve"> </w:t>
      </w:r>
      <w:r w:rsidR="0072491B" w:rsidRPr="000C0E5C">
        <w:rPr>
          <w:rFonts w:ascii="Arial" w:hAnsi="Arial" w:cs="Arial"/>
          <w:b/>
          <w:sz w:val="22"/>
          <w:szCs w:val="22"/>
          <w:lang w:eastAsia="es-MX"/>
        </w:rPr>
        <w:t>(PNB)</w:t>
      </w:r>
      <w:r w:rsidRPr="000C0E5C">
        <w:rPr>
          <w:rFonts w:ascii="Arial" w:hAnsi="Arial" w:cs="Arial"/>
          <w:b/>
          <w:sz w:val="22"/>
          <w:szCs w:val="22"/>
          <w:lang w:eastAsia="es-MX"/>
        </w:rPr>
        <w:t>, in an apparent attempt to silence his reporting on the spread of COVID</w:t>
      </w:r>
      <w:r w:rsidR="008510C3" w:rsidRPr="000C0E5C">
        <w:rPr>
          <w:rFonts w:ascii="Arial" w:hAnsi="Arial" w:cs="Arial"/>
          <w:b/>
          <w:sz w:val="22"/>
          <w:szCs w:val="22"/>
          <w:lang w:eastAsia="es-MX"/>
        </w:rPr>
        <w:t>-</w:t>
      </w:r>
      <w:r w:rsidRPr="000C0E5C">
        <w:rPr>
          <w:rFonts w:ascii="Arial" w:hAnsi="Arial" w:cs="Arial"/>
          <w:b/>
          <w:sz w:val="22"/>
          <w:szCs w:val="22"/>
          <w:lang w:eastAsia="es-MX"/>
        </w:rPr>
        <w:t xml:space="preserve">19 in Venezuela. </w:t>
      </w:r>
      <w:proofErr w:type="spellStart"/>
      <w:r w:rsidR="00AC2FDF" w:rsidRPr="000C0E5C">
        <w:rPr>
          <w:rFonts w:ascii="Arial" w:hAnsi="Arial" w:cs="Arial"/>
          <w:b/>
          <w:sz w:val="22"/>
          <w:szCs w:val="22"/>
          <w:lang w:eastAsia="es-MX"/>
        </w:rPr>
        <w:t>Darvi</w:t>
      </w:r>
      <w:r w:rsidR="0072491B" w:rsidRPr="000C0E5C">
        <w:rPr>
          <w:rFonts w:ascii="Arial" w:hAnsi="Arial" w:cs="Arial"/>
          <w:b/>
          <w:sz w:val="22"/>
          <w:szCs w:val="22"/>
          <w:lang w:eastAsia="es-MX"/>
        </w:rPr>
        <w:t>n</w:t>
      </w:r>
      <w:r w:rsidR="00AC2FDF" w:rsidRPr="000C0E5C">
        <w:rPr>
          <w:rFonts w:ascii="Arial" w:hAnsi="Arial" w:cs="Arial"/>
          <w:b/>
          <w:sz w:val="22"/>
          <w:szCs w:val="22"/>
          <w:lang w:eastAsia="es-MX"/>
        </w:rPr>
        <w:t>son</w:t>
      </w:r>
      <w:proofErr w:type="spellEnd"/>
      <w:r w:rsidR="00AC2FDF" w:rsidRPr="000C0E5C">
        <w:rPr>
          <w:rFonts w:ascii="Arial" w:hAnsi="Arial" w:cs="Arial"/>
          <w:b/>
          <w:sz w:val="22"/>
          <w:szCs w:val="22"/>
          <w:lang w:eastAsia="es-MX"/>
        </w:rPr>
        <w:t xml:space="preserve"> live-tweeted </w:t>
      </w:r>
      <w:r w:rsidR="00CB7F32" w:rsidRPr="000C0E5C">
        <w:rPr>
          <w:rFonts w:ascii="Arial" w:hAnsi="Arial" w:cs="Arial"/>
          <w:b/>
          <w:sz w:val="22"/>
          <w:szCs w:val="22"/>
          <w:lang w:eastAsia="es-MX"/>
        </w:rPr>
        <w:t xml:space="preserve">when </w:t>
      </w:r>
      <w:r w:rsidRPr="000C0E5C">
        <w:rPr>
          <w:rFonts w:ascii="Arial" w:hAnsi="Arial" w:cs="Arial"/>
          <w:b/>
          <w:sz w:val="22"/>
          <w:szCs w:val="22"/>
          <w:lang w:eastAsia="es-MX"/>
        </w:rPr>
        <w:t xml:space="preserve">officers </w:t>
      </w:r>
      <w:r w:rsidR="00CB7F32" w:rsidRPr="000C0E5C">
        <w:rPr>
          <w:rFonts w:ascii="Arial" w:hAnsi="Arial" w:cs="Arial"/>
          <w:b/>
          <w:sz w:val="22"/>
          <w:szCs w:val="22"/>
          <w:lang w:eastAsia="es-MX"/>
        </w:rPr>
        <w:t xml:space="preserve">came to his house </w:t>
      </w:r>
      <w:r w:rsidR="00AE7E4F" w:rsidRPr="000C0E5C">
        <w:rPr>
          <w:rFonts w:ascii="Arial" w:hAnsi="Arial" w:cs="Arial"/>
          <w:b/>
          <w:sz w:val="22"/>
          <w:szCs w:val="22"/>
          <w:lang w:eastAsia="es-MX"/>
        </w:rPr>
        <w:t xml:space="preserve">in Caracas </w:t>
      </w:r>
      <w:r w:rsidR="00CB7F32" w:rsidRPr="000C0E5C">
        <w:rPr>
          <w:rFonts w:ascii="Arial" w:hAnsi="Arial" w:cs="Arial"/>
          <w:b/>
          <w:sz w:val="22"/>
          <w:szCs w:val="22"/>
          <w:lang w:eastAsia="es-MX"/>
        </w:rPr>
        <w:t xml:space="preserve">claiming </w:t>
      </w:r>
      <w:r w:rsidR="00AC2FDF" w:rsidRPr="000C0E5C">
        <w:rPr>
          <w:rFonts w:ascii="Arial" w:hAnsi="Arial" w:cs="Arial"/>
          <w:b/>
          <w:sz w:val="22"/>
          <w:szCs w:val="22"/>
          <w:lang w:eastAsia="es-MX"/>
        </w:rPr>
        <w:t>there was a “COVID</w:t>
      </w:r>
      <w:r w:rsidR="008510C3" w:rsidRPr="000C0E5C">
        <w:rPr>
          <w:rFonts w:ascii="Arial" w:hAnsi="Arial" w:cs="Arial"/>
          <w:b/>
          <w:sz w:val="22"/>
          <w:szCs w:val="22"/>
          <w:lang w:eastAsia="es-MX"/>
        </w:rPr>
        <w:t>-</w:t>
      </w:r>
      <w:r w:rsidR="00AC2FDF" w:rsidRPr="000C0E5C">
        <w:rPr>
          <w:rFonts w:ascii="Arial" w:hAnsi="Arial" w:cs="Arial"/>
          <w:b/>
          <w:sz w:val="22"/>
          <w:szCs w:val="22"/>
          <w:lang w:eastAsia="es-MX"/>
        </w:rPr>
        <w:t>19 case” and</w:t>
      </w:r>
      <w:r w:rsidRPr="000C0E5C">
        <w:rPr>
          <w:rFonts w:ascii="Arial" w:hAnsi="Arial" w:cs="Arial"/>
          <w:b/>
          <w:sz w:val="22"/>
          <w:szCs w:val="22"/>
          <w:lang w:eastAsia="es-MX"/>
        </w:rPr>
        <w:t xml:space="preserve"> had to take him in for que</w:t>
      </w:r>
      <w:r w:rsidR="00AC2FDF" w:rsidRPr="000C0E5C">
        <w:rPr>
          <w:rFonts w:ascii="Arial" w:hAnsi="Arial" w:cs="Arial"/>
          <w:b/>
          <w:sz w:val="22"/>
          <w:szCs w:val="22"/>
          <w:lang w:eastAsia="es-MX"/>
        </w:rPr>
        <w:t>stioning. T</w:t>
      </w:r>
      <w:r w:rsidRPr="000C0E5C">
        <w:rPr>
          <w:rFonts w:ascii="Arial" w:hAnsi="Arial" w:cs="Arial"/>
          <w:b/>
          <w:sz w:val="22"/>
          <w:szCs w:val="22"/>
          <w:lang w:eastAsia="es-MX"/>
        </w:rPr>
        <w:t xml:space="preserve">here is no evidence of this being the case, </w:t>
      </w:r>
      <w:r w:rsidR="00AC2FDF" w:rsidRPr="000C0E5C">
        <w:rPr>
          <w:rFonts w:ascii="Arial" w:hAnsi="Arial" w:cs="Arial"/>
          <w:b/>
          <w:sz w:val="22"/>
          <w:szCs w:val="22"/>
          <w:lang w:eastAsia="es-MX"/>
        </w:rPr>
        <w:t>n</w:t>
      </w:r>
      <w:r w:rsidRPr="000C0E5C">
        <w:rPr>
          <w:rFonts w:ascii="Arial" w:hAnsi="Arial" w:cs="Arial"/>
          <w:b/>
          <w:sz w:val="22"/>
          <w:szCs w:val="22"/>
          <w:lang w:eastAsia="es-MX"/>
        </w:rPr>
        <w:t xml:space="preserve">or </w:t>
      </w:r>
      <w:r w:rsidR="00AC2FDF" w:rsidRPr="000C0E5C">
        <w:rPr>
          <w:rFonts w:ascii="Arial" w:hAnsi="Arial" w:cs="Arial"/>
          <w:b/>
          <w:sz w:val="22"/>
          <w:szCs w:val="22"/>
          <w:lang w:eastAsia="es-MX"/>
        </w:rPr>
        <w:t>would it justify</w:t>
      </w:r>
      <w:r w:rsidRPr="000C0E5C">
        <w:rPr>
          <w:rFonts w:ascii="Arial" w:hAnsi="Arial" w:cs="Arial"/>
          <w:b/>
          <w:sz w:val="22"/>
          <w:szCs w:val="22"/>
          <w:lang w:eastAsia="es-MX"/>
        </w:rPr>
        <w:t xml:space="preserve"> his arrest</w:t>
      </w:r>
      <w:r w:rsidR="0072491B" w:rsidRPr="000C0E5C">
        <w:rPr>
          <w:rFonts w:ascii="Arial" w:hAnsi="Arial" w:cs="Arial"/>
          <w:b/>
          <w:sz w:val="22"/>
          <w:szCs w:val="22"/>
          <w:lang w:eastAsia="es-MX"/>
        </w:rPr>
        <w:t xml:space="preserve">, </w:t>
      </w:r>
      <w:r w:rsidRPr="000C0E5C">
        <w:rPr>
          <w:rFonts w:ascii="Arial" w:hAnsi="Arial" w:cs="Arial"/>
          <w:b/>
          <w:sz w:val="22"/>
          <w:szCs w:val="22"/>
          <w:lang w:eastAsia="es-MX"/>
        </w:rPr>
        <w:t>detention</w:t>
      </w:r>
      <w:r w:rsidR="0072491B" w:rsidRPr="000C0E5C">
        <w:rPr>
          <w:rFonts w:ascii="Arial" w:hAnsi="Arial" w:cs="Arial"/>
          <w:b/>
          <w:sz w:val="22"/>
          <w:szCs w:val="22"/>
          <w:lang w:eastAsia="es-MX"/>
        </w:rPr>
        <w:t xml:space="preserve"> and prosecution</w:t>
      </w:r>
      <w:r w:rsidRPr="000C0E5C">
        <w:rPr>
          <w:rFonts w:ascii="Arial" w:hAnsi="Arial" w:cs="Arial"/>
          <w:b/>
          <w:sz w:val="22"/>
          <w:szCs w:val="22"/>
          <w:lang w:eastAsia="es-MX"/>
        </w:rPr>
        <w:t xml:space="preserve">. </w:t>
      </w:r>
      <w:proofErr w:type="spellStart"/>
      <w:r w:rsidR="00AC2FDF" w:rsidRPr="000C0E5C">
        <w:rPr>
          <w:rFonts w:ascii="Arial" w:hAnsi="Arial" w:cs="Arial"/>
          <w:b/>
          <w:sz w:val="22"/>
          <w:szCs w:val="22"/>
          <w:lang w:eastAsia="es-MX"/>
        </w:rPr>
        <w:t>Darvi</w:t>
      </w:r>
      <w:r w:rsidR="0072491B" w:rsidRPr="000C0E5C">
        <w:rPr>
          <w:rFonts w:ascii="Arial" w:hAnsi="Arial" w:cs="Arial"/>
          <w:b/>
          <w:sz w:val="22"/>
          <w:szCs w:val="22"/>
          <w:lang w:eastAsia="es-MX"/>
        </w:rPr>
        <w:t>n</w:t>
      </w:r>
      <w:r w:rsidR="00AC2FDF" w:rsidRPr="000C0E5C">
        <w:rPr>
          <w:rFonts w:ascii="Arial" w:hAnsi="Arial" w:cs="Arial"/>
          <w:b/>
          <w:sz w:val="22"/>
          <w:szCs w:val="22"/>
          <w:lang w:eastAsia="es-MX"/>
        </w:rPr>
        <w:t>son</w:t>
      </w:r>
      <w:proofErr w:type="spellEnd"/>
      <w:r w:rsidRPr="000C0E5C">
        <w:rPr>
          <w:rFonts w:ascii="Arial" w:hAnsi="Arial" w:cs="Arial"/>
          <w:b/>
          <w:sz w:val="22"/>
          <w:szCs w:val="22"/>
          <w:lang w:eastAsia="es-MX"/>
        </w:rPr>
        <w:t xml:space="preserve"> </w:t>
      </w:r>
      <w:r w:rsidR="000A39CF" w:rsidRPr="000C0E5C">
        <w:rPr>
          <w:rFonts w:ascii="Arial" w:hAnsi="Arial" w:cs="Arial"/>
          <w:b/>
          <w:sz w:val="22"/>
          <w:szCs w:val="22"/>
          <w:lang w:eastAsia="es-MX"/>
        </w:rPr>
        <w:t>is</w:t>
      </w:r>
      <w:r w:rsidR="00126035" w:rsidRPr="000C0E5C">
        <w:rPr>
          <w:rFonts w:ascii="Arial" w:hAnsi="Arial" w:cs="Arial"/>
          <w:b/>
          <w:sz w:val="22"/>
          <w:szCs w:val="22"/>
          <w:lang w:eastAsia="es-MX"/>
        </w:rPr>
        <w:t xml:space="preserve"> in</w:t>
      </w:r>
      <w:r w:rsidR="000A39CF" w:rsidRPr="000C0E5C">
        <w:rPr>
          <w:rFonts w:ascii="Arial" w:hAnsi="Arial" w:cs="Arial"/>
          <w:b/>
          <w:sz w:val="22"/>
          <w:szCs w:val="22"/>
          <w:lang w:eastAsia="es-MX"/>
        </w:rPr>
        <w:t xml:space="preserve"> FAES’ custody</w:t>
      </w:r>
      <w:r w:rsidRPr="000C0E5C">
        <w:rPr>
          <w:rFonts w:ascii="Arial" w:hAnsi="Arial" w:cs="Arial"/>
          <w:b/>
          <w:sz w:val="22"/>
          <w:szCs w:val="22"/>
          <w:lang w:eastAsia="es-MX"/>
        </w:rPr>
        <w:t>, who have</w:t>
      </w:r>
      <w:r w:rsidR="00126035" w:rsidRPr="000C0E5C">
        <w:rPr>
          <w:rFonts w:ascii="Arial" w:hAnsi="Arial" w:cs="Arial"/>
          <w:b/>
          <w:sz w:val="22"/>
          <w:szCs w:val="22"/>
          <w:lang w:eastAsia="es-MX"/>
        </w:rPr>
        <w:t xml:space="preserve"> </w:t>
      </w:r>
      <w:r w:rsidR="00AC2FDF" w:rsidRPr="000C0E5C">
        <w:rPr>
          <w:rFonts w:ascii="Arial" w:hAnsi="Arial" w:cs="Arial"/>
          <w:b/>
          <w:sz w:val="22"/>
          <w:szCs w:val="22"/>
          <w:lang w:eastAsia="es-MX"/>
        </w:rPr>
        <w:t>an appalling record of committing grave human rights violations.</w:t>
      </w:r>
      <w:r w:rsidR="00BA52DD" w:rsidRPr="000C0E5C">
        <w:rPr>
          <w:rFonts w:ascii="Arial" w:hAnsi="Arial" w:cs="Arial"/>
          <w:b/>
          <w:sz w:val="22"/>
          <w:szCs w:val="22"/>
          <w:lang w:eastAsia="es-MX"/>
        </w:rPr>
        <w:t xml:space="preserve"> We demand his immediate </w:t>
      </w:r>
      <w:r w:rsidR="002A4628" w:rsidRPr="000C0E5C">
        <w:rPr>
          <w:rFonts w:ascii="Arial" w:hAnsi="Arial" w:cs="Arial"/>
          <w:b/>
          <w:sz w:val="22"/>
          <w:szCs w:val="22"/>
          <w:lang w:eastAsia="es-MX"/>
        </w:rPr>
        <w:t>and unconditional release.</w:t>
      </w:r>
      <w:r w:rsidR="0072491B" w:rsidRPr="000C0E5C">
        <w:rPr>
          <w:rFonts w:ascii="Arial" w:hAnsi="Arial" w:cs="Arial"/>
          <w:b/>
          <w:sz w:val="22"/>
          <w:szCs w:val="22"/>
          <w:lang w:eastAsia="es-MX"/>
        </w:rPr>
        <w:t xml:space="preserve"> </w:t>
      </w:r>
    </w:p>
    <w:p w14:paraId="5217CC85" w14:textId="77777777" w:rsidR="005D2C37" w:rsidRPr="000C0E5C" w:rsidRDefault="005D2C37" w:rsidP="000C0E5C">
      <w:pPr>
        <w:spacing w:after="0" w:line="240" w:lineRule="auto"/>
        <w:ind w:left="-283"/>
        <w:rPr>
          <w:rFonts w:ascii="Arial" w:hAnsi="Arial" w:cs="Arial"/>
          <w:b/>
          <w:lang w:eastAsia="es-MX"/>
        </w:rPr>
      </w:pPr>
    </w:p>
    <w:p w14:paraId="0F74C803" w14:textId="77777777" w:rsidR="000C0E5C" w:rsidRPr="0007751F" w:rsidRDefault="000C0E5C" w:rsidP="000C0E5C">
      <w:pPr>
        <w:spacing w:line="240" w:lineRule="auto"/>
        <w:rPr>
          <w:rFonts w:ascii="Arial" w:hAnsi="Arial" w:cs="Arial"/>
          <w:b/>
          <w:sz w:val="20"/>
          <w:szCs w:val="20"/>
        </w:rPr>
      </w:pPr>
      <w:r w:rsidRPr="0007751F">
        <w:rPr>
          <w:rFonts w:ascii="Arial" w:hAnsi="Arial" w:cs="Arial"/>
          <w:b/>
          <w:sz w:val="20"/>
          <w:szCs w:val="20"/>
        </w:rPr>
        <w:t xml:space="preserve">TAKE ACTION: </w:t>
      </w:r>
    </w:p>
    <w:p w14:paraId="0E29C919" w14:textId="77777777" w:rsidR="000C0E5C" w:rsidRPr="004D1533" w:rsidRDefault="000C0E5C" w:rsidP="000C0E5C">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148BC9" w14:textId="7C9F1E84" w:rsidR="000C0E5C" w:rsidRPr="004D1533" w:rsidRDefault="000C0E5C" w:rsidP="000C0E5C">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D166E4B" w14:textId="749C6266" w:rsidR="005D2C37" w:rsidRPr="000C0E5C" w:rsidRDefault="005D2C37" w:rsidP="000C0E5C">
      <w:pPr>
        <w:spacing w:after="0" w:line="240" w:lineRule="auto"/>
        <w:ind w:left="-283"/>
        <w:rPr>
          <w:rFonts w:ascii="Arial" w:hAnsi="Arial" w:cs="Arial"/>
          <w:b/>
          <w:sz w:val="20"/>
          <w:szCs w:val="20"/>
        </w:rPr>
      </w:pPr>
      <w:r w:rsidRPr="000C0E5C">
        <w:rPr>
          <w:rFonts w:ascii="Arial" w:hAnsi="Arial" w:cs="Arial"/>
          <w:b/>
          <w:noProof/>
          <w:sz w:val="20"/>
          <w:szCs w:val="20"/>
          <w:lang w:val="es-PE" w:eastAsia="es-PE"/>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9944"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A0E0175" w14:textId="77777777" w:rsidR="000B45A5" w:rsidRDefault="000B45A5" w:rsidP="000C0E5C">
      <w:pPr>
        <w:spacing w:after="0" w:line="240" w:lineRule="auto"/>
        <w:rPr>
          <w:rFonts w:ascii="Arial" w:hAnsi="Arial" w:cs="Arial"/>
          <w:b/>
          <w:iCs/>
          <w:szCs w:val="18"/>
          <w:lang w:val="en-US"/>
        </w:rPr>
        <w:sectPr w:rsidR="000B45A5" w:rsidSect="000C0E5C">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2EF1FA3" w14:textId="1E66D534" w:rsidR="00B632B5" w:rsidRPr="000C0E5C" w:rsidRDefault="00B632B5" w:rsidP="000C0E5C">
      <w:pPr>
        <w:spacing w:after="0" w:line="240" w:lineRule="auto"/>
        <w:rPr>
          <w:rFonts w:ascii="Arial" w:hAnsi="Arial" w:cs="Arial"/>
          <w:b/>
          <w:iCs/>
          <w:szCs w:val="18"/>
          <w:lang w:val="en-US"/>
        </w:rPr>
      </w:pPr>
      <w:r w:rsidRPr="000C0E5C">
        <w:rPr>
          <w:rFonts w:ascii="Arial" w:hAnsi="Arial" w:cs="Arial"/>
          <w:b/>
          <w:iCs/>
          <w:szCs w:val="18"/>
          <w:lang w:val="en-US"/>
        </w:rPr>
        <w:t>Nicolas Maduro</w:t>
      </w:r>
    </w:p>
    <w:p w14:paraId="4A9D64AA" w14:textId="77777777" w:rsidR="00B632B5" w:rsidRPr="000C0E5C" w:rsidRDefault="00B632B5" w:rsidP="000C0E5C">
      <w:pPr>
        <w:spacing w:after="0" w:line="240" w:lineRule="auto"/>
        <w:rPr>
          <w:rFonts w:ascii="Arial" w:hAnsi="Arial" w:cs="Arial"/>
          <w:bCs/>
          <w:iCs/>
          <w:szCs w:val="18"/>
          <w:lang w:val="en-US"/>
        </w:rPr>
      </w:pPr>
      <w:r w:rsidRPr="000C0E5C">
        <w:rPr>
          <w:rFonts w:ascii="Arial" w:hAnsi="Arial" w:cs="Arial"/>
          <w:bCs/>
          <w:iCs/>
          <w:szCs w:val="18"/>
          <w:lang w:val="en-US"/>
        </w:rPr>
        <w:t>President of the Bolivarian Republic of Venezuela</w:t>
      </w:r>
    </w:p>
    <w:p w14:paraId="132BAD4B" w14:textId="77777777"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Palacio de Miraflores</w:t>
      </w:r>
    </w:p>
    <w:p w14:paraId="0DA3E06E" w14:textId="77777777"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 xml:space="preserve">Av. </w:t>
      </w:r>
      <w:proofErr w:type="spellStart"/>
      <w:r w:rsidRPr="000C0E5C">
        <w:rPr>
          <w:rFonts w:ascii="Arial" w:hAnsi="Arial" w:cs="Arial"/>
          <w:iCs/>
          <w:szCs w:val="18"/>
          <w:lang w:val="es-PE"/>
        </w:rPr>
        <w:t>Nte</w:t>
      </w:r>
      <w:proofErr w:type="spellEnd"/>
      <w:r w:rsidRPr="000C0E5C">
        <w:rPr>
          <w:rFonts w:ascii="Arial" w:hAnsi="Arial" w:cs="Arial"/>
          <w:iCs/>
          <w:szCs w:val="18"/>
          <w:lang w:val="es-PE"/>
        </w:rPr>
        <w:t xml:space="preserve">. 10, Caracas 1012, Distrito Capital, </w:t>
      </w:r>
    </w:p>
    <w:p w14:paraId="62E588B1" w14:textId="77777777" w:rsidR="00B632B5" w:rsidRPr="000C0E5C" w:rsidRDefault="00B632B5" w:rsidP="000C0E5C">
      <w:pPr>
        <w:spacing w:after="0" w:line="240" w:lineRule="auto"/>
        <w:rPr>
          <w:rFonts w:ascii="Arial" w:hAnsi="Arial" w:cs="Arial"/>
          <w:iCs/>
          <w:szCs w:val="18"/>
          <w:lang w:val="es-MX"/>
        </w:rPr>
      </w:pPr>
      <w:r w:rsidRPr="000C0E5C">
        <w:rPr>
          <w:rFonts w:ascii="Arial" w:hAnsi="Arial" w:cs="Arial"/>
          <w:iCs/>
          <w:szCs w:val="18"/>
          <w:lang w:val="es-MX"/>
        </w:rPr>
        <w:t>Venezuela</w:t>
      </w:r>
    </w:p>
    <w:p w14:paraId="1AB9D900" w14:textId="77777777"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Tel: +58 212-8063111</w:t>
      </w:r>
    </w:p>
    <w:p w14:paraId="66C6A1A6" w14:textId="3354F519"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 xml:space="preserve">Twitter: </w:t>
      </w:r>
      <w:hyperlink r:id="rId14" w:history="1">
        <w:r w:rsidRPr="000C0E5C">
          <w:rPr>
            <w:rStyle w:val="Hyperlink"/>
            <w:rFonts w:ascii="Arial" w:hAnsi="Arial" w:cs="Arial"/>
            <w:iCs/>
            <w:szCs w:val="18"/>
            <w:lang w:val="es-PE"/>
          </w:rPr>
          <w:t>@</w:t>
        </w:r>
        <w:proofErr w:type="spellStart"/>
        <w:r w:rsidRPr="000C0E5C">
          <w:rPr>
            <w:rStyle w:val="Hyperlink"/>
            <w:rFonts w:ascii="Arial" w:hAnsi="Arial" w:cs="Arial"/>
            <w:iCs/>
            <w:szCs w:val="18"/>
            <w:lang w:val="es-PE"/>
          </w:rPr>
          <w:t>NicolasMaduro</w:t>
        </w:r>
        <w:proofErr w:type="spellEnd"/>
      </w:hyperlink>
    </w:p>
    <w:p w14:paraId="2A56DD3D" w14:textId="7D254554" w:rsidR="000C0E5C" w:rsidRPr="000C0E5C" w:rsidRDefault="000C0E5C" w:rsidP="000B45A5">
      <w:pPr>
        <w:pStyle w:val="PlainText"/>
        <w:rPr>
          <w:rFonts w:ascii="Arial" w:hAnsi="Arial" w:cs="Arial"/>
          <w:b/>
          <w:bCs/>
          <w:iCs/>
          <w:sz w:val="18"/>
          <w:szCs w:val="18"/>
        </w:rPr>
      </w:pPr>
      <w:r w:rsidRPr="000C0E5C">
        <w:rPr>
          <w:rFonts w:ascii="Arial" w:hAnsi="Arial" w:cs="Arial"/>
          <w:b/>
          <w:bCs/>
          <w:iCs/>
          <w:sz w:val="18"/>
          <w:szCs w:val="18"/>
        </w:rPr>
        <w:t>Ambassador Carlos Vecchio</w:t>
      </w:r>
    </w:p>
    <w:p w14:paraId="61723204" w14:textId="77777777"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Embassy of Venezuela</w:t>
      </w:r>
    </w:p>
    <w:p w14:paraId="74F5C0E1" w14:textId="77777777"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1099 30th St NW #2, Washington DC 20007</w:t>
      </w:r>
    </w:p>
    <w:p w14:paraId="12F57A7E" w14:textId="1B5EC98D"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 xml:space="preserve">Twitter: </w:t>
      </w:r>
      <w:hyperlink r:id="rId15" w:history="1">
        <w:r w:rsidRPr="000B45A5">
          <w:rPr>
            <w:rStyle w:val="Hyperlink"/>
            <w:rFonts w:ascii="Arial" w:hAnsi="Arial" w:cs="Arial"/>
            <w:iCs/>
            <w:sz w:val="18"/>
            <w:szCs w:val="18"/>
          </w:rPr>
          <w:t>@</w:t>
        </w:r>
        <w:proofErr w:type="spellStart"/>
        <w:r w:rsidRPr="000B45A5">
          <w:rPr>
            <w:rStyle w:val="Hyperlink"/>
            <w:rFonts w:ascii="Arial" w:hAnsi="Arial" w:cs="Arial"/>
            <w:iCs/>
            <w:sz w:val="18"/>
            <w:szCs w:val="18"/>
          </w:rPr>
          <w:t>carlosvecchio</w:t>
        </w:r>
        <w:proofErr w:type="spellEnd"/>
      </w:hyperlink>
    </w:p>
    <w:p w14:paraId="6E68E5E6" w14:textId="3790E627"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 xml:space="preserve">Facebook: </w:t>
      </w:r>
      <w:hyperlink r:id="rId16" w:history="1">
        <w:r w:rsidRPr="000C0E5C">
          <w:rPr>
            <w:rStyle w:val="Hyperlink"/>
            <w:rFonts w:ascii="Arial" w:hAnsi="Arial" w:cs="Arial"/>
            <w:iCs/>
            <w:sz w:val="18"/>
            <w:szCs w:val="18"/>
          </w:rPr>
          <w:t>@</w:t>
        </w:r>
        <w:proofErr w:type="spellStart"/>
        <w:r w:rsidRPr="000C0E5C">
          <w:rPr>
            <w:rStyle w:val="Hyperlink"/>
            <w:rFonts w:ascii="Arial" w:hAnsi="Arial" w:cs="Arial"/>
            <w:iCs/>
            <w:sz w:val="18"/>
            <w:szCs w:val="18"/>
          </w:rPr>
          <w:t>VenezuelainUS</w:t>
        </w:r>
        <w:proofErr w:type="spellEnd"/>
      </w:hyperlink>
    </w:p>
    <w:p w14:paraId="49489640" w14:textId="77777777" w:rsidR="000C0E5C" w:rsidRPr="000323F8" w:rsidRDefault="000C0E5C" w:rsidP="000B45A5">
      <w:pPr>
        <w:pStyle w:val="PlainText"/>
        <w:rPr>
          <w:rFonts w:ascii="Courier New" w:hAnsi="Courier New" w:cs="Courier New"/>
        </w:rPr>
      </w:pPr>
      <w:r w:rsidRPr="000C0E5C">
        <w:rPr>
          <w:rFonts w:ascii="Arial" w:hAnsi="Arial" w:cs="Arial"/>
          <w:iCs/>
          <w:sz w:val="18"/>
          <w:szCs w:val="18"/>
        </w:rPr>
        <w:t>Salutation: Dear Ambassador</w:t>
      </w:r>
    </w:p>
    <w:p w14:paraId="54E987EE" w14:textId="77777777" w:rsidR="000B45A5" w:rsidRDefault="000B45A5" w:rsidP="000C0E5C">
      <w:pPr>
        <w:spacing w:after="0" w:line="240" w:lineRule="auto"/>
        <w:rPr>
          <w:rFonts w:ascii="Arial" w:hAnsi="Arial" w:cs="Arial"/>
          <w:i/>
          <w:sz w:val="20"/>
          <w:szCs w:val="20"/>
          <w:lang w:val="es-PE"/>
        </w:rPr>
        <w:sectPr w:rsidR="000B45A5" w:rsidSect="000B45A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F97B84" w14:textId="365ACFFA" w:rsidR="000C0E5C" w:rsidRPr="000B45A5" w:rsidRDefault="000C0E5C" w:rsidP="000C0E5C">
      <w:pPr>
        <w:spacing w:after="0" w:line="240" w:lineRule="auto"/>
        <w:rPr>
          <w:rFonts w:ascii="Arial" w:hAnsi="Arial" w:cs="Arial"/>
          <w:iCs/>
          <w:sz w:val="20"/>
          <w:szCs w:val="20"/>
          <w:lang w:val="es-PE"/>
        </w:rPr>
      </w:pPr>
    </w:p>
    <w:p w14:paraId="3B09EED6" w14:textId="77777777" w:rsidR="00AC2FDF" w:rsidRPr="000B45A5" w:rsidRDefault="005D2C37" w:rsidP="000B45A5">
      <w:pPr>
        <w:spacing w:after="0" w:line="240" w:lineRule="auto"/>
        <w:rPr>
          <w:rFonts w:ascii="Arial" w:hAnsi="Arial" w:cs="Arial"/>
          <w:iCs/>
          <w:sz w:val="20"/>
          <w:szCs w:val="20"/>
          <w:lang w:val="es-PE"/>
        </w:rPr>
      </w:pPr>
      <w:proofErr w:type="spellStart"/>
      <w:r w:rsidRPr="000B45A5">
        <w:rPr>
          <w:rFonts w:ascii="Arial" w:hAnsi="Arial" w:cs="Arial"/>
          <w:iCs/>
          <w:sz w:val="20"/>
          <w:szCs w:val="20"/>
          <w:lang w:val="es-PE"/>
        </w:rPr>
        <w:t>Dear</w:t>
      </w:r>
      <w:proofErr w:type="spellEnd"/>
      <w:r w:rsidRPr="000B45A5">
        <w:rPr>
          <w:rFonts w:ascii="Arial" w:hAnsi="Arial" w:cs="Arial"/>
          <w:iCs/>
          <w:sz w:val="20"/>
          <w:szCs w:val="20"/>
          <w:lang w:val="es-PE"/>
        </w:rPr>
        <w:t xml:space="preserve"> </w:t>
      </w:r>
      <w:r w:rsidR="00AC2FDF" w:rsidRPr="000B45A5">
        <w:rPr>
          <w:rFonts w:ascii="Arial" w:hAnsi="Arial" w:cs="Arial"/>
          <w:iCs/>
          <w:sz w:val="20"/>
          <w:szCs w:val="20"/>
          <w:lang w:val="es-PE"/>
        </w:rPr>
        <w:t>Nicolas Maduro</w:t>
      </w:r>
      <w:r w:rsidRPr="000B45A5">
        <w:rPr>
          <w:rFonts w:ascii="Arial" w:hAnsi="Arial" w:cs="Arial"/>
          <w:iCs/>
          <w:sz w:val="20"/>
          <w:szCs w:val="20"/>
          <w:lang w:val="es-PE"/>
        </w:rPr>
        <w:t>,</w:t>
      </w:r>
    </w:p>
    <w:p w14:paraId="66908608" w14:textId="77777777" w:rsidR="00AC2FDF" w:rsidRPr="000B45A5" w:rsidRDefault="00AC2FDF" w:rsidP="000C0E5C">
      <w:pPr>
        <w:spacing w:after="0" w:line="240" w:lineRule="auto"/>
        <w:ind w:left="-283"/>
        <w:rPr>
          <w:rFonts w:ascii="Arial" w:hAnsi="Arial" w:cs="Arial"/>
          <w:iCs/>
          <w:sz w:val="20"/>
          <w:szCs w:val="20"/>
          <w:lang w:val="es-PE"/>
        </w:rPr>
      </w:pPr>
    </w:p>
    <w:p w14:paraId="0979A559" w14:textId="6CD885E2" w:rsidR="00AC2FDF" w:rsidRPr="000B45A5" w:rsidRDefault="00AC2FDF" w:rsidP="000B45A5">
      <w:pPr>
        <w:spacing w:after="0" w:line="240" w:lineRule="auto"/>
        <w:rPr>
          <w:rFonts w:ascii="Arial" w:hAnsi="Arial" w:cs="Arial"/>
          <w:iCs/>
          <w:sz w:val="20"/>
          <w:szCs w:val="20"/>
          <w:lang w:val="en-US"/>
        </w:rPr>
      </w:pPr>
      <w:r w:rsidRPr="000B45A5">
        <w:rPr>
          <w:rFonts w:ascii="Arial" w:hAnsi="Arial" w:cs="Arial"/>
          <w:iCs/>
          <w:sz w:val="20"/>
          <w:szCs w:val="20"/>
        </w:rPr>
        <w:t xml:space="preserve">I am very concerned about </w:t>
      </w:r>
      <w:proofErr w:type="spellStart"/>
      <w:r w:rsidRPr="000B45A5">
        <w:rPr>
          <w:rFonts w:ascii="Arial" w:hAnsi="Arial" w:cs="Arial"/>
          <w:iCs/>
          <w:sz w:val="20"/>
          <w:szCs w:val="20"/>
        </w:rPr>
        <w:t>Darvi</w:t>
      </w:r>
      <w:r w:rsidR="0072491B" w:rsidRPr="000B45A5">
        <w:rPr>
          <w:rFonts w:ascii="Arial" w:hAnsi="Arial" w:cs="Arial"/>
          <w:iCs/>
          <w:sz w:val="20"/>
          <w:szCs w:val="20"/>
        </w:rPr>
        <w:t>n</w:t>
      </w:r>
      <w:r w:rsidRPr="000B45A5">
        <w:rPr>
          <w:rFonts w:ascii="Arial" w:hAnsi="Arial" w:cs="Arial"/>
          <w:iCs/>
          <w:sz w:val="20"/>
          <w:szCs w:val="20"/>
        </w:rPr>
        <w:t>son</w:t>
      </w:r>
      <w:proofErr w:type="spellEnd"/>
      <w:r w:rsidRPr="000B45A5">
        <w:rPr>
          <w:rFonts w:ascii="Arial" w:hAnsi="Arial" w:cs="Arial"/>
          <w:iCs/>
          <w:sz w:val="20"/>
          <w:szCs w:val="20"/>
        </w:rPr>
        <w:t xml:space="preserve"> Rojas’ arbitrary arrest and detention. </w:t>
      </w:r>
    </w:p>
    <w:p w14:paraId="1AC8F245" w14:textId="77777777" w:rsidR="00AC2FDF" w:rsidRPr="000B45A5" w:rsidRDefault="00AC2FDF" w:rsidP="000C0E5C">
      <w:pPr>
        <w:spacing w:after="0" w:line="240" w:lineRule="auto"/>
        <w:ind w:left="-283"/>
        <w:rPr>
          <w:rFonts w:ascii="Arial" w:hAnsi="Arial" w:cs="Arial"/>
          <w:iCs/>
          <w:sz w:val="20"/>
          <w:szCs w:val="20"/>
        </w:rPr>
      </w:pPr>
    </w:p>
    <w:p w14:paraId="2A02F79E" w14:textId="3961C7F4" w:rsidR="00AC2FDF" w:rsidRPr="000B45A5" w:rsidRDefault="00AC2FDF" w:rsidP="000B45A5">
      <w:pPr>
        <w:spacing w:after="0" w:line="240" w:lineRule="auto"/>
        <w:rPr>
          <w:rFonts w:ascii="Arial" w:hAnsi="Arial" w:cs="Arial"/>
          <w:iCs/>
          <w:sz w:val="20"/>
          <w:szCs w:val="20"/>
        </w:rPr>
      </w:pPr>
      <w:proofErr w:type="spellStart"/>
      <w:r w:rsidRPr="000B45A5">
        <w:rPr>
          <w:rFonts w:ascii="Arial" w:hAnsi="Arial" w:cs="Arial"/>
          <w:iCs/>
          <w:sz w:val="20"/>
          <w:szCs w:val="20"/>
        </w:rPr>
        <w:t>Darvi</w:t>
      </w:r>
      <w:r w:rsidR="0072491B" w:rsidRPr="000B45A5">
        <w:rPr>
          <w:rFonts w:ascii="Arial" w:hAnsi="Arial" w:cs="Arial"/>
          <w:iCs/>
          <w:sz w:val="20"/>
          <w:szCs w:val="20"/>
        </w:rPr>
        <w:t>n</w:t>
      </w:r>
      <w:r w:rsidRPr="000B45A5">
        <w:rPr>
          <w:rFonts w:ascii="Arial" w:hAnsi="Arial" w:cs="Arial"/>
          <w:iCs/>
          <w:sz w:val="20"/>
          <w:szCs w:val="20"/>
        </w:rPr>
        <w:t>son</w:t>
      </w:r>
      <w:proofErr w:type="spellEnd"/>
      <w:r w:rsidRPr="000B45A5">
        <w:rPr>
          <w:rFonts w:ascii="Arial" w:hAnsi="Arial" w:cs="Arial"/>
          <w:iCs/>
          <w:sz w:val="20"/>
          <w:szCs w:val="20"/>
        </w:rPr>
        <w:t xml:space="preserve"> Rojas was detained on 21 March after having reported on the spread of COVID</w:t>
      </w:r>
      <w:r w:rsidR="002A4628" w:rsidRPr="000B45A5">
        <w:rPr>
          <w:rFonts w:ascii="Arial" w:hAnsi="Arial" w:cs="Arial"/>
          <w:iCs/>
          <w:sz w:val="20"/>
          <w:szCs w:val="20"/>
        </w:rPr>
        <w:t>-</w:t>
      </w:r>
      <w:r w:rsidRPr="000B45A5">
        <w:rPr>
          <w:rFonts w:ascii="Arial" w:hAnsi="Arial" w:cs="Arial"/>
          <w:iCs/>
          <w:sz w:val="20"/>
          <w:szCs w:val="20"/>
        </w:rPr>
        <w:t xml:space="preserve">19 in Venezuela. He has since been held by the FAES, although the charges against him have not been disclosed. </w:t>
      </w:r>
    </w:p>
    <w:p w14:paraId="4EE224DD" w14:textId="77777777" w:rsidR="00AC2FDF" w:rsidRPr="000B45A5" w:rsidRDefault="00AC2FDF" w:rsidP="000C0E5C">
      <w:pPr>
        <w:spacing w:after="0" w:line="240" w:lineRule="auto"/>
        <w:ind w:left="-283"/>
        <w:rPr>
          <w:rFonts w:ascii="Arial" w:hAnsi="Arial" w:cs="Arial"/>
          <w:iCs/>
          <w:sz w:val="20"/>
          <w:szCs w:val="20"/>
        </w:rPr>
      </w:pPr>
    </w:p>
    <w:p w14:paraId="54AD2287" w14:textId="3431D829" w:rsidR="00AC2FDF" w:rsidRPr="000B45A5" w:rsidRDefault="00AC2FDF" w:rsidP="000B45A5">
      <w:pPr>
        <w:spacing w:after="0" w:line="240" w:lineRule="auto"/>
        <w:rPr>
          <w:rFonts w:ascii="Arial" w:hAnsi="Arial" w:cs="Arial"/>
          <w:iCs/>
          <w:sz w:val="20"/>
          <w:szCs w:val="20"/>
        </w:rPr>
      </w:pPr>
      <w:r w:rsidRPr="000B45A5">
        <w:rPr>
          <w:rFonts w:ascii="Arial" w:hAnsi="Arial" w:cs="Arial"/>
          <w:iCs/>
          <w:sz w:val="20"/>
          <w:szCs w:val="20"/>
        </w:rPr>
        <w:t>In times of a global public health crisis, people’s right to freedom of the press is more vital than ever. Journalists, particularly those reporting o</w:t>
      </w:r>
      <w:r w:rsidR="000B45A5">
        <w:rPr>
          <w:rFonts w:ascii="Arial" w:hAnsi="Arial" w:cs="Arial"/>
          <w:iCs/>
          <w:sz w:val="20"/>
          <w:szCs w:val="20"/>
        </w:rPr>
        <w:t>n</w:t>
      </w:r>
      <w:bookmarkStart w:id="0" w:name="_GoBack"/>
      <w:bookmarkEnd w:id="0"/>
      <w:r w:rsidRPr="000B45A5">
        <w:rPr>
          <w:rFonts w:ascii="Arial" w:hAnsi="Arial" w:cs="Arial"/>
          <w:iCs/>
          <w:sz w:val="20"/>
          <w:szCs w:val="20"/>
        </w:rPr>
        <w:t xml:space="preserve"> the crisis, should be protected, not arrested.</w:t>
      </w:r>
    </w:p>
    <w:p w14:paraId="111272A2" w14:textId="77777777" w:rsidR="00AC2FDF" w:rsidRPr="000B45A5" w:rsidRDefault="00AC2FDF" w:rsidP="000C0E5C">
      <w:pPr>
        <w:spacing w:after="0" w:line="240" w:lineRule="auto"/>
        <w:ind w:left="-283"/>
        <w:rPr>
          <w:rFonts w:ascii="Arial" w:hAnsi="Arial" w:cs="Arial"/>
          <w:iCs/>
          <w:sz w:val="20"/>
          <w:szCs w:val="20"/>
        </w:rPr>
      </w:pPr>
    </w:p>
    <w:p w14:paraId="0BC45F50" w14:textId="72140CDE" w:rsidR="00AC2FDF" w:rsidRPr="000B45A5" w:rsidRDefault="00AC2FDF" w:rsidP="000B45A5">
      <w:pPr>
        <w:spacing w:after="0" w:line="240" w:lineRule="auto"/>
        <w:rPr>
          <w:rFonts w:ascii="Arial" w:hAnsi="Arial" w:cs="Arial"/>
          <w:iCs/>
          <w:sz w:val="20"/>
          <w:szCs w:val="20"/>
        </w:rPr>
      </w:pPr>
      <w:r w:rsidRPr="000B45A5">
        <w:rPr>
          <w:rFonts w:ascii="Arial" w:hAnsi="Arial" w:cs="Arial"/>
          <w:iCs/>
          <w:sz w:val="20"/>
          <w:szCs w:val="20"/>
        </w:rPr>
        <w:t xml:space="preserve">I demand </w:t>
      </w:r>
      <w:proofErr w:type="spellStart"/>
      <w:r w:rsidR="002E11E5" w:rsidRPr="000B45A5">
        <w:rPr>
          <w:rFonts w:ascii="Arial" w:hAnsi="Arial" w:cs="Arial"/>
          <w:iCs/>
          <w:sz w:val="20"/>
          <w:szCs w:val="20"/>
        </w:rPr>
        <w:t>Darvinson’s</w:t>
      </w:r>
      <w:proofErr w:type="spellEnd"/>
      <w:r w:rsidR="002E11E5" w:rsidRPr="000B45A5">
        <w:rPr>
          <w:rFonts w:ascii="Arial" w:hAnsi="Arial" w:cs="Arial"/>
          <w:iCs/>
          <w:sz w:val="20"/>
          <w:szCs w:val="20"/>
        </w:rPr>
        <w:t xml:space="preserve"> </w:t>
      </w:r>
      <w:r w:rsidRPr="000B45A5">
        <w:rPr>
          <w:rFonts w:ascii="Arial" w:hAnsi="Arial" w:cs="Arial"/>
          <w:iCs/>
          <w:sz w:val="20"/>
          <w:szCs w:val="20"/>
        </w:rPr>
        <w:t>immediate and unconditional release</w:t>
      </w:r>
      <w:r w:rsidR="00652E6B" w:rsidRPr="000B45A5">
        <w:rPr>
          <w:rFonts w:ascii="Arial" w:hAnsi="Arial" w:cs="Arial"/>
          <w:iCs/>
          <w:sz w:val="20"/>
          <w:szCs w:val="20"/>
        </w:rPr>
        <w:t>, a</w:t>
      </w:r>
      <w:r w:rsidR="00F70D9F" w:rsidRPr="000B45A5">
        <w:rPr>
          <w:rFonts w:ascii="Arial" w:hAnsi="Arial" w:cs="Arial"/>
          <w:iCs/>
          <w:sz w:val="20"/>
          <w:szCs w:val="20"/>
        </w:rPr>
        <w:t>nd that</w:t>
      </w:r>
      <w:r w:rsidR="002E11E5" w:rsidRPr="000B45A5">
        <w:rPr>
          <w:rFonts w:ascii="Arial" w:hAnsi="Arial" w:cs="Arial"/>
          <w:iCs/>
          <w:sz w:val="20"/>
          <w:szCs w:val="20"/>
        </w:rPr>
        <w:t xml:space="preserve"> all </w:t>
      </w:r>
      <w:r w:rsidRPr="000B45A5">
        <w:rPr>
          <w:rFonts w:ascii="Arial" w:hAnsi="Arial" w:cs="Arial"/>
          <w:iCs/>
          <w:sz w:val="20"/>
          <w:szCs w:val="20"/>
        </w:rPr>
        <w:t xml:space="preserve">Venezuelan authorities ensure the protection of the right to freedom of the press and the safety of press workers. </w:t>
      </w:r>
    </w:p>
    <w:p w14:paraId="60865AD4" w14:textId="195C6ACB" w:rsidR="00980425" w:rsidRPr="000B45A5" w:rsidRDefault="00980425" w:rsidP="000C0E5C">
      <w:pPr>
        <w:spacing w:after="0" w:line="240" w:lineRule="auto"/>
        <w:ind w:left="-283"/>
        <w:rPr>
          <w:rFonts w:ascii="Arial" w:hAnsi="Arial" w:cs="Arial"/>
          <w:iCs/>
          <w:sz w:val="20"/>
          <w:szCs w:val="20"/>
        </w:rPr>
      </w:pPr>
    </w:p>
    <w:p w14:paraId="51561A1D" w14:textId="45623003" w:rsidR="005D2C37" w:rsidRPr="000B45A5" w:rsidRDefault="005D2C37" w:rsidP="000B45A5">
      <w:pPr>
        <w:spacing w:after="0" w:line="240" w:lineRule="auto"/>
        <w:rPr>
          <w:rFonts w:ascii="Arial" w:hAnsi="Arial" w:cs="Arial"/>
          <w:iCs/>
          <w:sz w:val="20"/>
          <w:szCs w:val="20"/>
        </w:rPr>
      </w:pPr>
      <w:r w:rsidRPr="000B45A5">
        <w:rPr>
          <w:rFonts w:ascii="Arial" w:hAnsi="Arial" w:cs="Arial"/>
          <w:iCs/>
          <w:sz w:val="20"/>
          <w:szCs w:val="20"/>
        </w:rPr>
        <w:t>Yours sincerely,</w:t>
      </w:r>
    </w:p>
    <w:p w14:paraId="6F34B575" w14:textId="73B944D3" w:rsidR="005D2C37" w:rsidRPr="000C0E5C" w:rsidRDefault="005D2C37" w:rsidP="000C0E5C">
      <w:pPr>
        <w:spacing w:after="0" w:line="240" w:lineRule="auto"/>
        <w:rPr>
          <w:rFonts w:ascii="Arial" w:hAnsi="Arial" w:cs="Arial"/>
          <w:b/>
          <w:sz w:val="20"/>
          <w:szCs w:val="20"/>
        </w:rPr>
      </w:pPr>
    </w:p>
    <w:p w14:paraId="259239D5" w14:textId="75C1587F" w:rsidR="00D13859" w:rsidRPr="000C0E5C" w:rsidRDefault="00D13859" w:rsidP="000C0E5C">
      <w:pPr>
        <w:spacing w:after="0" w:line="240" w:lineRule="auto"/>
        <w:rPr>
          <w:rFonts w:ascii="Arial" w:hAnsi="Arial" w:cs="Arial"/>
          <w:b/>
          <w:sz w:val="20"/>
          <w:szCs w:val="20"/>
        </w:rPr>
      </w:pPr>
    </w:p>
    <w:p w14:paraId="156D0237" w14:textId="11FAB80C" w:rsidR="00D13859" w:rsidRPr="000C0E5C" w:rsidRDefault="00D13859" w:rsidP="000C0E5C">
      <w:pPr>
        <w:spacing w:after="0" w:line="240" w:lineRule="auto"/>
        <w:rPr>
          <w:rFonts w:ascii="Arial" w:hAnsi="Arial" w:cs="Arial"/>
          <w:b/>
          <w:sz w:val="20"/>
          <w:szCs w:val="20"/>
        </w:rPr>
      </w:pPr>
    </w:p>
    <w:p w14:paraId="5A736373" w14:textId="17BB0A5F" w:rsidR="00D13859" w:rsidRPr="000C0E5C" w:rsidRDefault="00D13859" w:rsidP="000C0E5C">
      <w:pPr>
        <w:spacing w:after="0" w:line="240" w:lineRule="auto"/>
        <w:rPr>
          <w:rFonts w:ascii="Arial" w:hAnsi="Arial" w:cs="Arial"/>
          <w:b/>
          <w:sz w:val="20"/>
          <w:szCs w:val="20"/>
        </w:rPr>
      </w:pPr>
    </w:p>
    <w:p w14:paraId="7D899EF2" w14:textId="23A3B236" w:rsidR="00D13859" w:rsidRPr="000C0E5C" w:rsidRDefault="00D13859" w:rsidP="000C0E5C">
      <w:pPr>
        <w:spacing w:after="0" w:line="240" w:lineRule="auto"/>
        <w:rPr>
          <w:rFonts w:ascii="Arial" w:hAnsi="Arial" w:cs="Arial"/>
          <w:b/>
          <w:sz w:val="20"/>
          <w:szCs w:val="20"/>
        </w:rPr>
      </w:pPr>
    </w:p>
    <w:p w14:paraId="59F884AD" w14:textId="2E06D07E" w:rsidR="00D13859" w:rsidRPr="000C0E5C" w:rsidRDefault="00D13859" w:rsidP="000C0E5C">
      <w:pPr>
        <w:spacing w:after="0" w:line="240" w:lineRule="auto"/>
        <w:rPr>
          <w:rFonts w:ascii="Arial" w:hAnsi="Arial" w:cs="Arial"/>
          <w:b/>
          <w:sz w:val="20"/>
          <w:szCs w:val="20"/>
        </w:rPr>
      </w:pPr>
    </w:p>
    <w:p w14:paraId="56793DF9" w14:textId="044B6F40" w:rsidR="00D13859" w:rsidRPr="000C0E5C" w:rsidRDefault="00D13859" w:rsidP="000C0E5C">
      <w:pPr>
        <w:spacing w:after="0" w:line="240" w:lineRule="auto"/>
        <w:rPr>
          <w:rFonts w:ascii="Arial" w:hAnsi="Arial" w:cs="Arial"/>
          <w:b/>
          <w:sz w:val="20"/>
          <w:szCs w:val="20"/>
        </w:rPr>
      </w:pPr>
    </w:p>
    <w:p w14:paraId="5CF78C0B" w14:textId="1FC458C4" w:rsidR="00D13859" w:rsidRPr="000C0E5C" w:rsidRDefault="00D13859" w:rsidP="000C0E5C">
      <w:pPr>
        <w:spacing w:after="0" w:line="240" w:lineRule="auto"/>
        <w:rPr>
          <w:rFonts w:ascii="Arial" w:hAnsi="Arial" w:cs="Arial"/>
          <w:b/>
          <w:sz w:val="20"/>
          <w:szCs w:val="20"/>
        </w:rPr>
      </w:pPr>
    </w:p>
    <w:p w14:paraId="27BF57DA" w14:textId="77777777" w:rsidR="00D13859" w:rsidRPr="000C0E5C" w:rsidRDefault="00D13859" w:rsidP="000C0E5C">
      <w:pPr>
        <w:spacing w:after="0" w:line="240" w:lineRule="auto"/>
        <w:rPr>
          <w:rFonts w:ascii="Arial" w:hAnsi="Arial" w:cs="Arial"/>
          <w:b/>
          <w:sz w:val="20"/>
          <w:szCs w:val="20"/>
        </w:rPr>
      </w:pPr>
    </w:p>
    <w:p w14:paraId="15D754DB" w14:textId="77777777" w:rsidR="0082127B" w:rsidRPr="000C0E5C" w:rsidRDefault="0082127B" w:rsidP="000C0E5C">
      <w:pPr>
        <w:pStyle w:val="AIBoxHeading"/>
        <w:shd w:val="clear" w:color="auto" w:fill="D9D9D9" w:themeFill="background1" w:themeFillShade="D9"/>
        <w:spacing w:line="240" w:lineRule="auto"/>
        <w:rPr>
          <w:rFonts w:ascii="Arial" w:hAnsi="Arial" w:cs="Arial"/>
          <w:b/>
          <w:sz w:val="32"/>
          <w:szCs w:val="32"/>
        </w:rPr>
      </w:pPr>
      <w:r w:rsidRPr="000C0E5C">
        <w:rPr>
          <w:rFonts w:ascii="Arial" w:hAnsi="Arial" w:cs="Arial"/>
          <w:b/>
          <w:sz w:val="32"/>
          <w:szCs w:val="32"/>
        </w:rPr>
        <w:lastRenderedPageBreak/>
        <w:t>Additional information</w:t>
      </w:r>
    </w:p>
    <w:p w14:paraId="115BB598" w14:textId="77777777" w:rsidR="005D2C37" w:rsidRPr="000C0E5C" w:rsidRDefault="005D2C37" w:rsidP="000C0E5C">
      <w:pPr>
        <w:spacing w:after="0" w:line="240" w:lineRule="auto"/>
        <w:jc w:val="both"/>
        <w:rPr>
          <w:rFonts w:ascii="Arial" w:hAnsi="Arial" w:cs="Arial"/>
        </w:rPr>
      </w:pPr>
    </w:p>
    <w:p w14:paraId="323CDF47" w14:textId="782E1892" w:rsidR="00EF6BFE" w:rsidRPr="000B45A5" w:rsidRDefault="00EF6BFE" w:rsidP="000C0E5C">
      <w:pPr>
        <w:spacing w:after="0" w:line="240" w:lineRule="auto"/>
        <w:rPr>
          <w:rFonts w:ascii="Arial" w:hAnsi="Arial" w:cs="Arial"/>
          <w:sz w:val="20"/>
          <w:szCs w:val="20"/>
          <w:lang w:eastAsia="en-US"/>
        </w:rPr>
      </w:pPr>
      <w:r w:rsidRPr="000B45A5">
        <w:rPr>
          <w:rFonts w:ascii="Arial" w:hAnsi="Arial" w:cs="Arial"/>
          <w:sz w:val="20"/>
          <w:szCs w:val="20"/>
          <w:lang w:eastAsia="en-US"/>
        </w:rPr>
        <w:t xml:space="preserve">The arbitrary detention, criminalization and unfair conviction of </w:t>
      </w:r>
      <w:proofErr w:type="spellStart"/>
      <w:r w:rsidRPr="000B45A5">
        <w:rPr>
          <w:rFonts w:ascii="Arial" w:hAnsi="Arial" w:cs="Arial"/>
          <w:sz w:val="20"/>
          <w:szCs w:val="20"/>
          <w:lang w:eastAsia="en-US"/>
        </w:rPr>
        <w:t>Darvi</w:t>
      </w:r>
      <w:r w:rsidR="000A39CF" w:rsidRPr="000B45A5">
        <w:rPr>
          <w:rFonts w:ascii="Arial" w:hAnsi="Arial" w:cs="Arial"/>
          <w:sz w:val="20"/>
          <w:szCs w:val="20"/>
          <w:lang w:eastAsia="en-US"/>
        </w:rPr>
        <w:t>n</w:t>
      </w:r>
      <w:r w:rsidRPr="000B45A5">
        <w:rPr>
          <w:rFonts w:ascii="Arial" w:hAnsi="Arial" w:cs="Arial"/>
          <w:sz w:val="20"/>
          <w:szCs w:val="20"/>
          <w:lang w:eastAsia="en-US"/>
        </w:rPr>
        <w:t>son</w:t>
      </w:r>
      <w:proofErr w:type="spellEnd"/>
      <w:r w:rsidRPr="000B45A5">
        <w:rPr>
          <w:rFonts w:ascii="Arial" w:hAnsi="Arial" w:cs="Arial"/>
          <w:sz w:val="20"/>
          <w:szCs w:val="20"/>
          <w:lang w:eastAsia="en-US"/>
        </w:rPr>
        <w:t xml:space="preserve"> Rojas occurs in a context of widespread arbitrary detentions made against people critical of the government or claiming their human rights. </w:t>
      </w:r>
    </w:p>
    <w:p w14:paraId="63654807" w14:textId="77777777" w:rsidR="00F251B9" w:rsidRPr="000B45A5" w:rsidRDefault="00F251B9" w:rsidP="000C0E5C">
      <w:pPr>
        <w:spacing w:after="0" w:line="240" w:lineRule="auto"/>
        <w:rPr>
          <w:rFonts w:ascii="Arial" w:hAnsi="Arial" w:cs="Arial"/>
          <w:sz w:val="20"/>
          <w:szCs w:val="20"/>
          <w:lang w:val="en-US" w:eastAsia="en-US"/>
        </w:rPr>
      </w:pPr>
    </w:p>
    <w:p w14:paraId="644E6714" w14:textId="6D61FE4A" w:rsidR="00EF6BFE" w:rsidRPr="000B45A5" w:rsidRDefault="00EF6BFE"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 xml:space="preserve">Venezuelan authorities have implemented a systematic and widespread policy of repression, including carrying out politically motivated arbitrary detentions, targeted extrajudicial executions, and using military courts to charge non-military with discretionary crimes such as treason or rebellion, towards those who </w:t>
      </w:r>
      <w:proofErr w:type="gramStart"/>
      <w:r w:rsidRPr="000B45A5">
        <w:rPr>
          <w:rFonts w:ascii="Arial" w:hAnsi="Arial" w:cs="Arial"/>
          <w:sz w:val="20"/>
          <w:szCs w:val="20"/>
          <w:lang w:val="en-US" w:eastAsia="en-US"/>
        </w:rPr>
        <w:t>are seen as</w:t>
      </w:r>
      <w:proofErr w:type="gramEnd"/>
      <w:r w:rsidRPr="000B45A5">
        <w:rPr>
          <w:rFonts w:ascii="Arial" w:hAnsi="Arial" w:cs="Arial"/>
          <w:sz w:val="20"/>
          <w:szCs w:val="20"/>
          <w:lang w:val="en-US" w:eastAsia="en-US"/>
        </w:rPr>
        <w:t xml:space="preserve"> critical of the government. Human rights defenders and individuals who seek justice for human rights violations have been subjected to targeted attacks and smear campaigns, in an apparent attempt to stifle their human rights work.</w:t>
      </w:r>
    </w:p>
    <w:p w14:paraId="4CF5B608" w14:textId="77777777" w:rsidR="00F70D9F" w:rsidRPr="000B45A5" w:rsidRDefault="00F70D9F" w:rsidP="000C0E5C">
      <w:pPr>
        <w:spacing w:after="0" w:line="240" w:lineRule="auto"/>
        <w:rPr>
          <w:rFonts w:ascii="Arial" w:hAnsi="Arial" w:cs="Arial"/>
          <w:sz w:val="20"/>
          <w:szCs w:val="20"/>
          <w:lang w:val="en-US" w:eastAsia="en-US"/>
        </w:rPr>
      </w:pPr>
    </w:p>
    <w:p w14:paraId="66E9763D" w14:textId="0C69ABEF" w:rsidR="00EF6BFE" w:rsidRPr="000B45A5" w:rsidRDefault="00EF6BFE"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The FAES have a particularly dismal human rights record, particularly regarding extrajudicial executions. In January 2019, those targeted were all young men who were or were perceived to be critical of the government and came from low-income areas and their participation in protests had been visible or publicized.</w:t>
      </w:r>
    </w:p>
    <w:p w14:paraId="190BD2AE" w14:textId="77777777" w:rsidR="00DB342D" w:rsidRPr="000B45A5" w:rsidRDefault="00DB342D" w:rsidP="000C0E5C">
      <w:pPr>
        <w:spacing w:after="0" w:line="240" w:lineRule="auto"/>
        <w:rPr>
          <w:rFonts w:ascii="Arial" w:hAnsi="Arial" w:cs="Arial"/>
          <w:sz w:val="20"/>
          <w:szCs w:val="20"/>
          <w:lang w:val="en-US" w:eastAsia="en-US"/>
        </w:rPr>
      </w:pPr>
    </w:p>
    <w:p w14:paraId="1631A66C" w14:textId="500CE075" w:rsidR="00EF6BFE" w:rsidRPr="000B45A5" w:rsidRDefault="00EF6BFE"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Additionally, the authorities continue refusing to recognize the true scale of the humanitarian emergency and deteriorating living conditions. The population in Venezuela faces severe shortages of food, medicines, medical supplies, water and electricity. By the end of 2019, the total number of people who had fled the country in search of international protection had reached 4.8 million.</w:t>
      </w:r>
    </w:p>
    <w:p w14:paraId="134C0102" w14:textId="40D511CD" w:rsidR="00DB69F7" w:rsidRPr="000B45A5" w:rsidRDefault="00DB69F7" w:rsidP="000C0E5C">
      <w:pPr>
        <w:spacing w:after="0" w:line="240" w:lineRule="auto"/>
        <w:rPr>
          <w:rFonts w:ascii="Arial" w:hAnsi="Arial" w:cs="Arial"/>
          <w:sz w:val="20"/>
          <w:szCs w:val="20"/>
          <w:lang w:val="en-US" w:eastAsia="en-US"/>
        </w:rPr>
      </w:pPr>
    </w:p>
    <w:p w14:paraId="2C114A28" w14:textId="759E1F72" w:rsidR="00545FAD" w:rsidRPr="000B45A5" w:rsidRDefault="00EF6BFE" w:rsidP="000C0E5C">
      <w:pPr>
        <w:spacing w:after="0" w:line="240" w:lineRule="auto"/>
        <w:rPr>
          <w:rFonts w:ascii="Arial" w:hAnsi="Arial" w:cs="Arial"/>
          <w:sz w:val="20"/>
          <w:szCs w:val="20"/>
          <w:lang w:eastAsia="en-US"/>
        </w:rPr>
      </w:pPr>
      <w:r w:rsidRPr="000B45A5">
        <w:rPr>
          <w:rFonts w:ascii="Arial" w:hAnsi="Arial" w:cs="Arial"/>
          <w:sz w:val="20"/>
          <w:szCs w:val="20"/>
          <w:lang w:eastAsia="en-US"/>
        </w:rPr>
        <w:t xml:space="preserve">In the case of </w:t>
      </w:r>
      <w:proofErr w:type="spellStart"/>
      <w:r w:rsidRPr="000B45A5">
        <w:rPr>
          <w:rFonts w:ascii="Arial" w:hAnsi="Arial" w:cs="Arial"/>
          <w:sz w:val="20"/>
          <w:szCs w:val="20"/>
          <w:lang w:eastAsia="en-US"/>
        </w:rPr>
        <w:t>Darvi</w:t>
      </w:r>
      <w:r w:rsidR="000A39CF" w:rsidRPr="000B45A5">
        <w:rPr>
          <w:rFonts w:ascii="Arial" w:hAnsi="Arial" w:cs="Arial"/>
          <w:sz w:val="20"/>
          <w:szCs w:val="20"/>
          <w:lang w:eastAsia="en-US"/>
        </w:rPr>
        <w:t>n</w:t>
      </w:r>
      <w:r w:rsidRPr="000B45A5">
        <w:rPr>
          <w:rFonts w:ascii="Arial" w:hAnsi="Arial" w:cs="Arial"/>
          <w:sz w:val="20"/>
          <w:szCs w:val="20"/>
          <w:lang w:eastAsia="en-US"/>
        </w:rPr>
        <w:t>son</w:t>
      </w:r>
      <w:proofErr w:type="spellEnd"/>
      <w:r w:rsidRPr="000B45A5">
        <w:rPr>
          <w:rFonts w:ascii="Arial" w:hAnsi="Arial" w:cs="Arial"/>
          <w:sz w:val="20"/>
          <w:szCs w:val="20"/>
          <w:lang w:eastAsia="en-US"/>
        </w:rPr>
        <w:t xml:space="preserve"> Rojas, his reporting on the spread of COVID</w:t>
      </w:r>
      <w:r w:rsidR="00DB342D" w:rsidRPr="000B45A5">
        <w:rPr>
          <w:rFonts w:ascii="Arial" w:hAnsi="Arial" w:cs="Arial"/>
          <w:sz w:val="20"/>
          <w:szCs w:val="20"/>
          <w:lang w:eastAsia="en-US"/>
        </w:rPr>
        <w:t>-</w:t>
      </w:r>
      <w:r w:rsidRPr="000B45A5">
        <w:rPr>
          <w:rFonts w:ascii="Arial" w:hAnsi="Arial" w:cs="Arial"/>
          <w:sz w:val="20"/>
          <w:szCs w:val="20"/>
          <w:lang w:eastAsia="en-US"/>
        </w:rPr>
        <w:t>19 in Venezuela put him at risk of being victim of the government’s policy of repression, given the firm grip authorities under Nicolás Maduro have over information on public health matters and the government’s inadequate response to it.</w:t>
      </w:r>
    </w:p>
    <w:p w14:paraId="4DB4BD27" w14:textId="77777777" w:rsidR="00545FAD" w:rsidRPr="000B45A5" w:rsidRDefault="00545FAD" w:rsidP="000C0E5C">
      <w:pPr>
        <w:spacing w:after="0" w:line="240" w:lineRule="auto"/>
        <w:rPr>
          <w:rFonts w:ascii="Arial" w:hAnsi="Arial" w:cs="Arial"/>
          <w:sz w:val="20"/>
          <w:szCs w:val="20"/>
          <w:lang w:eastAsia="en-US"/>
        </w:rPr>
      </w:pPr>
    </w:p>
    <w:p w14:paraId="2605B17E" w14:textId="1FFB08F6" w:rsidR="005D2C37" w:rsidRPr="000B45A5" w:rsidRDefault="00545FAD" w:rsidP="000C0E5C">
      <w:pPr>
        <w:spacing w:after="0" w:line="240" w:lineRule="auto"/>
        <w:rPr>
          <w:rFonts w:ascii="Arial" w:hAnsi="Arial" w:cs="Arial"/>
          <w:sz w:val="20"/>
          <w:szCs w:val="20"/>
          <w:lang w:eastAsia="en-US"/>
        </w:rPr>
      </w:pPr>
      <w:proofErr w:type="spellStart"/>
      <w:r w:rsidRPr="000B45A5">
        <w:rPr>
          <w:rFonts w:ascii="Arial" w:hAnsi="Arial" w:cs="Arial"/>
          <w:sz w:val="20"/>
          <w:szCs w:val="20"/>
          <w:lang w:eastAsia="en-US"/>
        </w:rPr>
        <w:t>Darvinson</w:t>
      </w:r>
      <w:proofErr w:type="spellEnd"/>
      <w:r w:rsidRPr="000B45A5">
        <w:rPr>
          <w:rFonts w:ascii="Arial" w:hAnsi="Arial" w:cs="Arial"/>
          <w:sz w:val="20"/>
          <w:szCs w:val="20"/>
          <w:lang w:eastAsia="en-US"/>
        </w:rPr>
        <w:t xml:space="preserve"> was at his home in </w:t>
      </w:r>
      <w:proofErr w:type="spellStart"/>
      <w:r w:rsidRPr="000B45A5">
        <w:rPr>
          <w:rFonts w:ascii="Arial" w:hAnsi="Arial" w:cs="Arial"/>
          <w:sz w:val="20"/>
          <w:szCs w:val="20"/>
          <w:lang w:eastAsia="en-US"/>
        </w:rPr>
        <w:t>Mamera</w:t>
      </w:r>
      <w:proofErr w:type="spellEnd"/>
      <w:r w:rsidRPr="000B45A5">
        <w:rPr>
          <w:rFonts w:ascii="Arial" w:hAnsi="Arial" w:cs="Arial"/>
          <w:sz w:val="20"/>
          <w:szCs w:val="20"/>
          <w:lang w:eastAsia="en-US"/>
        </w:rPr>
        <w:t xml:space="preserve">, Caracas, with his parents when </w:t>
      </w:r>
      <w:r w:rsidR="00126035" w:rsidRPr="000B45A5">
        <w:rPr>
          <w:rFonts w:ascii="Arial" w:hAnsi="Arial" w:cs="Arial"/>
          <w:sz w:val="20"/>
          <w:szCs w:val="20"/>
          <w:lang w:eastAsia="en-US"/>
        </w:rPr>
        <w:t>a group of</w:t>
      </w:r>
      <w:r w:rsidRPr="000B45A5">
        <w:rPr>
          <w:rFonts w:ascii="Arial" w:hAnsi="Arial" w:cs="Arial"/>
          <w:sz w:val="20"/>
          <w:szCs w:val="20"/>
          <w:lang w:eastAsia="en-US"/>
        </w:rPr>
        <w:t xml:space="preserve"> FAES </w:t>
      </w:r>
      <w:r w:rsidR="00126035" w:rsidRPr="000B45A5">
        <w:rPr>
          <w:rFonts w:ascii="Arial" w:hAnsi="Arial" w:cs="Arial"/>
          <w:sz w:val="20"/>
          <w:szCs w:val="20"/>
          <w:lang w:eastAsia="en-US"/>
        </w:rPr>
        <w:t xml:space="preserve">officers </w:t>
      </w:r>
      <w:r w:rsidRPr="000B45A5">
        <w:rPr>
          <w:rFonts w:ascii="Arial" w:hAnsi="Arial" w:cs="Arial"/>
          <w:sz w:val="20"/>
          <w:szCs w:val="20"/>
          <w:lang w:eastAsia="en-US"/>
        </w:rPr>
        <w:t xml:space="preserve">arrived at his </w:t>
      </w:r>
      <w:r w:rsidR="00126035" w:rsidRPr="000B45A5">
        <w:rPr>
          <w:rFonts w:ascii="Arial" w:hAnsi="Arial" w:cs="Arial"/>
          <w:sz w:val="20"/>
          <w:szCs w:val="20"/>
          <w:lang w:eastAsia="en-US"/>
        </w:rPr>
        <w:t>home</w:t>
      </w:r>
      <w:r w:rsidRPr="000B45A5">
        <w:rPr>
          <w:rFonts w:ascii="Arial" w:hAnsi="Arial" w:cs="Arial"/>
          <w:sz w:val="20"/>
          <w:szCs w:val="20"/>
          <w:lang w:eastAsia="en-US"/>
        </w:rPr>
        <w:t xml:space="preserve"> and asked to talk to him, </w:t>
      </w:r>
      <w:r w:rsidR="00126035" w:rsidRPr="000B45A5">
        <w:rPr>
          <w:rFonts w:ascii="Arial" w:hAnsi="Arial" w:cs="Arial"/>
          <w:sz w:val="20"/>
          <w:szCs w:val="20"/>
          <w:lang w:eastAsia="en-US"/>
        </w:rPr>
        <w:t>initially</w:t>
      </w:r>
      <w:r w:rsidRPr="000B45A5">
        <w:rPr>
          <w:rFonts w:ascii="Arial" w:hAnsi="Arial" w:cs="Arial"/>
          <w:sz w:val="20"/>
          <w:szCs w:val="20"/>
          <w:lang w:eastAsia="en-US"/>
        </w:rPr>
        <w:t xml:space="preserve"> with the excuse of an alleged </w:t>
      </w:r>
      <w:r w:rsidR="007166C3" w:rsidRPr="000B45A5">
        <w:rPr>
          <w:rFonts w:ascii="Arial" w:hAnsi="Arial" w:cs="Arial"/>
          <w:sz w:val="20"/>
          <w:szCs w:val="20"/>
          <w:lang w:eastAsia="en-US"/>
        </w:rPr>
        <w:t>“</w:t>
      </w:r>
      <w:r w:rsidRPr="000B45A5">
        <w:rPr>
          <w:rFonts w:ascii="Arial" w:hAnsi="Arial" w:cs="Arial"/>
          <w:sz w:val="20"/>
          <w:szCs w:val="20"/>
          <w:lang w:eastAsia="en-US"/>
        </w:rPr>
        <w:t>COVID-19 case</w:t>
      </w:r>
      <w:r w:rsidR="00126035" w:rsidRPr="000B45A5">
        <w:rPr>
          <w:rFonts w:ascii="Arial" w:hAnsi="Arial" w:cs="Arial"/>
          <w:sz w:val="20"/>
          <w:szCs w:val="20"/>
          <w:lang w:eastAsia="en-US"/>
        </w:rPr>
        <w:t>”</w:t>
      </w:r>
      <w:r w:rsidRPr="000B45A5">
        <w:rPr>
          <w:rFonts w:ascii="Arial" w:hAnsi="Arial" w:cs="Arial"/>
          <w:sz w:val="20"/>
          <w:szCs w:val="20"/>
          <w:lang w:eastAsia="en-US"/>
        </w:rPr>
        <w:t xml:space="preserve">, and later asking him to reveal his sources on the information he was making public regarding cases of people infected with the virus in Venezuela. </w:t>
      </w:r>
      <w:r w:rsidR="00126035" w:rsidRPr="000B45A5">
        <w:rPr>
          <w:rFonts w:ascii="Arial" w:hAnsi="Arial" w:cs="Arial"/>
          <w:sz w:val="20"/>
          <w:szCs w:val="20"/>
          <w:lang w:eastAsia="en-US"/>
        </w:rPr>
        <w:t>T</w:t>
      </w:r>
      <w:r w:rsidRPr="000B45A5">
        <w:rPr>
          <w:rFonts w:ascii="Arial" w:hAnsi="Arial" w:cs="Arial"/>
          <w:sz w:val="20"/>
          <w:szCs w:val="20"/>
          <w:lang w:eastAsia="en-US"/>
        </w:rPr>
        <w:t xml:space="preserve">he FAES </w:t>
      </w:r>
      <w:r w:rsidR="00126035" w:rsidRPr="000B45A5">
        <w:rPr>
          <w:rFonts w:ascii="Arial" w:hAnsi="Arial" w:cs="Arial"/>
          <w:sz w:val="20"/>
          <w:szCs w:val="20"/>
          <w:lang w:eastAsia="en-US"/>
        </w:rPr>
        <w:t>arrested</w:t>
      </w:r>
      <w:r w:rsidRPr="000B45A5">
        <w:rPr>
          <w:rFonts w:ascii="Arial" w:hAnsi="Arial" w:cs="Arial"/>
          <w:sz w:val="20"/>
          <w:szCs w:val="20"/>
          <w:lang w:eastAsia="en-US"/>
        </w:rPr>
        <w:t xml:space="preserve"> his parents with him</w:t>
      </w:r>
      <w:r w:rsidR="00126035" w:rsidRPr="000B45A5">
        <w:rPr>
          <w:rFonts w:ascii="Arial" w:hAnsi="Arial" w:cs="Arial"/>
          <w:sz w:val="20"/>
          <w:szCs w:val="20"/>
          <w:lang w:eastAsia="en-US"/>
        </w:rPr>
        <w:t>, and took them</w:t>
      </w:r>
      <w:r w:rsidRPr="000B45A5">
        <w:rPr>
          <w:rFonts w:ascii="Arial" w:hAnsi="Arial" w:cs="Arial"/>
          <w:sz w:val="20"/>
          <w:szCs w:val="20"/>
          <w:lang w:eastAsia="en-US"/>
        </w:rPr>
        <w:t xml:space="preserve"> to the </w:t>
      </w:r>
      <w:r w:rsidR="00126035" w:rsidRPr="000B45A5">
        <w:rPr>
          <w:rFonts w:ascii="Arial" w:hAnsi="Arial" w:cs="Arial"/>
          <w:sz w:val="20"/>
          <w:szCs w:val="20"/>
          <w:lang w:eastAsia="en-US"/>
        </w:rPr>
        <w:t xml:space="preserve">same </w:t>
      </w:r>
      <w:r w:rsidRPr="000B45A5">
        <w:rPr>
          <w:rFonts w:ascii="Arial" w:hAnsi="Arial" w:cs="Arial"/>
          <w:sz w:val="20"/>
          <w:szCs w:val="20"/>
          <w:lang w:eastAsia="en-US"/>
        </w:rPr>
        <w:t xml:space="preserve">detention centre, </w:t>
      </w:r>
      <w:r w:rsidR="00126035" w:rsidRPr="000B45A5">
        <w:rPr>
          <w:rFonts w:ascii="Arial" w:hAnsi="Arial" w:cs="Arial"/>
          <w:sz w:val="20"/>
          <w:szCs w:val="20"/>
          <w:lang w:eastAsia="en-US"/>
        </w:rPr>
        <w:t xml:space="preserve">where </w:t>
      </w:r>
      <w:r w:rsidRPr="000B45A5">
        <w:rPr>
          <w:rFonts w:ascii="Arial" w:hAnsi="Arial" w:cs="Arial"/>
          <w:sz w:val="20"/>
          <w:szCs w:val="20"/>
          <w:lang w:eastAsia="en-US"/>
        </w:rPr>
        <w:t xml:space="preserve">they were able to hear that FAES officers were pushing </w:t>
      </w:r>
      <w:proofErr w:type="spellStart"/>
      <w:r w:rsidRPr="000B45A5">
        <w:rPr>
          <w:rFonts w:ascii="Arial" w:hAnsi="Arial" w:cs="Arial"/>
          <w:sz w:val="20"/>
          <w:szCs w:val="20"/>
          <w:lang w:eastAsia="en-US"/>
        </w:rPr>
        <w:t>Darvinson</w:t>
      </w:r>
      <w:proofErr w:type="spellEnd"/>
      <w:r w:rsidRPr="000B45A5">
        <w:rPr>
          <w:rFonts w:ascii="Arial" w:hAnsi="Arial" w:cs="Arial"/>
          <w:sz w:val="20"/>
          <w:szCs w:val="20"/>
          <w:lang w:eastAsia="en-US"/>
        </w:rPr>
        <w:t xml:space="preserve"> to release information on who his source was on the </w:t>
      </w:r>
      <w:r w:rsidR="00126035" w:rsidRPr="000B45A5">
        <w:rPr>
          <w:rFonts w:ascii="Arial" w:hAnsi="Arial" w:cs="Arial"/>
          <w:sz w:val="20"/>
          <w:szCs w:val="20"/>
          <w:lang w:eastAsia="en-US"/>
        </w:rPr>
        <w:t>matter</w:t>
      </w:r>
      <w:r w:rsidRPr="000B45A5">
        <w:rPr>
          <w:rFonts w:ascii="Arial" w:hAnsi="Arial" w:cs="Arial"/>
          <w:sz w:val="20"/>
          <w:szCs w:val="20"/>
          <w:lang w:eastAsia="en-US"/>
        </w:rPr>
        <w:t>, which also contravenes the principle of source secrecy protected by international law. After his parents were released, he was taken to another detention centre, and after hours of uncertainty his family was able to see him and talk to him on 22 March.</w:t>
      </w:r>
    </w:p>
    <w:p w14:paraId="7C937924" w14:textId="77777777" w:rsidR="0035509E" w:rsidRPr="000B45A5" w:rsidRDefault="0035509E" w:rsidP="000C0E5C">
      <w:pPr>
        <w:spacing w:after="0" w:line="240" w:lineRule="auto"/>
        <w:rPr>
          <w:rFonts w:ascii="Arial" w:hAnsi="Arial" w:cs="Arial"/>
          <w:vanish/>
          <w:sz w:val="20"/>
          <w:szCs w:val="20"/>
          <w:lang w:eastAsia="en-US"/>
        </w:rPr>
      </w:pPr>
    </w:p>
    <w:p w14:paraId="3164064D" w14:textId="6552750A" w:rsidR="00D23D90" w:rsidRPr="000B45A5" w:rsidRDefault="00D23D90" w:rsidP="000C0E5C">
      <w:pPr>
        <w:spacing w:after="0" w:line="240" w:lineRule="auto"/>
        <w:rPr>
          <w:rFonts w:ascii="Arial" w:hAnsi="Arial" w:cs="Arial"/>
          <w:sz w:val="20"/>
          <w:szCs w:val="20"/>
          <w:lang w:eastAsia="en-US"/>
        </w:rPr>
      </w:pPr>
    </w:p>
    <w:p w14:paraId="1A4B0F37" w14:textId="62AF2521" w:rsidR="00D23D90" w:rsidRPr="000B45A5" w:rsidRDefault="00126035"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 xml:space="preserve">At the time </w:t>
      </w:r>
      <w:r w:rsidR="00DB69F7" w:rsidRPr="000B45A5">
        <w:rPr>
          <w:rFonts w:ascii="Arial" w:hAnsi="Arial" w:cs="Arial"/>
          <w:sz w:val="20"/>
          <w:szCs w:val="20"/>
          <w:lang w:val="en-US" w:eastAsia="en-US"/>
        </w:rPr>
        <w:t xml:space="preserve">this urgent action was issued, </w:t>
      </w:r>
      <w:proofErr w:type="spellStart"/>
      <w:r w:rsidR="00DB69F7" w:rsidRPr="000B45A5">
        <w:rPr>
          <w:rFonts w:ascii="Arial" w:hAnsi="Arial" w:cs="Arial"/>
          <w:sz w:val="20"/>
          <w:szCs w:val="20"/>
          <w:lang w:val="en-US" w:eastAsia="en-US"/>
        </w:rPr>
        <w:t>Darvinson</w:t>
      </w:r>
      <w:proofErr w:type="spellEnd"/>
      <w:r w:rsidR="00DB69F7" w:rsidRPr="000B45A5">
        <w:rPr>
          <w:rFonts w:ascii="Arial" w:hAnsi="Arial" w:cs="Arial"/>
          <w:sz w:val="20"/>
          <w:szCs w:val="20"/>
          <w:lang w:val="en-US" w:eastAsia="en-US"/>
        </w:rPr>
        <w:t xml:space="preserve"> had not been brought to a court to establish the charges and ground</w:t>
      </w:r>
      <w:r w:rsidR="00545FAD" w:rsidRPr="000B45A5">
        <w:rPr>
          <w:rFonts w:ascii="Arial" w:hAnsi="Arial" w:cs="Arial"/>
          <w:sz w:val="20"/>
          <w:szCs w:val="20"/>
          <w:lang w:val="en-US" w:eastAsia="en-US"/>
        </w:rPr>
        <w:t>s</w:t>
      </w:r>
      <w:r w:rsidR="00DB69F7" w:rsidRPr="000B45A5">
        <w:rPr>
          <w:rFonts w:ascii="Arial" w:hAnsi="Arial" w:cs="Arial"/>
          <w:sz w:val="20"/>
          <w:szCs w:val="20"/>
          <w:lang w:val="en-US" w:eastAsia="en-US"/>
        </w:rPr>
        <w:t xml:space="preserve"> o</w:t>
      </w:r>
      <w:r w:rsidR="00545FAD" w:rsidRPr="000B45A5">
        <w:rPr>
          <w:rFonts w:ascii="Arial" w:hAnsi="Arial" w:cs="Arial"/>
          <w:sz w:val="20"/>
          <w:szCs w:val="20"/>
          <w:lang w:val="en-US" w:eastAsia="en-US"/>
        </w:rPr>
        <w:t>f his detention, and his lawyer</w:t>
      </w:r>
      <w:r w:rsidR="00DB69F7" w:rsidRPr="000B45A5">
        <w:rPr>
          <w:rFonts w:ascii="Arial" w:hAnsi="Arial" w:cs="Arial"/>
          <w:sz w:val="20"/>
          <w:szCs w:val="20"/>
          <w:lang w:val="en-US" w:eastAsia="en-US"/>
        </w:rPr>
        <w:t xml:space="preserve"> believe</w:t>
      </w:r>
      <w:r w:rsidR="00545FAD" w:rsidRPr="000B45A5">
        <w:rPr>
          <w:rFonts w:ascii="Arial" w:hAnsi="Arial" w:cs="Arial"/>
          <w:sz w:val="20"/>
          <w:szCs w:val="20"/>
          <w:lang w:val="en-US" w:eastAsia="en-US"/>
        </w:rPr>
        <w:t>s</w:t>
      </w:r>
      <w:r w:rsidR="00DB69F7" w:rsidRPr="000B45A5">
        <w:rPr>
          <w:rFonts w:ascii="Arial" w:hAnsi="Arial" w:cs="Arial"/>
          <w:sz w:val="20"/>
          <w:szCs w:val="20"/>
          <w:lang w:val="en-US" w:eastAsia="en-US"/>
        </w:rPr>
        <w:t xml:space="preserve"> this is not going to happen within the legal deadline of 48 hours after his detention. </w:t>
      </w:r>
    </w:p>
    <w:p w14:paraId="5186BFE0" w14:textId="397BE298" w:rsidR="00D23D90" w:rsidRPr="000C0E5C" w:rsidRDefault="00D23D90" w:rsidP="000C0E5C">
      <w:pPr>
        <w:spacing w:after="0" w:line="240" w:lineRule="auto"/>
        <w:rPr>
          <w:rFonts w:ascii="Arial" w:hAnsi="Arial" w:cs="Arial"/>
          <w:szCs w:val="20"/>
          <w:lang w:eastAsia="en-US"/>
        </w:rPr>
      </w:pPr>
    </w:p>
    <w:p w14:paraId="60B0C279" w14:textId="78219351" w:rsidR="00D23D90" w:rsidRPr="000C0E5C" w:rsidRDefault="00D23D90" w:rsidP="000C0E5C">
      <w:pPr>
        <w:spacing w:after="0" w:line="240" w:lineRule="auto"/>
        <w:rPr>
          <w:rFonts w:ascii="Arial" w:hAnsi="Arial" w:cs="Arial"/>
          <w:szCs w:val="20"/>
          <w:lang w:eastAsia="en-US"/>
        </w:rPr>
      </w:pPr>
    </w:p>
    <w:p w14:paraId="3B1D71D4" w14:textId="73A49EF7" w:rsidR="00D23D90" w:rsidRPr="000C0E5C" w:rsidRDefault="00D23D90" w:rsidP="000C0E5C">
      <w:pPr>
        <w:spacing w:after="0" w:line="240" w:lineRule="auto"/>
        <w:rPr>
          <w:rFonts w:ascii="Arial" w:hAnsi="Arial" w:cs="Arial"/>
          <w:szCs w:val="20"/>
          <w:lang w:eastAsia="en-US"/>
        </w:rPr>
      </w:pPr>
    </w:p>
    <w:p w14:paraId="44F78A38" w14:textId="7EFB198D" w:rsidR="005D2C37" w:rsidRPr="000C0E5C" w:rsidRDefault="005D2C37" w:rsidP="000C0E5C">
      <w:pPr>
        <w:spacing w:after="0" w:line="240" w:lineRule="auto"/>
        <w:rPr>
          <w:rFonts w:ascii="Arial" w:hAnsi="Arial" w:cs="Arial"/>
          <w:b/>
          <w:sz w:val="20"/>
          <w:szCs w:val="20"/>
        </w:rPr>
      </w:pPr>
      <w:r w:rsidRPr="000C0E5C">
        <w:rPr>
          <w:rFonts w:ascii="Arial" w:hAnsi="Arial" w:cs="Arial"/>
          <w:b/>
          <w:sz w:val="20"/>
          <w:szCs w:val="20"/>
        </w:rPr>
        <w:t>PREFERRED LANGUAGE TO ADDRESS TARGET:</w:t>
      </w:r>
      <w:r w:rsidR="0082127B" w:rsidRPr="000C0E5C">
        <w:rPr>
          <w:rFonts w:ascii="Arial" w:hAnsi="Arial" w:cs="Arial"/>
          <w:b/>
          <w:sz w:val="20"/>
          <w:szCs w:val="20"/>
        </w:rPr>
        <w:t xml:space="preserve"> </w:t>
      </w:r>
      <w:r w:rsidR="00EF6BFE" w:rsidRPr="000C0E5C">
        <w:rPr>
          <w:rFonts w:ascii="Arial" w:hAnsi="Arial" w:cs="Arial"/>
          <w:sz w:val="20"/>
          <w:szCs w:val="20"/>
        </w:rPr>
        <w:t>Spanish</w:t>
      </w:r>
    </w:p>
    <w:p w14:paraId="677E723D" w14:textId="77777777" w:rsidR="005D2C37" w:rsidRPr="000C0E5C" w:rsidRDefault="005D2C37" w:rsidP="000C0E5C">
      <w:pPr>
        <w:spacing w:after="0" w:line="240" w:lineRule="auto"/>
        <w:rPr>
          <w:rFonts w:ascii="Arial" w:hAnsi="Arial" w:cs="Arial"/>
          <w:color w:val="0070C0"/>
          <w:sz w:val="20"/>
          <w:szCs w:val="20"/>
        </w:rPr>
      </w:pPr>
      <w:r w:rsidRPr="000C0E5C">
        <w:rPr>
          <w:rFonts w:ascii="Arial" w:hAnsi="Arial" w:cs="Arial"/>
          <w:sz w:val="20"/>
          <w:szCs w:val="20"/>
        </w:rPr>
        <w:t>You can also write in your own language.</w:t>
      </w:r>
    </w:p>
    <w:p w14:paraId="78F17D93" w14:textId="77777777" w:rsidR="005D2C37" w:rsidRPr="000C0E5C" w:rsidRDefault="005D2C37" w:rsidP="000C0E5C">
      <w:pPr>
        <w:spacing w:after="0" w:line="240" w:lineRule="auto"/>
        <w:rPr>
          <w:rFonts w:ascii="Arial" w:hAnsi="Arial" w:cs="Arial"/>
          <w:color w:val="0070C0"/>
          <w:sz w:val="20"/>
          <w:szCs w:val="20"/>
        </w:rPr>
      </w:pPr>
    </w:p>
    <w:p w14:paraId="636B746D" w14:textId="4F63E01B" w:rsidR="005D2C37" w:rsidRPr="000C0E5C" w:rsidRDefault="005D2C37" w:rsidP="000C0E5C">
      <w:pPr>
        <w:spacing w:after="0" w:line="240" w:lineRule="auto"/>
        <w:rPr>
          <w:rFonts w:ascii="Arial" w:hAnsi="Arial" w:cs="Arial"/>
          <w:sz w:val="20"/>
          <w:szCs w:val="20"/>
        </w:rPr>
      </w:pPr>
      <w:r w:rsidRPr="000C0E5C">
        <w:rPr>
          <w:rFonts w:ascii="Arial" w:hAnsi="Arial" w:cs="Arial"/>
          <w:b/>
          <w:sz w:val="20"/>
          <w:szCs w:val="20"/>
        </w:rPr>
        <w:t xml:space="preserve">PLEASE TAKE ACTION AS SOON AS POSSIBLE UNTIL: </w:t>
      </w:r>
      <w:r w:rsidR="00EF6BFE" w:rsidRPr="000C0E5C">
        <w:rPr>
          <w:rFonts w:ascii="Arial" w:hAnsi="Arial" w:cs="Arial"/>
          <w:sz w:val="20"/>
          <w:szCs w:val="20"/>
        </w:rPr>
        <w:t>4 May 2020</w:t>
      </w:r>
    </w:p>
    <w:p w14:paraId="2C5E5589" w14:textId="77777777" w:rsidR="005D2C37" w:rsidRPr="000C0E5C" w:rsidRDefault="005D2C37" w:rsidP="000C0E5C">
      <w:pPr>
        <w:spacing w:after="0" w:line="240" w:lineRule="auto"/>
        <w:rPr>
          <w:rFonts w:ascii="Arial" w:hAnsi="Arial" w:cs="Arial"/>
          <w:sz w:val="20"/>
          <w:szCs w:val="20"/>
        </w:rPr>
      </w:pPr>
      <w:r w:rsidRPr="000C0E5C">
        <w:rPr>
          <w:rFonts w:ascii="Arial" w:hAnsi="Arial" w:cs="Arial"/>
          <w:sz w:val="20"/>
          <w:szCs w:val="20"/>
        </w:rPr>
        <w:t>Please check with the Amnesty office in your country if you wish to send appeals after the deadline.</w:t>
      </w:r>
    </w:p>
    <w:p w14:paraId="3A043DBD" w14:textId="77777777" w:rsidR="005D2C37" w:rsidRPr="000C0E5C" w:rsidRDefault="005D2C37" w:rsidP="000C0E5C">
      <w:pPr>
        <w:spacing w:after="0" w:line="240" w:lineRule="auto"/>
        <w:rPr>
          <w:rFonts w:ascii="Arial" w:hAnsi="Arial" w:cs="Arial"/>
          <w:b/>
          <w:sz w:val="20"/>
          <w:szCs w:val="20"/>
        </w:rPr>
      </w:pPr>
    </w:p>
    <w:p w14:paraId="4FC154C0" w14:textId="4485BD7D" w:rsidR="005D2C37" w:rsidRPr="000C0E5C" w:rsidRDefault="005D2C37" w:rsidP="000C0E5C">
      <w:pPr>
        <w:spacing w:after="0" w:line="240" w:lineRule="auto"/>
        <w:rPr>
          <w:rFonts w:ascii="Arial" w:hAnsi="Arial" w:cs="Arial"/>
          <w:b/>
          <w:sz w:val="20"/>
          <w:szCs w:val="20"/>
        </w:rPr>
      </w:pPr>
      <w:r w:rsidRPr="000C0E5C">
        <w:rPr>
          <w:rFonts w:ascii="Arial" w:hAnsi="Arial" w:cs="Arial"/>
          <w:b/>
          <w:sz w:val="20"/>
          <w:szCs w:val="20"/>
        </w:rPr>
        <w:t xml:space="preserve">NAME AND PRONOUN: </w:t>
      </w:r>
      <w:r w:rsidR="00EF6BFE" w:rsidRPr="000C0E5C">
        <w:rPr>
          <w:rFonts w:ascii="Arial" w:hAnsi="Arial" w:cs="Arial"/>
          <w:b/>
          <w:sz w:val="20"/>
          <w:szCs w:val="20"/>
        </w:rPr>
        <w:t>Nicolás Maduro (he/him/his)</w:t>
      </w:r>
    </w:p>
    <w:p w14:paraId="46DD2277" w14:textId="77777777" w:rsidR="005D2C37" w:rsidRPr="000C0E5C" w:rsidRDefault="005D2C37" w:rsidP="000C0E5C">
      <w:pPr>
        <w:spacing w:after="0" w:line="240" w:lineRule="auto"/>
        <w:rPr>
          <w:rFonts w:ascii="Arial" w:hAnsi="Arial" w:cs="Arial"/>
          <w:b/>
          <w:sz w:val="20"/>
          <w:szCs w:val="20"/>
        </w:rPr>
      </w:pPr>
    </w:p>
    <w:p w14:paraId="2C800B78" w14:textId="0083C506" w:rsidR="005D2C37" w:rsidRPr="000C0E5C" w:rsidRDefault="005D2C37" w:rsidP="000C0E5C">
      <w:pPr>
        <w:spacing w:after="0" w:line="240" w:lineRule="auto"/>
        <w:rPr>
          <w:rFonts w:ascii="Arial" w:hAnsi="Arial" w:cs="Arial"/>
          <w:sz w:val="20"/>
          <w:szCs w:val="20"/>
        </w:rPr>
      </w:pPr>
      <w:r w:rsidRPr="000C0E5C">
        <w:rPr>
          <w:rFonts w:ascii="Arial" w:hAnsi="Arial" w:cs="Arial"/>
          <w:b/>
          <w:sz w:val="20"/>
          <w:szCs w:val="20"/>
        </w:rPr>
        <w:t xml:space="preserve">LINK TO PREVIOUS UA: </w:t>
      </w:r>
      <w:r w:rsidR="00D13859" w:rsidRPr="000C0E5C">
        <w:rPr>
          <w:rFonts w:ascii="Arial" w:hAnsi="Arial" w:cs="Arial"/>
          <w:sz w:val="20"/>
          <w:szCs w:val="20"/>
        </w:rPr>
        <w:t>n/a</w:t>
      </w:r>
    </w:p>
    <w:p w14:paraId="4744C513" w14:textId="74AE1201" w:rsidR="005D2C37" w:rsidRPr="000C0E5C" w:rsidRDefault="005D2C37" w:rsidP="000C0E5C">
      <w:pPr>
        <w:spacing w:after="0" w:line="240" w:lineRule="auto"/>
        <w:rPr>
          <w:rFonts w:ascii="Arial" w:hAnsi="Arial" w:cs="Arial"/>
          <w:sz w:val="20"/>
          <w:szCs w:val="20"/>
        </w:rPr>
      </w:pPr>
    </w:p>
    <w:p w14:paraId="54F5AB52" w14:textId="6FBA4579" w:rsidR="00846E45" w:rsidRPr="000C0E5C" w:rsidRDefault="00846E45" w:rsidP="000C0E5C">
      <w:pPr>
        <w:spacing w:after="0" w:line="240" w:lineRule="auto"/>
        <w:rPr>
          <w:rFonts w:ascii="Arial" w:hAnsi="Arial" w:cs="Arial"/>
          <w:sz w:val="20"/>
          <w:szCs w:val="20"/>
        </w:rPr>
      </w:pPr>
    </w:p>
    <w:p w14:paraId="5808273F" w14:textId="4BD67221" w:rsidR="00846E45" w:rsidRPr="000C0E5C" w:rsidRDefault="00846E45" w:rsidP="000C0E5C">
      <w:pPr>
        <w:spacing w:after="0" w:line="240" w:lineRule="auto"/>
        <w:rPr>
          <w:rFonts w:ascii="Arial" w:hAnsi="Arial" w:cs="Arial"/>
          <w:sz w:val="20"/>
          <w:szCs w:val="20"/>
        </w:rPr>
      </w:pPr>
    </w:p>
    <w:p w14:paraId="7CE53872" w14:textId="00B3732A" w:rsidR="00846E45" w:rsidRPr="000C0E5C" w:rsidRDefault="00846E45" w:rsidP="000C0E5C">
      <w:pPr>
        <w:spacing w:after="0" w:line="240" w:lineRule="auto"/>
        <w:rPr>
          <w:rFonts w:ascii="Arial" w:hAnsi="Arial" w:cs="Arial"/>
          <w:sz w:val="20"/>
          <w:szCs w:val="20"/>
        </w:rPr>
      </w:pPr>
      <w:r w:rsidRPr="000C0E5C">
        <w:rPr>
          <w:rFonts w:ascii="Arial" w:hAnsi="Arial" w:cs="Arial"/>
          <w:sz w:val="20"/>
          <w:szCs w:val="20"/>
        </w:rPr>
        <w:tab/>
      </w:r>
    </w:p>
    <w:p w14:paraId="34493282" w14:textId="77777777" w:rsidR="005D2C37" w:rsidRPr="000C0E5C" w:rsidRDefault="005D2C37" w:rsidP="000C0E5C">
      <w:pPr>
        <w:spacing w:after="0" w:line="240" w:lineRule="auto"/>
        <w:rPr>
          <w:rFonts w:ascii="Arial" w:hAnsi="Arial" w:cs="Arial"/>
          <w:sz w:val="20"/>
          <w:szCs w:val="20"/>
        </w:rPr>
      </w:pPr>
    </w:p>
    <w:p w14:paraId="0CD61DE1" w14:textId="62546A24" w:rsidR="00B92AEC" w:rsidRPr="000C0E5C" w:rsidRDefault="000C6196" w:rsidP="000C0E5C">
      <w:pPr>
        <w:spacing w:after="0" w:line="240" w:lineRule="auto"/>
        <w:rPr>
          <w:rFonts w:ascii="Arial" w:hAnsi="Arial" w:cs="Arial"/>
        </w:rPr>
      </w:pPr>
      <w:r w:rsidRPr="000C0E5C">
        <w:rPr>
          <w:rFonts w:ascii="Arial" w:hAnsi="Arial" w:cs="Arial"/>
        </w:rPr>
        <w:softHyphen/>
      </w:r>
      <w:r w:rsidRPr="000C0E5C">
        <w:rPr>
          <w:rFonts w:ascii="Arial" w:hAnsi="Arial" w:cs="Arial"/>
        </w:rPr>
        <w:softHyphen/>
      </w:r>
      <w:r w:rsidRPr="000C0E5C">
        <w:rPr>
          <w:rFonts w:ascii="Arial" w:hAnsi="Arial" w:cs="Arial"/>
        </w:rPr>
        <w:softHyphen/>
      </w:r>
      <w:r w:rsidRPr="000C0E5C">
        <w:rPr>
          <w:rFonts w:ascii="Arial" w:hAnsi="Arial" w:cs="Arial"/>
        </w:rPr>
        <w:softHyphen/>
      </w:r>
      <w:r w:rsidRPr="000C0E5C">
        <w:rPr>
          <w:rFonts w:ascii="Arial" w:hAnsi="Arial" w:cs="Arial"/>
        </w:rPr>
        <w:softHyphen/>
      </w:r>
    </w:p>
    <w:sectPr w:rsidR="00B92AEC" w:rsidRPr="000C0E5C" w:rsidSect="000C0E5C">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D71D" w14:textId="77777777" w:rsidR="000B45A5" w:rsidRDefault="000B45A5">
      <w:r>
        <w:separator/>
      </w:r>
    </w:p>
  </w:endnote>
  <w:endnote w:type="continuationSeparator" w:id="0">
    <w:p w14:paraId="1D0AC3DA" w14:textId="77777777" w:rsidR="000B45A5" w:rsidRDefault="000B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9C3C" w14:textId="5CBE85E9" w:rsidR="000B45A5" w:rsidRDefault="000B45A5">
    <w:pPr>
      <w:pStyle w:val="Footer"/>
    </w:pPr>
    <w:r w:rsidRPr="009160F6">
      <w:rPr>
        <w:noProof/>
        <w:lang w:val="es-MX" w:eastAsia="es-MX"/>
      </w:rPr>
      <w:drawing>
        <wp:inline distT="0" distB="0" distL="0" distR="0" wp14:anchorId="142433E8" wp14:editId="4BE8133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CD72" w14:textId="77777777" w:rsidR="000B45A5" w:rsidRPr="004D1533" w:rsidRDefault="000B45A5" w:rsidP="000B45A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4FD9210" w14:textId="77777777" w:rsidR="000B45A5" w:rsidRPr="004D1533" w:rsidRDefault="000B45A5" w:rsidP="000B45A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23701E2" w14:textId="0AB5B0FF" w:rsidR="000B45A5" w:rsidRDefault="000B4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6495" w14:textId="77777777" w:rsidR="000B45A5" w:rsidRDefault="000B45A5">
      <w:r>
        <w:separator/>
      </w:r>
    </w:p>
  </w:footnote>
  <w:footnote w:type="continuationSeparator" w:id="0">
    <w:p w14:paraId="32BB6B0F" w14:textId="77777777" w:rsidR="000B45A5" w:rsidRDefault="000B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56912A9" w:rsidR="000B45A5" w:rsidRDefault="000B45A5" w:rsidP="0082127B">
    <w:pPr>
      <w:tabs>
        <w:tab w:val="left" w:pos="6060"/>
        <w:tab w:val="right" w:pos="10203"/>
      </w:tabs>
      <w:spacing w:after="0"/>
      <w:rPr>
        <w:sz w:val="16"/>
        <w:szCs w:val="16"/>
      </w:rPr>
    </w:pPr>
    <w:r w:rsidRPr="002237F2">
      <w:rPr>
        <w:sz w:val="16"/>
        <w:szCs w:val="16"/>
      </w:rPr>
      <w:t xml:space="preserve">First UA: </w:t>
    </w:r>
    <w:r>
      <w:rPr>
        <w:sz w:val="16"/>
        <w:szCs w:val="16"/>
      </w:rPr>
      <w:t xml:space="preserve">037/20 Index: </w:t>
    </w:r>
    <w:r w:rsidRPr="00272D0C">
      <w:rPr>
        <w:sz w:val="16"/>
        <w:szCs w:val="16"/>
      </w:rPr>
      <w:t>AMR 53/2019/2020</w:t>
    </w:r>
    <w:r>
      <w:rPr>
        <w:sz w:val="16"/>
        <w:szCs w:val="16"/>
      </w:rPr>
      <w:t xml:space="preserve"> Venezuela</w:t>
    </w:r>
    <w:r>
      <w:rPr>
        <w:sz w:val="16"/>
        <w:szCs w:val="16"/>
      </w:rPr>
      <w:tab/>
    </w:r>
    <w:r>
      <w:rPr>
        <w:sz w:val="16"/>
        <w:szCs w:val="16"/>
      </w:rPr>
      <w:tab/>
      <w:t>Date: 23 March 2020</w:t>
    </w:r>
  </w:p>
  <w:p w14:paraId="76F9B49C" w14:textId="77777777" w:rsidR="000B45A5" w:rsidRPr="00980425" w:rsidRDefault="000B45A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0B45A5" w:rsidRDefault="000B45A5" w:rsidP="00D35879">
    <w:pPr>
      <w:pStyle w:val="Header"/>
    </w:pPr>
  </w:p>
  <w:p w14:paraId="6FB66070" w14:textId="77777777" w:rsidR="000B45A5" w:rsidRDefault="000B45A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A39CF"/>
    <w:rsid w:val="000B02B4"/>
    <w:rsid w:val="000B45A5"/>
    <w:rsid w:val="000B4A38"/>
    <w:rsid w:val="000C0E5C"/>
    <w:rsid w:val="000C2A0D"/>
    <w:rsid w:val="000C6196"/>
    <w:rsid w:val="000D0ABB"/>
    <w:rsid w:val="000D0D50"/>
    <w:rsid w:val="000D70C1"/>
    <w:rsid w:val="000E0D61"/>
    <w:rsid w:val="000E57D4"/>
    <w:rsid w:val="000F3012"/>
    <w:rsid w:val="00100FE4"/>
    <w:rsid w:val="0010425E"/>
    <w:rsid w:val="00106837"/>
    <w:rsid w:val="00106D61"/>
    <w:rsid w:val="00114556"/>
    <w:rsid w:val="0012544D"/>
    <w:rsid w:val="00126035"/>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37F2"/>
    <w:rsid w:val="00225A11"/>
    <w:rsid w:val="002558D7"/>
    <w:rsid w:val="0025792F"/>
    <w:rsid w:val="00261CC7"/>
    <w:rsid w:val="002665C3"/>
    <w:rsid w:val="00267383"/>
    <w:rsid w:val="002703E7"/>
    <w:rsid w:val="002709C3"/>
    <w:rsid w:val="00272D0C"/>
    <w:rsid w:val="002739C9"/>
    <w:rsid w:val="00273E9A"/>
    <w:rsid w:val="002A2F36"/>
    <w:rsid w:val="002A4628"/>
    <w:rsid w:val="002B2E9B"/>
    <w:rsid w:val="002B62F4"/>
    <w:rsid w:val="002B647F"/>
    <w:rsid w:val="002C06A6"/>
    <w:rsid w:val="002C5FE4"/>
    <w:rsid w:val="002C7F1F"/>
    <w:rsid w:val="002D48CD"/>
    <w:rsid w:val="002D5454"/>
    <w:rsid w:val="002D7E45"/>
    <w:rsid w:val="002E11E5"/>
    <w:rsid w:val="002E3658"/>
    <w:rsid w:val="002F3C80"/>
    <w:rsid w:val="0031230A"/>
    <w:rsid w:val="00313E8B"/>
    <w:rsid w:val="00320461"/>
    <w:rsid w:val="0033624A"/>
    <w:rsid w:val="003373A5"/>
    <w:rsid w:val="00337826"/>
    <w:rsid w:val="0034128A"/>
    <w:rsid w:val="0034324D"/>
    <w:rsid w:val="0035329F"/>
    <w:rsid w:val="0035509E"/>
    <w:rsid w:val="00355617"/>
    <w:rsid w:val="00376EF4"/>
    <w:rsid w:val="003904F0"/>
    <w:rsid w:val="003975C9"/>
    <w:rsid w:val="003B0A62"/>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3BAA"/>
    <w:rsid w:val="00517E88"/>
    <w:rsid w:val="005363CA"/>
    <w:rsid w:val="00542F58"/>
    <w:rsid w:val="00545423"/>
    <w:rsid w:val="00545FAD"/>
    <w:rsid w:val="00547E71"/>
    <w:rsid w:val="00565462"/>
    <w:rsid w:val="005668D0"/>
    <w:rsid w:val="00572CCD"/>
    <w:rsid w:val="005740B0"/>
    <w:rsid w:val="0057440A"/>
    <w:rsid w:val="00581A12"/>
    <w:rsid w:val="00592C3E"/>
    <w:rsid w:val="00596449"/>
    <w:rsid w:val="005A3E28"/>
    <w:rsid w:val="005A71AD"/>
    <w:rsid w:val="005A7F1B"/>
    <w:rsid w:val="005B227F"/>
    <w:rsid w:val="005B59ED"/>
    <w:rsid w:val="005B5C5A"/>
    <w:rsid w:val="005C751F"/>
    <w:rsid w:val="005D14AA"/>
    <w:rsid w:val="005D2C37"/>
    <w:rsid w:val="005D5E49"/>
    <w:rsid w:val="005D7287"/>
    <w:rsid w:val="005D7D1C"/>
    <w:rsid w:val="005F0355"/>
    <w:rsid w:val="005F5E43"/>
    <w:rsid w:val="00606108"/>
    <w:rsid w:val="006201FC"/>
    <w:rsid w:val="00620ADD"/>
    <w:rsid w:val="00640EF2"/>
    <w:rsid w:val="0064718C"/>
    <w:rsid w:val="0065049B"/>
    <w:rsid w:val="00650D73"/>
    <w:rsid w:val="00652E6B"/>
    <w:rsid w:val="006558EE"/>
    <w:rsid w:val="00657231"/>
    <w:rsid w:val="00667FBC"/>
    <w:rsid w:val="0069571A"/>
    <w:rsid w:val="006A0BB9"/>
    <w:rsid w:val="006B12FA"/>
    <w:rsid w:val="006B461E"/>
    <w:rsid w:val="006C3C21"/>
    <w:rsid w:val="006C7A31"/>
    <w:rsid w:val="006D3387"/>
    <w:rsid w:val="006F4C28"/>
    <w:rsid w:val="0070364E"/>
    <w:rsid w:val="007104E8"/>
    <w:rsid w:val="007156FC"/>
    <w:rsid w:val="007166C3"/>
    <w:rsid w:val="00716942"/>
    <w:rsid w:val="007173E9"/>
    <w:rsid w:val="0072491B"/>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10C3"/>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51BF"/>
    <w:rsid w:val="009C6B5A"/>
    <w:rsid w:val="009E097D"/>
    <w:rsid w:val="009E7E6E"/>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2FDF"/>
    <w:rsid w:val="00AC367F"/>
    <w:rsid w:val="00AE4214"/>
    <w:rsid w:val="00AE7E4F"/>
    <w:rsid w:val="00AF0FCD"/>
    <w:rsid w:val="00AF5FF0"/>
    <w:rsid w:val="00B206A8"/>
    <w:rsid w:val="00B27341"/>
    <w:rsid w:val="00B408D4"/>
    <w:rsid w:val="00B52B01"/>
    <w:rsid w:val="00B632B5"/>
    <w:rsid w:val="00B6690B"/>
    <w:rsid w:val="00B7545C"/>
    <w:rsid w:val="00B92AEC"/>
    <w:rsid w:val="00B957E6"/>
    <w:rsid w:val="00B97626"/>
    <w:rsid w:val="00BA0E81"/>
    <w:rsid w:val="00BA52DD"/>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7F32"/>
    <w:rsid w:val="00CD2995"/>
    <w:rsid w:val="00CF7805"/>
    <w:rsid w:val="00D007F8"/>
    <w:rsid w:val="00D030C9"/>
    <w:rsid w:val="00D05A52"/>
    <w:rsid w:val="00D07A70"/>
    <w:rsid w:val="00D114C6"/>
    <w:rsid w:val="00D13859"/>
    <w:rsid w:val="00D142D0"/>
    <w:rsid w:val="00D23D90"/>
    <w:rsid w:val="00D26BF9"/>
    <w:rsid w:val="00D35879"/>
    <w:rsid w:val="00D462F4"/>
    <w:rsid w:val="00D47210"/>
    <w:rsid w:val="00D54217"/>
    <w:rsid w:val="00D57929"/>
    <w:rsid w:val="00D6112F"/>
    <w:rsid w:val="00D62977"/>
    <w:rsid w:val="00D635A1"/>
    <w:rsid w:val="00D6411A"/>
    <w:rsid w:val="00D67ABF"/>
    <w:rsid w:val="00D749E6"/>
    <w:rsid w:val="00D834E2"/>
    <w:rsid w:val="00D839E9"/>
    <w:rsid w:val="00D844EE"/>
    <w:rsid w:val="00D847F8"/>
    <w:rsid w:val="00D90465"/>
    <w:rsid w:val="00DB342D"/>
    <w:rsid w:val="00DB69F7"/>
    <w:rsid w:val="00DB7D74"/>
    <w:rsid w:val="00DC65A4"/>
    <w:rsid w:val="00DD346F"/>
    <w:rsid w:val="00DF1141"/>
    <w:rsid w:val="00DF3644"/>
    <w:rsid w:val="00DF3DF5"/>
    <w:rsid w:val="00DF63A6"/>
    <w:rsid w:val="00E04AF0"/>
    <w:rsid w:val="00E12FD3"/>
    <w:rsid w:val="00E14D65"/>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5E29"/>
    <w:rsid w:val="00EF284E"/>
    <w:rsid w:val="00EF6BFE"/>
    <w:rsid w:val="00F251B9"/>
    <w:rsid w:val="00F25445"/>
    <w:rsid w:val="00F322A8"/>
    <w:rsid w:val="00F3436F"/>
    <w:rsid w:val="00F45927"/>
    <w:rsid w:val="00F65D4B"/>
    <w:rsid w:val="00F70D9F"/>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04368DB2-C0DB-4189-A389-26FD4B92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0C0E5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C0E5C"/>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0C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VenezuelaInUS/posts/venezuelainus-invites-you-to-learn-about-the-empowerment-of-women-in-iberoameric/101567904467014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arlosvecchio?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colasmad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3C7DC-0E97-4D72-A60B-7C3363178882}">
  <ds:schemaRef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35AD964F-0069-465F-B854-F0AA0FBB1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3702F-D213-4567-B4A3-B37EAC2F3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Venezuela: Journalist reporting on covid-19 jailed</vt:lpstr>
    </vt:vector>
  </TitlesOfParts>
  <Company>Amnesty International</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Journalist reporting on covid-19 jailed</dc:title>
  <dc:subject/>
  <dc:creator>Amnesty International</dc:creator>
  <cp:keywords/>
  <dc:description/>
  <cp:lastModifiedBy>Laura Galeano</cp:lastModifiedBy>
  <cp:revision>2</cp:revision>
  <cp:lastPrinted>2019-01-25T20:51:00Z</cp:lastPrinted>
  <dcterms:created xsi:type="dcterms:W3CDTF">2020-03-24T14:17:00Z</dcterms:created>
  <dcterms:modified xsi:type="dcterms:W3CDTF">2020-03-24T14:17:00Z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14;#Detention|61294936-9ca2-44d4-8349-2cce1d7849c8;#224;#Right to Health|2bdfe6bf-bb0c-4b9f-a5e8-43a2a367cd84;#80;#Demonstrations|dc008681-3263-4950-8e72-9454e839c5c3;#22;#Press Freedom|ca177a83-d2c4-4629-9d51-6dfbe40f8452</vt:lpwstr>
  </property>
  <property fmtid="{D5CDD505-2E9C-101B-9397-08002B2CF9AE}" pid="8" name="AIRegional">
    <vt:lpwstr>50;#Americas|79eacdcb-8780-42fd-888d-031b956b687f;#51;#South America|eebbbb2e-06f8-41c1-9fec-128f178e8970;#68;#Venezuela|576ad354-a675-40f9-8638-34a2a4283c15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2982500</vt:r8>
  </property>
</Properties>
</file>