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65A507" w14:textId="77777777" w:rsidR="0034128A" w:rsidRPr="00546976" w:rsidRDefault="0034128A" w:rsidP="00546976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546976">
        <w:rPr>
          <w:rFonts w:cs="Arial"/>
          <w:sz w:val="80"/>
          <w:szCs w:val="80"/>
          <w:highlight w:val="yellow"/>
        </w:rPr>
        <w:t>URGENT ACTION</w:t>
      </w:r>
    </w:p>
    <w:p w14:paraId="0978DCC8" w14:textId="77777777" w:rsidR="005D2C37" w:rsidRPr="00546976" w:rsidRDefault="005D2C37" w:rsidP="00546976">
      <w:pPr>
        <w:pStyle w:val="Default"/>
        <w:ind w:left="-283"/>
        <w:rPr>
          <w:b/>
          <w:sz w:val="28"/>
          <w:szCs w:val="28"/>
        </w:rPr>
      </w:pPr>
    </w:p>
    <w:p w14:paraId="62A84856" w14:textId="061CD97D" w:rsidR="007E2AAB" w:rsidRPr="00546976" w:rsidRDefault="004963D7" w:rsidP="00546976">
      <w:pPr>
        <w:spacing w:after="0" w:line="240" w:lineRule="auto"/>
        <w:jc w:val="both"/>
        <w:rPr>
          <w:rFonts w:ascii="Arial" w:hAnsi="Arial" w:cs="Arial"/>
          <w:b/>
          <w:sz w:val="33"/>
          <w:szCs w:val="33"/>
          <w:lang w:eastAsia="es-MX"/>
        </w:rPr>
      </w:pPr>
      <w:r w:rsidRPr="00546976">
        <w:rPr>
          <w:rFonts w:ascii="Arial" w:hAnsi="Arial" w:cs="Arial"/>
          <w:b/>
          <w:sz w:val="33"/>
          <w:szCs w:val="33"/>
          <w:lang w:eastAsia="es-MX"/>
        </w:rPr>
        <w:t>ACTIVISTS ARRESTED FOR ORGANI</w:t>
      </w:r>
      <w:r w:rsidR="00546976">
        <w:rPr>
          <w:rFonts w:ascii="Arial" w:hAnsi="Arial" w:cs="Arial"/>
          <w:b/>
          <w:sz w:val="33"/>
          <w:szCs w:val="33"/>
          <w:lang w:eastAsia="es-MX"/>
        </w:rPr>
        <w:t>Z</w:t>
      </w:r>
      <w:r w:rsidRPr="00546976">
        <w:rPr>
          <w:rFonts w:ascii="Arial" w:hAnsi="Arial" w:cs="Arial"/>
          <w:b/>
          <w:sz w:val="33"/>
          <w:szCs w:val="33"/>
          <w:lang w:eastAsia="es-MX"/>
        </w:rPr>
        <w:t>ING PROTESTS</w:t>
      </w:r>
    </w:p>
    <w:p w14:paraId="4FFF70D5" w14:textId="1E47FE78" w:rsidR="0063499A" w:rsidRPr="00546976" w:rsidRDefault="00561FA3" w:rsidP="00546976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546976">
        <w:rPr>
          <w:rFonts w:ascii="Arial" w:hAnsi="Arial" w:cs="Arial"/>
          <w:b/>
          <w:sz w:val="22"/>
          <w:szCs w:val="22"/>
          <w:lang w:val="en-US" w:eastAsia="es-MX"/>
        </w:rPr>
        <w:t>Seven</w:t>
      </w:r>
      <w:r w:rsidR="00A74E39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764556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activists </w:t>
      </w:r>
      <w:r w:rsidR="0063499A" w:rsidRPr="00546976">
        <w:rPr>
          <w:rFonts w:ascii="Arial" w:hAnsi="Arial" w:cs="Arial"/>
          <w:b/>
          <w:sz w:val="22"/>
          <w:szCs w:val="22"/>
          <w:lang w:val="en-US" w:eastAsia="es-MX"/>
        </w:rPr>
        <w:t>were arrested between 15 and 1</w:t>
      </w:r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7</w:t>
      </w:r>
      <w:r w:rsidR="0063499A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March in Niamey</w:t>
      </w:r>
      <w:r w:rsidR="007752B3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, Niger, </w:t>
      </w:r>
      <w:r w:rsidR="00342BB7" w:rsidRPr="00546976">
        <w:rPr>
          <w:rFonts w:ascii="Arial" w:hAnsi="Arial" w:cs="Arial"/>
          <w:b/>
          <w:sz w:val="22"/>
          <w:szCs w:val="22"/>
          <w:lang w:val="en-US" w:eastAsia="es-MX"/>
        </w:rPr>
        <w:t>after</w:t>
      </w:r>
      <w:r w:rsidR="007752B3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6500D4" w:rsidRPr="00546976">
        <w:rPr>
          <w:rFonts w:ascii="Arial" w:hAnsi="Arial" w:cs="Arial"/>
          <w:b/>
          <w:sz w:val="22"/>
          <w:szCs w:val="22"/>
          <w:lang w:val="en-US" w:eastAsia="es-MX"/>
        </w:rPr>
        <w:t>organizing</w:t>
      </w:r>
      <w:r w:rsidR="007752B3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a</w:t>
      </w:r>
      <w:r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protest </w:t>
      </w:r>
      <w:r w:rsidR="006500D4" w:rsidRPr="00546976">
        <w:rPr>
          <w:rFonts w:ascii="Arial" w:hAnsi="Arial" w:cs="Arial"/>
          <w:b/>
          <w:sz w:val="22"/>
          <w:szCs w:val="22"/>
          <w:lang w:val="en-US" w:eastAsia="es-MX"/>
        </w:rPr>
        <w:t>on 15 March</w:t>
      </w:r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.</w:t>
      </w:r>
      <w:r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They were charged with organi</w:t>
      </w:r>
      <w:r w:rsidR="00546976">
        <w:rPr>
          <w:rFonts w:ascii="Arial" w:hAnsi="Arial" w:cs="Arial"/>
          <w:b/>
          <w:sz w:val="22"/>
          <w:szCs w:val="22"/>
          <w:lang w:val="en-US" w:eastAsia="es-MX"/>
        </w:rPr>
        <w:t>z</w:t>
      </w:r>
      <w:r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ing an unauthorized gathering and complicity in damaging public property, arson, and manslaughter. </w:t>
      </w:r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Moussa </w:t>
      </w:r>
      <w:proofErr w:type="spellStart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Tchangari</w:t>
      </w:r>
      <w:proofErr w:type="spellEnd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proofErr w:type="spellStart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Halidou</w:t>
      </w:r>
      <w:proofErr w:type="spellEnd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proofErr w:type="spellStart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Mounkaila</w:t>
      </w:r>
      <w:proofErr w:type="spellEnd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proofErr w:type="spellStart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Habibou</w:t>
      </w:r>
      <w:proofErr w:type="spellEnd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proofErr w:type="spellStart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Soumaila</w:t>
      </w:r>
      <w:proofErr w:type="spellEnd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proofErr w:type="spellStart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Moundi</w:t>
      </w:r>
      <w:proofErr w:type="spellEnd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Moussa</w:t>
      </w:r>
      <w:r w:rsidR="00A74E39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534C71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and </w:t>
      </w:r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Maikoul Zodi</w:t>
      </w:r>
      <w:r w:rsidR="004963D7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7752B3" w:rsidRPr="00546976">
        <w:rPr>
          <w:rFonts w:ascii="Arial" w:hAnsi="Arial" w:cs="Arial"/>
          <w:b/>
          <w:sz w:val="22"/>
          <w:szCs w:val="22"/>
          <w:lang w:val="en-US" w:eastAsia="es-MX"/>
        </w:rPr>
        <w:t>have been</w:t>
      </w:r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4963D7" w:rsidRPr="00546976">
        <w:rPr>
          <w:rFonts w:ascii="Arial" w:hAnsi="Arial" w:cs="Arial"/>
          <w:b/>
          <w:sz w:val="22"/>
          <w:szCs w:val="22"/>
          <w:lang w:val="en-US" w:eastAsia="es-MX"/>
        </w:rPr>
        <w:t>detained since 19 March</w:t>
      </w:r>
      <w:r w:rsidR="00A74E39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. </w:t>
      </w:r>
      <w:r w:rsidR="0063499A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Karim </w:t>
      </w:r>
      <w:proofErr w:type="spellStart"/>
      <w:r w:rsidR="0063499A" w:rsidRPr="00546976">
        <w:rPr>
          <w:rFonts w:ascii="Arial" w:hAnsi="Arial" w:cs="Arial"/>
          <w:b/>
          <w:sz w:val="22"/>
          <w:szCs w:val="22"/>
          <w:lang w:val="en-US" w:eastAsia="es-MX"/>
        </w:rPr>
        <w:t>Tanko</w:t>
      </w:r>
      <w:proofErr w:type="spellEnd"/>
      <w:r w:rsidR="0063499A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and </w:t>
      </w:r>
      <w:proofErr w:type="spellStart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Seyni</w:t>
      </w:r>
      <w:proofErr w:type="spellEnd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proofErr w:type="spellStart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Djibo</w:t>
      </w:r>
      <w:proofErr w:type="spellEnd"/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342BB7" w:rsidRPr="00546976">
        <w:rPr>
          <w:rFonts w:ascii="Arial" w:hAnsi="Arial" w:cs="Arial"/>
          <w:b/>
          <w:sz w:val="22"/>
          <w:szCs w:val="22"/>
          <w:lang w:val="en-US" w:eastAsia="es-MX"/>
        </w:rPr>
        <w:t>were</w:t>
      </w:r>
      <w:r w:rsidR="0063499A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>release</w:t>
      </w:r>
      <w:r w:rsidR="00342BB7" w:rsidRPr="00546976">
        <w:rPr>
          <w:rFonts w:ascii="Arial" w:hAnsi="Arial" w:cs="Arial"/>
          <w:b/>
          <w:sz w:val="22"/>
          <w:szCs w:val="22"/>
          <w:lang w:val="en-US" w:eastAsia="es-MX"/>
        </w:rPr>
        <w:t>d</w:t>
      </w:r>
      <w:r w:rsidR="00AC2EEB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on bail</w:t>
      </w:r>
      <w:r w:rsidR="00534C71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947F04" w:rsidRPr="00546976">
        <w:rPr>
          <w:rFonts w:ascii="Arial" w:hAnsi="Arial" w:cs="Arial"/>
          <w:b/>
          <w:sz w:val="22"/>
          <w:szCs w:val="22"/>
          <w:lang w:val="en-US" w:eastAsia="es-MX"/>
        </w:rPr>
        <w:t>on 19 March</w:t>
      </w:r>
      <w:r w:rsidR="006500D4" w:rsidRPr="00546976">
        <w:rPr>
          <w:rFonts w:ascii="Arial" w:hAnsi="Arial" w:cs="Arial"/>
          <w:b/>
          <w:sz w:val="22"/>
          <w:szCs w:val="22"/>
          <w:lang w:val="en-US" w:eastAsia="es-MX"/>
        </w:rPr>
        <w:t>.</w:t>
      </w:r>
      <w:r w:rsidR="00A74E39" w:rsidRPr="0054697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</w:p>
    <w:p w14:paraId="15988B2D" w14:textId="77777777" w:rsidR="0063499A" w:rsidRPr="00546976" w:rsidRDefault="0063499A" w:rsidP="00546976">
      <w:pPr>
        <w:spacing w:after="0" w:line="240" w:lineRule="auto"/>
        <w:ind w:left="-283"/>
        <w:rPr>
          <w:rFonts w:ascii="Arial" w:hAnsi="Arial" w:cs="Arial"/>
          <w:b/>
          <w:sz w:val="24"/>
          <w:lang w:val="en-US" w:eastAsia="es-MX"/>
        </w:rPr>
      </w:pPr>
    </w:p>
    <w:p w14:paraId="5AA4FAD1" w14:textId="77777777" w:rsidR="00546976" w:rsidRPr="0007751F" w:rsidRDefault="00546976" w:rsidP="0054697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6371093" w14:textId="77777777" w:rsidR="00546976" w:rsidRPr="004D1533" w:rsidRDefault="00546976" w:rsidP="00546976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0983996B" w14:textId="5AAA6C16" w:rsidR="00546976" w:rsidRPr="004D1533" w:rsidRDefault="00546976" w:rsidP="00546976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36.20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4CD802C4" w14:textId="77777777" w:rsidR="007E2AAB" w:rsidRPr="00546976" w:rsidRDefault="007E2AAB" w:rsidP="00546976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4C985879" w14:textId="77777777" w:rsidR="00546976" w:rsidRDefault="00546976" w:rsidP="00546976">
      <w:pPr>
        <w:spacing w:after="0" w:line="240" w:lineRule="auto"/>
        <w:rPr>
          <w:rFonts w:ascii="Arial" w:hAnsi="Arial" w:cs="Arial"/>
          <w:b/>
          <w:szCs w:val="18"/>
        </w:rPr>
        <w:sectPr w:rsidR="00546976" w:rsidSect="00546976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15EEECFA" w14:textId="71F7DAF8" w:rsidR="007E2AAB" w:rsidRPr="00546976" w:rsidRDefault="007E2AAB" w:rsidP="00546976">
      <w:pPr>
        <w:spacing w:after="0" w:line="240" w:lineRule="auto"/>
        <w:rPr>
          <w:rFonts w:ascii="Arial" w:hAnsi="Arial" w:cs="Arial"/>
          <w:b/>
          <w:szCs w:val="18"/>
        </w:rPr>
      </w:pPr>
      <w:r w:rsidRPr="00546976">
        <w:rPr>
          <w:rFonts w:ascii="Arial" w:hAnsi="Arial" w:cs="Arial"/>
          <w:b/>
          <w:szCs w:val="18"/>
        </w:rPr>
        <w:t>President of the Republic of Niger</w:t>
      </w:r>
    </w:p>
    <w:p w14:paraId="0A05E926" w14:textId="77777777" w:rsidR="007E2AAB" w:rsidRPr="00546976" w:rsidRDefault="007E2AAB" w:rsidP="00546976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546976">
        <w:rPr>
          <w:rFonts w:ascii="Arial" w:hAnsi="Arial" w:cs="Arial"/>
          <w:szCs w:val="18"/>
          <w:lang w:val="fr-FR"/>
        </w:rPr>
        <w:t>M. Issoufou Mahamadou</w:t>
      </w:r>
    </w:p>
    <w:p w14:paraId="3CA43264" w14:textId="5E6E9EFA" w:rsidR="007E2AAB" w:rsidRPr="00546976" w:rsidRDefault="007E2AAB" w:rsidP="00546976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546976">
        <w:rPr>
          <w:rFonts w:ascii="Arial" w:hAnsi="Arial" w:cs="Arial"/>
          <w:szCs w:val="18"/>
          <w:lang w:val="fr-FR"/>
        </w:rPr>
        <w:t>Palais Présidentiel</w:t>
      </w:r>
      <w:r w:rsidR="00B50D14" w:rsidRPr="00546976">
        <w:rPr>
          <w:rFonts w:ascii="Arial" w:hAnsi="Arial" w:cs="Arial"/>
          <w:szCs w:val="18"/>
          <w:lang w:val="fr-FR"/>
        </w:rPr>
        <w:t xml:space="preserve">, </w:t>
      </w:r>
      <w:r w:rsidRPr="00546976">
        <w:rPr>
          <w:rFonts w:ascii="Arial" w:hAnsi="Arial" w:cs="Arial"/>
          <w:szCs w:val="18"/>
          <w:lang w:val="fr-FR"/>
        </w:rPr>
        <w:t>Boulevard de la République</w:t>
      </w:r>
    </w:p>
    <w:p w14:paraId="022E02CB" w14:textId="2F8D2338" w:rsidR="007E2AAB" w:rsidRPr="00546976" w:rsidRDefault="007E2AAB" w:rsidP="00546976">
      <w:pPr>
        <w:spacing w:after="0" w:line="240" w:lineRule="auto"/>
        <w:rPr>
          <w:rFonts w:ascii="Arial" w:hAnsi="Arial" w:cs="Arial"/>
          <w:szCs w:val="18"/>
        </w:rPr>
      </w:pPr>
      <w:r w:rsidRPr="00546976">
        <w:rPr>
          <w:rFonts w:ascii="Arial" w:hAnsi="Arial" w:cs="Arial"/>
          <w:szCs w:val="18"/>
        </w:rPr>
        <w:t>Niamey, Niger</w:t>
      </w:r>
    </w:p>
    <w:p w14:paraId="0490A7E6" w14:textId="57017F80" w:rsidR="00E02778" w:rsidRPr="00546976" w:rsidRDefault="00882934" w:rsidP="00546976">
      <w:pPr>
        <w:spacing w:after="0" w:line="240" w:lineRule="auto"/>
        <w:rPr>
          <w:rStyle w:val="Hyperlink"/>
          <w:rFonts w:ascii="Arial" w:hAnsi="Arial" w:cs="Arial"/>
          <w:szCs w:val="18"/>
        </w:rPr>
      </w:pPr>
      <w:r w:rsidRPr="00546976">
        <w:rPr>
          <w:rFonts w:ascii="Arial" w:hAnsi="Arial" w:cs="Arial"/>
          <w:szCs w:val="18"/>
        </w:rPr>
        <w:t xml:space="preserve">Email: </w:t>
      </w:r>
      <w:hyperlink r:id="rId15" w:history="1">
        <w:r w:rsidRPr="00546976">
          <w:rPr>
            <w:rStyle w:val="Hyperlink"/>
            <w:rFonts w:ascii="Arial" w:hAnsi="Arial" w:cs="Arial"/>
            <w:szCs w:val="18"/>
          </w:rPr>
          <w:t>pneniger@gmail.com</w:t>
        </w:r>
      </w:hyperlink>
    </w:p>
    <w:p w14:paraId="6F8546D6" w14:textId="66FB6AD0" w:rsidR="00546976" w:rsidRPr="00546976" w:rsidRDefault="00546976" w:rsidP="00546976">
      <w:pPr>
        <w:spacing w:after="0" w:line="240" w:lineRule="auto"/>
        <w:rPr>
          <w:rStyle w:val="Hyperlink"/>
          <w:rFonts w:ascii="Arial" w:hAnsi="Arial" w:cs="Arial"/>
          <w:szCs w:val="18"/>
        </w:rPr>
      </w:pPr>
    </w:p>
    <w:p w14:paraId="734F54EC" w14:textId="77777777" w:rsidR="00546976" w:rsidRPr="00546976" w:rsidRDefault="00546976" w:rsidP="00C16DB7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16A17DF9" w14:textId="57B26EBE" w:rsidR="00546976" w:rsidRPr="00546976" w:rsidRDefault="00546976" w:rsidP="00C16DB7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546976">
        <w:rPr>
          <w:rFonts w:ascii="Arial" w:hAnsi="Arial" w:cs="Arial"/>
          <w:b/>
          <w:bCs/>
          <w:sz w:val="18"/>
          <w:szCs w:val="18"/>
        </w:rPr>
        <w:t xml:space="preserve">Ambassador </w:t>
      </w:r>
      <w:proofErr w:type="spellStart"/>
      <w:r w:rsidRPr="00546976">
        <w:rPr>
          <w:rFonts w:ascii="Arial" w:hAnsi="Arial" w:cs="Arial"/>
          <w:b/>
          <w:bCs/>
          <w:sz w:val="18"/>
          <w:szCs w:val="18"/>
        </w:rPr>
        <w:t>Hassana</w:t>
      </w:r>
      <w:proofErr w:type="spellEnd"/>
      <w:r w:rsidRPr="0054697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546976">
        <w:rPr>
          <w:rFonts w:ascii="Arial" w:hAnsi="Arial" w:cs="Arial"/>
          <w:b/>
          <w:bCs/>
          <w:sz w:val="18"/>
          <w:szCs w:val="18"/>
        </w:rPr>
        <w:t>Alidou</w:t>
      </w:r>
      <w:proofErr w:type="spellEnd"/>
    </w:p>
    <w:p w14:paraId="4C6A71E1" w14:textId="77777777" w:rsidR="00546976" w:rsidRPr="00546976" w:rsidRDefault="00546976" w:rsidP="00C16DB7">
      <w:pPr>
        <w:pStyle w:val="PlainText"/>
        <w:rPr>
          <w:rFonts w:ascii="Arial" w:hAnsi="Arial" w:cs="Arial"/>
          <w:sz w:val="18"/>
          <w:szCs w:val="18"/>
        </w:rPr>
      </w:pPr>
      <w:r w:rsidRPr="00546976">
        <w:rPr>
          <w:rFonts w:ascii="Arial" w:hAnsi="Arial" w:cs="Arial"/>
          <w:sz w:val="18"/>
          <w:szCs w:val="18"/>
        </w:rPr>
        <w:t>Embassy of the Republic of Niger</w:t>
      </w:r>
    </w:p>
    <w:p w14:paraId="2A9F95F6" w14:textId="77777777" w:rsidR="00546976" w:rsidRPr="00546976" w:rsidRDefault="00546976" w:rsidP="00C16DB7">
      <w:pPr>
        <w:pStyle w:val="PlainText"/>
        <w:rPr>
          <w:rFonts w:ascii="Arial" w:hAnsi="Arial" w:cs="Arial"/>
          <w:sz w:val="18"/>
          <w:szCs w:val="18"/>
        </w:rPr>
      </w:pPr>
      <w:r w:rsidRPr="00546976">
        <w:rPr>
          <w:rFonts w:ascii="Arial" w:hAnsi="Arial" w:cs="Arial"/>
          <w:sz w:val="18"/>
          <w:szCs w:val="18"/>
        </w:rPr>
        <w:t>2204 R St. NW Washington, DC 20008</w:t>
      </w:r>
    </w:p>
    <w:p w14:paraId="4748D44F" w14:textId="77777777" w:rsidR="00546976" w:rsidRPr="00546976" w:rsidRDefault="00546976" w:rsidP="00C16DB7">
      <w:pPr>
        <w:pStyle w:val="PlainText"/>
        <w:rPr>
          <w:rFonts w:ascii="Arial" w:hAnsi="Arial" w:cs="Arial"/>
          <w:sz w:val="18"/>
          <w:szCs w:val="18"/>
        </w:rPr>
      </w:pPr>
      <w:r w:rsidRPr="00546976">
        <w:rPr>
          <w:rFonts w:ascii="Arial" w:hAnsi="Arial" w:cs="Arial"/>
          <w:sz w:val="18"/>
          <w:szCs w:val="18"/>
        </w:rPr>
        <w:t>Phone: 202 483 4224 I Fax: 202 483 3169</w:t>
      </w:r>
    </w:p>
    <w:p w14:paraId="5005C1A6" w14:textId="6EFC6721" w:rsidR="00546976" w:rsidRPr="00546976" w:rsidRDefault="00546976" w:rsidP="00C16DB7">
      <w:pPr>
        <w:pStyle w:val="PlainText"/>
        <w:rPr>
          <w:rFonts w:ascii="Arial" w:hAnsi="Arial" w:cs="Arial"/>
          <w:sz w:val="18"/>
          <w:szCs w:val="18"/>
        </w:rPr>
      </w:pPr>
      <w:r w:rsidRPr="00546976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546976">
          <w:rPr>
            <w:rStyle w:val="Hyperlink"/>
            <w:rFonts w:ascii="Arial" w:hAnsi="Arial" w:cs="Arial"/>
            <w:sz w:val="18"/>
            <w:szCs w:val="18"/>
          </w:rPr>
          <w:t>communication@embassyofniger.org</w:t>
        </w:r>
      </w:hyperlink>
      <w:r w:rsidRPr="00546976">
        <w:rPr>
          <w:rFonts w:ascii="Arial" w:hAnsi="Arial" w:cs="Arial"/>
          <w:sz w:val="18"/>
          <w:szCs w:val="18"/>
        </w:rPr>
        <w:t xml:space="preserve"> </w:t>
      </w:r>
    </w:p>
    <w:p w14:paraId="07E2ED2D" w14:textId="0B4505B0" w:rsidR="00546976" w:rsidRPr="00546976" w:rsidRDefault="00546976" w:rsidP="00C16DB7">
      <w:pPr>
        <w:pStyle w:val="PlainText"/>
        <w:rPr>
          <w:rFonts w:ascii="Arial" w:hAnsi="Arial" w:cs="Arial"/>
          <w:sz w:val="18"/>
          <w:szCs w:val="18"/>
        </w:rPr>
      </w:pPr>
      <w:r w:rsidRPr="00546976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546976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546976">
          <w:rPr>
            <w:rStyle w:val="Hyperlink"/>
            <w:rFonts w:ascii="Arial" w:hAnsi="Arial" w:cs="Arial"/>
            <w:sz w:val="18"/>
            <w:szCs w:val="18"/>
          </w:rPr>
          <w:t>HassanaAlidou</w:t>
        </w:r>
        <w:proofErr w:type="spellEnd"/>
      </w:hyperlink>
    </w:p>
    <w:p w14:paraId="563D9D21" w14:textId="05F324C2" w:rsidR="00546976" w:rsidRPr="00546976" w:rsidRDefault="00546976" w:rsidP="00546976">
      <w:pPr>
        <w:pStyle w:val="PlainText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546976">
        <w:rPr>
          <w:rFonts w:ascii="Arial" w:hAnsi="Arial" w:cs="Arial"/>
          <w:sz w:val="18"/>
          <w:szCs w:val="18"/>
        </w:rPr>
        <w:t>Salutation: Dear Ambassador</w:t>
      </w:r>
    </w:p>
    <w:p w14:paraId="5646081F" w14:textId="77777777" w:rsidR="00546976" w:rsidRPr="00546976" w:rsidRDefault="00546976" w:rsidP="00546976">
      <w:pPr>
        <w:spacing w:after="0" w:line="240" w:lineRule="auto"/>
        <w:ind w:left="-283"/>
        <w:jc w:val="right"/>
        <w:rPr>
          <w:rFonts w:ascii="Arial" w:hAnsi="Arial" w:cs="Arial"/>
        </w:rPr>
        <w:sectPr w:rsidR="00546976" w:rsidRPr="00546976" w:rsidSect="00546976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56B7D30C" w14:textId="700B83DD" w:rsidR="007E2AAB" w:rsidRPr="00546976" w:rsidRDefault="007E2AAB" w:rsidP="00546976">
      <w:pPr>
        <w:spacing w:after="0" w:line="240" w:lineRule="auto"/>
        <w:rPr>
          <w:rFonts w:ascii="Arial" w:hAnsi="Arial" w:cs="Arial"/>
        </w:rPr>
      </w:pPr>
      <w:r w:rsidRPr="00546976">
        <w:rPr>
          <w:rFonts w:ascii="Arial" w:hAnsi="Arial" w:cs="Arial"/>
          <w:sz w:val="20"/>
          <w:szCs w:val="20"/>
        </w:rPr>
        <w:t>Dear Excellency,</w:t>
      </w:r>
    </w:p>
    <w:p w14:paraId="6528500B" w14:textId="77777777" w:rsidR="007E2AAB" w:rsidRPr="00546976" w:rsidRDefault="007E2AAB" w:rsidP="00546976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2D65D50C" w14:textId="7A53DBAB" w:rsidR="00F646F1" w:rsidRPr="00546976" w:rsidRDefault="007E2AAB" w:rsidP="005469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976">
        <w:rPr>
          <w:rFonts w:ascii="Arial" w:hAnsi="Arial" w:cs="Arial"/>
          <w:sz w:val="20"/>
          <w:szCs w:val="20"/>
        </w:rPr>
        <w:t xml:space="preserve">I am writing to express my concern that </w:t>
      </w:r>
      <w:r w:rsidR="006500D4" w:rsidRPr="00546976">
        <w:rPr>
          <w:rFonts w:ascii="Arial" w:hAnsi="Arial" w:cs="Arial"/>
          <w:sz w:val="20"/>
          <w:szCs w:val="20"/>
        </w:rPr>
        <w:t>seven</w:t>
      </w:r>
      <w:r w:rsidR="00A74E39" w:rsidRPr="00546976">
        <w:rPr>
          <w:rFonts w:ascii="Arial" w:hAnsi="Arial" w:cs="Arial"/>
          <w:sz w:val="20"/>
          <w:szCs w:val="20"/>
        </w:rPr>
        <w:t xml:space="preserve"> </w:t>
      </w:r>
      <w:r w:rsidR="005E4C8C" w:rsidRPr="00546976">
        <w:rPr>
          <w:rFonts w:ascii="Arial" w:hAnsi="Arial" w:cs="Arial"/>
          <w:sz w:val="20"/>
          <w:szCs w:val="20"/>
        </w:rPr>
        <w:t xml:space="preserve">activists and journalists </w:t>
      </w:r>
      <w:r w:rsidRPr="00546976">
        <w:rPr>
          <w:rFonts w:ascii="Arial" w:hAnsi="Arial" w:cs="Arial"/>
          <w:sz w:val="20"/>
          <w:szCs w:val="20"/>
        </w:rPr>
        <w:t>ha</w:t>
      </w:r>
      <w:r w:rsidR="00342BB7" w:rsidRPr="00546976">
        <w:rPr>
          <w:rFonts w:ascii="Arial" w:hAnsi="Arial" w:cs="Arial"/>
          <w:sz w:val="20"/>
          <w:szCs w:val="20"/>
        </w:rPr>
        <w:t>ve</w:t>
      </w:r>
      <w:r w:rsidRPr="00546976">
        <w:rPr>
          <w:rFonts w:ascii="Arial" w:hAnsi="Arial" w:cs="Arial"/>
          <w:sz w:val="20"/>
          <w:szCs w:val="20"/>
        </w:rPr>
        <w:t xml:space="preserve"> been </w:t>
      </w:r>
      <w:r w:rsidR="00937F9E" w:rsidRPr="00546976">
        <w:rPr>
          <w:rFonts w:ascii="Arial" w:hAnsi="Arial" w:cs="Arial"/>
          <w:sz w:val="20"/>
          <w:szCs w:val="20"/>
        </w:rPr>
        <w:t xml:space="preserve">charged </w:t>
      </w:r>
      <w:r w:rsidR="00506186" w:rsidRPr="00546976">
        <w:rPr>
          <w:rFonts w:ascii="Arial" w:hAnsi="Arial" w:cs="Arial"/>
          <w:sz w:val="20"/>
          <w:szCs w:val="20"/>
        </w:rPr>
        <w:t>with</w:t>
      </w:r>
      <w:r w:rsidR="00937F9E" w:rsidRPr="00546976">
        <w:rPr>
          <w:rFonts w:ascii="Arial" w:hAnsi="Arial" w:cs="Arial"/>
          <w:sz w:val="20"/>
          <w:szCs w:val="20"/>
        </w:rPr>
        <w:t xml:space="preserve"> complicity </w:t>
      </w:r>
      <w:r w:rsidR="004A3E38" w:rsidRPr="00546976">
        <w:rPr>
          <w:rFonts w:ascii="Arial" w:hAnsi="Arial" w:cs="Arial"/>
          <w:sz w:val="20"/>
          <w:szCs w:val="20"/>
        </w:rPr>
        <w:t>in</w:t>
      </w:r>
      <w:r w:rsidR="00937F9E" w:rsidRPr="00546976">
        <w:rPr>
          <w:rFonts w:ascii="Arial" w:hAnsi="Arial" w:cs="Arial"/>
          <w:sz w:val="20"/>
          <w:szCs w:val="20"/>
        </w:rPr>
        <w:t xml:space="preserve"> damaging public property, arson and manslaughter</w:t>
      </w:r>
      <w:r w:rsidR="006500D4" w:rsidRPr="00546976">
        <w:rPr>
          <w:rFonts w:ascii="Arial" w:hAnsi="Arial" w:cs="Arial"/>
          <w:sz w:val="20"/>
          <w:szCs w:val="20"/>
        </w:rPr>
        <w:t>, following a protest that they organi</w:t>
      </w:r>
      <w:r w:rsidR="00546976">
        <w:rPr>
          <w:rFonts w:ascii="Arial" w:hAnsi="Arial" w:cs="Arial"/>
          <w:sz w:val="20"/>
          <w:szCs w:val="20"/>
        </w:rPr>
        <w:t>z</w:t>
      </w:r>
      <w:r w:rsidR="006500D4" w:rsidRPr="00546976">
        <w:rPr>
          <w:rFonts w:ascii="Arial" w:hAnsi="Arial" w:cs="Arial"/>
          <w:sz w:val="20"/>
          <w:szCs w:val="20"/>
        </w:rPr>
        <w:t>ed</w:t>
      </w:r>
      <w:r w:rsidR="00546976">
        <w:rPr>
          <w:rFonts w:ascii="Arial" w:hAnsi="Arial" w:cs="Arial"/>
          <w:sz w:val="20"/>
          <w:szCs w:val="20"/>
        </w:rPr>
        <w:t xml:space="preserve"> </w:t>
      </w:r>
      <w:r w:rsidR="00CB238B" w:rsidRPr="00546976">
        <w:rPr>
          <w:rFonts w:ascii="Arial" w:hAnsi="Arial" w:cs="Arial"/>
          <w:sz w:val="20"/>
          <w:szCs w:val="20"/>
        </w:rPr>
        <w:t>in Niamey, Niger</w:t>
      </w:r>
      <w:r w:rsidR="000F6CF1" w:rsidRPr="00546976">
        <w:rPr>
          <w:rFonts w:ascii="Arial" w:hAnsi="Arial" w:cs="Arial"/>
          <w:sz w:val="20"/>
          <w:szCs w:val="20"/>
        </w:rPr>
        <w:t>,</w:t>
      </w:r>
      <w:r w:rsidR="00937F9E" w:rsidRPr="00546976">
        <w:rPr>
          <w:rFonts w:ascii="Arial" w:hAnsi="Arial" w:cs="Arial"/>
          <w:sz w:val="20"/>
          <w:szCs w:val="20"/>
        </w:rPr>
        <w:t xml:space="preserve"> on 15 March demand</w:t>
      </w:r>
      <w:r w:rsidR="006500D4" w:rsidRPr="00546976">
        <w:rPr>
          <w:rFonts w:ascii="Arial" w:hAnsi="Arial" w:cs="Arial"/>
          <w:sz w:val="20"/>
          <w:szCs w:val="20"/>
        </w:rPr>
        <w:t>ing</w:t>
      </w:r>
      <w:r w:rsidR="00937F9E" w:rsidRPr="00546976">
        <w:rPr>
          <w:rFonts w:ascii="Arial" w:hAnsi="Arial" w:cs="Arial"/>
          <w:sz w:val="20"/>
          <w:szCs w:val="20"/>
        </w:rPr>
        <w:t xml:space="preserve"> an investigation into the misuse of funds </w:t>
      </w:r>
      <w:r w:rsidR="006500D4" w:rsidRPr="00546976">
        <w:rPr>
          <w:rFonts w:ascii="Arial" w:hAnsi="Arial" w:cs="Arial"/>
          <w:sz w:val="20"/>
          <w:szCs w:val="20"/>
        </w:rPr>
        <w:t>by</w:t>
      </w:r>
      <w:r w:rsidR="00937F9E" w:rsidRPr="00546976">
        <w:rPr>
          <w:rFonts w:ascii="Arial" w:hAnsi="Arial" w:cs="Arial"/>
          <w:sz w:val="20"/>
          <w:szCs w:val="20"/>
        </w:rPr>
        <w:t xml:space="preserve"> the Ministry of </w:t>
      </w:r>
      <w:proofErr w:type="spellStart"/>
      <w:r w:rsidR="00937F9E" w:rsidRPr="00546976">
        <w:rPr>
          <w:rFonts w:ascii="Arial" w:hAnsi="Arial" w:cs="Arial"/>
          <w:sz w:val="20"/>
          <w:szCs w:val="20"/>
        </w:rPr>
        <w:t>Defen</w:t>
      </w:r>
      <w:r w:rsidR="00546976">
        <w:rPr>
          <w:rFonts w:ascii="Arial" w:hAnsi="Arial" w:cs="Arial"/>
          <w:sz w:val="20"/>
          <w:szCs w:val="20"/>
        </w:rPr>
        <w:t>s</w:t>
      </w:r>
      <w:r w:rsidR="00937F9E" w:rsidRPr="00546976">
        <w:rPr>
          <w:rFonts w:ascii="Arial" w:hAnsi="Arial" w:cs="Arial"/>
          <w:sz w:val="20"/>
          <w:szCs w:val="20"/>
        </w:rPr>
        <w:t>e</w:t>
      </w:r>
      <w:proofErr w:type="spellEnd"/>
      <w:r w:rsidR="00937F9E" w:rsidRPr="00546976">
        <w:rPr>
          <w:rFonts w:ascii="Arial" w:hAnsi="Arial" w:cs="Arial"/>
          <w:sz w:val="20"/>
          <w:szCs w:val="20"/>
        </w:rPr>
        <w:t>.</w:t>
      </w:r>
    </w:p>
    <w:p w14:paraId="72AC7C36" w14:textId="77777777" w:rsidR="005A460A" w:rsidRPr="00546976" w:rsidRDefault="005A460A" w:rsidP="00546976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718E1D4C" w14:textId="17359E01" w:rsidR="00FF3F35" w:rsidRPr="00546976" w:rsidRDefault="005E4C8C" w:rsidP="005469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976">
        <w:rPr>
          <w:rFonts w:ascii="Arial" w:hAnsi="Arial" w:cs="Arial"/>
          <w:sz w:val="20"/>
          <w:szCs w:val="20"/>
        </w:rPr>
        <w:t>Moussa Tchangari</w:t>
      </w:r>
      <w:r w:rsidR="006500D4" w:rsidRPr="00546976">
        <w:rPr>
          <w:rFonts w:ascii="Arial" w:hAnsi="Arial" w:cs="Arial"/>
          <w:sz w:val="20"/>
          <w:szCs w:val="20"/>
        </w:rPr>
        <w:t>,</w:t>
      </w:r>
      <w:r w:rsidRPr="00546976">
        <w:rPr>
          <w:rFonts w:ascii="Arial" w:hAnsi="Arial" w:cs="Arial"/>
          <w:sz w:val="20"/>
          <w:szCs w:val="20"/>
        </w:rPr>
        <w:t xml:space="preserve"> secretary</w:t>
      </w:r>
      <w:r w:rsidR="00FF3F35" w:rsidRPr="00546976">
        <w:rPr>
          <w:rFonts w:ascii="Arial" w:hAnsi="Arial" w:cs="Arial"/>
          <w:sz w:val="20"/>
          <w:szCs w:val="20"/>
        </w:rPr>
        <w:t xml:space="preserve"> </w:t>
      </w:r>
      <w:r w:rsidRPr="00546976">
        <w:rPr>
          <w:rFonts w:ascii="Arial" w:hAnsi="Arial" w:cs="Arial"/>
          <w:sz w:val="20"/>
          <w:szCs w:val="20"/>
        </w:rPr>
        <w:t xml:space="preserve">general of Alternative </w:t>
      </w:r>
      <w:proofErr w:type="spellStart"/>
      <w:r w:rsidRPr="00546976">
        <w:rPr>
          <w:rFonts w:ascii="Arial" w:hAnsi="Arial" w:cs="Arial"/>
          <w:sz w:val="20"/>
          <w:szCs w:val="20"/>
        </w:rPr>
        <w:t>Espace</w:t>
      </w:r>
      <w:proofErr w:type="spellEnd"/>
      <w:r w:rsidRPr="005469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</w:rPr>
        <w:t>Citoyen</w:t>
      </w:r>
      <w:r w:rsidR="1E87D9AE" w:rsidRPr="00546976">
        <w:rPr>
          <w:rFonts w:ascii="Arial" w:hAnsi="Arial" w:cs="Arial"/>
          <w:sz w:val="20"/>
          <w:szCs w:val="20"/>
        </w:rPr>
        <w:t>s</w:t>
      </w:r>
      <w:proofErr w:type="spellEnd"/>
      <w:r w:rsidR="1E87D9AE" w:rsidRPr="00546976">
        <w:rPr>
          <w:rFonts w:ascii="Arial" w:hAnsi="Arial" w:cs="Arial"/>
          <w:sz w:val="20"/>
          <w:szCs w:val="20"/>
        </w:rPr>
        <w:t xml:space="preserve"> (AEC)</w:t>
      </w:r>
      <w:r w:rsidRPr="00546976">
        <w:rPr>
          <w:rFonts w:ascii="Arial" w:hAnsi="Arial" w:cs="Arial"/>
          <w:sz w:val="20"/>
          <w:szCs w:val="20"/>
        </w:rPr>
        <w:t>,</w:t>
      </w:r>
      <w:r w:rsidR="005662A6" w:rsidRPr="005469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62A6" w:rsidRPr="00546976">
        <w:rPr>
          <w:rFonts w:ascii="Arial" w:hAnsi="Arial" w:cs="Arial"/>
          <w:sz w:val="20"/>
          <w:szCs w:val="20"/>
        </w:rPr>
        <w:t>Maikoul</w:t>
      </w:r>
      <w:proofErr w:type="spellEnd"/>
      <w:r w:rsidR="005662A6" w:rsidRPr="00546976">
        <w:rPr>
          <w:rFonts w:ascii="Arial" w:hAnsi="Arial" w:cs="Arial"/>
          <w:sz w:val="20"/>
          <w:szCs w:val="20"/>
        </w:rPr>
        <w:t xml:space="preserve"> Zodi, </w:t>
      </w:r>
      <w:r w:rsidR="00FF3F35" w:rsidRPr="00546976">
        <w:rPr>
          <w:rFonts w:ascii="Arial" w:hAnsi="Arial" w:cs="Arial"/>
          <w:sz w:val="20"/>
          <w:szCs w:val="20"/>
        </w:rPr>
        <w:t>N</w:t>
      </w:r>
      <w:r w:rsidR="005662A6" w:rsidRPr="00546976">
        <w:rPr>
          <w:rFonts w:ascii="Arial" w:hAnsi="Arial" w:cs="Arial"/>
          <w:sz w:val="20"/>
          <w:szCs w:val="20"/>
        </w:rPr>
        <w:t xml:space="preserve">ational </w:t>
      </w:r>
      <w:r w:rsidR="00FF3F35" w:rsidRPr="00546976">
        <w:rPr>
          <w:rFonts w:ascii="Arial" w:hAnsi="Arial" w:cs="Arial"/>
          <w:sz w:val="20"/>
          <w:szCs w:val="20"/>
        </w:rPr>
        <w:t>C</w:t>
      </w:r>
      <w:r w:rsidR="005662A6" w:rsidRPr="00546976">
        <w:rPr>
          <w:rFonts w:ascii="Arial" w:hAnsi="Arial" w:cs="Arial"/>
          <w:sz w:val="20"/>
          <w:szCs w:val="20"/>
        </w:rPr>
        <w:t xml:space="preserve">oordinator of Tournons la Page (TLP), </w:t>
      </w:r>
      <w:proofErr w:type="spellStart"/>
      <w:r w:rsidRPr="00546976">
        <w:rPr>
          <w:rFonts w:ascii="Arial" w:hAnsi="Arial" w:cs="Arial"/>
          <w:sz w:val="20"/>
          <w:szCs w:val="20"/>
        </w:rPr>
        <w:t>Halidou</w:t>
      </w:r>
      <w:proofErr w:type="spellEnd"/>
      <w:r w:rsidRPr="005469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</w:rPr>
        <w:t>Mounkaila</w:t>
      </w:r>
      <w:proofErr w:type="spellEnd"/>
      <w:r w:rsidRPr="00546976">
        <w:rPr>
          <w:rFonts w:ascii="Arial" w:hAnsi="Arial" w:cs="Arial"/>
          <w:sz w:val="20"/>
          <w:szCs w:val="20"/>
        </w:rPr>
        <w:t xml:space="preserve"> of the teachers’ union (SYNACEB), </w:t>
      </w:r>
      <w:proofErr w:type="spellStart"/>
      <w:r w:rsidRPr="00546976">
        <w:rPr>
          <w:rFonts w:ascii="Arial" w:hAnsi="Arial" w:cs="Arial"/>
          <w:sz w:val="20"/>
          <w:szCs w:val="20"/>
        </w:rPr>
        <w:t>Habibou</w:t>
      </w:r>
      <w:proofErr w:type="spellEnd"/>
      <w:r w:rsidRPr="005469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</w:rPr>
        <w:t>Soumaila</w:t>
      </w:r>
      <w:proofErr w:type="spellEnd"/>
      <w:r w:rsidR="006500D4" w:rsidRPr="00546976">
        <w:rPr>
          <w:rFonts w:ascii="Arial" w:hAnsi="Arial" w:cs="Arial"/>
          <w:sz w:val="20"/>
          <w:szCs w:val="20"/>
        </w:rPr>
        <w:t>,</w:t>
      </w:r>
      <w:r w:rsidRPr="00546976">
        <w:rPr>
          <w:rFonts w:ascii="Arial" w:hAnsi="Arial" w:cs="Arial"/>
          <w:sz w:val="20"/>
          <w:szCs w:val="20"/>
        </w:rPr>
        <w:t xml:space="preserve"> </w:t>
      </w:r>
      <w:r w:rsidR="00B50D14" w:rsidRPr="00546976">
        <w:rPr>
          <w:rFonts w:ascii="Arial" w:hAnsi="Arial" w:cs="Arial"/>
          <w:sz w:val="20"/>
          <w:szCs w:val="20"/>
        </w:rPr>
        <w:t xml:space="preserve">regional TLP </w:t>
      </w:r>
      <w:r w:rsidR="00FF3F35" w:rsidRPr="00546976">
        <w:rPr>
          <w:rFonts w:ascii="Arial" w:hAnsi="Arial" w:cs="Arial"/>
          <w:sz w:val="20"/>
          <w:szCs w:val="20"/>
        </w:rPr>
        <w:t>C</w:t>
      </w:r>
      <w:r w:rsidRPr="00546976">
        <w:rPr>
          <w:rFonts w:ascii="Arial" w:hAnsi="Arial" w:cs="Arial"/>
          <w:sz w:val="20"/>
          <w:szCs w:val="20"/>
        </w:rPr>
        <w:t xml:space="preserve">ommunications and </w:t>
      </w:r>
      <w:r w:rsidR="00FF3F35" w:rsidRPr="00546976">
        <w:rPr>
          <w:rFonts w:ascii="Arial" w:hAnsi="Arial" w:cs="Arial"/>
          <w:sz w:val="20"/>
          <w:szCs w:val="20"/>
        </w:rPr>
        <w:t>I</w:t>
      </w:r>
      <w:r w:rsidRPr="00546976">
        <w:rPr>
          <w:rFonts w:ascii="Arial" w:hAnsi="Arial" w:cs="Arial"/>
          <w:sz w:val="20"/>
          <w:szCs w:val="20"/>
        </w:rPr>
        <w:t xml:space="preserve">nformation </w:t>
      </w:r>
      <w:r w:rsidR="00FF3F35" w:rsidRPr="00546976">
        <w:rPr>
          <w:rFonts w:ascii="Arial" w:hAnsi="Arial" w:cs="Arial"/>
          <w:sz w:val="20"/>
          <w:szCs w:val="20"/>
        </w:rPr>
        <w:t>S</w:t>
      </w:r>
      <w:r w:rsidRPr="00546976">
        <w:rPr>
          <w:rFonts w:ascii="Arial" w:hAnsi="Arial" w:cs="Arial"/>
          <w:sz w:val="20"/>
          <w:szCs w:val="20"/>
        </w:rPr>
        <w:t>ecretary,</w:t>
      </w:r>
      <w:r w:rsidR="000F7600" w:rsidRPr="00546976">
        <w:rPr>
          <w:rFonts w:ascii="Arial" w:hAnsi="Arial" w:cs="Arial"/>
          <w:sz w:val="20"/>
          <w:szCs w:val="20"/>
        </w:rPr>
        <w:t xml:space="preserve"> and</w:t>
      </w:r>
      <w:r w:rsidRPr="005469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</w:rPr>
        <w:t>Moundi</w:t>
      </w:r>
      <w:proofErr w:type="spellEnd"/>
      <w:r w:rsidRPr="00546976">
        <w:rPr>
          <w:rFonts w:ascii="Arial" w:hAnsi="Arial" w:cs="Arial"/>
          <w:sz w:val="20"/>
          <w:szCs w:val="20"/>
        </w:rPr>
        <w:t xml:space="preserve"> Moussa</w:t>
      </w:r>
      <w:r w:rsidR="005A460A" w:rsidRPr="00546976">
        <w:rPr>
          <w:rFonts w:ascii="Arial" w:hAnsi="Arial" w:cs="Arial"/>
          <w:sz w:val="20"/>
          <w:szCs w:val="20"/>
        </w:rPr>
        <w:t>,</w:t>
      </w:r>
      <w:r w:rsidR="005662A6" w:rsidRPr="00546976">
        <w:rPr>
          <w:rFonts w:ascii="Arial" w:hAnsi="Arial" w:cs="Arial"/>
          <w:sz w:val="20"/>
          <w:szCs w:val="20"/>
        </w:rPr>
        <w:t xml:space="preserve"> a journalist</w:t>
      </w:r>
      <w:r w:rsidR="00B50D14" w:rsidRPr="00546976">
        <w:rPr>
          <w:rFonts w:ascii="Arial" w:hAnsi="Arial" w:cs="Arial"/>
          <w:sz w:val="20"/>
          <w:szCs w:val="20"/>
        </w:rPr>
        <w:t xml:space="preserve">, </w:t>
      </w:r>
      <w:r w:rsidR="005662A6" w:rsidRPr="00546976">
        <w:rPr>
          <w:rFonts w:ascii="Arial" w:hAnsi="Arial" w:cs="Arial"/>
          <w:sz w:val="20"/>
          <w:szCs w:val="20"/>
        </w:rPr>
        <w:t>trade unionist and member of TL</w:t>
      </w:r>
      <w:r w:rsidR="000F7600" w:rsidRPr="00546976">
        <w:rPr>
          <w:rFonts w:ascii="Arial" w:hAnsi="Arial" w:cs="Arial"/>
          <w:sz w:val="20"/>
          <w:szCs w:val="20"/>
        </w:rPr>
        <w:t>P</w:t>
      </w:r>
      <w:r w:rsidR="00FF3F35" w:rsidRPr="00546976">
        <w:rPr>
          <w:rFonts w:ascii="Arial" w:hAnsi="Arial" w:cs="Arial"/>
          <w:sz w:val="20"/>
          <w:szCs w:val="20"/>
        </w:rPr>
        <w:t>,</w:t>
      </w:r>
      <w:r w:rsidRPr="00546976">
        <w:rPr>
          <w:rFonts w:ascii="Arial" w:hAnsi="Arial" w:cs="Arial"/>
          <w:sz w:val="20"/>
          <w:szCs w:val="20"/>
        </w:rPr>
        <w:t xml:space="preserve"> </w:t>
      </w:r>
      <w:r w:rsidR="722D8195" w:rsidRPr="00546976">
        <w:rPr>
          <w:rFonts w:ascii="Arial" w:hAnsi="Arial" w:cs="Arial"/>
          <w:sz w:val="20"/>
          <w:szCs w:val="20"/>
        </w:rPr>
        <w:t>have been</w:t>
      </w:r>
      <w:r w:rsidRPr="00546976">
        <w:rPr>
          <w:rFonts w:ascii="Arial" w:hAnsi="Arial" w:cs="Arial"/>
          <w:sz w:val="20"/>
          <w:szCs w:val="20"/>
        </w:rPr>
        <w:t xml:space="preserve"> detained since 19 March in separate prisons in </w:t>
      </w:r>
      <w:r w:rsidR="005A460A" w:rsidRPr="00546976">
        <w:rPr>
          <w:rFonts w:ascii="Arial" w:hAnsi="Arial" w:cs="Arial"/>
          <w:sz w:val="20"/>
          <w:szCs w:val="20"/>
        </w:rPr>
        <w:t>Niger</w:t>
      </w:r>
      <w:r w:rsidRPr="00546976">
        <w:rPr>
          <w:rFonts w:ascii="Arial" w:hAnsi="Arial" w:cs="Arial"/>
          <w:sz w:val="20"/>
          <w:szCs w:val="20"/>
        </w:rPr>
        <w:t xml:space="preserve">. Karim </w:t>
      </w:r>
      <w:proofErr w:type="spellStart"/>
      <w:r w:rsidRPr="00546976">
        <w:rPr>
          <w:rFonts w:ascii="Arial" w:hAnsi="Arial" w:cs="Arial"/>
          <w:sz w:val="20"/>
          <w:szCs w:val="20"/>
        </w:rPr>
        <w:t>Tanko</w:t>
      </w:r>
      <w:proofErr w:type="spellEnd"/>
      <w:r w:rsidR="00FF3F35" w:rsidRPr="00546976">
        <w:rPr>
          <w:rFonts w:ascii="Arial" w:hAnsi="Arial" w:cs="Arial"/>
          <w:sz w:val="20"/>
          <w:szCs w:val="20"/>
        </w:rPr>
        <w:t>, F</w:t>
      </w:r>
      <w:r w:rsidRPr="00546976">
        <w:rPr>
          <w:rFonts w:ascii="Arial" w:hAnsi="Arial" w:cs="Arial"/>
          <w:sz w:val="20"/>
          <w:szCs w:val="20"/>
        </w:rPr>
        <w:t xml:space="preserve">inancial </w:t>
      </w:r>
      <w:r w:rsidR="00213C56" w:rsidRPr="00546976">
        <w:rPr>
          <w:rFonts w:ascii="Arial" w:hAnsi="Arial" w:cs="Arial"/>
          <w:sz w:val="20"/>
          <w:szCs w:val="20"/>
        </w:rPr>
        <w:t>S</w:t>
      </w:r>
      <w:r w:rsidRPr="00546976">
        <w:rPr>
          <w:rFonts w:ascii="Arial" w:hAnsi="Arial" w:cs="Arial"/>
          <w:sz w:val="20"/>
          <w:szCs w:val="20"/>
        </w:rPr>
        <w:t>ecretary of TLP,</w:t>
      </w:r>
      <w:r w:rsidR="000F7600" w:rsidRPr="00546976">
        <w:rPr>
          <w:rFonts w:ascii="Arial" w:hAnsi="Arial" w:cs="Arial"/>
          <w:sz w:val="20"/>
          <w:szCs w:val="20"/>
        </w:rPr>
        <w:t xml:space="preserve"> </w:t>
      </w:r>
      <w:r w:rsidRPr="00546976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546976">
        <w:rPr>
          <w:rFonts w:ascii="Arial" w:hAnsi="Arial" w:cs="Arial"/>
          <w:sz w:val="20"/>
          <w:szCs w:val="20"/>
        </w:rPr>
        <w:t>Seyni</w:t>
      </w:r>
      <w:proofErr w:type="spellEnd"/>
      <w:r w:rsidRPr="005469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</w:rPr>
        <w:t>Djibo</w:t>
      </w:r>
      <w:proofErr w:type="spellEnd"/>
      <w:r w:rsidR="006E1BEB" w:rsidRPr="00546976">
        <w:rPr>
          <w:rFonts w:ascii="Arial" w:hAnsi="Arial" w:cs="Arial"/>
          <w:sz w:val="20"/>
          <w:szCs w:val="20"/>
        </w:rPr>
        <w:t>,</w:t>
      </w:r>
      <w:r w:rsidR="00534C71" w:rsidRPr="00546976">
        <w:rPr>
          <w:rFonts w:ascii="Arial" w:hAnsi="Arial" w:cs="Arial"/>
          <w:sz w:val="20"/>
          <w:szCs w:val="20"/>
        </w:rPr>
        <w:t xml:space="preserve"> member of TLP</w:t>
      </w:r>
      <w:r w:rsidR="00947F04" w:rsidRPr="00546976">
        <w:rPr>
          <w:rFonts w:ascii="Arial" w:hAnsi="Arial" w:cs="Arial"/>
          <w:sz w:val="20"/>
          <w:szCs w:val="20"/>
        </w:rPr>
        <w:t>,</w:t>
      </w:r>
      <w:r w:rsidRPr="00546976">
        <w:rPr>
          <w:rFonts w:ascii="Arial" w:hAnsi="Arial" w:cs="Arial"/>
          <w:sz w:val="20"/>
          <w:szCs w:val="20"/>
        </w:rPr>
        <w:t xml:space="preserve"> w</w:t>
      </w:r>
      <w:r w:rsidR="6FAF2D5E" w:rsidRPr="00546976">
        <w:rPr>
          <w:rFonts w:ascii="Arial" w:hAnsi="Arial" w:cs="Arial"/>
          <w:sz w:val="20"/>
          <w:szCs w:val="20"/>
        </w:rPr>
        <w:t xml:space="preserve">ere </w:t>
      </w:r>
      <w:r w:rsidRPr="00546976">
        <w:rPr>
          <w:rFonts w:ascii="Arial" w:hAnsi="Arial" w:cs="Arial"/>
          <w:sz w:val="20"/>
          <w:szCs w:val="20"/>
        </w:rPr>
        <w:t>release</w:t>
      </w:r>
      <w:r w:rsidR="00CB238B" w:rsidRPr="00546976">
        <w:rPr>
          <w:rFonts w:ascii="Arial" w:hAnsi="Arial" w:cs="Arial"/>
          <w:sz w:val="20"/>
          <w:szCs w:val="20"/>
        </w:rPr>
        <w:t>d</w:t>
      </w:r>
      <w:r w:rsidRPr="00546976">
        <w:rPr>
          <w:rFonts w:ascii="Arial" w:hAnsi="Arial" w:cs="Arial"/>
          <w:sz w:val="20"/>
          <w:szCs w:val="20"/>
        </w:rPr>
        <w:t xml:space="preserve"> on bail</w:t>
      </w:r>
      <w:r w:rsidR="000F7600" w:rsidRPr="00546976">
        <w:rPr>
          <w:rFonts w:ascii="Arial" w:hAnsi="Arial" w:cs="Arial"/>
          <w:sz w:val="20"/>
          <w:szCs w:val="20"/>
        </w:rPr>
        <w:t xml:space="preserve"> but </w:t>
      </w:r>
      <w:r w:rsidR="0085093D" w:rsidRPr="00546976">
        <w:rPr>
          <w:rFonts w:ascii="Arial" w:hAnsi="Arial" w:cs="Arial"/>
          <w:sz w:val="20"/>
          <w:szCs w:val="20"/>
        </w:rPr>
        <w:t>still face charges.</w:t>
      </w:r>
    </w:p>
    <w:p w14:paraId="79F888C2" w14:textId="77777777" w:rsidR="007E2AAB" w:rsidRPr="00546976" w:rsidRDefault="007E2AAB" w:rsidP="00546976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  <w:lang w:val="en-US"/>
        </w:rPr>
      </w:pPr>
    </w:p>
    <w:p w14:paraId="27ACCA7A" w14:textId="574AE14A" w:rsidR="00E562C3" w:rsidRPr="00546976" w:rsidRDefault="0018261B" w:rsidP="005469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976">
        <w:rPr>
          <w:rFonts w:ascii="Arial" w:hAnsi="Arial" w:cs="Arial"/>
          <w:sz w:val="20"/>
          <w:szCs w:val="20"/>
        </w:rPr>
        <w:t xml:space="preserve">At least three individuals died when the demonstration was broken up by security forces using tear gas. </w:t>
      </w:r>
      <w:r w:rsidR="00310A3B" w:rsidRPr="00546976">
        <w:rPr>
          <w:rFonts w:ascii="Arial" w:hAnsi="Arial" w:cs="Arial"/>
          <w:sz w:val="20"/>
          <w:szCs w:val="20"/>
        </w:rPr>
        <w:t xml:space="preserve">Several </w:t>
      </w:r>
      <w:r w:rsidRPr="00546976">
        <w:rPr>
          <w:rFonts w:ascii="Arial" w:hAnsi="Arial" w:cs="Arial"/>
          <w:sz w:val="20"/>
          <w:szCs w:val="20"/>
        </w:rPr>
        <w:t xml:space="preserve">shops were set on fire near </w:t>
      </w:r>
      <w:proofErr w:type="spellStart"/>
      <w:r w:rsidRPr="00546976">
        <w:rPr>
          <w:rFonts w:ascii="Arial" w:hAnsi="Arial" w:cs="Arial"/>
          <w:sz w:val="20"/>
          <w:szCs w:val="20"/>
        </w:rPr>
        <w:t>Tagabati</w:t>
      </w:r>
      <w:proofErr w:type="spellEnd"/>
      <w:r w:rsidRPr="00546976">
        <w:rPr>
          <w:rFonts w:ascii="Arial" w:hAnsi="Arial" w:cs="Arial"/>
          <w:sz w:val="20"/>
          <w:szCs w:val="20"/>
        </w:rPr>
        <w:t xml:space="preserve"> market. </w:t>
      </w:r>
      <w:r w:rsidR="00E562C3" w:rsidRPr="00546976">
        <w:rPr>
          <w:rFonts w:ascii="Arial" w:hAnsi="Arial" w:cs="Arial"/>
          <w:sz w:val="20"/>
          <w:szCs w:val="20"/>
        </w:rPr>
        <w:t xml:space="preserve">Amnesty </w:t>
      </w:r>
      <w:r w:rsidR="005A460A" w:rsidRPr="00546976">
        <w:rPr>
          <w:rFonts w:ascii="Arial" w:hAnsi="Arial" w:cs="Arial"/>
          <w:sz w:val="20"/>
          <w:szCs w:val="20"/>
        </w:rPr>
        <w:t xml:space="preserve">International </w:t>
      </w:r>
      <w:r w:rsidR="00E562C3" w:rsidRPr="00546976">
        <w:rPr>
          <w:rFonts w:ascii="Arial" w:hAnsi="Arial" w:cs="Arial"/>
          <w:sz w:val="20"/>
          <w:szCs w:val="20"/>
        </w:rPr>
        <w:t>believes that the charge</w:t>
      </w:r>
      <w:r w:rsidR="005A460A" w:rsidRPr="00546976">
        <w:rPr>
          <w:rFonts w:ascii="Arial" w:hAnsi="Arial" w:cs="Arial"/>
          <w:sz w:val="20"/>
          <w:szCs w:val="20"/>
        </w:rPr>
        <w:t>s</w:t>
      </w:r>
      <w:r w:rsidRPr="00546976">
        <w:rPr>
          <w:rFonts w:ascii="Arial" w:hAnsi="Arial" w:cs="Arial"/>
          <w:sz w:val="20"/>
          <w:szCs w:val="20"/>
        </w:rPr>
        <w:t xml:space="preserve"> against the activists</w:t>
      </w:r>
      <w:r w:rsidR="00E562C3" w:rsidRPr="00546976">
        <w:rPr>
          <w:rFonts w:ascii="Arial" w:hAnsi="Arial" w:cs="Arial"/>
          <w:sz w:val="20"/>
          <w:szCs w:val="20"/>
        </w:rPr>
        <w:t xml:space="preserve"> </w:t>
      </w:r>
      <w:r w:rsidR="00947F04" w:rsidRPr="00546976">
        <w:rPr>
          <w:rFonts w:ascii="Arial" w:hAnsi="Arial" w:cs="Arial"/>
          <w:sz w:val="20"/>
          <w:szCs w:val="20"/>
        </w:rPr>
        <w:t>have been</w:t>
      </w:r>
      <w:r w:rsidR="00E562C3" w:rsidRPr="00546976">
        <w:rPr>
          <w:rFonts w:ascii="Arial" w:hAnsi="Arial" w:cs="Arial"/>
          <w:sz w:val="20"/>
          <w:szCs w:val="20"/>
        </w:rPr>
        <w:t xml:space="preserve"> </w:t>
      </w:r>
      <w:r w:rsidR="00F97FFA" w:rsidRPr="00546976">
        <w:rPr>
          <w:rFonts w:ascii="Arial" w:hAnsi="Arial" w:cs="Arial"/>
          <w:sz w:val="20"/>
          <w:szCs w:val="20"/>
        </w:rPr>
        <w:t>fabricated</w:t>
      </w:r>
      <w:r w:rsidR="00A74E39" w:rsidRPr="00546976">
        <w:rPr>
          <w:rFonts w:ascii="Arial" w:hAnsi="Arial" w:cs="Arial"/>
          <w:sz w:val="20"/>
          <w:szCs w:val="20"/>
        </w:rPr>
        <w:t xml:space="preserve"> </w:t>
      </w:r>
      <w:r w:rsidR="00E562C3" w:rsidRPr="00546976">
        <w:rPr>
          <w:rFonts w:ascii="Arial" w:hAnsi="Arial" w:cs="Arial"/>
          <w:sz w:val="20"/>
          <w:szCs w:val="20"/>
        </w:rPr>
        <w:t xml:space="preserve">to undermine their peaceful struggle for accountability. </w:t>
      </w:r>
      <w:r w:rsidR="00310A3B" w:rsidRPr="00546976">
        <w:rPr>
          <w:rFonts w:ascii="Arial" w:hAnsi="Arial" w:cs="Arial"/>
          <w:sz w:val="20"/>
          <w:szCs w:val="20"/>
        </w:rPr>
        <w:t>A</w:t>
      </w:r>
      <w:r w:rsidR="00E562C3" w:rsidRPr="00546976">
        <w:rPr>
          <w:rFonts w:ascii="Arial" w:hAnsi="Arial" w:cs="Arial"/>
          <w:sz w:val="20"/>
          <w:szCs w:val="20"/>
        </w:rPr>
        <w:t>ccording to many sources, the fire and the dea</w:t>
      </w:r>
      <w:r w:rsidR="55B9E70A" w:rsidRPr="00546976">
        <w:rPr>
          <w:rFonts w:ascii="Arial" w:hAnsi="Arial" w:cs="Arial"/>
          <w:sz w:val="20"/>
          <w:szCs w:val="20"/>
        </w:rPr>
        <w:t>ths</w:t>
      </w:r>
      <w:r w:rsidR="00E562C3" w:rsidRPr="00546976">
        <w:rPr>
          <w:rFonts w:ascii="Arial" w:hAnsi="Arial" w:cs="Arial"/>
          <w:sz w:val="20"/>
          <w:szCs w:val="20"/>
        </w:rPr>
        <w:t xml:space="preserve"> were caused by </w:t>
      </w:r>
      <w:r w:rsidR="7B1BE4F9" w:rsidRPr="00546976">
        <w:rPr>
          <w:rFonts w:ascii="Arial" w:hAnsi="Arial" w:cs="Arial"/>
          <w:sz w:val="20"/>
          <w:szCs w:val="20"/>
        </w:rPr>
        <w:t xml:space="preserve">the firing of </w:t>
      </w:r>
      <w:r w:rsidR="00E562C3" w:rsidRPr="00546976">
        <w:rPr>
          <w:rFonts w:ascii="Arial" w:hAnsi="Arial" w:cs="Arial"/>
          <w:sz w:val="20"/>
          <w:szCs w:val="20"/>
        </w:rPr>
        <w:t xml:space="preserve">tear gas canisters by </w:t>
      </w:r>
      <w:r w:rsidR="0051025C" w:rsidRPr="00546976">
        <w:rPr>
          <w:rFonts w:ascii="Arial" w:hAnsi="Arial" w:cs="Arial"/>
          <w:sz w:val="20"/>
          <w:szCs w:val="20"/>
        </w:rPr>
        <w:t xml:space="preserve">security forces </w:t>
      </w:r>
      <w:r w:rsidR="00E562C3" w:rsidRPr="00546976">
        <w:rPr>
          <w:rFonts w:ascii="Arial" w:hAnsi="Arial" w:cs="Arial"/>
          <w:sz w:val="20"/>
          <w:szCs w:val="20"/>
        </w:rPr>
        <w:t>on</w:t>
      </w:r>
      <w:r w:rsidRPr="00546976">
        <w:rPr>
          <w:rFonts w:ascii="Arial" w:hAnsi="Arial" w:cs="Arial"/>
          <w:sz w:val="20"/>
          <w:szCs w:val="20"/>
        </w:rPr>
        <w:t>to</w:t>
      </w:r>
      <w:r w:rsidR="00E562C3" w:rsidRPr="00546976">
        <w:rPr>
          <w:rFonts w:ascii="Arial" w:hAnsi="Arial" w:cs="Arial"/>
          <w:sz w:val="20"/>
          <w:szCs w:val="20"/>
        </w:rPr>
        <w:t xml:space="preserve"> a roof of the market. </w:t>
      </w:r>
    </w:p>
    <w:p w14:paraId="26F95460" w14:textId="77777777" w:rsidR="005A460A" w:rsidRPr="00546976" w:rsidRDefault="005A460A" w:rsidP="00546976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3FE39DD2" w14:textId="47819F26" w:rsidR="00B50D14" w:rsidRPr="00546976" w:rsidRDefault="007E2AAB" w:rsidP="005469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976">
        <w:rPr>
          <w:rFonts w:ascii="Arial" w:hAnsi="Arial" w:cs="Arial"/>
          <w:sz w:val="20"/>
          <w:szCs w:val="20"/>
        </w:rPr>
        <w:t>I am deeply concerned</w:t>
      </w:r>
      <w:r w:rsidR="002F3F5D" w:rsidRPr="00546976">
        <w:rPr>
          <w:rFonts w:ascii="Arial" w:hAnsi="Arial" w:cs="Arial"/>
          <w:sz w:val="20"/>
          <w:szCs w:val="20"/>
        </w:rPr>
        <w:t xml:space="preserve"> that </w:t>
      </w:r>
      <w:r w:rsidR="00546976">
        <w:rPr>
          <w:rFonts w:ascii="Arial" w:hAnsi="Arial" w:cs="Arial"/>
          <w:sz w:val="20"/>
          <w:szCs w:val="20"/>
        </w:rPr>
        <w:t xml:space="preserve">these activists </w:t>
      </w:r>
      <w:r w:rsidR="002F3F5D" w:rsidRPr="00546976">
        <w:rPr>
          <w:rFonts w:ascii="Arial" w:hAnsi="Arial" w:cs="Arial"/>
          <w:sz w:val="20"/>
          <w:szCs w:val="20"/>
        </w:rPr>
        <w:t>are detained in</w:t>
      </w:r>
      <w:r w:rsidR="00310A3B" w:rsidRPr="00546976">
        <w:rPr>
          <w:rFonts w:ascii="Arial" w:hAnsi="Arial" w:cs="Arial"/>
          <w:sz w:val="20"/>
          <w:szCs w:val="20"/>
        </w:rPr>
        <w:t xml:space="preserve"> separate</w:t>
      </w:r>
      <w:r w:rsidR="002F3F5D" w:rsidRPr="00546976">
        <w:rPr>
          <w:rFonts w:ascii="Arial" w:hAnsi="Arial" w:cs="Arial"/>
          <w:sz w:val="20"/>
          <w:szCs w:val="20"/>
        </w:rPr>
        <w:t xml:space="preserve"> prisons</w:t>
      </w:r>
      <w:r w:rsidR="00310A3B" w:rsidRPr="00546976">
        <w:rPr>
          <w:rFonts w:ascii="Arial" w:hAnsi="Arial" w:cs="Arial"/>
          <w:sz w:val="20"/>
          <w:szCs w:val="20"/>
        </w:rPr>
        <w:t>,</w:t>
      </w:r>
      <w:r w:rsidR="002F3F5D" w:rsidRPr="00546976">
        <w:rPr>
          <w:rFonts w:ascii="Arial" w:hAnsi="Arial" w:cs="Arial"/>
          <w:sz w:val="20"/>
          <w:szCs w:val="20"/>
        </w:rPr>
        <w:t xml:space="preserve"> some</w:t>
      </w:r>
      <w:r w:rsidR="00310A3B" w:rsidRPr="00546976">
        <w:rPr>
          <w:rFonts w:ascii="Arial" w:hAnsi="Arial" w:cs="Arial"/>
          <w:sz w:val="20"/>
          <w:szCs w:val="20"/>
        </w:rPr>
        <w:t xml:space="preserve"> of which are </w:t>
      </w:r>
      <w:r w:rsidR="002F3F5D" w:rsidRPr="00546976">
        <w:rPr>
          <w:rFonts w:ascii="Arial" w:hAnsi="Arial" w:cs="Arial"/>
          <w:sz w:val="20"/>
          <w:szCs w:val="20"/>
        </w:rPr>
        <w:t>located more than 100 km from their relatives and lawyers and in</w:t>
      </w:r>
      <w:r w:rsidR="005D5480" w:rsidRPr="00546976">
        <w:rPr>
          <w:rFonts w:ascii="Arial" w:hAnsi="Arial" w:cs="Arial"/>
          <w:sz w:val="20"/>
          <w:szCs w:val="20"/>
        </w:rPr>
        <w:t xml:space="preserve"> </w:t>
      </w:r>
      <w:r w:rsidR="0018261B" w:rsidRPr="00546976">
        <w:rPr>
          <w:rFonts w:ascii="Arial" w:hAnsi="Arial" w:cs="Arial"/>
          <w:sz w:val="20"/>
          <w:szCs w:val="20"/>
        </w:rPr>
        <w:t>areas classified as “</w:t>
      </w:r>
      <w:r w:rsidR="005D5480" w:rsidRPr="00546976">
        <w:rPr>
          <w:rFonts w:ascii="Arial" w:hAnsi="Arial" w:cs="Arial"/>
          <w:sz w:val="20"/>
          <w:szCs w:val="20"/>
        </w:rPr>
        <w:t>state of</w:t>
      </w:r>
      <w:r w:rsidR="002F3F5D" w:rsidRPr="00546976">
        <w:rPr>
          <w:rFonts w:ascii="Arial" w:hAnsi="Arial" w:cs="Arial"/>
          <w:sz w:val="20"/>
          <w:szCs w:val="20"/>
        </w:rPr>
        <w:t xml:space="preserve"> emergency areas</w:t>
      </w:r>
      <w:r w:rsidR="0018261B" w:rsidRPr="00546976">
        <w:rPr>
          <w:rFonts w:ascii="Arial" w:hAnsi="Arial" w:cs="Arial"/>
          <w:sz w:val="20"/>
          <w:szCs w:val="20"/>
        </w:rPr>
        <w:t>” due to terrorism</w:t>
      </w:r>
      <w:r w:rsidR="002F3F5D" w:rsidRPr="00546976">
        <w:rPr>
          <w:rFonts w:ascii="Arial" w:hAnsi="Arial" w:cs="Arial"/>
          <w:sz w:val="20"/>
          <w:szCs w:val="20"/>
        </w:rPr>
        <w:t xml:space="preserve">. </w:t>
      </w:r>
      <w:r w:rsidRPr="00546976">
        <w:rPr>
          <w:rFonts w:ascii="Arial" w:hAnsi="Arial" w:cs="Arial"/>
          <w:sz w:val="20"/>
          <w:szCs w:val="20"/>
        </w:rPr>
        <w:t xml:space="preserve"> </w:t>
      </w:r>
    </w:p>
    <w:p w14:paraId="680A9ABC" w14:textId="77777777" w:rsidR="00B50D14" w:rsidRPr="00546976" w:rsidRDefault="00B50D14" w:rsidP="00546976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03D00D3A" w14:textId="265845E9" w:rsidR="000F6CF1" w:rsidRDefault="00546976" w:rsidP="005469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E2AAB" w:rsidRPr="00546976">
        <w:rPr>
          <w:rFonts w:ascii="Arial" w:hAnsi="Arial" w:cs="Arial"/>
          <w:sz w:val="20"/>
          <w:szCs w:val="20"/>
        </w:rPr>
        <w:t xml:space="preserve"> urge you to ensure that</w:t>
      </w:r>
      <w:r>
        <w:rPr>
          <w:rFonts w:ascii="Arial" w:hAnsi="Arial" w:cs="Arial"/>
          <w:sz w:val="20"/>
          <w:szCs w:val="20"/>
        </w:rPr>
        <w:t xml:space="preserve"> t</w:t>
      </w:r>
      <w:r w:rsidR="00AB4CC8" w:rsidRPr="00546976">
        <w:rPr>
          <w:rFonts w:ascii="Arial" w:hAnsi="Arial" w:cs="Arial"/>
          <w:sz w:val="20"/>
          <w:szCs w:val="20"/>
        </w:rPr>
        <w:t>hey have prompt, regular and unrestricted access to their family and a lawyer of their choice; If contact visits are restricted due to COVID-19 prevention measures, they must be replaced with other means of contact, for example, by phone, emails or video calls;</w:t>
      </w:r>
      <w:r>
        <w:rPr>
          <w:rFonts w:ascii="Arial" w:hAnsi="Arial" w:cs="Arial"/>
          <w:sz w:val="20"/>
          <w:szCs w:val="20"/>
        </w:rPr>
        <w:t xml:space="preserve"> put </w:t>
      </w:r>
      <w:r w:rsidR="00AB4CC8" w:rsidRPr="00546976">
        <w:rPr>
          <w:rFonts w:ascii="Arial" w:hAnsi="Arial" w:cs="Arial"/>
          <w:sz w:val="20"/>
          <w:szCs w:val="20"/>
        </w:rPr>
        <w:t>an end to</w:t>
      </w:r>
      <w:r w:rsidR="000F6CF1" w:rsidRPr="00546976">
        <w:rPr>
          <w:rFonts w:ascii="Arial" w:hAnsi="Arial" w:cs="Arial"/>
          <w:sz w:val="20"/>
          <w:szCs w:val="20"/>
        </w:rPr>
        <w:t xml:space="preserve"> </w:t>
      </w:r>
      <w:r w:rsidR="00AB4CC8" w:rsidRPr="00546976">
        <w:rPr>
          <w:rFonts w:ascii="Arial" w:hAnsi="Arial" w:cs="Arial"/>
          <w:sz w:val="20"/>
          <w:szCs w:val="20"/>
        </w:rPr>
        <w:t xml:space="preserve">harassment against members of civil society; </w:t>
      </w:r>
      <w:r>
        <w:rPr>
          <w:rFonts w:ascii="Arial" w:hAnsi="Arial" w:cs="Arial"/>
          <w:sz w:val="20"/>
          <w:szCs w:val="20"/>
        </w:rPr>
        <w:t>and c</w:t>
      </w:r>
      <w:r w:rsidR="00AB4CC8" w:rsidRPr="00546976">
        <w:rPr>
          <w:rFonts w:ascii="Arial" w:hAnsi="Arial" w:cs="Arial"/>
          <w:sz w:val="20"/>
          <w:szCs w:val="20"/>
        </w:rPr>
        <w:t>arry out an independent and impartial investigation into the deaths during the demonstration on 15 March</w:t>
      </w:r>
      <w:r>
        <w:rPr>
          <w:rFonts w:ascii="Arial" w:hAnsi="Arial" w:cs="Arial"/>
          <w:sz w:val="20"/>
          <w:szCs w:val="20"/>
        </w:rPr>
        <w:t>.</w:t>
      </w:r>
    </w:p>
    <w:p w14:paraId="237ED51C" w14:textId="77777777" w:rsidR="00546976" w:rsidRPr="00546976" w:rsidRDefault="00546976" w:rsidP="005469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F16250" w14:textId="14BD09AB" w:rsidR="000F6CF1" w:rsidRPr="00546976" w:rsidRDefault="000F6CF1" w:rsidP="00546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976">
        <w:rPr>
          <w:rFonts w:ascii="Arial" w:hAnsi="Arial" w:cs="Arial"/>
          <w:sz w:val="20"/>
          <w:szCs w:val="20"/>
        </w:rPr>
        <w:t>Yours sincerely</w:t>
      </w:r>
      <w:r w:rsidR="00546976" w:rsidRPr="00546976">
        <w:rPr>
          <w:rFonts w:ascii="Arial" w:hAnsi="Arial" w:cs="Arial"/>
          <w:sz w:val="20"/>
          <w:szCs w:val="20"/>
        </w:rPr>
        <w:t>,</w:t>
      </w:r>
    </w:p>
    <w:p w14:paraId="03DEA7A2" w14:textId="7E2A389E" w:rsidR="00F97FFA" w:rsidRPr="00546976" w:rsidRDefault="00F97FFA" w:rsidP="00546976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546976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FD1A4A8" w14:textId="77777777" w:rsidR="00F97FFA" w:rsidRPr="00546976" w:rsidRDefault="00F97FFA" w:rsidP="0054697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6D01A89" w14:textId="272BDE74" w:rsidR="0051025C" w:rsidRPr="00546976" w:rsidRDefault="00F97FFA" w:rsidP="00546976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46976">
        <w:rPr>
          <w:rFonts w:ascii="Arial" w:hAnsi="Arial" w:cs="Arial"/>
          <w:sz w:val="20"/>
          <w:szCs w:val="20"/>
          <w:lang w:eastAsia="en-US"/>
        </w:rPr>
        <w:t>On Friday 13 March, authorities in Niger published a statement from the Council of Ministers concerning measures being taken to combat the spread of COVID-19, including a ban on all gatherings likely to attract more than 1,000 people.</w:t>
      </w:r>
      <w:r w:rsidR="0051025C" w:rsidRPr="00546976">
        <w:rPr>
          <w:rFonts w:ascii="Arial" w:hAnsi="Arial" w:cs="Arial"/>
          <w:sz w:val="20"/>
          <w:szCs w:val="20"/>
          <w:lang w:eastAsia="en-US"/>
        </w:rPr>
        <w:t xml:space="preserve"> A demonstration was </w:t>
      </w:r>
      <w:r w:rsidR="00DD2178" w:rsidRPr="00546976">
        <w:rPr>
          <w:rFonts w:ascii="Arial" w:hAnsi="Arial" w:cs="Arial"/>
          <w:sz w:val="20"/>
          <w:szCs w:val="20"/>
          <w:lang w:eastAsia="en-US"/>
        </w:rPr>
        <w:t xml:space="preserve">already </w:t>
      </w:r>
      <w:r w:rsidR="0051025C" w:rsidRPr="00546976">
        <w:rPr>
          <w:rFonts w:ascii="Arial" w:hAnsi="Arial" w:cs="Arial"/>
          <w:sz w:val="20"/>
          <w:szCs w:val="20"/>
          <w:lang w:eastAsia="en-US"/>
        </w:rPr>
        <w:t>planned</w:t>
      </w:r>
      <w:r w:rsidR="00DD2178" w:rsidRPr="00546976">
        <w:rPr>
          <w:rFonts w:ascii="Arial" w:hAnsi="Arial" w:cs="Arial"/>
          <w:sz w:val="20"/>
          <w:szCs w:val="20"/>
          <w:lang w:eastAsia="en-US"/>
        </w:rPr>
        <w:t xml:space="preserve"> to take place on 15 March</w:t>
      </w:r>
      <w:r w:rsidR="0051025C" w:rsidRPr="00546976">
        <w:rPr>
          <w:rFonts w:ascii="Arial" w:hAnsi="Arial" w:cs="Arial"/>
          <w:sz w:val="20"/>
          <w:szCs w:val="20"/>
          <w:lang w:eastAsia="en-US"/>
        </w:rPr>
        <w:t xml:space="preserve"> in Niamey and other cities by civil society organisation </w:t>
      </w:r>
      <w:r w:rsidR="4254FDC9" w:rsidRPr="00546976">
        <w:rPr>
          <w:rFonts w:ascii="Arial" w:hAnsi="Arial" w:cs="Arial"/>
          <w:sz w:val="20"/>
          <w:szCs w:val="20"/>
          <w:lang w:eastAsia="en-US"/>
        </w:rPr>
        <w:t>to demand</w:t>
      </w:r>
      <w:r w:rsidR="0051025C" w:rsidRPr="00546976">
        <w:rPr>
          <w:rFonts w:ascii="Arial" w:hAnsi="Arial" w:cs="Arial"/>
          <w:sz w:val="20"/>
          <w:szCs w:val="20"/>
          <w:lang w:eastAsia="en-US"/>
        </w:rPr>
        <w:t xml:space="preserve"> an investigation into the misuse of funds revealed by an audit of the Ministry of Defence</w:t>
      </w:r>
      <w:r w:rsidR="002C5580" w:rsidRPr="00546976">
        <w:rPr>
          <w:rFonts w:ascii="Arial" w:hAnsi="Arial" w:cs="Arial"/>
          <w:sz w:val="20"/>
          <w:szCs w:val="20"/>
          <w:lang w:eastAsia="en-US"/>
        </w:rPr>
        <w:t>. Despite the ban, the organi</w:t>
      </w:r>
      <w:r w:rsidR="00546976">
        <w:rPr>
          <w:rFonts w:ascii="Arial" w:hAnsi="Arial" w:cs="Arial"/>
          <w:sz w:val="20"/>
          <w:szCs w:val="20"/>
          <w:lang w:eastAsia="en-US"/>
        </w:rPr>
        <w:t>z</w:t>
      </w:r>
      <w:r w:rsidR="002C5580" w:rsidRPr="00546976">
        <w:rPr>
          <w:rFonts w:ascii="Arial" w:hAnsi="Arial" w:cs="Arial"/>
          <w:sz w:val="20"/>
          <w:szCs w:val="20"/>
          <w:lang w:eastAsia="en-US"/>
        </w:rPr>
        <w:t xml:space="preserve">ers went ahead with the demonstrations. </w:t>
      </w:r>
    </w:p>
    <w:p w14:paraId="3160D22F" w14:textId="7399751B" w:rsidR="00F97FFA" w:rsidRPr="00546976" w:rsidRDefault="00F97FFA" w:rsidP="00546976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46976">
        <w:rPr>
          <w:rFonts w:ascii="Arial" w:hAnsi="Arial" w:cs="Arial"/>
          <w:sz w:val="20"/>
          <w:szCs w:val="20"/>
          <w:lang w:eastAsia="en-US"/>
        </w:rPr>
        <w:t xml:space="preserve">Early in the morning of 15 March, security forces blocked all the roads leading to the planned venue for the protest, the ‘Place de la Concertation’ in Niamey. </w:t>
      </w:r>
      <w:r w:rsidR="0051025C" w:rsidRPr="00546976">
        <w:rPr>
          <w:rFonts w:ascii="Arial" w:hAnsi="Arial" w:cs="Arial"/>
          <w:sz w:val="20"/>
          <w:szCs w:val="20"/>
          <w:lang w:eastAsia="en-US"/>
        </w:rPr>
        <w:t xml:space="preserve">At least three individuals died when the demonstration was </w:t>
      </w:r>
      <w:r w:rsidR="003A2E26" w:rsidRPr="00546976">
        <w:rPr>
          <w:rFonts w:ascii="Arial" w:hAnsi="Arial" w:cs="Arial"/>
          <w:sz w:val="20"/>
          <w:szCs w:val="20"/>
          <w:lang w:eastAsia="en-US"/>
        </w:rPr>
        <w:t xml:space="preserve">violently </w:t>
      </w:r>
      <w:r w:rsidR="0051025C" w:rsidRPr="00546976">
        <w:rPr>
          <w:rFonts w:ascii="Arial" w:hAnsi="Arial" w:cs="Arial"/>
          <w:sz w:val="20"/>
          <w:szCs w:val="20"/>
          <w:lang w:eastAsia="en-US"/>
        </w:rPr>
        <w:t xml:space="preserve">broken up by security forces using tear gas. </w:t>
      </w:r>
      <w:bookmarkStart w:id="0" w:name="_Hlk35616679"/>
      <w:r w:rsidR="0051025C" w:rsidRPr="00546976">
        <w:rPr>
          <w:rFonts w:ascii="Arial" w:hAnsi="Arial" w:cs="Arial"/>
          <w:sz w:val="20"/>
          <w:szCs w:val="20"/>
          <w:lang w:eastAsia="en-US"/>
        </w:rPr>
        <w:t xml:space="preserve">Significant damage was recorded as several shops were set </w:t>
      </w:r>
      <w:r w:rsidR="59834DCB" w:rsidRPr="00546976">
        <w:rPr>
          <w:rFonts w:ascii="Arial" w:hAnsi="Arial" w:cs="Arial"/>
          <w:sz w:val="20"/>
          <w:szCs w:val="20"/>
          <w:lang w:eastAsia="en-US"/>
        </w:rPr>
        <w:t>on</w:t>
      </w:r>
      <w:r w:rsidR="0051025C" w:rsidRPr="00546976">
        <w:rPr>
          <w:rFonts w:ascii="Arial" w:hAnsi="Arial" w:cs="Arial"/>
          <w:sz w:val="20"/>
          <w:szCs w:val="20"/>
          <w:lang w:eastAsia="en-US"/>
        </w:rPr>
        <w:t xml:space="preserve"> fire near the </w:t>
      </w:r>
      <w:proofErr w:type="spellStart"/>
      <w:r w:rsidR="0051025C" w:rsidRPr="00546976">
        <w:rPr>
          <w:rFonts w:ascii="Arial" w:hAnsi="Arial" w:cs="Arial"/>
          <w:sz w:val="20"/>
          <w:szCs w:val="20"/>
          <w:lang w:eastAsia="en-US"/>
        </w:rPr>
        <w:t>Tagabati</w:t>
      </w:r>
      <w:proofErr w:type="spellEnd"/>
      <w:r w:rsidR="0051025C" w:rsidRPr="00546976">
        <w:rPr>
          <w:rFonts w:ascii="Arial" w:hAnsi="Arial" w:cs="Arial"/>
          <w:sz w:val="20"/>
          <w:szCs w:val="20"/>
          <w:lang w:eastAsia="en-US"/>
        </w:rPr>
        <w:t xml:space="preserve"> market.</w:t>
      </w:r>
      <w:bookmarkEnd w:id="0"/>
      <w:r w:rsidR="000F6CF1" w:rsidRPr="0054697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46976">
        <w:rPr>
          <w:rFonts w:ascii="Arial" w:hAnsi="Arial" w:cs="Arial"/>
          <w:sz w:val="20"/>
          <w:szCs w:val="20"/>
          <w:lang w:eastAsia="en-US"/>
        </w:rPr>
        <w:t>Civil society leaders were subsequently arrested.</w:t>
      </w:r>
    </w:p>
    <w:p w14:paraId="4F6285F1" w14:textId="19581DE4" w:rsidR="00F97FFA" w:rsidRPr="00546976" w:rsidRDefault="00F97FFA" w:rsidP="00546976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46976">
        <w:rPr>
          <w:rFonts w:ascii="Arial" w:hAnsi="Arial" w:cs="Arial"/>
          <w:sz w:val="20"/>
          <w:szCs w:val="20"/>
          <w:lang w:eastAsia="en-US"/>
        </w:rPr>
        <w:t xml:space="preserve">Karim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Tanko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, financial secretary of Tournons la Page (TLP Niger), Moussa Tchangari, secretary-general of Alternative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Espace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Citoyen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and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Halidou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Mounkaila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of the teachers’ union (SYNACEB) were arrested separately</w:t>
      </w:r>
      <w:r w:rsidR="003D7482" w:rsidRPr="00546976">
        <w:rPr>
          <w:rFonts w:ascii="Arial" w:hAnsi="Arial" w:cs="Arial"/>
          <w:sz w:val="20"/>
          <w:szCs w:val="20"/>
          <w:lang w:eastAsia="en-US"/>
        </w:rPr>
        <w:t xml:space="preserve"> on 15 March</w:t>
      </w:r>
      <w:r w:rsidRPr="00546976">
        <w:rPr>
          <w:rFonts w:ascii="Arial" w:hAnsi="Arial" w:cs="Arial"/>
          <w:sz w:val="20"/>
          <w:szCs w:val="20"/>
          <w:lang w:eastAsia="en-US"/>
        </w:rPr>
        <w:t>.</w:t>
      </w:r>
    </w:p>
    <w:p w14:paraId="43BCF073" w14:textId="24FD8E37" w:rsidR="00AC1869" w:rsidRPr="00546976" w:rsidRDefault="003D7482" w:rsidP="00546976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46976">
        <w:rPr>
          <w:rFonts w:ascii="Arial" w:hAnsi="Arial" w:cs="Arial"/>
          <w:sz w:val="20"/>
          <w:szCs w:val="20"/>
          <w:lang w:eastAsia="en-US"/>
        </w:rPr>
        <w:t xml:space="preserve">On Monday March 16, Maikoul Zodi, national coordinator of Tournons la Page (TLP), </w:t>
      </w:r>
      <w:proofErr w:type="spellStart"/>
      <w:r w:rsidR="00F97FFA" w:rsidRPr="00546976">
        <w:rPr>
          <w:rFonts w:ascii="Arial" w:hAnsi="Arial" w:cs="Arial"/>
          <w:sz w:val="20"/>
          <w:szCs w:val="20"/>
          <w:lang w:eastAsia="en-US"/>
        </w:rPr>
        <w:t>Moundi</w:t>
      </w:r>
      <w:proofErr w:type="spellEnd"/>
      <w:r w:rsidR="00F97FFA" w:rsidRPr="00546976">
        <w:rPr>
          <w:rFonts w:ascii="Arial" w:hAnsi="Arial" w:cs="Arial"/>
          <w:sz w:val="20"/>
          <w:szCs w:val="20"/>
          <w:lang w:eastAsia="en-US"/>
        </w:rPr>
        <w:t xml:space="preserve"> Moussa, a journalist</w:t>
      </w:r>
      <w:r w:rsidR="00664310" w:rsidRPr="00546976">
        <w:rPr>
          <w:rFonts w:ascii="Arial" w:hAnsi="Arial" w:cs="Arial"/>
          <w:sz w:val="20"/>
          <w:szCs w:val="20"/>
          <w:lang w:eastAsia="en-US"/>
        </w:rPr>
        <w:t>,</w:t>
      </w:r>
      <w:r w:rsidR="00F97FFA" w:rsidRPr="00546976">
        <w:rPr>
          <w:rFonts w:ascii="Arial" w:hAnsi="Arial" w:cs="Arial"/>
          <w:sz w:val="20"/>
          <w:szCs w:val="20"/>
          <w:lang w:eastAsia="en-US"/>
        </w:rPr>
        <w:t xml:space="preserve"> trade unionist</w:t>
      </w:r>
      <w:r w:rsidR="00664310" w:rsidRPr="0054697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97FFA" w:rsidRPr="00546976">
        <w:rPr>
          <w:rFonts w:ascii="Arial" w:hAnsi="Arial" w:cs="Arial"/>
          <w:sz w:val="20"/>
          <w:szCs w:val="20"/>
          <w:lang w:eastAsia="en-US"/>
        </w:rPr>
        <w:t>and member of TLP</w:t>
      </w:r>
      <w:r w:rsidR="00FF0174" w:rsidRPr="00546976">
        <w:rPr>
          <w:rFonts w:ascii="Arial" w:hAnsi="Arial" w:cs="Arial"/>
          <w:sz w:val="20"/>
          <w:szCs w:val="20"/>
          <w:lang w:eastAsia="en-US"/>
        </w:rPr>
        <w:t xml:space="preserve"> were also arrested</w:t>
      </w:r>
      <w:r w:rsidR="00AC1869" w:rsidRPr="00546976">
        <w:rPr>
          <w:rFonts w:ascii="Arial" w:hAnsi="Arial" w:cs="Arial"/>
          <w:sz w:val="20"/>
          <w:szCs w:val="20"/>
          <w:lang w:eastAsia="en-US"/>
        </w:rPr>
        <w:t>.</w:t>
      </w:r>
    </w:p>
    <w:p w14:paraId="0F794F35" w14:textId="5851F06D" w:rsidR="00F97FFA" w:rsidRPr="00546976" w:rsidRDefault="00F97FFA" w:rsidP="00546976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Habibou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Soumaila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, the communications and information secretary of the regional branch of TLP Niger in Niamey was arrested </w:t>
      </w:r>
      <w:r w:rsidR="003D7482" w:rsidRPr="00546976">
        <w:rPr>
          <w:rFonts w:ascii="Arial" w:hAnsi="Arial" w:cs="Arial"/>
          <w:sz w:val="20"/>
          <w:szCs w:val="20"/>
          <w:lang w:eastAsia="en-US"/>
        </w:rPr>
        <w:t>on 17 March</w:t>
      </w:r>
      <w:r w:rsidRPr="00546976">
        <w:rPr>
          <w:rFonts w:ascii="Arial" w:hAnsi="Arial" w:cs="Arial"/>
          <w:sz w:val="20"/>
          <w:szCs w:val="20"/>
          <w:lang w:eastAsia="en-US"/>
        </w:rPr>
        <w:t>.</w:t>
      </w:r>
    </w:p>
    <w:p w14:paraId="5A8175EA" w14:textId="06E6225E" w:rsidR="004B7175" w:rsidRPr="00546976" w:rsidRDefault="003106A9" w:rsidP="00546976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46976">
        <w:rPr>
          <w:rFonts w:ascii="Arial" w:hAnsi="Arial" w:cs="Arial"/>
          <w:sz w:val="20"/>
          <w:szCs w:val="20"/>
          <w:lang w:eastAsia="en-US"/>
        </w:rPr>
        <w:t xml:space="preserve">Moussa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Tchangari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Halidou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Mounkaila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Moundi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Moussa,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Maikoul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Zodi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and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Habibou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Soumaila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were charged with organising an unauthorized gathering and complicity in damaging public property, arson, and manslaughter. Two other civil society members, Karim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Tanko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and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Seyni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Djibo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>, were charged with participating an unauthorized gathering</w:t>
      </w:r>
      <w:r w:rsidRPr="00546976" w:rsidDel="003106A9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683ED83" w14:textId="7D5BAD86" w:rsidR="00AC1869" w:rsidRPr="00546976" w:rsidRDefault="00AC1869" w:rsidP="00546976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46976">
        <w:rPr>
          <w:rFonts w:ascii="Arial" w:hAnsi="Arial" w:cs="Arial"/>
          <w:sz w:val="20"/>
          <w:szCs w:val="20"/>
          <w:lang w:eastAsia="en-US"/>
        </w:rPr>
        <w:t xml:space="preserve">Sani </w:t>
      </w:r>
      <w:proofErr w:type="spellStart"/>
      <w:r w:rsidRPr="00546976">
        <w:rPr>
          <w:rFonts w:ascii="Arial" w:hAnsi="Arial" w:cs="Arial"/>
          <w:sz w:val="20"/>
          <w:szCs w:val="20"/>
          <w:lang w:eastAsia="en-US"/>
        </w:rPr>
        <w:t>Chekaraou</w:t>
      </w:r>
      <w:proofErr w:type="spellEnd"/>
      <w:r w:rsidRPr="00546976">
        <w:rPr>
          <w:rFonts w:ascii="Arial" w:hAnsi="Arial" w:cs="Arial"/>
          <w:sz w:val="20"/>
          <w:szCs w:val="20"/>
          <w:lang w:eastAsia="en-US"/>
        </w:rPr>
        <w:t>, president of the Niamey wholesalers’ association was also arrested on 16 March and charged with assault of market officials. He is detained in Niamey.</w:t>
      </w:r>
    </w:p>
    <w:p w14:paraId="3BE04E97" w14:textId="443821AA" w:rsidR="00F97FFA" w:rsidRPr="00546976" w:rsidRDefault="00670D32" w:rsidP="00546976">
      <w:pPr>
        <w:spacing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546976">
        <w:rPr>
          <w:rFonts w:ascii="Arial" w:hAnsi="Arial" w:cs="Arial"/>
          <w:sz w:val="20"/>
          <w:szCs w:val="20"/>
          <w:lang w:eastAsia="en-US"/>
        </w:rPr>
        <w:t>On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20 March, they were transferred in separate prisons</w:t>
      </w:r>
      <w:r w:rsidR="6A1D6135" w:rsidRPr="00546976">
        <w:rPr>
          <w:rFonts w:ascii="Arial" w:hAnsi="Arial" w:cs="Arial"/>
          <w:sz w:val="20"/>
          <w:szCs w:val="20"/>
          <w:lang w:val="en-US" w:eastAsia="en-US"/>
        </w:rPr>
        <w:t xml:space="preserve">: </w:t>
      </w:r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Moussa Tchangari is 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detained in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Tillabery</w:t>
      </w:r>
      <w:proofErr w:type="spellEnd"/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prison (100 km from Niamey</w:t>
      </w:r>
      <w:r w:rsidR="6EED350C" w:rsidRPr="00546976">
        <w:rPr>
          <w:rFonts w:ascii="Arial" w:hAnsi="Arial" w:cs="Arial"/>
          <w:sz w:val="20"/>
          <w:szCs w:val="20"/>
          <w:lang w:val="en-US" w:eastAsia="en-US"/>
        </w:rPr>
        <w:t>),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Halidou</w:t>
      </w:r>
      <w:proofErr w:type="spellEnd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Moukaila</w:t>
      </w:r>
      <w:proofErr w:type="spellEnd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5B338587" w:rsidRPr="00546976">
        <w:rPr>
          <w:rFonts w:ascii="Arial" w:hAnsi="Arial" w:cs="Arial"/>
          <w:sz w:val="20"/>
          <w:szCs w:val="20"/>
          <w:lang w:val="en-US" w:eastAsia="en-US"/>
        </w:rPr>
        <w:t xml:space="preserve">Camp </w:t>
      </w:r>
      <w:r w:rsidRPr="00546976">
        <w:rPr>
          <w:rFonts w:ascii="Arial" w:hAnsi="Arial" w:cs="Arial"/>
          <w:sz w:val="20"/>
          <w:szCs w:val="20"/>
          <w:lang w:val="en-US" w:eastAsia="en-US"/>
        </w:rPr>
        <w:t>Penal of</w:t>
      </w:r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63425" w:rsidRPr="00546976">
        <w:rPr>
          <w:rFonts w:ascii="Arial" w:hAnsi="Arial" w:cs="Arial"/>
          <w:sz w:val="20"/>
          <w:szCs w:val="20"/>
          <w:lang w:val="en-US" w:eastAsia="en-US"/>
        </w:rPr>
        <w:t xml:space="preserve">Dey </w:t>
      </w:r>
      <w:proofErr w:type="spellStart"/>
      <w:r w:rsidR="00A63425" w:rsidRPr="00546976">
        <w:rPr>
          <w:rFonts w:ascii="Arial" w:hAnsi="Arial" w:cs="Arial"/>
          <w:sz w:val="20"/>
          <w:szCs w:val="20"/>
          <w:lang w:val="en-US" w:eastAsia="en-US"/>
        </w:rPr>
        <w:t>Keyna</w:t>
      </w:r>
      <w:proofErr w:type="spellEnd"/>
      <w:r w:rsidR="00A63425" w:rsidRPr="00546976">
        <w:rPr>
          <w:rFonts w:ascii="Arial" w:hAnsi="Arial" w:cs="Arial"/>
          <w:sz w:val="20"/>
          <w:szCs w:val="20"/>
          <w:lang w:val="en-US" w:eastAsia="en-US"/>
        </w:rPr>
        <w:t xml:space="preserve"> (111 km </w:t>
      </w:r>
      <w:r w:rsidR="000F6CF1" w:rsidRPr="00546976">
        <w:rPr>
          <w:rFonts w:ascii="Arial" w:hAnsi="Arial" w:cs="Arial"/>
          <w:sz w:val="20"/>
          <w:szCs w:val="20"/>
          <w:lang w:val="en-US" w:eastAsia="en-US"/>
        </w:rPr>
        <w:t>from</w:t>
      </w:r>
      <w:r w:rsidR="00A63425" w:rsidRPr="00546976">
        <w:rPr>
          <w:rFonts w:ascii="Arial" w:hAnsi="Arial" w:cs="Arial"/>
          <w:sz w:val="20"/>
          <w:szCs w:val="20"/>
          <w:lang w:val="en-US" w:eastAsia="en-US"/>
        </w:rPr>
        <w:t xml:space="preserve"> Niamey) </w:t>
      </w:r>
      <w:r w:rsidR="1ACB43E0" w:rsidRPr="00546976">
        <w:rPr>
          <w:rFonts w:ascii="Arial" w:hAnsi="Arial" w:cs="Arial"/>
          <w:sz w:val="20"/>
          <w:szCs w:val="20"/>
          <w:lang w:val="en-US" w:eastAsia="en-US"/>
        </w:rPr>
        <w:t>,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Moudi</w:t>
      </w:r>
      <w:proofErr w:type="spellEnd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 Moussa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in</w:t>
      </w:r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Kollo</w:t>
      </w:r>
      <w:proofErr w:type="spellEnd"/>
      <w:r w:rsidR="000F6CF1" w:rsidRPr="00546976">
        <w:rPr>
          <w:rFonts w:ascii="Arial" w:hAnsi="Arial" w:cs="Arial"/>
          <w:sz w:val="20"/>
          <w:szCs w:val="20"/>
          <w:lang w:val="en-US" w:eastAsia="en-US"/>
        </w:rPr>
        <w:t xml:space="preserve"> Prison</w:t>
      </w:r>
      <w:r w:rsidR="006E5E02" w:rsidRPr="00546976">
        <w:rPr>
          <w:rFonts w:ascii="Arial" w:hAnsi="Arial" w:cs="Arial"/>
          <w:sz w:val="20"/>
          <w:szCs w:val="20"/>
          <w:lang w:val="en-US" w:eastAsia="en-US"/>
        </w:rPr>
        <w:t xml:space="preserve"> (35 km from Niamey)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Maikoul</w:t>
      </w:r>
      <w:proofErr w:type="spellEnd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Zodi</w:t>
      </w:r>
      <w:proofErr w:type="spellEnd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Oual</w:t>
      </w:r>
      <w:r w:rsidR="006E5E02" w:rsidRPr="00546976">
        <w:rPr>
          <w:rFonts w:ascii="Arial" w:hAnsi="Arial" w:cs="Arial"/>
          <w:sz w:val="20"/>
          <w:szCs w:val="20"/>
          <w:lang w:val="en-US" w:eastAsia="en-US"/>
        </w:rPr>
        <w:t>l</w:t>
      </w:r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am</w:t>
      </w:r>
      <w:proofErr w:type="spellEnd"/>
      <w:r w:rsidR="006E5E02"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0F6CF1" w:rsidRPr="00546976">
        <w:rPr>
          <w:rFonts w:ascii="Arial" w:hAnsi="Arial" w:cs="Arial"/>
          <w:sz w:val="20"/>
          <w:szCs w:val="20"/>
          <w:lang w:val="en-US" w:eastAsia="en-US"/>
        </w:rPr>
        <w:t xml:space="preserve">Prison </w:t>
      </w:r>
      <w:r w:rsidR="006E5E02" w:rsidRPr="00546976">
        <w:rPr>
          <w:rFonts w:ascii="Arial" w:hAnsi="Arial" w:cs="Arial"/>
          <w:sz w:val="20"/>
          <w:szCs w:val="20"/>
          <w:lang w:val="en-US" w:eastAsia="en-US"/>
        </w:rPr>
        <w:t>(100 km</w:t>
      </w:r>
      <w:r w:rsidR="000F6CF1" w:rsidRPr="00546976">
        <w:rPr>
          <w:rFonts w:ascii="Arial" w:hAnsi="Arial" w:cs="Arial"/>
          <w:sz w:val="20"/>
          <w:szCs w:val="20"/>
          <w:lang w:val="en-US" w:eastAsia="en-US"/>
        </w:rPr>
        <w:t xml:space="preserve"> from Niamey</w:t>
      </w:r>
      <w:r w:rsidR="006E5E02" w:rsidRPr="00546976">
        <w:rPr>
          <w:rFonts w:ascii="Arial" w:hAnsi="Arial" w:cs="Arial"/>
          <w:sz w:val="20"/>
          <w:szCs w:val="20"/>
          <w:lang w:val="en-US" w:eastAsia="en-US"/>
        </w:rPr>
        <w:t>)</w:t>
      </w:r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,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Habibou</w:t>
      </w:r>
      <w:proofErr w:type="spellEnd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Soumaila</w:t>
      </w:r>
      <w:proofErr w:type="spellEnd"/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in</w:t>
      </w:r>
      <w:r w:rsidR="003D7482"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D7482" w:rsidRPr="00546976">
        <w:rPr>
          <w:rFonts w:ascii="Arial" w:hAnsi="Arial" w:cs="Arial"/>
          <w:sz w:val="20"/>
          <w:szCs w:val="20"/>
          <w:lang w:val="en-US" w:eastAsia="en-US"/>
        </w:rPr>
        <w:t>Filingue</w:t>
      </w:r>
      <w:proofErr w:type="spellEnd"/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0F6CF1" w:rsidRPr="00546976">
        <w:rPr>
          <w:rFonts w:ascii="Arial" w:hAnsi="Arial" w:cs="Arial"/>
          <w:sz w:val="20"/>
          <w:szCs w:val="20"/>
          <w:lang w:val="en-US" w:eastAsia="en-US"/>
        </w:rPr>
        <w:t>P</w:t>
      </w:r>
      <w:r w:rsidRPr="00546976">
        <w:rPr>
          <w:rFonts w:ascii="Arial" w:hAnsi="Arial" w:cs="Arial"/>
          <w:sz w:val="20"/>
          <w:szCs w:val="20"/>
          <w:lang w:val="en-US" w:eastAsia="en-US"/>
        </w:rPr>
        <w:t>rison</w:t>
      </w:r>
      <w:r w:rsidR="006E5E02" w:rsidRPr="00546976">
        <w:rPr>
          <w:rFonts w:ascii="Arial" w:hAnsi="Arial" w:cs="Arial"/>
          <w:sz w:val="20"/>
          <w:szCs w:val="20"/>
          <w:lang w:val="en-US" w:eastAsia="en-US"/>
        </w:rPr>
        <w:t xml:space="preserve"> (160 km from Niamey) </w:t>
      </w:r>
      <w:r w:rsidRPr="00546976">
        <w:rPr>
          <w:rFonts w:ascii="Arial" w:hAnsi="Arial" w:cs="Arial"/>
          <w:sz w:val="20"/>
          <w:szCs w:val="20"/>
          <w:lang w:val="en-US" w:eastAsia="en-US"/>
        </w:rPr>
        <w:t>.</w:t>
      </w:r>
    </w:p>
    <w:p w14:paraId="542D43AE" w14:textId="45C4BD70" w:rsidR="00D23D90" w:rsidRPr="00546976" w:rsidRDefault="00670D32" w:rsidP="00546976">
      <w:pPr>
        <w:spacing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On 19 March, Niger reported </w:t>
      </w:r>
      <w:r w:rsidR="000F6CF1" w:rsidRPr="00546976">
        <w:rPr>
          <w:rFonts w:ascii="Arial" w:hAnsi="Arial" w:cs="Arial"/>
          <w:sz w:val="20"/>
          <w:szCs w:val="20"/>
          <w:lang w:val="en-US" w:eastAsia="en-US"/>
        </w:rPr>
        <w:t>its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first case of the COVID-19 infection in the country. On 20 March, the </w:t>
      </w:r>
      <w:r w:rsidR="000F6CF1" w:rsidRPr="00546976">
        <w:rPr>
          <w:rFonts w:ascii="Arial" w:hAnsi="Arial" w:cs="Arial"/>
          <w:sz w:val="20"/>
          <w:szCs w:val="20"/>
          <w:lang w:val="en-US" w:eastAsia="en-US"/>
        </w:rPr>
        <w:t>m</w:t>
      </w:r>
      <w:r w:rsidRPr="00546976">
        <w:rPr>
          <w:rFonts w:ascii="Arial" w:hAnsi="Arial" w:cs="Arial"/>
          <w:sz w:val="20"/>
          <w:szCs w:val="20"/>
          <w:lang w:val="en-US" w:eastAsia="en-US"/>
        </w:rPr>
        <w:t>inistry</w:t>
      </w:r>
      <w:r w:rsidR="004B7175" w:rsidRPr="00546976">
        <w:rPr>
          <w:rFonts w:ascii="Arial" w:hAnsi="Arial" w:cs="Arial"/>
          <w:sz w:val="20"/>
          <w:szCs w:val="20"/>
          <w:lang w:val="en-US" w:eastAsia="en-US"/>
        </w:rPr>
        <w:t xml:space="preserve"> of Justice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declared in a press release that</w:t>
      </w:r>
      <w:r w:rsidR="0003417A" w:rsidRPr="00546976">
        <w:rPr>
          <w:rFonts w:ascii="Arial" w:hAnsi="Arial" w:cs="Arial"/>
          <w:sz w:val="20"/>
          <w:szCs w:val="20"/>
          <w:lang w:val="en-US" w:eastAsia="en-US"/>
        </w:rPr>
        <w:t xml:space="preserve"> as</w:t>
      </w:r>
      <w:r w:rsidR="000F6CF1" w:rsidRPr="00546976">
        <w:rPr>
          <w:rFonts w:ascii="Arial" w:hAnsi="Arial" w:cs="Arial"/>
          <w:sz w:val="20"/>
          <w:szCs w:val="20"/>
          <w:lang w:val="en-US" w:eastAsia="en-US"/>
        </w:rPr>
        <w:t xml:space="preserve"> a</w:t>
      </w:r>
      <w:r w:rsidR="0003417A" w:rsidRPr="00546976">
        <w:rPr>
          <w:rFonts w:ascii="Arial" w:hAnsi="Arial" w:cs="Arial"/>
          <w:sz w:val="20"/>
          <w:szCs w:val="20"/>
          <w:lang w:val="en-US" w:eastAsia="en-US"/>
        </w:rPr>
        <w:t xml:space="preserve"> prevention measure</w:t>
      </w:r>
      <w:r w:rsidR="004B7175" w:rsidRPr="00546976">
        <w:rPr>
          <w:rFonts w:ascii="Arial" w:hAnsi="Arial" w:cs="Arial"/>
          <w:sz w:val="20"/>
          <w:szCs w:val="20"/>
          <w:lang w:val="en-US" w:eastAsia="en-US"/>
        </w:rPr>
        <w:t>,</w:t>
      </w:r>
      <w:r w:rsidRPr="0054697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03417A" w:rsidRPr="00546976">
        <w:rPr>
          <w:rFonts w:ascii="Arial" w:hAnsi="Arial" w:cs="Arial"/>
          <w:sz w:val="20"/>
          <w:szCs w:val="20"/>
          <w:lang w:val="en-US" w:eastAsia="en-US"/>
        </w:rPr>
        <w:t>detainees are not allowed visit</w:t>
      </w:r>
      <w:r w:rsidR="004B7175" w:rsidRPr="00546976">
        <w:rPr>
          <w:rFonts w:ascii="Arial" w:hAnsi="Arial" w:cs="Arial"/>
          <w:sz w:val="20"/>
          <w:szCs w:val="20"/>
          <w:lang w:val="en-US" w:eastAsia="en-US"/>
        </w:rPr>
        <w:t>s</w:t>
      </w:r>
      <w:r w:rsidR="0003417A" w:rsidRPr="00546976">
        <w:rPr>
          <w:rFonts w:ascii="Arial" w:hAnsi="Arial" w:cs="Arial"/>
          <w:sz w:val="20"/>
          <w:szCs w:val="20"/>
          <w:lang w:val="en-US" w:eastAsia="en-US"/>
        </w:rPr>
        <w:t xml:space="preserve"> for </w:t>
      </w:r>
      <w:r w:rsidR="000F6CF1" w:rsidRPr="00546976">
        <w:rPr>
          <w:rFonts w:ascii="Arial" w:hAnsi="Arial" w:cs="Arial"/>
          <w:sz w:val="20"/>
          <w:szCs w:val="20"/>
          <w:lang w:val="en-US" w:eastAsia="en-US"/>
        </w:rPr>
        <w:t>three</w:t>
      </w:r>
      <w:r w:rsidR="0003417A" w:rsidRPr="00546976">
        <w:rPr>
          <w:rFonts w:ascii="Arial" w:hAnsi="Arial" w:cs="Arial"/>
          <w:sz w:val="20"/>
          <w:szCs w:val="20"/>
          <w:lang w:val="en-US" w:eastAsia="en-US"/>
        </w:rPr>
        <w:t xml:space="preserve"> months. </w:t>
      </w:r>
    </w:p>
    <w:p w14:paraId="678A47FB" w14:textId="77777777" w:rsidR="00D23D90" w:rsidRPr="00546976" w:rsidRDefault="00D23D90" w:rsidP="00546976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3EF86191" w14:textId="3DA7CB81" w:rsidR="005D2C37" w:rsidRPr="00546976" w:rsidRDefault="005D2C37" w:rsidP="005469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97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546976">
        <w:rPr>
          <w:rFonts w:ascii="Arial" w:hAnsi="Arial" w:cs="Arial"/>
          <w:b/>
          <w:sz w:val="20"/>
          <w:szCs w:val="20"/>
        </w:rPr>
        <w:t xml:space="preserve"> </w:t>
      </w:r>
      <w:r w:rsidR="00A74E39" w:rsidRPr="00546976">
        <w:rPr>
          <w:rFonts w:ascii="Arial" w:hAnsi="Arial" w:cs="Arial"/>
          <w:sz w:val="20"/>
          <w:szCs w:val="20"/>
        </w:rPr>
        <w:t>FRENCH</w:t>
      </w:r>
    </w:p>
    <w:p w14:paraId="59C3DB67" w14:textId="77777777" w:rsidR="005D2C37" w:rsidRPr="00546976" w:rsidRDefault="005D2C37" w:rsidP="0054697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46976">
        <w:rPr>
          <w:rFonts w:ascii="Arial" w:hAnsi="Arial" w:cs="Arial"/>
          <w:sz w:val="20"/>
          <w:szCs w:val="20"/>
        </w:rPr>
        <w:t>You can also write in your own language.</w:t>
      </w:r>
    </w:p>
    <w:p w14:paraId="49C4F58E" w14:textId="77777777" w:rsidR="005D2C37" w:rsidRPr="00546976" w:rsidRDefault="005D2C37" w:rsidP="0054697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40D1B16" w14:textId="283723C3" w:rsidR="005D2C37" w:rsidRPr="00546976" w:rsidRDefault="005D2C37" w:rsidP="00546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97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2127B" w:rsidRPr="00546976">
        <w:rPr>
          <w:rFonts w:ascii="Arial" w:hAnsi="Arial" w:cs="Arial"/>
          <w:sz w:val="20"/>
          <w:szCs w:val="20"/>
        </w:rPr>
        <w:t>[</w:t>
      </w:r>
      <w:r w:rsidR="000F6CF1" w:rsidRPr="00546976">
        <w:rPr>
          <w:rFonts w:ascii="Arial" w:hAnsi="Arial" w:cs="Arial"/>
          <w:sz w:val="20"/>
          <w:szCs w:val="20"/>
        </w:rPr>
        <w:t>6</w:t>
      </w:r>
      <w:r w:rsidR="00A74E39" w:rsidRPr="00546976">
        <w:rPr>
          <w:rFonts w:ascii="Arial" w:hAnsi="Arial" w:cs="Arial"/>
          <w:sz w:val="20"/>
          <w:szCs w:val="20"/>
        </w:rPr>
        <w:t xml:space="preserve"> MAY</w:t>
      </w:r>
      <w:r w:rsidRPr="00546976">
        <w:rPr>
          <w:rFonts w:ascii="Arial" w:hAnsi="Arial" w:cs="Arial"/>
          <w:sz w:val="20"/>
          <w:szCs w:val="20"/>
        </w:rPr>
        <w:t xml:space="preserve"> 20</w:t>
      </w:r>
      <w:r w:rsidR="00A74E39" w:rsidRPr="00546976">
        <w:rPr>
          <w:rFonts w:ascii="Arial" w:hAnsi="Arial" w:cs="Arial"/>
          <w:sz w:val="20"/>
          <w:szCs w:val="20"/>
        </w:rPr>
        <w:t>20</w:t>
      </w:r>
      <w:r w:rsidR="0082127B" w:rsidRPr="00546976">
        <w:rPr>
          <w:rFonts w:ascii="Arial" w:hAnsi="Arial" w:cs="Arial"/>
          <w:sz w:val="20"/>
          <w:szCs w:val="20"/>
        </w:rPr>
        <w:t>]</w:t>
      </w:r>
      <w:r w:rsidRPr="00546976">
        <w:rPr>
          <w:rFonts w:ascii="Arial" w:hAnsi="Arial" w:cs="Arial"/>
          <w:sz w:val="20"/>
          <w:szCs w:val="20"/>
        </w:rPr>
        <w:t xml:space="preserve"> </w:t>
      </w:r>
    </w:p>
    <w:p w14:paraId="25D4CDF2" w14:textId="77777777" w:rsidR="005D2C37" w:rsidRPr="00546976" w:rsidRDefault="005D2C37" w:rsidP="00546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97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6FED842B" w14:textId="77777777" w:rsidR="005D2C37" w:rsidRPr="00546976" w:rsidRDefault="005D2C37" w:rsidP="005469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F45BDD" w14:textId="04CEA070" w:rsidR="005D2C37" w:rsidRPr="00546976" w:rsidRDefault="005D2C37" w:rsidP="005469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976">
        <w:rPr>
          <w:rFonts w:ascii="Arial" w:hAnsi="Arial" w:cs="Arial"/>
          <w:b/>
          <w:sz w:val="20"/>
          <w:szCs w:val="20"/>
        </w:rPr>
        <w:t xml:space="preserve">NAME AND PRONOUN: </w:t>
      </w:r>
      <w:r w:rsidR="00A74E39" w:rsidRPr="00546976">
        <w:rPr>
          <w:rFonts w:ascii="Arial" w:hAnsi="Arial" w:cs="Arial"/>
          <w:bCs/>
          <w:sz w:val="20"/>
          <w:szCs w:val="20"/>
        </w:rPr>
        <w:t xml:space="preserve">Moussa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Tchangari</w:t>
      </w:r>
      <w:proofErr w:type="spellEnd"/>
      <w:r w:rsidR="00A74E39" w:rsidRPr="0054697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Halidou</w:t>
      </w:r>
      <w:proofErr w:type="spellEnd"/>
      <w:r w:rsidR="00A74E39" w:rsidRPr="005469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Mounkaila</w:t>
      </w:r>
      <w:proofErr w:type="spellEnd"/>
      <w:r w:rsidR="00A74E39" w:rsidRPr="0054697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Habibou</w:t>
      </w:r>
      <w:proofErr w:type="spellEnd"/>
      <w:r w:rsidR="00A74E39" w:rsidRPr="005469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Soumaila</w:t>
      </w:r>
      <w:proofErr w:type="spellEnd"/>
      <w:r w:rsidR="00A74E39" w:rsidRPr="0054697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Moundi</w:t>
      </w:r>
      <w:proofErr w:type="spellEnd"/>
      <w:r w:rsidR="00A74E39" w:rsidRPr="00546976">
        <w:rPr>
          <w:rFonts w:ascii="Arial" w:hAnsi="Arial" w:cs="Arial"/>
          <w:bCs/>
          <w:sz w:val="20"/>
          <w:szCs w:val="20"/>
        </w:rPr>
        <w:t xml:space="preserve"> Moussa,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Maikoul</w:t>
      </w:r>
      <w:proofErr w:type="spellEnd"/>
      <w:r w:rsidR="00A74E39" w:rsidRPr="005469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Zodi</w:t>
      </w:r>
      <w:proofErr w:type="spellEnd"/>
      <w:r w:rsidR="00A74E39" w:rsidRPr="00546976">
        <w:rPr>
          <w:rFonts w:ascii="Arial" w:hAnsi="Arial" w:cs="Arial"/>
          <w:bCs/>
          <w:sz w:val="20"/>
          <w:szCs w:val="20"/>
        </w:rPr>
        <w:t xml:space="preserve">, Karim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Tanko</w:t>
      </w:r>
      <w:proofErr w:type="spellEnd"/>
      <w:r w:rsidR="00AC1869" w:rsidRPr="00546976">
        <w:rPr>
          <w:rFonts w:ascii="Arial" w:hAnsi="Arial" w:cs="Arial"/>
          <w:bCs/>
          <w:sz w:val="20"/>
          <w:szCs w:val="20"/>
        </w:rPr>
        <w:t xml:space="preserve">, </w:t>
      </w:r>
      <w:r w:rsidR="00A74E39" w:rsidRPr="00546976">
        <w:rPr>
          <w:rFonts w:ascii="Arial" w:hAnsi="Arial" w:cs="Arial"/>
          <w:bCs/>
          <w:sz w:val="20"/>
          <w:szCs w:val="20"/>
        </w:rPr>
        <w:t xml:space="preserve">and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Seyni</w:t>
      </w:r>
      <w:proofErr w:type="spellEnd"/>
      <w:r w:rsidR="00A74E39" w:rsidRPr="005469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74E39" w:rsidRPr="00546976">
        <w:rPr>
          <w:rFonts w:ascii="Arial" w:hAnsi="Arial" w:cs="Arial"/>
          <w:bCs/>
          <w:sz w:val="20"/>
          <w:szCs w:val="20"/>
        </w:rPr>
        <w:t>Djibo</w:t>
      </w:r>
      <w:proofErr w:type="spellEnd"/>
      <w:r w:rsidR="00A74E39" w:rsidRPr="00546976">
        <w:rPr>
          <w:rFonts w:ascii="Arial" w:hAnsi="Arial" w:cs="Arial"/>
          <w:b/>
          <w:sz w:val="20"/>
          <w:szCs w:val="20"/>
        </w:rPr>
        <w:t xml:space="preserve"> </w:t>
      </w:r>
      <w:r w:rsidRPr="00546976">
        <w:rPr>
          <w:rFonts w:ascii="Arial" w:hAnsi="Arial" w:cs="Arial"/>
          <w:sz w:val="20"/>
          <w:szCs w:val="20"/>
        </w:rPr>
        <w:t>(</w:t>
      </w:r>
      <w:r w:rsidR="00A74E39" w:rsidRPr="00546976">
        <w:rPr>
          <w:rFonts w:ascii="Arial" w:hAnsi="Arial" w:cs="Arial"/>
          <w:sz w:val="20"/>
          <w:szCs w:val="20"/>
        </w:rPr>
        <w:t>He/his</w:t>
      </w:r>
      <w:r w:rsidRPr="00546976">
        <w:rPr>
          <w:rFonts w:ascii="Arial" w:hAnsi="Arial" w:cs="Arial"/>
          <w:sz w:val="20"/>
          <w:szCs w:val="20"/>
        </w:rPr>
        <w:t>)</w:t>
      </w:r>
    </w:p>
    <w:p w14:paraId="0A74D2AE" w14:textId="77777777" w:rsidR="005D2C37" w:rsidRPr="00546976" w:rsidRDefault="005D2C37" w:rsidP="005469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C302D3" w14:textId="3E969125" w:rsidR="005D2C37" w:rsidRPr="00546976" w:rsidRDefault="005D2C37" w:rsidP="00546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976">
        <w:rPr>
          <w:rFonts w:ascii="Arial" w:hAnsi="Arial" w:cs="Arial"/>
          <w:b/>
          <w:sz w:val="20"/>
          <w:szCs w:val="20"/>
        </w:rPr>
        <w:t xml:space="preserve">LINK TO PREVIOUS UA: </w:t>
      </w:r>
      <w:r w:rsidR="000F6CF1" w:rsidRPr="00546976">
        <w:rPr>
          <w:rFonts w:ascii="Arial" w:hAnsi="Arial" w:cs="Arial"/>
          <w:sz w:val="20"/>
          <w:szCs w:val="20"/>
        </w:rPr>
        <w:t>N/A</w:t>
      </w:r>
      <w:bookmarkStart w:id="1" w:name="_GoBack"/>
      <w:bookmarkEnd w:id="1"/>
    </w:p>
    <w:p w14:paraId="5A503989" w14:textId="77777777" w:rsidR="005D2C37" w:rsidRPr="00546976" w:rsidRDefault="005D2C37" w:rsidP="00546976">
      <w:pPr>
        <w:spacing w:line="240" w:lineRule="auto"/>
        <w:rPr>
          <w:rFonts w:ascii="Arial" w:hAnsi="Arial" w:cs="Arial"/>
          <w:sz w:val="20"/>
          <w:szCs w:val="20"/>
        </w:rPr>
      </w:pPr>
    </w:p>
    <w:p w14:paraId="43DFCCEF" w14:textId="31FEA7A0" w:rsidR="00B92AEC" w:rsidRPr="00546976" w:rsidRDefault="00546976" w:rsidP="00546976">
      <w:pPr>
        <w:tabs>
          <w:tab w:val="left" w:pos="15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92AEC" w:rsidRPr="00546976" w:rsidSect="00546976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5E5369" w16cex:dateUtc="2020-03-20T15:10:17Z"/>
  <w16cex:commentExtensible w16cex:durableId="1D884665" w16cex:dateUtc="2020-03-20T15:11:43.089Z"/>
  <w16cex:commentExtensible w16cex:durableId="64B3AC1C" w16cex:dateUtc="2020-03-20T15:17:13Z"/>
  <w16cex:commentExtensible w16cex:durableId="1A74705D" w16cex:dateUtc="2020-03-20T16:06:53.03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6FBA" w14:textId="77777777" w:rsidR="00C057D4" w:rsidRDefault="00C057D4">
      <w:r>
        <w:separator/>
      </w:r>
    </w:p>
  </w:endnote>
  <w:endnote w:type="continuationSeparator" w:id="0">
    <w:p w14:paraId="4B8E0E1E" w14:textId="77777777" w:rsidR="00C057D4" w:rsidRDefault="00C057D4">
      <w:r>
        <w:continuationSeparator/>
      </w:r>
    </w:p>
  </w:endnote>
  <w:endnote w:type="continuationNotice" w:id="1">
    <w:p w14:paraId="288A78A7" w14:textId="77777777" w:rsidR="00C057D4" w:rsidRDefault="00C05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6F25" w14:textId="2D9AC846" w:rsidR="00546976" w:rsidRDefault="0054697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601E87E" wp14:editId="3240F30E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4D87" w14:textId="77777777" w:rsidR="00546976" w:rsidRPr="004D1533" w:rsidRDefault="00546976" w:rsidP="0054697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5272FF1F" w14:textId="77777777" w:rsidR="00546976" w:rsidRPr="004D1533" w:rsidRDefault="00546976" w:rsidP="0054697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CC0D5BD" w14:textId="00A9D54B" w:rsidR="00546976" w:rsidRDefault="0054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CBB9" w14:textId="77777777" w:rsidR="00C057D4" w:rsidRDefault="00C057D4">
      <w:r>
        <w:separator/>
      </w:r>
    </w:p>
  </w:footnote>
  <w:footnote w:type="continuationSeparator" w:id="0">
    <w:p w14:paraId="325ECB69" w14:textId="77777777" w:rsidR="00C057D4" w:rsidRDefault="00C057D4">
      <w:r>
        <w:continuationSeparator/>
      </w:r>
    </w:p>
  </w:footnote>
  <w:footnote w:type="continuationNotice" w:id="1">
    <w:p w14:paraId="2FBCFC32" w14:textId="77777777" w:rsidR="00C057D4" w:rsidRDefault="00C057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435D" w14:textId="1CC09257" w:rsidR="003A6B79" w:rsidRDefault="005429DF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3A6B79">
      <w:rPr>
        <w:sz w:val="16"/>
        <w:szCs w:val="16"/>
      </w:rPr>
      <w:t xml:space="preserve"> UA: </w:t>
    </w:r>
    <w:r>
      <w:rPr>
        <w:sz w:val="16"/>
        <w:szCs w:val="16"/>
      </w:rPr>
      <w:t>36/20</w:t>
    </w:r>
    <w:r w:rsidR="000F6CF1">
      <w:rPr>
        <w:sz w:val="16"/>
        <w:szCs w:val="16"/>
      </w:rPr>
      <w:t xml:space="preserve"> </w:t>
    </w:r>
    <w:r w:rsidR="003A6B79">
      <w:rPr>
        <w:sz w:val="16"/>
        <w:szCs w:val="16"/>
      </w:rPr>
      <w:t xml:space="preserve">Index: </w:t>
    </w:r>
    <w:r w:rsidR="00043D5E" w:rsidRPr="00043D5E">
      <w:rPr>
        <w:sz w:val="16"/>
        <w:szCs w:val="16"/>
      </w:rPr>
      <w:t>AFR 43/2033/2020</w:t>
    </w:r>
    <w:r w:rsidR="00043D5E">
      <w:rPr>
        <w:sz w:val="16"/>
        <w:szCs w:val="16"/>
      </w:rPr>
      <w:t xml:space="preserve"> </w:t>
    </w:r>
    <w:r>
      <w:rPr>
        <w:sz w:val="16"/>
        <w:szCs w:val="16"/>
      </w:rPr>
      <w:t>Niger</w:t>
    </w:r>
    <w:r w:rsidR="003A6B79">
      <w:rPr>
        <w:sz w:val="16"/>
        <w:szCs w:val="16"/>
      </w:rPr>
      <w:tab/>
    </w:r>
    <w:r w:rsidR="003A6B79">
      <w:rPr>
        <w:sz w:val="16"/>
        <w:szCs w:val="16"/>
      </w:rPr>
      <w:tab/>
      <w:t xml:space="preserve">Date: </w:t>
    </w:r>
    <w:r>
      <w:rPr>
        <w:sz w:val="16"/>
        <w:szCs w:val="16"/>
      </w:rPr>
      <w:t>2</w:t>
    </w:r>
    <w:r w:rsidR="00043D5E">
      <w:rPr>
        <w:sz w:val="16"/>
        <w:szCs w:val="16"/>
      </w:rPr>
      <w:t>5</w:t>
    </w:r>
    <w:r>
      <w:rPr>
        <w:sz w:val="16"/>
        <w:szCs w:val="16"/>
      </w:rPr>
      <w:t xml:space="preserve"> March 2020</w:t>
    </w:r>
  </w:p>
  <w:p w14:paraId="503E2100" w14:textId="77777777" w:rsidR="003A6B79" w:rsidRPr="00980425" w:rsidRDefault="003A6B79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D43F" w14:textId="77777777" w:rsidR="003A6B79" w:rsidRDefault="003A6B79" w:rsidP="00D35879">
    <w:pPr>
      <w:pStyle w:val="Header"/>
    </w:pPr>
  </w:p>
  <w:p w14:paraId="23AF6C40" w14:textId="77777777" w:rsidR="003A6B79" w:rsidRDefault="003A6B79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2C892DC5"/>
    <w:multiLevelType w:val="hybridMultilevel"/>
    <w:tmpl w:val="FF0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771B3"/>
    <w:multiLevelType w:val="hybridMultilevel"/>
    <w:tmpl w:val="86502476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309E5"/>
    <w:multiLevelType w:val="multilevel"/>
    <w:tmpl w:val="5B58B218"/>
    <w:numStyleLink w:val="AIBulletList"/>
  </w:abstractNum>
  <w:abstractNum w:abstractNumId="11" w15:restartNumberingAfterBreak="0">
    <w:nsid w:val="456452DF"/>
    <w:multiLevelType w:val="multilevel"/>
    <w:tmpl w:val="5B58B218"/>
    <w:numStyleLink w:val="AIBulletList"/>
  </w:abstractNum>
  <w:abstractNum w:abstractNumId="12" w15:restartNumberingAfterBreak="0">
    <w:nsid w:val="4A107A4C"/>
    <w:multiLevelType w:val="multilevel"/>
    <w:tmpl w:val="5B58B218"/>
    <w:numStyleLink w:val="AIBulletList"/>
  </w:abstractNum>
  <w:abstractNum w:abstractNumId="13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C2480"/>
    <w:multiLevelType w:val="multilevel"/>
    <w:tmpl w:val="79787F56"/>
    <w:numStyleLink w:val="AINumberedList"/>
  </w:abstractNum>
  <w:abstractNum w:abstractNumId="16" w15:restartNumberingAfterBreak="0">
    <w:nsid w:val="5EE07DA0"/>
    <w:multiLevelType w:val="hybridMultilevel"/>
    <w:tmpl w:val="EB22FE78"/>
    <w:lvl w:ilvl="0" w:tplc="D8CC9DE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112B"/>
    <w:multiLevelType w:val="multilevel"/>
    <w:tmpl w:val="5B58B218"/>
    <w:numStyleLink w:val="AIBulletList"/>
  </w:abstractNum>
  <w:abstractNum w:abstractNumId="18" w15:restartNumberingAfterBreak="0">
    <w:nsid w:val="63AE59ED"/>
    <w:multiLevelType w:val="multilevel"/>
    <w:tmpl w:val="79787F56"/>
    <w:numStyleLink w:val="AINumberedList"/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6FB71C11"/>
    <w:multiLevelType w:val="hybridMultilevel"/>
    <w:tmpl w:val="E33ABBF4"/>
    <w:lvl w:ilvl="0" w:tplc="2BD889D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6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2"/>
  </w:num>
  <w:num w:numId="5">
    <w:abstractNumId w:val="4"/>
  </w:num>
  <w:num w:numId="6">
    <w:abstractNumId w:val="22"/>
  </w:num>
  <w:num w:numId="7">
    <w:abstractNumId w:val="20"/>
  </w:num>
  <w:num w:numId="8">
    <w:abstractNumId w:val="11"/>
  </w:num>
  <w:num w:numId="9">
    <w:abstractNumId w:val="10"/>
  </w:num>
  <w:num w:numId="10">
    <w:abstractNumId w:val="15"/>
  </w:num>
  <w:num w:numId="11">
    <w:abstractNumId w:val="6"/>
  </w:num>
  <w:num w:numId="12">
    <w:abstractNumId w:val="17"/>
  </w:num>
  <w:num w:numId="13">
    <w:abstractNumId w:val="18"/>
  </w:num>
  <w:num w:numId="14">
    <w:abstractNumId w:val="2"/>
  </w:num>
  <w:num w:numId="15">
    <w:abstractNumId w:val="21"/>
  </w:num>
  <w:num w:numId="16">
    <w:abstractNumId w:val="13"/>
  </w:num>
  <w:num w:numId="17">
    <w:abstractNumId w:val="14"/>
  </w:num>
  <w:num w:numId="18">
    <w:abstractNumId w:val="5"/>
  </w:num>
  <w:num w:numId="19">
    <w:abstractNumId w:val="9"/>
  </w:num>
  <w:num w:numId="20">
    <w:abstractNumId w:val="19"/>
  </w:num>
  <w:num w:numId="21">
    <w:abstractNumId w:val="3"/>
  </w:num>
  <w:num w:numId="22">
    <w:abstractNumId w:val="26"/>
  </w:num>
  <w:num w:numId="23">
    <w:abstractNumId w:val="23"/>
  </w:num>
  <w:num w:numId="24">
    <w:abstractNumId w:val="16"/>
  </w:num>
  <w:num w:numId="25">
    <w:abstractNumId w:val="7"/>
  </w:num>
  <w:num w:numId="26">
    <w:abstractNumId w:val="8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23"/>
    <w:rsid w:val="00001383"/>
    <w:rsid w:val="00004D79"/>
    <w:rsid w:val="000058B2"/>
    <w:rsid w:val="00006629"/>
    <w:rsid w:val="00007245"/>
    <w:rsid w:val="0002386F"/>
    <w:rsid w:val="0003417A"/>
    <w:rsid w:val="00043D5E"/>
    <w:rsid w:val="00051924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1E2C"/>
    <w:rsid w:val="000C2A0D"/>
    <w:rsid w:val="000C6196"/>
    <w:rsid w:val="000D0ABB"/>
    <w:rsid w:val="000D70C1"/>
    <w:rsid w:val="000E0D61"/>
    <w:rsid w:val="000E57D4"/>
    <w:rsid w:val="000F0598"/>
    <w:rsid w:val="000F3012"/>
    <w:rsid w:val="000F6CF1"/>
    <w:rsid w:val="000F7600"/>
    <w:rsid w:val="00100FE4"/>
    <w:rsid w:val="0010425E"/>
    <w:rsid w:val="00106837"/>
    <w:rsid w:val="00106D61"/>
    <w:rsid w:val="00114556"/>
    <w:rsid w:val="001201FE"/>
    <w:rsid w:val="0012544D"/>
    <w:rsid w:val="001300C3"/>
    <w:rsid w:val="00130B8A"/>
    <w:rsid w:val="0014617E"/>
    <w:rsid w:val="001526C3"/>
    <w:rsid w:val="001561F4"/>
    <w:rsid w:val="0015730F"/>
    <w:rsid w:val="0016118D"/>
    <w:rsid w:val="00163930"/>
    <w:rsid w:val="001648DB"/>
    <w:rsid w:val="00174398"/>
    <w:rsid w:val="00176678"/>
    <w:rsid w:val="001773D1"/>
    <w:rsid w:val="00177779"/>
    <w:rsid w:val="0018261B"/>
    <w:rsid w:val="0019118D"/>
    <w:rsid w:val="00194CD5"/>
    <w:rsid w:val="00195C59"/>
    <w:rsid w:val="001A635D"/>
    <w:rsid w:val="001A6AC9"/>
    <w:rsid w:val="001C3DE8"/>
    <w:rsid w:val="001D52A5"/>
    <w:rsid w:val="001E0B84"/>
    <w:rsid w:val="001E2045"/>
    <w:rsid w:val="00201189"/>
    <w:rsid w:val="002036C0"/>
    <w:rsid w:val="00213C56"/>
    <w:rsid w:val="00215C3E"/>
    <w:rsid w:val="00215E33"/>
    <w:rsid w:val="00220EF4"/>
    <w:rsid w:val="00225A11"/>
    <w:rsid w:val="0023475D"/>
    <w:rsid w:val="002558D7"/>
    <w:rsid w:val="0025792F"/>
    <w:rsid w:val="00261CC7"/>
    <w:rsid w:val="00265D4B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580"/>
    <w:rsid w:val="002C5FE4"/>
    <w:rsid w:val="002C7F1F"/>
    <w:rsid w:val="002D48CD"/>
    <w:rsid w:val="002D5454"/>
    <w:rsid w:val="002E3658"/>
    <w:rsid w:val="002F3C80"/>
    <w:rsid w:val="002F3F5D"/>
    <w:rsid w:val="003030F6"/>
    <w:rsid w:val="003106A9"/>
    <w:rsid w:val="00310A3B"/>
    <w:rsid w:val="0031230A"/>
    <w:rsid w:val="00313E8B"/>
    <w:rsid w:val="00320461"/>
    <w:rsid w:val="00335BA3"/>
    <w:rsid w:val="0033624A"/>
    <w:rsid w:val="003373A5"/>
    <w:rsid w:val="00337826"/>
    <w:rsid w:val="0034128A"/>
    <w:rsid w:val="00342BB7"/>
    <w:rsid w:val="0034324D"/>
    <w:rsid w:val="0035329F"/>
    <w:rsid w:val="00355617"/>
    <w:rsid w:val="00376BA1"/>
    <w:rsid w:val="00376EF4"/>
    <w:rsid w:val="00384B4C"/>
    <w:rsid w:val="003904F0"/>
    <w:rsid w:val="003975C9"/>
    <w:rsid w:val="003A2E26"/>
    <w:rsid w:val="003A6B79"/>
    <w:rsid w:val="003B0FED"/>
    <w:rsid w:val="003B294A"/>
    <w:rsid w:val="003B5483"/>
    <w:rsid w:val="003C1D3E"/>
    <w:rsid w:val="003C278C"/>
    <w:rsid w:val="003C3210"/>
    <w:rsid w:val="003C5EEA"/>
    <w:rsid w:val="003C7CB6"/>
    <w:rsid w:val="003D4D47"/>
    <w:rsid w:val="003D7482"/>
    <w:rsid w:val="003E387A"/>
    <w:rsid w:val="003F3D5D"/>
    <w:rsid w:val="0042210F"/>
    <w:rsid w:val="00432CDB"/>
    <w:rsid w:val="004334BF"/>
    <w:rsid w:val="0043456F"/>
    <w:rsid w:val="004408A1"/>
    <w:rsid w:val="00442E5B"/>
    <w:rsid w:val="0044379B"/>
    <w:rsid w:val="00445D50"/>
    <w:rsid w:val="004468E4"/>
    <w:rsid w:val="00453538"/>
    <w:rsid w:val="0045795B"/>
    <w:rsid w:val="004603A2"/>
    <w:rsid w:val="004664F7"/>
    <w:rsid w:val="00466B0D"/>
    <w:rsid w:val="00486088"/>
    <w:rsid w:val="00492FA8"/>
    <w:rsid w:val="004963D7"/>
    <w:rsid w:val="004A1BDD"/>
    <w:rsid w:val="004A3E38"/>
    <w:rsid w:val="004A4123"/>
    <w:rsid w:val="004B1E15"/>
    <w:rsid w:val="004B2367"/>
    <w:rsid w:val="004B381D"/>
    <w:rsid w:val="004B7175"/>
    <w:rsid w:val="004C265C"/>
    <w:rsid w:val="004C71F5"/>
    <w:rsid w:val="004D41DC"/>
    <w:rsid w:val="004F60FB"/>
    <w:rsid w:val="00504FBC"/>
    <w:rsid w:val="00506186"/>
    <w:rsid w:val="0051025C"/>
    <w:rsid w:val="00517E88"/>
    <w:rsid w:val="005255AF"/>
    <w:rsid w:val="00534C71"/>
    <w:rsid w:val="005363CA"/>
    <w:rsid w:val="005429DF"/>
    <w:rsid w:val="00542F58"/>
    <w:rsid w:val="00545423"/>
    <w:rsid w:val="00546976"/>
    <w:rsid w:val="00547E71"/>
    <w:rsid w:val="00554E01"/>
    <w:rsid w:val="00556A8F"/>
    <w:rsid w:val="00561FA3"/>
    <w:rsid w:val="00565462"/>
    <w:rsid w:val="005662A6"/>
    <w:rsid w:val="005668D0"/>
    <w:rsid w:val="00572CCD"/>
    <w:rsid w:val="0057440A"/>
    <w:rsid w:val="00574F23"/>
    <w:rsid w:val="00581A12"/>
    <w:rsid w:val="00582418"/>
    <w:rsid w:val="00585301"/>
    <w:rsid w:val="00592C3E"/>
    <w:rsid w:val="00596449"/>
    <w:rsid w:val="005A3E28"/>
    <w:rsid w:val="005A460A"/>
    <w:rsid w:val="005A71AD"/>
    <w:rsid w:val="005A7F1B"/>
    <w:rsid w:val="005B227F"/>
    <w:rsid w:val="005B59ED"/>
    <w:rsid w:val="005B5C5A"/>
    <w:rsid w:val="005C751F"/>
    <w:rsid w:val="005D14AA"/>
    <w:rsid w:val="005D2C37"/>
    <w:rsid w:val="005D5480"/>
    <w:rsid w:val="005D7287"/>
    <w:rsid w:val="005D7D1C"/>
    <w:rsid w:val="005E4C8C"/>
    <w:rsid w:val="005F0355"/>
    <w:rsid w:val="005F5E43"/>
    <w:rsid w:val="005F79DB"/>
    <w:rsid w:val="00606108"/>
    <w:rsid w:val="006201FC"/>
    <w:rsid w:val="00620ADD"/>
    <w:rsid w:val="00623C34"/>
    <w:rsid w:val="00624C69"/>
    <w:rsid w:val="0063499A"/>
    <w:rsid w:val="00640EF2"/>
    <w:rsid w:val="00641251"/>
    <w:rsid w:val="0064718C"/>
    <w:rsid w:val="006500D4"/>
    <w:rsid w:val="0065049B"/>
    <w:rsid w:val="00650D73"/>
    <w:rsid w:val="006558EE"/>
    <w:rsid w:val="00657231"/>
    <w:rsid w:val="00664310"/>
    <w:rsid w:val="00667FBC"/>
    <w:rsid w:val="00670D32"/>
    <w:rsid w:val="006813AA"/>
    <w:rsid w:val="0069571A"/>
    <w:rsid w:val="006A0BB9"/>
    <w:rsid w:val="006B12FA"/>
    <w:rsid w:val="006B461E"/>
    <w:rsid w:val="006C3C21"/>
    <w:rsid w:val="006C461D"/>
    <w:rsid w:val="006C7A31"/>
    <w:rsid w:val="006D0692"/>
    <w:rsid w:val="006D18C2"/>
    <w:rsid w:val="006D7971"/>
    <w:rsid w:val="006E1BEB"/>
    <w:rsid w:val="006E5E02"/>
    <w:rsid w:val="006F4C28"/>
    <w:rsid w:val="0070364E"/>
    <w:rsid w:val="007104E8"/>
    <w:rsid w:val="007156FC"/>
    <w:rsid w:val="00716942"/>
    <w:rsid w:val="007169FE"/>
    <w:rsid w:val="007173E9"/>
    <w:rsid w:val="007274BA"/>
    <w:rsid w:val="00727519"/>
    <w:rsid w:val="00727CA7"/>
    <w:rsid w:val="0073431C"/>
    <w:rsid w:val="0074320D"/>
    <w:rsid w:val="00747ECD"/>
    <w:rsid w:val="00764556"/>
    <w:rsid w:val="007656E7"/>
    <w:rsid w:val="007666A4"/>
    <w:rsid w:val="00773365"/>
    <w:rsid w:val="007752B3"/>
    <w:rsid w:val="00781624"/>
    <w:rsid w:val="00781E3C"/>
    <w:rsid w:val="007829E7"/>
    <w:rsid w:val="007858BA"/>
    <w:rsid w:val="00792938"/>
    <w:rsid w:val="0079472A"/>
    <w:rsid w:val="00796B48"/>
    <w:rsid w:val="007A2ABA"/>
    <w:rsid w:val="007A3AEA"/>
    <w:rsid w:val="007A7F97"/>
    <w:rsid w:val="007B4F3E"/>
    <w:rsid w:val="007B6B1E"/>
    <w:rsid w:val="007B7197"/>
    <w:rsid w:val="007C6CD0"/>
    <w:rsid w:val="007D00A4"/>
    <w:rsid w:val="007D3444"/>
    <w:rsid w:val="007E2AAB"/>
    <w:rsid w:val="007F72FF"/>
    <w:rsid w:val="007F7B5E"/>
    <w:rsid w:val="008056E9"/>
    <w:rsid w:val="0081049F"/>
    <w:rsid w:val="00814632"/>
    <w:rsid w:val="00815B23"/>
    <w:rsid w:val="00817BD5"/>
    <w:rsid w:val="0082127B"/>
    <w:rsid w:val="00827A40"/>
    <w:rsid w:val="00844F48"/>
    <w:rsid w:val="008455C2"/>
    <w:rsid w:val="008469CA"/>
    <w:rsid w:val="00846E45"/>
    <w:rsid w:val="0085093D"/>
    <w:rsid w:val="008628CB"/>
    <w:rsid w:val="00864035"/>
    <w:rsid w:val="00866873"/>
    <w:rsid w:val="0087479A"/>
    <w:rsid w:val="008763F4"/>
    <w:rsid w:val="00882934"/>
    <w:rsid w:val="008849EA"/>
    <w:rsid w:val="00891FE8"/>
    <w:rsid w:val="008B4B5C"/>
    <w:rsid w:val="008B6BAB"/>
    <w:rsid w:val="008D16ED"/>
    <w:rsid w:val="008D2A6B"/>
    <w:rsid w:val="008D49A5"/>
    <w:rsid w:val="008E0B66"/>
    <w:rsid w:val="008E172D"/>
    <w:rsid w:val="008F4F98"/>
    <w:rsid w:val="00902730"/>
    <w:rsid w:val="00906C9F"/>
    <w:rsid w:val="00907362"/>
    <w:rsid w:val="00921577"/>
    <w:rsid w:val="00924BDC"/>
    <w:rsid w:val="009259E1"/>
    <w:rsid w:val="00937F9E"/>
    <w:rsid w:val="00947F04"/>
    <w:rsid w:val="0095188F"/>
    <w:rsid w:val="009550A0"/>
    <w:rsid w:val="00960C64"/>
    <w:rsid w:val="00963D4F"/>
    <w:rsid w:val="0097218E"/>
    <w:rsid w:val="00980425"/>
    <w:rsid w:val="00991C69"/>
    <w:rsid w:val="009923C0"/>
    <w:rsid w:val="009967FF"/>
    <w:rsid w:val="009B4709"/>
    <w:rsid w:val="009B78FE"/>
    <w:rsid w:val="009C3521"/>
    <w:rsid w:val="009C4461"/>
    <w:rsid w:val="009C6B5A"/>
    <w:rsid w:val="009D3F58"/>
    <w:rsid w:val="009E097D"/>
    <w:rsid w:val="009E7E6E"/>
    <w:rsid w:val="00A07E67"/>
    <w:rsid w:val="00A31F72"/>
    <w:rsid w:val="00A41FC6"/>
    <w:rsid w:val="00A44B1B"/>
    <w:rsid w:val="00A4583A"/>
    <w:rsid w:val="00A60094"/>
    <w:rsid w:val="00A63425"/>
    <w:rsid w:val="00A70D9D"/>
    <w:rsid w:val="00A74E39"/>
    <w:rsid w:val="00A7548F"/>
    <w:rsid w:val="00A81673"/>
    <w:rsid w:val="00A83D15"/>
    <w:rsid w:val="00A90EA6"/>
    <w:rsid w:val="00A92FDB"/>
    <w:rsid w:val="00AB4CC8"/>
    <w:rsid w:val="00AB5744"/>
    <w:rsid w:val="00AB5C6E"/>
    <w:rsid w:val="00AB7E5D"/>
    <w:rsid w:val="00AC15B7"/>
    <w:rsid w:val="00AC1869"/>
    <w:rsid w:val="00AC2EEB"/>
    <w:rsid w:val="00AC367F"/>
    <w:rsid w:val="00AC3DF4"/>
    <w:rsid w:val="00AE4214"/>
    <w:rsid w:val="00AF0FCD"/>
    <w:rsid w:val="00AF5FF0"/>
    <w:rsid w:val="00B0762D"/>
    <w:rsid w:val="00B1689B"/>
    <w:rsid w:val="00B206A8"/>
    <w:rsid w:val="00B27341"/>
    <w:rsid w:val="00B359F3"/>
    <w:rsid w:val="00B408D4"/>
    <w:rsid w:val="00B45651"/>
    <w:rsid w:val="00B50D14"/>
    <w:rsid w:val="00B50FF2"/>
    <w:rsid w:val="00B52B01"/>
    <w:rsid w:val="00B56ECD"/>
    <w:rsid w:val="00B6690B"/>
    <w:rsid w:val="00B66E47"/>
    <w:rsid w:val="00B66ED1"/>
    <w:rsid w:val="00B74AD0"/>
    <w:rsid w:val="00B7545C"/>
    <w:rsid w:val="00B92AEC"/>
    <w:rsid w:val="00B957E6"/>
    <w:rsid w:val="00B97626"/>
    <w:rsid w:val="00BA0E81"/>
    <w:rsid w:val="00BA6913"/>
    <w:rsid w:val="00BB0B3B"/>
    <w:rsid w:val="00BB5C7B"/>
    <w:rsid w:val="00BB7EA3"/>
    <w:rsid w:val="00BC7111"/>
    <w:rsid w:val="00BD0B43"/>
    <w:rsid w:val="00BE0D92"/>
    <w:rsid w:val="00BE4685"/>
    <w:rsid w:val="00BE6035"/>
    <w:rsid w:val="00BF4778"/>
    <w:rsid w:val="00BF7136"/>
    <w:rsid w:val="00C057D4"/>
    <w:rsid w:val="00C162AD"/>
    <w:rsid w:val="00C17D6F"/>
    <w:rsid w:val="00C359CF"/>
    <w:rsid w:val="00C370BB"/>
    <w:rsid w:val="00C415B8"/>
    <w:rsid w:val="00C460DB"/>
    <w:rsid w:val="00C50CEC"/>
    <w:rsid w:val="00C5109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B238B"/>
    <w:rsid w:val="00CD061D"/>
    <w:rsid w:val="00CD2995"/>
    <w:rsid w:val="00CF7805"/>
    <w:rsid w:val="00D007F8"/>
    <w:rsid w:val="00D00FA8"/>
    <w:rsid w:val="00D030C9"/>
    <w:rsid w:val="00D05A52"/>
    <w:rsid w:val="00D114C6"/>
    <w:rsid w:val="00D14036"/>
    <w:rsid w:val="00D142D0"/>
    <w:rsid w:val="00D22436"/>
    <w:rsid w:val="00D23D90"/>
    <w:rsid w:val="00D26BF9"/>
    <w:rsid w:val="00D35879"/>
    <w:rsid w:val="00D47210"/>
    <w:rsid w:val="00D473C9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3229"/>
    <w:rsid w:val="00DB5186"/>
    <w:rsid w:val="00DB7D74"/>
    <w:rsid w:val="00DC65A4"/>
    <w:rsid w:val="00DD132D"/>
    <w:rsid w:val="00DD2178"/>
    <w:rsid w:val="00DD346F"/>
    <w:rsid w:val="00DF1141"/>
    <w:rsid w:val="00DF280C"/>
    <w:rsid w:val="00DF3644"/>
    <w:rsid w:val="00DF3DF5"/>
    <w:rsid w:val="00DF63A6"/>
    <w:rsid w:val="00E02778"/>
    <w:rsid w:val="00E04AF0"/>
    <w:rsid w:val="00E12FD3"/>
    <w:rsid w:val="00E165BB"/>
    <w:rsid w:val="00E200FA"/>
    <w:rsid w:val="00E22AAE"/>
    <w:rsid w:val="00E346F9"/>
    <w:rsid w:val="00E37B98"/>
    <w:rsid w:val="00E406B4"/>
    <w:rsid w:val="00E40EAA"/>
    <w:rsid w:val="00E43F3A"/>
    <w:rsid w:val="00E45B15"/>
    <w:rsid w:val="00E52F44"/>
    <w:rsid w:val="00E541A7"/>
    <w:rsid w:val="00E562C3"/>
    <w:rsid w:val="00E60D72"/>
    <w:rsid w:val="00E63CEF"/>
    <w:rsid w:val="00E65D5E"/>
    <w:rsid w:val="00E67C6B"/>
    <w:rsid w:val="00E707D9"/>
    <w:rsid w:val="00E7569C"/>
    <w:rsid w:val="00E75868"/>
    <w:rsid w:val="00E76516"/>
    <w:rsid w:val="00E778FE"/>
    <w:rsid w:val="00EA1562"/>
    <w:rsid w:val="00EA68CE"/>
    <w:rsid w:val="00EB1C45"/>
    <w:rsid w:val="00EB51EB"/>
    <w:rsid w:val="00EC677A"/>
    <w:rsid w:val="00EF284E"/>
    <w:rsid w:val="00EF6B6E"/>
    <w:rsid w:val="00F25445"/>
    <w:rsid w:val="00F322A8"/>
    <w:rsid w:val="00F3436F"/>
    <w:rsid w:val="00F45927"/>
    <w:rsid w:val="00F646F1"/>
    <w:rsid w:val="00F65D4B"/>
    <w:rsid w:val="00F7577A"/>
    <w:rsid w:val="00F771BD"/>
    <w:rsid w:val="00F808D8"/>
    <w:rsid w:val="00F83EDB"/>
    <w:rsid w:val="00F91619"/>
    <w:rsid w:val="00F93094"/>
    <w:rsid w:val="00F9400E"/>
    <w:rsid w:val="00F97FFA"/>
    <w:rsid w:val="00FA1C07"/>
    <w:rsid w:val="00FA48E3"/>
    <w:rsid w:val="00FA4E88"/>
    <w:rsid w:val="00FA7368"/>
    <w:rsid w:val="00FB2CBD"/>
    <w:rsid w:val="00FB54DD"/>
    <w:rsid w:val="00FB6A97"/>
    <w:rsid w:val="00FC01A6"/>
    <w:rsid w:val="00FC1329"/>
    <w:rsid w:val="00FC3618"/>
    <w:rsid w:val="00FD2F66"/>
    <w:rsid w:val="00FD5CB2"/>
    <w:rsid w:val="00FF0174"/>
    <w:rsid w:val="00FF3F35"/>
    <w:rsid w:val="00FF4725"/>
    <w:rsid w:val="00FF799B"/>
    <w:rsid w:val="08AA80EA"/>
    <w:rsid w:val="0B7E20ED"/>
    <w:rsid w:val="0B7EB8CD"/>
    <w:rsid w:val="0D48CEB4"/>
    <w:rsid w:val="10242FE7"/>
    <w:rsid w:val="16969F17"/>
    <w:rsid w:val="17AE3D0A"/>
    <w:rsid w:val="1A64740A"/>
    <w:rsid w:val="1ACB43E0"/>
    <w:rsid w:val="1E87D9AE"/>
    <w:rsid w:val="1F662A0F"/>
    <w:rsid w:val="258822D3"/>
    <w:rsid w:val="292380E0"/>
    <w:rsid w:val="2B57FD9B"/>
    <w:rsid w:val="2CB06D74"/>
    <w:rsid w:val="2E9885BA"/>
    <w:rsid w:val="3A04B880"/>
    <w:rsid w:val="3CBB4355"/>
    <w:rsid w:val="4254FDC9"/>
    <w:rsid w:val="4338DD07"/>
    <w:rsid w:val="4EACD55D"/>
    <w:rsid w:val="4F667ADB"/>
    <w:rsid w:val="4F9729F7"/>
    <w:rsid w:val="54FB9BCF"/>
    <w:rsid w:val="55B9E70A"/>
    <w:rsid w:val="59834DCB"/>
    <w:rsid w:val="5A9E6D5D"/>
    <w:rsid w:val="5B338587"/>
    <w:rsid w:val="5DAAD5DD"/>
    <w:rsid w:val="5FF672DA"/>
    <w:rsid w:val="6239E4C1"/>
    <w:rsid w:val="6381E1D3"/>
    <w:rsid w:val="6977111C"/>
    <w:rsid w:val="6A1D6135"/>
    <w:rsid w:val="6A792F8F"/>
    <w:rsid w:val="6BAEAA70"/>
    <w:rsid w:val="6D0D2947"/>
    <w:rsid w:val="6EED350C"/>
    <w:rsid w:val="6FAF2D5E"/>
    <w:rsid w:val="6FF7C40B"/>
    <w:rsid w:val="722D8195"/>
    <w:rsid w:val="77DDCFEB"/>
    <w:rsid w:val="795EAF04"/>
    <w:rsid w:val="7B1BE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22EBE1F0"/>
  <w15:docId w15:val="{927ECBC5-744C-4110-B63C-3E18A77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AC186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AC1869"/>
  </w:style>
  <w:style w:type="character" w:customStyle="1" w:styleId="eop">
    <w:name w:val="eop"/>
    <w:basedOn w:val="DefaultParagraphFont"/>
    <w:rsid w:val="00AC1869"/>
  </w:style>
  <w:style w:type="paragraph" w:styleId="PlainText">
    <w:name w:val="Plain Text"/>
    <w:basedOn w:val="Normal"/>
    <w:link w:val="PlainTextChar"/>
    <w:uiPriority w:val="99"/>
    <w:unhideWhenUsed/>
    <w:rsid w:val="00546976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6976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81a5191e324e418b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hassanaalidou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@embassyofnige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neniger@g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0" ma:contentTypeDescription="Create a new document." ma:contentTypeScope="" ma:versionID="854d3c0ee692a2971f0fe078c0da128b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4ef2a47350d67472bd4d9624d288fff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AB76-FB41-4571-80B7-7D220DECD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A3A8F-A900-44D9-8216-BCDAF1BD60B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06ac91d-d4ab-4687-802e-6fe3051e6a09"/>
    <ds:schemaRef ds:uri="http://schemas.openxmlformats.org/package/2006/metadata/core-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461CF0-D692-489E-8120-3A94AB70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0BC0D-2E5C-454F-AD3A-4FF93B26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Laura Galeano</cp:lastModifiedBy>
  <cp:revision>2</cp:revision>
  <cp:lastPrinted>2019-01-25T20:51:00Z</cp:lastPrinted>
  <dcterms:created xsi:type="dcterms:W3CDTF">2020-03-25T18:15:00Z</dcterms:created>
  <dcterms:modified xsi:type="dcterms:W3CDTF">2020-03-25T18:15:00Z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