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A9500" w14:textId="77777777" w:rsidR="0034128A" w:rsidRPr="002B2C0C" w:rsidRDefault="0034128A" w:rsidP="002B2C0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2B2C0C">
        <w:rPr>
          <w:rFonts w:cs="Arial"/>
          <w:sz w:val="80"/>
          <w:szCs w:val="80"/>
          <w:highlight w:val="yellow"/>
        </w:rPr>
        <w:t>URGENT ACTION</w:t>
      </w:r>
    </w:p>
    <w:p w14:paraId="29B306C1" w14:textId="77777777" w:rsidR="005D2C37" w:rsidRPr="002B2C0C" w:rsidRDefault="005D2C37" w:rsidP="002B2C0C">
      <w:pPr>
        <w:pStyle w:val="Default"/>
        <w:ind w:left="-283"/>
        <w:rPr>
          <w:b/>
          <w:sz w:val="28"/>
          <w:szCs w:val="28"/>
        </w:rPr>
      </w:pPr>
    </w:p>
    <w:p w14:paraId="5416E75D" w14:textId="1A6E51CA" w:rsidR="0034128A" w:rsidRPr="002B2C0C" w:rsidRDefault="0020080A" w:rsidP="002B2C0C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2B2C0C">
        <w:rPr>
          <w:rFonts w:ascii="Arial" w:hAnsi="Arial" w:cs="Arial"/>
          <w:b/>
          <w:sz w:val="36"/>
          <w:lang w:eastAsia="es-MX"/>
        </w:rPr>
        <w:t xml:space="preserve">JOURNALIST </w:t>
      </w:r>
      <w:r w:rsidR="005461D4" w:rsidRPr="002B2C0C">
        <w:rPr>
          <w:rFonts w:ascii="Arial" w:hAnsi="Arial" w:cs="Arial"/>
          <w:b/>
          <w:sz w:val="36"/>
          <w:lang w:eastAsia="es-MX"/>
        </w:rPr>
        <w:t xml:space="preserve">DETAINED </w:t>
      </w:r>
      <w:r w:rsidRPr="002B2C0C">
        <w:rPr>
          <w:rFonts w:ascii="Arial" w:hAnsi="Arial" w:cs="Arial"/>
          <w:b/>
          <w:sz w:val="36"/>
          <w:lang w:eastAsia="es-MX"/>
        </w:rPr>
        <w:t xml:space="preserve">FOR </w:t>
      </w:r>
      <w:r w:rsidR="00555389" w:rsidRPr="002B2C0C">
        <w:rPr>
          <w:rFonts w:ascii="Arial" w:hAnsi="Arial" w:cs="Arial"/>
          <w:b/>
          <w:sz w:val="36"/>
          <w:lang w:eastAsia="es-MX"/>
        </w:rPr>
        <w:t>SOCIAL MEDIA POST</w:t>
      </w:r>
    </w:p>
    <w:p w14:paraId="09807010" w14:textId="77777777" w:rsidR="002B2C0C" w:rsidRDefault="00554A3C" w:rsidP="002B2C0C">
      <w:pPr>
        <w:spacing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2B2C0C">
        <w:rPr>
          <w:rFonts w:ascii="Arial" w:hAnsi="Arial" w:cs="Arial"/>
          <w:b/>
          <w:sz w:val="22"/>
          <w:szCs w:val="22"/>
          <w:lang w:eastAsia="es-MX"/>
        </w:rPr>
        <w:t xml:space="preserve">Journalist </w:t>
      </w:r>
      <w:proofErr w:type="spellStart"/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>Mamane</w:t>
      </w:r>
      <w:proofErr w:type="spellEnd"/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Kaka </w:t>
      </w:r>
      <w:proofErr w:type="spellStart"/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>Touda</w:t>
      </w:r>
      <w:proofErr w:type="spellEnd"/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is currently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 xml:space="preserve"> being 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detained at Niamey Civil 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>P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>rison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>, Niamey, Niger, having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 xml:space="preserve"> publish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>ed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7799D" w:rsidRPr="002B2C0C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 xml:space="preserve">post 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>social media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 xml:space="preserve">regarding 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>a suspected case of</w:t>
      </w:r>
      <w:r w:rsidR="008D65D4" w:rsidRPr="002B2C0C">
        <w:rPr>
          <w:rFonts w:ascii="Arial" w:hAnsi="Arial" w:cs="Arial"/>
          <w:b/>
          <w:sz w:val="22"/>
          <w:szCs w:val="22"/>
          <w:lang w:eastAsia="es-MX"/>
        </w:rPr>
        <w:t xml:space="preserve"> COVID-19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F06A8" w:rsidRPr="002B2C0C">
        <w:rPr>
          <w:rFonts w:ascii="Arial" w:hAnsi="Arial" w:cs="Arial"/>
          <w:b/>
          <w:sz w:val="22"/>
          <w:szCs w:val="22"/>
          <w:lang w:eastAsia="es-MX"/>
        </w:rPr>
        <w:t>infection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in the Emergency Department of the Niamey Reference Hospital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 xml:space="preserve"> on 5 March. 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He was arrested at home 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 xml:space="preserve">on 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>the same day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062D47" w:rsidRPr="002B2C0C">
        <w:rPr>
          <w:rFonts w:ascii="Arial" w:hAnsi="Arial" w:cs="Arial"/>
          <w:b/>
          <w:sz w:val="22"/>
          <w:szCs w:val="22"/>
          <w:lang w:eastAsia="es-MX"/>
        </w:rPr>
        <w:t>charged with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>“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disseminating </w:t>
      </w:r>
      <w:r w:rsidR="00D9403F" w:rsidRPr="002B2C0C">
        <w:rPr>
          <w:rFonts w:ascii="Arial" w:hAnsi="Arial" w:cs="Arial"/>
          <w:b/>
          <w:sz w:val="22"/>
          <w:szCs w:val="22"/>
          <w:lang w:eastAsia="es-MX"/>
        </w:rPr>
        <w:t xml:space="preserve">data </w:t>
      </w:r>
      <w:r w:rsidR="00555389" w:rsidRPr="002B2C0C">
        <w:rPr>
          <w:rFonts w:ascii="Arial" w:hAnsi="Arial" w:cs="Arial"/>
          <w:b/>
          <w:sz w:val="22"/>
          <w:szCs w:val="22"/>
          <w:lang w:eastAsia="es-MX"/>
        </w:rPr>
        <w:t xml:space="preserve">tending </w:t>
      </w:r>
      <w:r w:rsidR="00A13477" w:rsidRPr="002B2C0C">
        <w:rPr>
          <w:rFonts w:ascii="Arial" w:hAnsi="Arial" w:cs="Arial"/>
          <w:b/>
          <w:sz w:val="22"/>
          <w:szCs w:val="22"/>
          <w:lang w:eastAsia="es-MX"/>
        </w:rPr>
        <w:t>to disturb public order</w:t>
      </w:r>
      <w:r w:rsidRPr="002B2C0C">
        <w:rPr>
          <w:rFonts w:ascii="Arial" w:hAnsi="Arial" w:cs="Arial"/>
          <w:b/>
          <w:sz w:val="22"/>
          <w:szCs w:val="22"/>
          <w:lang w:eastAsia="es-MX"/>
        </w:rPr>
        <w:t>”.</w:t>
      </w:r>
      <w:r w:rsidR="00671B8C" w:rsidRPr="002B2C0C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D65D4" w:rsidRPr="002B2C0C" w:rsidDel="008D65D4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1BA88D7A" w14:textId="77777777" w:rsidR="002B2C0C" w:rsidRPr="0007751F" w:rsidRDefault="002B2C0C" w:rsidP="002B2C0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2C48413C" w14:textId="77777777" w:rsidR="002B2C0C" w:rsidRPr="004D1533" w:rsidRDefault="002B2C0C" w:rsidP="002B2C0C">
      <w:pPr>
        <w:pStyle w:val="NormalWeb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6AFB7250" w14:textId="5F2EA2EB" w:rsidR="002B2C0C" w:rsidRDefault="002B2C0C" w:rsidP="002B2C0C">
      <w:pPr>
        <w:pStyle w:val="NormalWeb"/>
        <w:numPr>
          <w:ilvl w:val="0"/>
          <w:numId w:val="2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2206457" w14:textId="77777777" w:rsidR="002B2C0C" w:rsidRDefault="002B2C0C" w:rsidP="002B2C0C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787D1F0C" w14:textId="77777777" w:rsidR="002B2C0C" w:rsidRDefault="002B2C0C" w:rsidP="002B2C0C">
      <w:pPr>
        <w:spacing w:after="0" w:line="240" w:lineRule="auto"/>
        <w:rPr>
          <w:rFonts w:ascii="Arial" w:hAnsi="Arial" w:cs="Arial"/>
          <w:b/>
          <w:i/>
          <w:iCs/>
          <w:szCs w:val="18"/>
        </w:rPr>
        <w:sectPr w:rsidR="002B2C0C" w:rsidSect="002B2C0C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401E0A2" w14:textId="77777777" w:rsidR="000D2C4A" w:rsidRPr="000D2C4A" w:rsidRDefault="000D2C4A" w:rsidP="000D2C4A">
      <w:pPr>
        <w:spacing w:after="0" w:line="240" w:lineRule="auto"/>
        <w:rPr>
          <w:rFonts w:ascii="Arial" w:hAnsi="Arial" w:cs="Arial"/>
          <w:b/>
          <w:bCs/>
          <w:szCs w:val="18"/>
          <w:lang w:val="fr-FR"/>
        </w:rPr>
      </w:pPr>
      <w:bookmarkStart w:id="0" w:name="_GoBack"/>
      <w:r w:rsidRPr="000D2C4A">
        <w:rPr>
          <w:rFonts w:ascii="Arial" w:hAnsi="Arial" w:cs="Arial"/>
          <w:b/>
          <w:bCs/>
          <w:szCs w:val="18"/>
          <w:lang w:val="fr-FR"/>
        </w:rPr>
        <w:t>M. Issoufou Mahamadou</w:t>
      </w:r>
    </w:p>
    <w:bookmarkEnd w:id="0"/>
    <w:p w14:paraId="753BC272" w14:textId="25F9BAB9" w:rsidR="001240BC" w:rsidRPr="000D2C4A" w:rsidRDefault="001240BC" w:rsidP="002B2C0C">
      <w:pPr>
        <w:spacing w:after="0" w:line="240" w:lineRule="auto"/>
        <w:rPr>
          <w:rFonts w:ascii="Arial" w:hAnsi="Arial" w:cs="Arial"/>
          <w:bCs/>
          <w:szCs w:val="18"/>
        </w:rPr>
      </w:pPr>
      <w:r w:rsidRPr="000D2C4A">
        <w:rPr>
          <w:rFonts w:ascii="Arial" w:hAnsi="Arial" w:cs="Arial"/>
          <w:bCs/>
          <w:szCs w:val="18"/>
        </w:rPr>
        <w:t>President of the Republic of Niger</w:t>
      </w:r>
    </w:p>
    <w:p w14:paraId="537AFBF9" w14:textId="77777777" w:rsidR="001240BC" w:rsidRPr="002B2C0C" w:rsidRDefault="001240BC" w:rsidP="002B2C0C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B2C0C">
        <w:rPr>
          <w:rFonts w:ascii="Arial" w:hAnsi="Arial" w:cs="Arial"/>
          <w:szCs w:val="18"/>
          <w:lang w:val="fr-FR"/>
        </w:rPr>
        <w:t>Palais Présidentiel</w:t>
      </w:r>
    </w:p>
    <w:p w14:paraId="3021661C" w14:textId="77777777" w:rsidR="001240BC" w:rsidRPr="002B2C0C" w:rsidRDefault="001240BC" w:rsidP="002B2C0C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B2C0C">
        <w:rPr>
          <w:rFonts w:ascii="Arial" w:hAnsi="Arial" w:cs="Arial"/>
          <w:szCs w:val="18"/>
          <w:lang w:val="fr-FR"/>
        </w:rPr>
        <w:t>Boulevard de la République,</w:t>
      </w:r>
    </w:p>
    <w:p w14:paraId="0C57142C" w14:textId="77777777" w:rsidR="001240BC" w:rsidRPr="002B2C0C" w:rsidRDefault="001240BC" w:rsidP="002B2C0C">
      <w:pPr>
        <w:spacing w:after="0" w:line="240" w:lineRule="auto"/>
        <w:rPr>
          <w:rFonts w:ascii="Arial" w:hAnsi="Arial" w:cs="Arial"/>
          <w:szCs w:val="18"/>
        </w:rPr>
      </w:pPr>
      <w:r w:rsidRPr="002B2C0C">
        <w:rPr>
          <w:rFonts w:ascii="Arial" w:hAnsi="Arial" w:cs="Arial"/>
          <w:szCs w:val="18"/>
        </w:rPr>
        <w:t>Niamey, Niger</w:t>
      </w:r>
    </w:p>
    <w:p w14:paraId="03AD80DA" w14:textId="77777777" w:rsidR="001240BC" w:rsidRPr="002B2C0C" w:rsidRDefault="001240BC" w:rsidP="002B2C0C">
      <w:pPr>
        <w:spacing w:after="0" w:line="240" w:lineRule="auto"/>
        <w:rPr>
          <w:rFonts w:ascii="Arial" w:hAnsi="Arial" w:cs="Arial"/>
          <w:szCs w:val="18"/>
        </w:rPr>
      </w:pPr>
      <w:r w:rsidRPr="002B2C0C">
        <w:rPr>
          <w:rFonts w:ascii="Arial" w:hAnsi="Arial" w:cs="Arial"/>
          <w:szCs w:val="18"/>
        </w:rPr>
        <w:t>Fax: + 227 20 73 34 30</w:t>
      </w:r>
    </w:p>
    <w:p w14:paraId="3234ECC2" w14:textId="2D4871A4" w:rsidR="001240BC" w:rsidRPr="002B2C0C" w:rsidRDefault="001240BC" w:rsidP="002B2C0C">
      <w:pPr>
        <w:spacing w:after="0" w:line="240" w:lineRule="auto"/>
        <w:rPr>
          <w:rFonts w:ascii="Arial" w:hAnsi="Arial" w:cs="Arial"/>
          <w:szCs w:val="18"/>
        </w:rPr>
      </w:pPr>
      <w:r w:rsidRPr="002B2C0C">
        <w:rPr>
          <w:rFonts w:ascii="Arial" w:hAnsi="Arial" w:cs="Arial"/>
          <w:szCs w:val="18"/>
        </w:rPr>
        <w:t xml:space="preserve">Email: </w:t>
      </w:r>
      <w:hyperlink r:id="rId14" w:history="1">
        <w:r w:rsidR="00554A3C" w:rsidRPr="002B2C0C">
          <w:rPr>
            <w:rStyle w:val="Hyperlink"/>
            <w:rFonts w:ascii="Arial" w:hAnsi="Arial" w:cs="Arial"/>
            <w:szCs w:val="18"/>
          </w:rPr>
          <w:t>pneniger@gmail.com</w:t>
        </w:r>
      </w:hyperlink>
      <w:r w:rsidR="00554A3C" w:rsidRPr="002B2C0C">
        <w:rPr>
          <w:rFonts w:ascii="Arial" w:hAnsi="Arial" w:cs="Arial"/>
          <w:szCs w:val="18"/>
        </w:rPr>
        <w:t xml:space="preserve"> </w:t>
      </w:r>
    </w:p>
    <w:p w14:paraId="265495EA" w14:textId="5B389D5C" w:rsidR="002B2C0C" w:rsidRPr="002B2C0C" w:rsidRDefault="002B2C0C" w:rsidP="002B2C0C">
      <w:pPr>
        <w:spacing w:after="0" w:line="240" w:lineRule="auto"/>
        <w:rPr>
          <w:rFonts w:ascii="Arial" w:hAnsi="Arial" w:cs="Arial"/>
          <w:i/>
          <w:iCs/>
          <w:szCs w:val="18"/>
        </w:rPr>
      </w:pPr>
      <w:r w:rsidRPr="002B2C0C">
        <w:rPr>
          <w:rStyle w:val="Strong"/>
          <w:rFonts w:ascii="Arial" w:hAnsi="Arial" w:cs="Arial"/>
          <w:color w:val="auto"/>
          <w:szCs w:val="18"/>
          <w:shd w:val="clear" w:color="auto" w:fill="FFFFFF"/>
        </w:rPr>
        <w:t xml:space="preserve">Ambassador </w:t>
      </w:r>
      <w:proofErr w:type="spellStart"/>
      <w:r w:rsidRPr="002B2C0C">
        <w:rPr>
          <w:rStyle w:val="Strong"/>
          <w:rFonts w:ascii="Arial" w:hAnsi="Arial" w:cs="Arial"/>
          <w:color w:val="auto"/>
          <w:szCs w:val="18"/>
          <w:shd w:val="clear" w:color="auto" w:fill="FFFFFF"/>
        </w:rPr>
        <w:t>Hassana</w:t>
      </w:r>
      <w:proofErr w:type="spellEnd"/>
      <w:r w:rsidRPr="002B2C0C">
        <w:rPr>
          <w:rStyle w:val="Strong"/>
          <w:rFonts w:ascii="Arial" w:hAnsi="Arial" w:cs="Arial"/>
          <w:color w:val="auto"/>
          <w:szCs w:val="18"/>
          <w:shd w:val="clear" w:color="auto" w:fill="FFFFFF"/>
        </w:rPr>
        <w:t xml:space="preserve"> </w:t>
      </w:r>
      <w:proofErr w:type="spellStart"/>
      <w:r w:rsidRPr="002B2C0C">
        <w:rPr>
          <w:rStyle w:val="Strong"/>
          <w:rFonts w:ascii="Arial" w:hAnsi="Arial" w:cs="Arial"/>
          <w:color w:val="auto"/>
          <w:szCs w:val="18"/>
          <w:shd w:val="clear" w:color="auto" w:fill="FFFFFF"/>
        </w:rPr>
        <w:t>Alidou</w:t>
      </w:r>
      <w:proofErr w:type="spellEnd"/>
      <w:r w:rsidRPr="002B2C0C">
        <w:rPr>
          <w:rFonts w:ascii="Arial" w:hAnsi="Arial" w:cs="Arial"/>
          <w:b/>
          <w:bCs/>
          <w:color w:val="auto"/>
          <w:szCs w:val="18"/>
          <w:shd w:val="clear" w:color="auto" w:fill="FFFFFF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Embassy of the Republic of Niger</w:t>
      </w:r>
      <w:r w:rsidRPr="002B2C0C">
        <w:rPr>
          <w:rFonts w:ascii="Arial" w:hAnsi="Arial" w:cs="Arial"/>
          <w:color w:val="auto"/>
          <w:szCs w:val="18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2204 R St. NW Washington, DC 20008</w:t>
      </w:r>
      <w:r w:rsidRPr="002B2C0C">
        <w:rPr>
          <w:rFonts w:ascii="Arial" w:hAnsi="Arial" w:cs="Arial"/>
          <w:color w:val="auto"/>
          <w:szCs w:val="18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Phone: 202 483 4224 I Fax: 202 483 3169</w:t>
      </w:r>
      <w:r w:rsidRPr="002B2C0C">
        <w:rPr>
          <w:rFonts w:ascii="Arial" w:hAnsi="Arial" w:cs="Arial"/>
          <w:color w:val="auto"/>
          <w:szCs w:val="18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Email: </w:t>
      </w:r>
      <w:hyperlink r:id="rId15" w:history="1">
        <w:r w:rsidRPr="002B2C0C">
          <w:rPr>
            <w:rStyle w:val="Hyperlink"/>
            <w:rFonts w:ascii="Arial" w:hAnsi="Arial" w:cs="Arial"/>
            <w:szCs w:val="18"/>
            <w:shd w:val="clear" w:color="auto" w:fill="FFFFFF"/>
          </w:rPr>
          <w:t>communication@embassyofniger.org</w:t>
        </w:r>
      </w:hyperlink>
      <w:r w:rsidRPr="002B2C0C">
        <w:rPr>
          <w:rFonts w:ascii="Arial" w:hAnsi="Arial" w:cs="Arial"/>
          <w:color w:val="292B2C"/>
          <w:szCs w:val="18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Twitter: </w:t>
      </w:r>
      <w:hyperlink r:id="rId16" w:tgtFrame="_blank" w:history="1">
        <w:r w:rsidRPr="002B2C0C">
          <w:rPr>
            <w:rStyle w:val="Hyperlink"/>
            <w:rFonts w:ascii="Arial" w:hAnsi="Arial" w:cs="Arial"/>
            <w:szCs w:val="18"/>
            <w:shd w:val="clear" w:color="auto" w:fill="FFFFFF"/>
          </w:rPr>
          <w:t>@</w:t>
        </w:r>
        <w:proofErr w:type="spellStart"/>
        <w:r w:rsidRPr="002B2C0C">
          <w:rPr>
            <w:rStyle w:val="Hyperlink"/>
            <w:rFonts w:ascii="Arial" w:hAnsi="Arial" w:cs="Arial"/>
            <w:szCs w:val="18"/>
            <w:shd w:val="clear" w:color="auto" w:fill="FFFFFF"/>
          </w:rPr>
          <w:t>HassanaAlidou</w:t>
        </w:r>
        <w:proofErr w:type="spellEnd"/>
      </w:hyperlink>
      <w:r w:rsidRPr="002B2C0C">
        <w:rPr>
          <w:rFonts w:ascii="Arial" w:hAnsi="Arial" w:cs="Arial"/>
          <w:color w:val="292B2C"/>
          <w:szCs w:val="18"/>
        </w:rPr>
        <w:br/>
      </w:r>
      <w:r w:rsidRPr="002B2C0C">
        <w:rPr>
          <w:rFonts w:ascii="Arial" w:hAnsi="Arial" w:cs="Arial"/>
          <w:color w:val="auto"/>
          <w:szCs w:val="18"/>
          <w:shd w:val="clear" w:color="auto" w:fill="FFFFFF"/>
        </w:rPr>
        <w:t>Salutation: Dear Ambassador</w:t>
      </w:r>
    </w:p>
    <w:p w14:paraId="3E636831" w14:textId="77777777" w:rsidR="002B2C0C" w:rsidRDefault="002B2C0C" w:rsidP="002B2C0C">
      <w:pPr>
        <w:spacing w:after="0" w:line="240" w:lineRule="auto"/>
        <w:ind w:left="-283"/>
        <w:jc w:val="right"/>
        <w:rPr>
          <w:rFonts w:ascii="Arial" w:hAnsi="Arial" w:cs="Arial"/>
          <w:i/>
          <w:iCs/>
        </w:rPr>
        <w:sectPr w:rsidR="002B2C0C" w:rsidSect="002B2C0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AC1A4A8" w14:textId="731D1960" w:rsidR="00B83589" w:rsidRDefault="00B83589" w:rsidP="002B2C0C">
      <w:pPr>
        <w:spacing w:after="0" w:line="240" w:lineRule="auto"/>
        <w:ind w:left="-283"/>
        <w:jc w:val="right"/>
        <w:rPr>
          <w:rFonts w:ascii="Arial" w:hAnsi="Arial" w:cs="Arial"/>
          <w:i/>
          <w:iCs/>
        </w:rPr>
      </w:pPr>
    </w:p>
    <w:p w14:paraId="2B5F4309" w14:textId="77777777" w:rsidR="00554A3C" w:rsidRPr="002B2C0C" w:rsidRDefault="0020080A" w:rsidP="002B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>Dear Excellency,</w:t>
      </w:r>
    </w:p>
    <w:p w14:paraId="65D27699" w14:textId="77777777" w:rsidR="00554A3C" w:rsidRPr="002B2C0C" w:rsidRDefault="00554A3C" w:rsidP="002B2C0C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02C7C892" w14:textId="77CEBD03" w:rsidR="001A6B69" w:rsidRPr="002B2C0C" w:rsidRDefault="0020080A" w:rsidP="002B2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 xml:space="preserve">I am </w:t>
      </w:r>
      <w:r w:rsidR="001A6B69" w:rsidRPr="002B2C0C">
        <w:rPr>
          <w:rFonts w:ascii="Arial" w:hAnsi="Arial" w:cs="Arial"/>
          <w:sz w:val="20"/>
          <w:szCs w:val="20"/>
        </w:rPr>
        <w:t xml:space="preserve">writing to express my concern that </w:t>
      </w:r>
      <w:r w:rsidR="00E8160E" w:rsidRPr="002B2C0C">
        <w:rPr>
          <w:rFonts w:ascii="Arial" w:hAnsi="Arial" w:cs="Arial"/>
          <w:sz w:val="20"/>
          <w:szCs w:val="20"/>
        </w:rPr>
        <w:t xml:space="preserve">journalist </w:t>
      </w:r>
      <w:proofErr w:type="spellStart"/>
      <w:r w:rsidR="00D9403F" w:rsidRPr="002B2C0C">
        <w:rPr>
          <w:rFonts w:ascii="Arial" w:hAnsi="Arial" w:cs="Arial"/>
          <w:sz w:val="20"/>
          <w:szCs w:val="20"/>
        </w:rPr>
        <w:t>Mamane</w:t>
      </w:r>
      <w:proofErr w:type="spellEnd"/>
      <w:r w:rsidR="00D9403F" w:rsidRPr="002B2C0C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D9403F" w:rsidRPr="002B2C0C">
        <w:rPr>
          <w:rFonts w:ascii="Arial" w:hAnsi="Arial" w:cs="Arial"/>
          <w:sz w:val="20"/>
          <w:szCs w:val="20"/>
        </w:rPr>
        <w:t>Touda</w:t>
      </w:r>
      <w:proofErr w:type="spellEnd"/>
      <w:r w:rsidR="00A7799D" w:rsidRPr="002B2C0C">
        <w:rPr>
          <w:rFonts w:ascii="Arial" w:hAnsi="Arial" w:cs="Arial"/>
          <w:sz w:val="20"/>
          <w:szCs w:val="20"/>
        </w:rPr>
        <w:t xml:space="preserve"> </w:t>
      </w:r>
      <w:r w:rsidR="001A6B69" w:rsidRPr="002B2C0C">
        <w:rPr>
          <w:rFonts w:ascii="Arial" w:hAnsi="Arial" w:cs="Arial"/>
          <w:sz w:val="20"/>
          <w:szCs w:val="20"/>
        </w:rPr>
        <w:t xml:space="preserve">has been detained </w:t>
      </w:r>
      <w:r w:rsidR="00A7799D" w:rsidRPr="002B2C0C">
        <w:rPr>
          <w:rFonts w:ascii="Arial" w:hAnsi="Arial" w:cs="Arial"/>
          <w:sz w:val="20"/>
          <w:szCs w:val="20"/>
        </w:rPr>
        <w:t xml:space="preserve">since 5 March at </w:t>
      </w:r>
      <w:r w:rsidR="001A6B69" w:rsidRPr="002B2C0C">
        <w:rPr>
          <w:rFonts w:ascii="Arial" w:hAnsi="Arial" w:cs="Arial"/>
          <w:sz w:val="20"/>
          <w:szCs w:val="20"/>
        </w:rPr>
        <w:t>Niamey Civil Prison</w:t>
      </w:r>
      <w:r w:rsidR="005E0A06" w:rsidRPr="002B2C0C">
        <w:rPr>
          <w:rFonts w:ascii="Arial" w:hAnsi="Arial" w:cs="Arial"/>
          <w:sz w:val="20"/>
          <w:szCs w:val="20"/>
        </w:rPr>
        <w:t>,</w:t>
      </w:r>
      <w:r w:rsidR="001A6B69" w:rsidRPr="002B2C0C" w:rsidDel="001A6B69">
        <w:rPr>
          <w:rFonts w:ascii="Arial" w:hAnsi="Arial" w:cs="Arial"/>
          <w:sz w:val="20"/>
          <w:szCs w:val="20"/>
        </w:rPr>
        <w:t xml:space="preserve"> </w:t>
      </w:r>
      <w:r w:rsidR="00A7799D" w:rsidRPr="002B2C0C">
        <w:rPr>
          <w:rFonts w:ascii="Arial" w:hAnsi="Arial" w:cs="Arial"/>
          <w:sz w:val="20"/>
          <w:szCs w:val="20"/>
        </w:rPr>
        <w:t xml:space="preserve">after </w:t>
      </w:r>
      <w:r w:rsidR="003D37B0" w:rsidRPr="002B2C0C">
        <w:rPr>
          <w:rFonts w:ascii="Arial" w:hAnsi="Arial" w:cs="Arial"/>
          <w:sz w:val="20"/>
          <w:szCs w:val="20"/>
        </w:rPr>
        <w:t xml:space="preserve">he published </w:t>
      </w:r>
      <w:r w:rsidR="00A7799D" w:rsidRPr="002B2C0C">
        <w:rPr>
          <w:rFonts w:ascii="Arial" w:hAnsi="Arial" w:cs="Arial"/>
          <w:sz w:val="20"/>
          <w:szCs w:val="20"/>
        </w:rPr>
        <w:t xml:space="preserve">a post on social </w:t>
      </w:r>
      <w:r w:rsidR="003D37B0" w:rsidRPr="002B2C0C">
        <w:rPr>
          <w:rFonts w:ascii="Arial" w:hAnsi="Arial" w:cs="Arial"/>
          <w:sz w:val="20"/>
          <w:szCs w:val="20"/>
        </w:rPr>
        <w:t xml:space="preserve">media </w:t>
      </w:r>
      <w:r w:rsidR="001A6B69" w:rsidRPr="002B2C0C">
        <w:rPr>
          <w:rFonts w:ascii="Arial" w:hAnsi="Arial" w:cs="Arial"/>
          <w:sz w:val="20"/>
          <w:szCs w:val="20"/>
        </w:rPr>
        <w:t>regarding</w:t>
      </w:r>
      <w:r w:rsidR="00A7799D" w:rsidRPr="002B2C0C">
        <w:rPr>
          <w:rFonts w:ascii="Arial" w:hAnsi="Arial" w:cs="Arial"/>
          <w:sz w:val="20"/>
          <w:szCs w:val="20"/>
        </w:rPr>
        <w:t xml:space="preserve"> a suspected case of </w:t>
      </w:r>
      <w:r w:rsidR="008D65D4" w:rsidRPr="002B2C0C">
        <w:rPr>
          <w:rFonts w:ascii="Arial" w:hAnsi="Arial" w:cs="Arial"/>
          <w:sz w:val="20"/>
          <w:szCs w:val="20"/>
        </w:rPr>
        <w:t>COVID-19</w:t>
      </w:r>
      <w:r w:rsidR="001A6B69" w:rsidRPr="002B2C0C">
        <w:rPr>
          <w:rFonts w:ascii="Arial" w:hAnsi="Arial" w:cs="Arial"/>
          <w:sz w:val="20"/>
          <w:szCs w:val="20"/>
        </w:rPr>
        <w:t xml:space="preserve"> </w:t>
      </w:r>
      <w:r w:rsidR="002F06A8" w:rsidRPr="002B2C0C">
        <w:rPr>
          <w:rFonts w:ascii="Arial" w:hAnsi="Arial" w:cs="Arial"/>
          <w:sz w:val="20"/>
          <w:szCs w:val="20"/>
        </w:rPr>
        <w:t>infection</w:t>
      </w:r>
      <w:r w:rsidR="003D37B0" w:rsidRPr="002B2C0C">
        <w:rPr>
          <w:rFonts w:ascii="Arial" w:hAnsi="Arial" w:cs="Arial"/>
          <w:sz w:val="20"/>
          <w:szCs w:val="20"/>
        </w:rPr>
        <w:t xml:space="preserve"> in Niamey</w:t>
      </w:r>
      <w:r w:rsidR="001A6B69" w:rsidRPr="002B2C0C">
        <w:rPr>
          <w:rFonts w:ascii="Arial" w:hAnsi="Arial" w:cs="Arial"/>
          <w:sz w:val="20"/>
          <w:szCs w:val="20"/>
        </w:rPr>
        <w:t xml:space="preserve"> Reference Hospital</w:t>
      </w:r>
      <w:r w:rsidR="00A7799D" w:rsidRPr="002B2C0C">
        <w:rPr>
          <w:rFonts w:ascii="Arial" w:hAnsi="Arial" w:cs="Arial"/>
          <w:sz w:val="20"/>
          <w:szCs w:val="20"/>
        </w:rPr>
        <w:t>. He was arrested at home</w:t>
      </w:r>
      <w:r w:rsidR="005E0A06" w:rsidRPr="002B2C0C">
        <w:rPr>
          <w:rFonts w:ascii="Arial" w:hAnsi="Arial" w:cs="Arial"/>
          <w:sz w:val="20"/>
          <w:szCs w:val="20"/>
        </w:rPr>
        <w:t xml:space="preserve"> on</w:t>
      </w:r>
      <w:r w:rsidR="00A7799D" w:rsidRPr="002B2C0C">
        <w:rPr>
          <w:rFonts w:ascii="Arial" w:hAnsi="Arial" w:cs="Arial"/>
          <w:sz w:val="20"/>
          <w:szCs w:val="20"/>
        </w:rPr>
        <w:t xml:space="preserve"> the same day and </w:t>
      </w:r>
      <w:r w:rsidR="00062D47" w:rsidRPr="002B2C0C">
        <w:rPr>
          <w:rFonts w:ascii="Arial" w:hAnsi="Arial" w:cs="Arial"/>
          <w:sz w:val="20"/>
          <w:szCs w:val="20"/>
        </w:rPr>
        <w:t xml:space="preserve">charged with </w:t>
      </w:r>
      <w:r w:rsidR="001A6B69" w:rsidRPr="002B2C0C">
        <w:rPr>
          <w:rFonts w:ascii="Arial" w:hAnsi="Arial" w:cs="Arial"/>
          <w:sz w:val="20"/>
          <w:szCs w:val="20"/>
        </w:rPr>
        <w:t>“</w:t>
      </w:r>
      <w:r w:rsidR="00A7799D" w:rsidRPr="002B2C0C">
        <w:rPr>
          <w:rFonts w:ascii="Arial" w:hAnsi="Arial" w:cs="Arial"/>
          <w:sz w:val="20"/>
          <w:szCs w:val="20"/>
        </w:rPr>
        <w:t>disseminating data tending to disturb public order</w:t>
      </w:r>
      <w:r w:rsidR="001A6B69" w:rsidRPr="002B2C0C">
        <w:rPr>
          <w:rFonts w:ascii="Arial" w:hAnsi="Arial" w:cs="Arial"/>
          <w:sz w:val="20"/>
          <w:szCs w:val="20"/>
        </w:rPr>
        <w:t>”.</w:t>
      </w:r>
    </w:p>
    <w:p w14:paraId="5C5C3539" w14:textId="77777777" w:rsidR="00554A3C" w:rsidRPr="002B2C0C" w:rsidRDefault="00554A3C" w:rsidP="002B2C0C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10EE4A0F" w14:textId="3843026C" w:rsidR="00554A3C" w:rsidRPr="002B2C0C" w:rsidRDefault="00A7799D" w:rsidP="002B2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 xml:space="preserve">Since </w:t>
      </w:r>
      <w:r w:rsidR="003D37B0" w:rsidRPr="002B2C0C">
        <w:rPr>
          <w:rFonts w:ascii="Arial" w:hAnsi="Arial" w:cs="Arial"/>
          <w:sz w:val="20"/>
          <w:szCs w:val="20"/>
        </w:rPr>
        <w:t>9 March</w:t>
      </w:r>
      <w:r w:rsidR="001A6B69" w:rsidRPr="002B2C0C">
        <w:rPr>
          <w:rFonts w:ascii="Arial" w:hAnsi="Arial" w:cs="Arial"/>
          <w:sz w:val="20"/>
          <w:szCs w:val="20"/>
        </w:rPr>
        <w:t>,</w:t>
      </w:r>
      <w:r w:rsidR="003D37B0" w:rsidRPr="002B2C0C">
        <w:rPr>
          <w:rFonts w:ascii="Arial" w:hAnsi="Arial" w:cs="Arial"/>
          <w:sz w:val="20"/>
          <w:szCs w:val="20"/>
        </w:rPr>
        <w:t xml:space="preserve"> </w:t>
      </w:r>
      <w:r w:rsidR="001A6B69" w:rsidRPr="002B2C0C">
        <w:rPr>
          <w:rFonts w:ascii="Arial" w:hAnsi="Arial" w:cs="Arial"/>
          <w:sz w:val="20"/>
          <w:szCs w:val="20"/>
        </w:rPr>
        <w:t>p</w:t>
      </w:r>
      <w:r w:rsidR="003D37B0" w:rsidRPr="002B2C0C">
        <w:rPr>
          <w:rFonts w:ascii="Arial" w:hAnsi="Arial" w:cs="Arial"/>
          <w:sz w:val="20"/>
          <w:szCs w:val="20"/>
        </w:rPr>
        <w:t xml:space="preserve">rison </w:t>
      </w:r>
      <w:r w:rsidRPr="002B2C0C">
        <w:rPr>
          <w:rFonts w:ascii="Arial" w:hAnsi="Arial" w:cs="Arial"/>
          <w:sz w:val="20"/>
          <w:szCs w:val="20"/>
        </w:rPr>
        <w:t xml:space="preserve">guards </w:t>
      </w:r>
      <w:r w:rsidR="001A6B69" w:rsidRPr="002B2C0C">
        <w:rPr>
          <w:rFonts w:ascii="Arial" w:hAnsi="Arial" w:cs="Arial"/>
          <w:sz w:val="20"/>
          <w:szCs w:val="20"/>
        </w:rPr>
        <w:t xml:space="preserve">have </w:t>
      </w:r>
      <w:r w:rsidRPr="002B2C0C">
        <w:rPr>
          <w:rFonts w:ascii="Arial" w:hAnsi="Arial" w:cs="Arial"/>
          <w:sz w:val="20"/>
          <w:szCs w:val="20"/>
        </w:rPr>
        <w:t xml:space="preserve">refused to </w:t>
      </w:r>
      <w:r w:rsidR="001A6B69" w:rsidRPr="002B2C0C">
        <w:rPr>
          <w:rFonts w:ascii="Arial" w:hAnsi="Arial" w:cs="Arial"/>
          <w:sz w:val="20"/>
          <w:szCs w:val="20"/>
        </w:rPr>
        <w:t xml:space="preserve">take the </w:t>
      </w:r>
      <w:r w:rsidR="003D37B0" w:rsidRPr="002B2C0C">
        <w:rPr>
          <w:rFonts w:ascii="Arial" w:hAnsi="Arial" w:cs="Arial"/>
          <w:sz w:val="20"/>
          <w:szCs w:val="20"/>
        </w:rPr>
        <w:t>food</w:t>
      </w:r>
      <w:r w:rsidR="001A6B69" w:rsidRPr="002B2C0C">
        <w:rPr>
          <w:rFonts w:ascii="Arial" w:hAnsi="Arial" w:cs="Arial"/>
          <w:sz w:val="20"/>
          <w:szCs w:val="20"/>
        </w:rPr>
        <w:t xml:space="preserve"> deliver</w:t>
      </w:r>
      <w:r w:rsidR="001546D8" w:rsidRPr="002B2C0C">
        <w:rPr>
          <w:rFonts w:ascii="Arial" w:hAnsi="Arial" w:cs="Arial"/>
          <w:sz w:val="20"/>
          <w:szCs w:val="20"/>
        </w:rPr>
        <w:t xml:space="preserve">ed by </w:t>
      </w:r>
      <w:proofErr w:type="spellStart"/>
      <w:r w:rsidR="001546D8" w:rsidRPr="002B2C0C">
        <w:rPr>
          <w:rFonts w:ascii="Arial" w:hAnsi="Arial" w:cs="Arial"/>
          <w:sz w:val="20"/>
          <w:szCs w:val="20"/>
        </w:rPr>
        <w:t>Mamane</w:t>
      </w:r>
      <w:proofErr w:type="spellEnd"/>
      <w:r w:rsidR="001546D8" w:rsidRPr="002B2C0C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1546D8" w:rsidRPr="002B2C0C">
        <w:rPr>
          <w:rFonts w:ascii="Arial" w:hAnsi="Arial" w:cs="Arial"/>
          <w:sz w:val="20"/>
          <w:szCs w:val="20"/>
        </w:rPr>
        <w:t>Touda’s</w:t>
      </w:r>
      <w:proofErr w:type="spellEnd"/>
      <w:r w:rsidR="001546D8" w:rsidRPr="002B2C0C">
        <w:rPr>
          <w:rFonts w:ascii="Arial" w:hAnsi="Arial" w:cs="Arial"/>
          <w:sz w:val="20"/>
          <w:szCs w:val="20"/>
        </w:rPr>
        <w:t xml:space="preserve"> aunt</w:t>
      </w:r>
      <w:r w:rsidR="001A6B69" w:rsidRPr="002B2C0C">
        <w:rPr>
          <w:rFonts w:ascii="Arial" w:hAnsi="Arial" w:cs="Arial"/>
          <w:sz w:val="20"/>
          <w:szCs w:val="20"/>
        </w:rPr>
        <w:t xml:space="preserve"> and</w:t>
      </w:r>
      <w:r w:rsidR="002F06A8" w:rsidRPr="002B2C0C">
        <w:rPr>
          <w:rFonts w:ascii="Arial" w:hAnsi="Arial" w:cs="Arial"/>
          <w:sz w:val="20"/>
          <w:szCs w:val="20"/>
        </w:rPr>
        <w:t xml:space="preserve"> </w:t>
      </w:r>
      <w:r w:rsidR="001A6B69" w:rsidRPr="002B2C0C">
        <w:rPr>
          <w:rFonts w:ascii="Arial" w:hAnsi="Arial" w:cs="Arial"/>
          <w:sz w:val="20"/>
          <w:szCs w:val="20"/>
        </w:rPr>
        <w:t>give it to him</w:t>
      </w:r>
      <w:r w:rsidRPr="002B2C0C">
        <w:rPr>
          <w:rFonts w:ascii="Arial" w:hAnsi="Arial" w:cs="Arial"/>
          <w:sz w:val="20"/>
          <w:szCs w:val="20"/>
        </w:rPr>
        <w:t xml:space="preserve"> because </w:t>
      </w:r>
      <w:r w:rsidR="00C71C3B" w:rsidRPr="002B2C0C">
        <w:rPr>
          <w:rFonts w:ascii="Arial" w:hAnsi="Arial" w:cs="Arial"/>
          <w:sz w:val="20"/>
          <w:szCs w:val="20"/>
        </w:rPr>
        <w:t>his aunt</w:t>
      </w:r>
      <w:r w:rsidR="00B83589" w:rsidRPr="002B2C0C">
        <w:rPr>
          <w:rFonts w:ascii="Arial" w:hAnsi="Arial" w:cs="Arial"/>
          <w:sz w:val="20"/>
          <w:szCs w:val="20"/>
        </w:rPr>
        <w:t xml:space="preserve"> do</w:t>
      </w:r>
      <w:r w:rsidR="00C71C3B" w:rsidRPr="002B2C0C">
        <w:rPr>
          <w:rFonts w:ascii="Arial" w:hAnsi="Arial" w:cs="Arial"/>
          <w:sz w:val="20"/>
          <w:szCs w:val="20"/>
        </w:rPr>
        <w:t>es</w:t>
      </w:r>
      <w:r w:rsidR="00B83589" w:rsidRPr="002B2C0C">
        <w:rPr>
          <w:rFonts w:ascii="Arial" w:hAnsi="Arial" w:cs="Arial"/>
          <w:sz w:val="20"/>
          <w:szCs w:val="20"/>
        </w:rPr>
        <w:t xml:space="preserve"> not</w:t>
      </w:r>
      <w:r w:rsidRPr="002B2C0C">
        <w:rPr>
          <w:rFonts w:ascii="Arial" w:hAnsi="Arial" w:cs="Arial"/>
          <w:sz w:val="20"/>
          <w:szCs w:val="20"/>
        </w:rPr>
        <w:t xml:space="preserve"> have </w:t>
      </w:r>
      <w:r w:rsidR="003D37B0" w:rsidRPr="002B2C0C">
        <w:rPr>
          <w:rFonts w:ascii="Arial" w:hAnsi="Arial" w:cs="Arial"/>
          <w:sz w:val="20"/>
          <w:szCs w:val="20"/>
        </w:rPr>
        <w:t xml:space="preserve">a communication permit. The permit is only </w:t>
      </w:r>
      <w:r w:rsidR="00B83589" w:rsidRPr="002B2C0C">
        <w:rPr>
          <w:rFonts w:ascii="Arial" w:hAnsi="Arial" w:cs="Arial"/>
          <w:sz w:val="20"/>
          <w:szCs w:val="20"/>
        </w:rPr>
        <w:t xml:space="preserve">given </w:t>
      </w:r>
      <w:r w:rsidR="003D37B0" w:rsidRPr="002B2C0C">
        <w:rPr>
          <w:rFonts w:ascii="Arial" w:hAnsi="Arial" w:cs="Arial"/>
          <w:sz w:val="20"/>
          <w:szCs w:val="20"/>
        </w:rPr>
        <w:t>to close relatives</w:t>
      </w:r>
      <w:r w:rsidR="005E0A06" w:rsidRPr="002B2C0C">
        <w:rPr>
          <w:rFonts w:ascii="Arial" w:hAnsi="Arial" w:cs="Arial"/>
          <w:sz w:val="20"/>
          <w:szCs w:val="20"/>
        </w:rPr>
        <w:t>, including spouses, parents and siblings</w:t>
      </w:r>
      <w:r w:rsidR="003D37B0" w:rsidRPr="002B2C0C">
        <w:rPr>
          <w:rFonts w:ascii="Arial" w:hAnsi="Arial" w:cs="Arial"/>
          <w:sz w:val="20"/>
          <w:szCs w:val="20"/>
        </w:rPr>
        <w:t>.</w:t>
      </w:r>
    </w:p>
    <w:p w14:paraId="14448548" w14:textId="77777777" w:rsidR="00554A3C" w:rsidRPr="002B2C0C" w:rsidRDefault="00554A3C" w:rsidP="002B2C0C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161FFEFA" w14:textId="563637E0" w:rsidR="00B83589" w:rsidRPr="002B2C0C" w:rsidRDefault="00B83589" w:rsidP="002B2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 xml:space="preserve">I am deeply concerned that </w:t>
      </w:r>
      <w:proofErr w:type="spellStart"/>
      <w:r w:rsidRPr="002B2C0C">
        <w:rPr>
          <w:rFonts w:ascii="Arial" w:hAnsi="Arial" w:cs="Arial"/>
          <w:sz w:val="20"/>
          <w:szCs w:val="20"/>
        </w:rPr>
        <w:t>Mamane</w:t>
      </w:r>
      <w:proofErr w:type="spellEnd"/>
      <w:r w:rsidRPr="002B2C0C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Pr="002B2C0C">
        <w:rPr>
          <w:rFonts w:ascii="Arial" w:hAnsi="Arial" w:cs="Arial"/>
          <w:sz w:val="20"/>
          <w:szCs w:val="20"/>
        </w:rPr>
        <w:t>Touda’s</w:t>
      </w:r>
      <w:proofErr w:type="spellEnd"/>
      <w:r w:rsidRPr="002B2C0C">
        <w:rPr>
          <w:rFonts w:ascii="Arial" w:hAnsi="Arial" w:cs="Arial"/>
          <w:sz w:val="20"/>
          <w:szCs w:val="20"/>
        </w:rPr>
        <w:t xml:space="preserve"> right</w:t>
      </w:r>
      <w:r w:rsidR="00D71CCD" w:rsidRPr="002B2C0C">
        <w:rPr>
          <w:rFonts w:ascii="Arial" w:hAnsi="Arial" w:cs="Arial"/>
          <w:sz w:val="20"/>
          <w:szCs w:val="20"/>
        </w:rPr>
        <w:t>s</w:t>
      </w:r>
      <w:r w:rsidRPr="002B2C0C">
        <w:rPr>
          <w:rFonts w:ascii="Arial" w:hAnsi="Arial" w:cs="Arial"/>
          <w:sz w:val="20"/>
          <w:szCs w:val="20"/>
        </w:rPr>
        <w:t xml:space="preserve"> </w:t>
      </w:r>
      <w:r w:rsidR="00D71CCD" w:rsidRPr="002B2C0C">
        <w:rPr>
          <w:rFonts w:ascii="Arial" w:hAnsi="Arial" w:cs="Arial"/>
          <w:sz w:val="20"/>
          <w:szCs w:val="20"/>
        </w:rPr>
        <w:t>have</w:t>
      </w:r>
      <w:r w:rsidRPr="002B2C0C">
        <w:rPr>
          <w:rFonts w:ascii="Arial" w:hAnsi="Arial" w:cs="Arial"/>
          <w:sz w:val="20"/>
          <w:szCs w:val="20"/>
        </w:rPr>
        <w:t xml:space="preserve"> </w:t>
      </w:r>
      <w:r w:rsidR="005E0A06" w:rsidRPr="002B2C0C">
        <w:rPr>
          <w:rFonts w:ascii="Arial" w:hAnsi="Arial" w:cs="Arial"/>
          <w:sz w:val="20"/>
          <w:szCs w:val="20"/>
        </w:rPr>
        <w:t xml:space="preserve">been violated. </w:t>
      </w:r>
      <w:r w:rsidR="00D61365" w:rsidRPr="002B2C0C">
        <w:rPr>
          <w:rFonts w:ascii="Arial" w:hAnsi="Arial" w:cs="Arial"/>
          <w:sz w:val="20"/>
          <w:szCs w:val="20"/>
        </w:rPr>
        <w:t xml:space="preserve">The authorities must protect journalists, </w:t>
      </w:r>
      <w:r w:rsidR="002B2C0C" w:rsidRPr="002B2C0C">
        <w:rPr>
          <w:rFonts w:ascii="Arial" w:hAnsi="Arial" w:cs="Arial"/>
          <w:sz w:val="20"/>
          <w:szCs w:val="20"/>
        </w:rPr>
        <w:t>whistle-blowers</w:t>
      </w:r>
      <w:r w:rsidR="00A27A1E" w:rsidRPr="002B2C0C">
        <w:rPr>
          <w:rFonts w:ascii="Arial" w:hAnsi="Arial" w:cs="Arial"/>
          <w:sz w:val="20"/>
          <w:szCs w:val="20"/>
        </w:rPr>
        <w:t>,</w:t>
      </w:r>
      <w:r w:rsidR="00D61365" w:rsidRPr="002B2C0C">
        <w:rPr>
          <w:rFonts w:ascii="Arial" w:hAnsi="Arial" w:cs="Arial"/>
          <w:sz w:val="20"/>
          <w:szCs w:val="20"/>
        </w:rPr>
        <w:t xml:space="preserve"> activists and human rights defenders</w:t>
      </w:r>
      <w:r w:rsidR="005E0A06" w:rsidRPr="002B2C0C">
        <w:rPr>
          <w:rFonts w:ascii="Arial" w:hAnsi="Arial" w:cs="Arial"/>
          <w:sz w:val="20"/>
          <w:szCs w:val="20"/>
        </w:rPr>
        <w:t>,</w:t>
      </w:r>
      <w:r w:rsidR="00D61365" w:rsidRPr="002B2C0C">
        <w:rPr>
          <w:rFonts w:ascii="Arial" w:hAnsi="Arial" w:cs="Arial"/>
          <w:sz w:val="20"/>
          <w:szCs w:val="20"/>
        </w:rPr>
        <w:t xml:space="preserve"> in accordance with the country's international obligations to p</w:t>
      </w:r>
      <w:r w:rsidRPr="002B2C0C">
        <w:rPr>
          <w:rFonts w:ascii="Arial" w:hAnsi="Arial" w:cs="Arial"/>
          <w:sz w:val="20"/>
          <w:szCs w:val="20"/>
        </w:rPr>
        <w:t>rotect human rights.</w:t>
      </w:r>
    </w:p>
    <w:p w14:paraId="70D566E3" w14:textId="77777777" w:rsidR="00B83589" w:rsidRPr="002B2C0C" w:rsidRDefault="00B83589" w:rsidP="002B2C0C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4C0FD0C1" w14:textId="2ABF8C71" w:rsidR="000A72F3" w:rsidRPr="002B2C0C" w:rsidRDefault="0020080A" w:rsidP="002B2C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>I urge you to ensure that</w:t>
      </w:r>
      <w:r w:rsidR="002B2C0C">
        <w:rPr>
          <w:rFonts w:ascii="Arial" w:hAnsi="Arial" w:cs="Arial"/>
          <w:sz w:val="20"/>
          <w:szCs w:val="20"/>
        </w:rPr>
        <w:t xml:space="preserve"> c</w:t>
      </w:r>
      <w:r w:rsidR="00D9403F" w:rsidRPr="002B2C0C">
        <w:rPr>
          <w:rFonts w:ascii="Arial" w:hAnsi="Arial" w:cs="Arial"/>
          <w:sz w:val="20"/>
          <w:szCs w:val="20"/>
        </w:rPr>
        <w:t xml:space="preserve">harges against </w:t>
      </w:r>
      <w:proofErr w:type="spellStart"/>
      <w:r w:rsidR="00D9403F" w:rsidRPr="002B2C0C">
        <w:rPr>
          <w:rFonts w:ascii="Arial" w:hAnsi="Arial" w:cs="Arial"/>
          <w:sz w:val="20"/>
          <w:szCs w:val="20"/>
        </w:rPr>
        <w:t>Mamane</w:t>
      </w:r>
      <w:proofErr w:type="spellEnd"/>
      <w:r w:rsidR="00D9403F" w:rsidRPr="002B2C0C">
        <w:rPr>
          <w:rFonts w:ascii="Arial" w:hAnsi="Arial" w:cs="Arial"/>
          <w:sz w:val="20"/>
          <w:szCs w:val="20"/>
        </w:rPr>
        <w:t xml:space="preserve"> Kaka </w:t>
      </w:r>
      <w:proofErr w:type="spellStart"/>
      <w:r w:rsidR="00D9403F" w:rsidRPr="002B2C0C">
        <w:rPr>
          <w:rFonts w:ascii="Arial" w:hAnsi="Arial" w:cs="Arial"/>
          <w:sz w:val="20"/>
          <w:szCs w:val="20"/>
        </w:rPr>
        <w:t>Touda</w:t>
      </w:r>
      <w:proofErr w:type="spellEnd"/>
      <w:r w:rsidR="00D9403F" w:rsidRPr="002B2C0C">
        <w:rPr>
          <w:rFonts w:ascii="Arial" w:hAnsi="Arial" w:cs="Arial"/>
          <w:sz w:val="20"/>
          <w:szCs w:val="20"/>
        </w:rPr>
        <w:t xml:space="preserve"> are dropped and that he</w:t>
      </w:r>
      <w:r w:rsidR="00A27A1E" w:rsidRPr="002B2C0C">
        <w:rPr>
          <w:rFonts w:ascii="Arial" w:hAnsi="Arial" w:cs="Arial"/>
          <w:sz w:val="20"/>
          <w:szCs w:val="20"/>
        </w:rPr>
        <w:t xml:space="preserve"> </w:t>
      </w:r>
      <w:r w:rsidR="00D9403F" w:rsidRPr="002B2C0C">
        <w:rPr>
          <w:rFonts w:ascii="Arial" w:hAnsi="Arial" w:cs="Arial"/>
          <w:sz w:val="20"/>
          <w:szCs w:val="20"/>
        </w:rPr>
        <w:t>is immediatel</w:t>
      </w:r>
      <w:r w:rsidR="00A27A1E" w:rsidRPr="002B2C0C">
        <w:rPr>
          <w:rFonts w:ascii="Arial" w:hAnsi="Arial" w:cs="Arial"/>
          <w:sz w:val="20"/>
          <w:szCs w:val="20"/>
        </w:rPr>
        <w:t>y and unconditionally released;</w:t>
      </w:r>
      <w:r w:rsidR="002B2C0C">
        <w:rPr>
          <w:rFonts w:ascii="Arial" w:hAnsi="Arial" w:cs="Arial"/>
          <w:sz w:val="20"/>
          <w:szCs w:val="20"/>
        </w:rPr>
        <w:t xml:space="preserve"> p</w:t>
      </w:r>
      <w:r w:rsidR="00A27A1E" w:rsidRPr="002B2C0C">
        <w:rPr>
          <w:rFonts w:ascii="Arial" w:hAnsi="Arial" w:cs="Arial"/>
          <w:sz w:val="20"/>
          <w:szCs w:val="20"/>
        </w:rPr>
        <w:t xml:space="preserve">ending his release, he has </w:t>
      </w:r>
      <w:r w:rsidR="008D65D4" w:rsidRPr="002B2C0C">
        <w:rPr>
          <w:rFonts w:ascii="Arial" w:hAnsi="Arial" w:cs="Arial"/>
          <w:sz w:val="20"/>
          <w:szCs w:val="20"/>
        </w:rPr>
        <w:t>prompt, regular and unrestri</w:t>
      </w:r>
      <w:r w:rsidR="005E0A06" w:rsidRPr="002B2C0C">
        <w:rPr>
          <w:rFonts w:ascii="Arial" w:hAnsi="Arial" w:cs="Arial"/>
          <w:sz w:val="20"/>
          <w:szCs w:val="20"/>
        </w:rPr>
        <w:t>cted access to a lawyer of his</w:t>
      </w:r>
      <w:r w:rsidR="008D65D4" w:rsidRPr="002B2C0C">
        <w:rPr>
          <w:rFonts w:ascii="Arial" w:hAnsi="Arial" w:cs="Arial"/>
          <w:sz w:val="20"/>
          <w:szCs w:val="20"/>
        </w:rPr>
        <w:t xml:space="preserve"> choice and access to his family without delay</w:t>
      </w:r>
      <w:r w:rsidR="005E0A06" w:rsidRPr="002B2C0C">
        <w:rPr>
          <w:rFonts w:ascii="Arial" w:hAnsi="Arial" w:cs="Arial"/>
          <w:sz w:val="20"/>
          <w:szCs w:val="20"/>
        </w:rPr>
        <w:t>;</w:t>
      </w:r>
      <w:r w:rsidR="002B2C0C">
        <w:rPr>
          <w:rFonts w:ascii="Arial" w:hAnsi="Arial" w:cs="Arial"/>
          <w:sz w:val="20"/>
          <w:szCs w:val="20"/>
        </w:rPr>
        <w:t xml:space="preserve"> and t</w:t>
      </w:r>
      <w:r w:rsidR="00D9403F" w:rsidRPr="002B2C0C">
        <w:rPr>
          <w:rFonts w:ascii="Arial" w:hAnsi="Arial" w:cs="Arial"/>
          <w:sz w:val="20"/>
          <w:szCs w:val="20"/>
        </w:rPr>
        <w:t>he right to freedom of expression</w:t>
      </w:r>
      <w:r w:rsidR="005E0A06" w:rsidRPr="002B2C0C">
        <w:rPr>
          <w:rFonts w:ascii="Arial" w:hAnsi="Arial" w:cs="Arial"/>
          <w:sz w:val="20"/>
          <w:szCs w:val="20"/>
        </w:rPr>
        <w:t xml:space="preserve"> is fully respected, protected and promoted</w:t>
      </w:r>
      <w:r w:rsidR="00D9403F" w:rsidRPr="002B2C0C">
        <w:rPr>
          <w:rFonts w:ascii="Arial" w:hAnsi="Arial" w:cs="Arial"/>
          <w:sz w:val="20"/>
          <w:szCs w:val="20"/>
        </w:rPr>
        <w:t>.</w:t>
      </w:r>
    </w:p>
    <w:p w14:paraId="2C840171" w14:textId="77777777" w:rsidR="000A72F3" w:rsidRPr="002B2C0C" w:rsidRDefault="000A72F3" w:rsidP="002B2C0C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4D4002AE" w14:textId="6F946F70" w:rsidR="0020080A" w:rsidRPr="002B2C0C" w:rsidRDefault="0020080A" w:rsidP="002B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>Yours sincerely,</w:t>
      </w:r>
    </w:p>
    <w:p w14:paraId="2BB39A77" w14:textId="77777777" w:rsidR="005D2C37" w:rsidRPr="002B2C0C" w:rsidRDefault="005D2C37" w:rsidP="002B2C0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4398520" w14:textId="7CA2CC0C" w:rsidR="007B3793" w:rsidRPr="002B2C0C" w:rsidRDefault="007B3793" w:rsidP="002B2C0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C7AE9C4" w14:textId="6266ABFD" w:rsidR="000A72F3" w:rsidRPr="002B2C0C" w:rsidRDefault="000A72F3" w:rsidP="002B2C0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E0F40F" w14:textId="2BFFB38D" w:rsidR="000A72F3" w:rsidRPr="002B2C0C" w:rsidRDefault="000A72F3" w:rsidP="002B2C0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B4D173" w14:textId="77777777" w:rsidR="0082127B" w:rsidRPr="002B2C0C" w:rsidRDefault="0082127B" w:rsidP="002B2C0C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2B2C0C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E3C42F5" w14:textId="77777777" w:rsidR="00B83589" w:rsidRPr="002B2C0C" w:rsidRDefault="00B83589" w:rsidP="002B2C0C">
      <w:pPr>
        <w:spacing w:after="0" w:line="240" w:lineRule="auto"/>
        <w:contextualSpacing/>
        <w:rPr>
          <w:rFonts w:ascii="Arial" w:hAnsi="Arial" w:cs="Arial"/>
          <w:szCs w:val="20"/>
          <w:lang w:eastAsia="en-US"/>
        </w:rPr>
      </w:pPr>
    </w:p>
    <w:p w14:paraId="0A6627F9" w14:textId="1EF65E3E" w:rsidR="000E75AD" w:rsidRPr="002B2C0C" w:rsidRDefault="000E75AD" w:rsidP="002B2C0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2B2C0C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2B2C0C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2B2C0C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2B2C0C">
        <w:rPr>
          <w:rFonts w:ascii="Arial" w:hAnsi="Arial" w:cs="Arial"/>
          <w:sz w:val="20"/>
          <w:szCs w:val="20"/>
          <w:lang w:eastAsia="en-US"/>
        </w:rPr>
        <w:t>, journalist and human rights defender,</w:t>
      </w:r>
      <w:r w:rsidR="00B83589" w:rsidRPr="002B2C0C">
        <w:rPr>
          <w:rFonts w:ascii="Arial" w:hAnsi="Arial" w:cs="Arial"/>
          <w:sz w:val="20"/>
          <w:szCs w:val="20"/>
          <w:lang w:eastAsia="en-US"/>
        </w:rPr>
        <w:t xml:space="preserve"> and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 member of the NGO "Alternative </w:t>
      </w:r>
      <w:proofErr w:type="spellStart"/>
      <w:r w:rsidRPr="002B2C0C">
        <w:rPr>
          <w:rFonts w:ascii="Arial" w:hAnsi="Arial" w:cs="Arial"/>
          <w:sz w:val="20"/>
          <w:szCs w:val="20"/>
          <w:lang w:eastAsia="en-US"/>
        </w:rPr>
        <w:t>Espaces</w:t>
      </w:r>
      <w:proofErr w:type="spellEnd"/>
      <w:r w:rsidRPr="002B2C0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B2C0C">
        <w:rPr>
          <w:rFonts w:ascii="Arial" w:hAnsi="Arial" w:cs="Arial"/>
          <w:sz w:val="20"/>
          <w:szCs w:val="20"/>
          <w:lang w:eastAsia="en-US"/>
        </w:rPr>
        <w:t>Citoyens</w:t>
      </w:r>
      <w:proofErr w:type="spellEnd"/>
      <w:r w:rsidRPr="002B2C0C">
        <w:rPr>
          <w:rFonts w:ascii="Arial" w:hAnsi="Arial" w:cs="Arial"/>
          <w:sz w:val="20"/>
          <w:szCs w:val="20"/>
          <w:lang w:eastAsia="en-US"/>
        </w:rPr>
        <w:t>"</w:t>
      </w:r>
      <w:r w:rsidR="00B83589" w:rsidRPr="002B2C0C">
        <w:rPr>
          <w:rFonts w:ascii="Arial" w:hAnsi="Arial" w:cs="Arial"/>
          <w:sz w:val="20"/>
          <w:szCs w:val="20"/>
          <w:lang w:eastAsia="en-US"/>
        </w:rPr>
        <w:t>,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347DD" w:rsidRPr="002B2C0C">
        <w:rPr>
          <w:rFonts w:ascii="Arial" w:hAnsi="Arial" w:cs="Arial"/>
          <w:sz w:val="20"/>
          <w:szCs w:val="20"/>
          <w:lang w:eastAsia="en-US"/>
        </w:rPr>
        <w:t>is detained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 in the </w:t>
      </w:r>
      <w:r w:rsidR="00BB1414" w:rsidRPr="002B2C0C">
        <w:rPr>
          <w:rFonts w:ascii="Arial" w:hAnsi="Arial" w:cs="Arial"/>
          <w:sz w:val="20"/>
          <w:szCs w:val="20"/>
          <w:lang w:eastAsia="en-US"/>
        </w:rPr>
        <w:t>C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ivil </w:t>
      </w:r>
      <w:r w:rsidR="00BB1414" w:rsidRPr="002B2C0C">
        <w:rPr>
          <w:rFonts w:ascii="Arial" w:hAnsi="Arial" w:cs="Arial"/>
          <w:sz w:val="20"/>
          <w:szCs w:val="20"/>
          <w:lang w:eastAsia="en-US"/>
        </w:rPr>
        <w:t>P</w:t>
      </w:r>
      <w:r w:rsidRPr="002B2C0C">
        <w:rPr>
          <w:rFonts w:ascii="Arial" w:hAnsi="Arial" w:cs="Arial"/>
          <w:sz w:val="20"/>
          <w:szCs w:val="20"/>
          <w:lang w:eastAsia="en-US"/>
        </w:rPr>
        <w:t>rison o</w:t>
      </w:r>
      <w:r w:rsidR="006347DD" w:rsidRPr="002B2C0C">
        <w:rPr>
          <w:rFonts w:ascii="Arial" w:hAnsi="Arial" w:cs="Arial"/>
          <w:sz w:val="20"/>
          <w:szCs w:val="20"/>
          <w:lang w:eastAsia="en-US"/>
        </w:rPr>
        <w:t>f Niamey, the capital of Niger</w:t>
      </w:r>
      <w:r w:rsidRPr="002B2C0C">
        <w:rPr>
          <w:rFonts w:ascii="Arial" w:hAnsi="Arial" w:cs="Arial"/>
          <w:sz w:val="20"/>
          <w:szCs w:val="20"/>
          <w:lang w:eastAsia="en-US"/>
        </w:rPr>
        <w:t>.</w:t>
      </w:r>
    </w:p>
    <w:p w14:paraId="190C3EA2" w14:textId="6C8A21E6" w:rsidR="000E75AD" w:rsidRPr="002B2C0C" w:rsidRDefault="006347DD" w:rsidP="002B2C0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2B2C0C">
        <w:rPr>
          <w:rFonts w:ascii="Arial" w:hAnsi="Arial" w:cs="Arial"/>
          <w:sz w:val="20"/>
          <w:szCs w:val="20"/>
          <w:lang w:eastAsia="en-US"/>
        </w:rPr>
        <w:t xml:space="preserve">He published posts on social media alerting on a suspected case of </w:t>
      </w:r>
      <w:r w:rsidR="00BB1414" w:rsidRPr="002B2C0C">
        <w:rPr>
          <w:rFonts w:ascii="Arial" w:hAnsi="Arial" w:cs="Arial"/>
          <w:sz w:val="20"/>
          <w:szCs w:val="20"/>
          <w:lang w:eastAsia="en-US"/>
        </w:rPr>
        <w:t>COVID-19</w:t>
      </w:r>
      <w:r w:rsidR="002E101D" w:rsidRPr="002B2C0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6776B" w:rsidRPr="002B2C0C">
        <w:rPr>
          <w:rFonts w:ascii="Arial" w:hAnsi="Arial" w:cs="Arial"/>
          <w:sz w:val="20"/>
          <w:szCs w:val="20"/>
          <w:lang w:eastAsia="en-US"/>
        </w:rPr>
        <w:t>infection</w:t>
      </w:r>
      <w:r w:rsidR="00A7799D" w:rsidRPr="002B2C0C">
        <w:rPr>
          <w:rFonts w:ascii="Arial" w:hAnsi="Arial" w:cs="Arial"/>
          <w:sz w:val="20"/>
          <w:szCs w:val="20"/>
          <w:lang w:eastAsia="en-US"/>
        </w:rPr>
        <w:t xml:space="preserve"> on 5 March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0E75AD" w:rsidRPr="002B2C0C">
        <w:rPr>
          <w:rFonts w:ascii="Arial" w:hAnsi="Arial" w:cs="Arial"/>
          <w:sz w:val="20"/>
          <w:szCs w:val="20"/>
          <w:lang w:eastAsia="en-US"/>
        </w:rPr>
        <w:t xml:space="preserve">In a statement released the same day, the hospital said there were no cases of </w:t>
      </w:r>
      <w:r w:rsidR="00BB1414" w:rsidRPr="002B2C0C">
        <w:rPr>
          <w:rFonts w:ascii="Arial" w:hAnsi="Arial" w:cs="Arial"/>
          <w:sz w:val="20"/>
          <w:szCs w:val="20"/>
          <w:lang w:eastAsia="en-US"/>
        </w:rPr>
        <w:t>COVID-19</w:t>
      </w:r>
      <w:r w:rsidR="000E75AD" w:rsidRPr="002B2C0C">
        <w:rPr>
          <w:rFonts w:ascii="Arial" w:hAnsi="Arial" w:cs="Arial"/>
          <w:sz w:val="20"/>
          <w:szCs w:val="20"/>
          <w:lang w:eastAsia="en-US"/>
        </w:rPr>
        <w:t xml:space="preserve"> in its departments. A spokesperson for the Ministry of Health subsequently confirmed the suspect</w:t>
      </w:r>
      <w:r w:rsidR="002E101D" w:rsidRPr="002B2C0C">
        <w:rPr>
          <w:rFonts w:ascii="Arial" w:hAnsi="Arial" w:cs="Arial"/>
          <w:sz w:val="20"/>
          <w:szCs w:val="20"/>
          <w:lang w:eastAsia="en-US"/>
        </w:rPr>
        <w:t>ed</w:t>
      </w:r>
      <w:r w:rsidR="000E75AD" w:rsidRPr="002B2C0C">
        <w:rPr>
          <w:rFonts w:ascii="Arial" w:hAnsi="Arial" w:cs="Arial"/>
          <w:sz w:val="20"/>
          <w:szCs w:val="20"/>
          <w:lang w:eastAsia="en-US"/>
        </w:rPr>
        <w:t xml:space="preserve"> case mentioned by </w:t>
      </w:r>
      <w:proofErr w:type="spellStart"/>
      <w:r w:rsidR="000E75AD" w:rsidRPr="002B2C0C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="000E75AD" w:rsidRPr="002B2C0C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="000E75AD" w:rsidRPr="002B2C0C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="000E75AD" w:rsidRPr="002B2C0C">
        <w:rPr>
          <w:rFonts w:ascii="Arial" w:hAnsi="Arial" w:cs="Arial"/>
          <w:sz w:val="20"/>
          <w:szCs w:val="20"/>
          <w:lang w:eastAsia="en-US"/>
        </w:rPr>
        <w:t xml:space="preserve">, explaining that an Italian 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national </w:t>
      </w:r>
      <w:r w:rsidR="000E75AD" w:rsidRPr="002B2C0C">
        <w:rPr>
          <w:rFonts w:ascii="Arial" w:hAnsi="Arial" w:cs="Arial"/>
          <w:sz w:val="20"/>
          <w:szCs w:val="20"/>
          <w:lang w:eastAsia="en-US"/>
        </w:rPr>
        <w:t>had indeed been admitted there "as a pre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caution" </w:t>
      </w:r>
      <w:r w:rsidR="000E75AD" w:rsidRPr="002B2C0C">
        <w:rPr>
          <w:rFonts w:ascii="Arial" w:hAnsi="Arial" w:cs="Arial"/>
          <w:sz w:val="20"/>
          <w:szCs w:val="20"/>
          <w:lang w:eastAsia="en-US"/>
        </w:rPr>
        <w:t>before leaving the hospital, the tests being negative</w:t>
      </w:r>
      <w:r w:rsidRPr="002B2C0C">
        <w:rPr>
          <w:rFonts w:ascii="Arial" w:hAnsi="Arial" w:cs="Arial"/>
          <w:sz w:val="20"/>
          <w:szCs w:val="20"/>
          <w:lang w:eastAsia="en-US"/>
        </w:rPr>
        <w:t>.</w:t>
      </w:r>
    </w:p>
    <w:p w14:paraId="5CC89552" w14:textId="3FC79C86" w:rsidR="005D2C37" w:rsidRPr="002B2C0C" w:rsidRDefault="000E75AD" w:rsidP="002B2C0C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2B2C0C">
        <w:rPr>
          <w:rFonts w:ascii="Arial" w:hAnsi="Arial" w:cs="Arial"/>
          <w:sz w:val="20"/>
          <w:szCs w:val="20"/>
          <w:lang w:eastAsia="en-US"/>
        </w:rPr>
        <w:t xml:space="preserve">Niger has not </w:t>
      </w:r>
      <w:r w:rsidR="005E0A06" w:rsidRPr="002B2C0C">
        <w:rPr>
          <w:rFonts w:ascii="Arial" w:hAnsi="Arial" w:cs="Arial"/>
          <w:sz w:val="20"/>
          <w:szCs w:val="20"/>
          <w:lang w:eastAsia="en-US"/>
        </w:rPr>
        <w:t xml:space="preserve">yet </w:t>
      </w:r>
      <w:r w:rsidRPr="002B2C0C">
        <w:rPr>
          <w:rFonts w:ascii="Arial" w:hAnsi="Arial" w:cs="Arial"/>
          <w:sz w:val="20"/>
          <w:szCs w:val="20"/>
          <w:lang w:eastAsia="en-US"/>
        </w:rPr>
        <w:t xml:space="preserve">identified any case of </w:t>
      </w:r>
      <w:r w:rsidR="00F83703" w:rsidRPr="002B2C0C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BB1414" w:rsidRPr="002B2C0C">
        <w:rPr>
          <w:rFonts w:ascii="Arial" w:hAnsi="Arial" w:cs="Arial"/>
          <w:sz w:val="20"/>
          <w:szCs w:val="20"/>
          <w:lang w:eastAsia="en-US"/>
        </w:rPr>
        <w:t xml:space="preserve">COVID-19 infection </w:t>
      </w:r>
      <w:r w:rsidR="002E101D" w:rsidRPr="002B2C0C">
        <w:rPr>
          <w:rFonts w:ascii="Arial" w:hAnsi="Arial" w:cs="Arial"/>
          <w:sz w:val="20"/>
          <w:szCs w:val="20"/>
          <w:lang w:eastAsia="en-US"/>
        </w:rPr>
        <w:t>in the country</w:t>
      </w:r>
      <w:r w:rsidRPr="002B2C0C">
        <w:rPr>
          <w:rFonts w:ascii="Arial" w:hAnsi="Arial" w:cs="Arial"/>
          <w:sz w:val="20"/>
          <w:szCs w:val="20"/>
          <w:lang w:eastAsia="en-US"/>
        </w:rPr>
        <w:t>.</w:t>
      </w:r>
    </w:p>
    <w:p w14:paraId="16153FC3" w14:textId="77777777" w:rsidR="00416511" w:rsidRPr="002B2C0C" w:rsidRDefault="00416511" w:rsidP="002B2C0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B2C0C">
        <w:rPr>
          <w:rStyle w:val="eop"/>
          <w:rFonts w:ascii="Arial" w:hAnsi="Arial" w:cs="Arial"/>
          <w:sz w:val="22"/>
          <w:szCs w:val="22"/>
        </w:rPr>
        <w:t> </w:t>
      </w:r>
    </w:p>
    <w:p w14:paraId="483BCE91" w14:textId="77777777" w:rsidR="00416511" w:rsidRPr="002B2C0C" w:rsidRDefault="00416511" w:rsidP="002B2C0C">
      <w:pPr>
        <w:spacing w:line="240" w:lineRule="auto"/>
        <w:rPr>
          <w:rFonts w:ascii="Arial" w:hAnsi="Arial" w:cs="Arial"/>
          <w:szCs w:val="20"/>
          <w:lang w:val="en-US" w:eastAsia="en-US"/>
        </w:rPr>
      </w:pPr>
    </w:p>
    <w:p w14:paraId="39706964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C0C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B2C0C">
        <w:rPr>
          <w:rFonts w:ascii="Arial" w:hAnsi="Arial" w:cs="Arial"/>
          <w:b/>
          <w:sz w:val="20"/>
          <w:szCs w:val="20"/>
        </w:rPr>
        <w:t xml:space="preserve"> </w:t>
      </w:r>
      <w:r w:rsidR="0082127B" w:rsidRPr="002B2C0C">
        <w:rPr>
          <w:rFonts w:ascii="Arial" w:hAnsi="Arial" w:cs="Arial"/>
          <w:sz w:val="20"/>
          <w:szCs w:val="20"/>
        </w:rPr>
        <w:t>[</w:t>
      </w:r>
      <w:r w:rsidR="00416511" w:rsidRPr="002B2C0C">
        <w:rPr>
          <w:rFonts w:ascii="Arial" w:hAnsi="Arial" w:cs="Arial"/>
          <w:sz w:val="20"/>
          <w:szCs w:val="20"/>
        </w:rPr>
        <w:t>French</w:t>
      </w:r>
      <w:r w:rsidR="0082127B" w:rsidRPr="002B2C0C">
        <w:rPr>
          <w:rFonts w:ascii="Arial" w:hAnsi="Arial" w:cs="Arial"/>
          <w:sz w:val="20"/>
          <w:szCs w:val="20"/>
        </w:rPr>
        <w:t>]</w:t>
      </w:r>
    </w:p>
    <w:p w14:paraId="2887FD91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>You can also write in your own language.</w:t>
      </w:r>
    </w:p>
    <w:p w14:paraId="04176E29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1E9BD24" w14:textId="3033C7C6" w:rsidR="005D2C37" w:rsidRPr="002B2C0C" w:rsidRDefault="005D2C37" w:rsidP="002B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2B2C0C">
        <w:rPr>
          <w:rFonts w:ascii="Arial" w:hAnsi="Arial" w:cs="Arial"/>
          <w:sz w:val="20"/>
          <w:szCs w:val="20"/>
        </w:rPr>
        <w:t>[</w:t>
      </w:r>
      <w:r w:rsidR="002E101D" w:rsidRPr="002B2C0C">
        <w:rPr>
          <w:rFonts w:ascii="Arial" w:hAnsi="Arial" w:cs="Arial"/>
          <w:sz w:val="20"/>
          <w:szCs w:val="20"/>
        </w:rPr>
        <w:t>2</w:t>
      </w:r>
      <w:r w:rsidR="005E0A06" w:rsidRPr="002B2C0C">
        <w:rPr>
          <w:rFonts w:ascii="Arial" w:hAnsi="Arial" w:cs="Arial"/>
          <w:sz w:val="20"/>
          <w:szCs w:val="20"/>
        </w:rPr>
        <w:t>4</w:t>
      </w:r>
      <w:r w:rsidR="002E101D" w:rsidRPr="002B2C0C">
        <w:rPr>
          <w:rFonts w:ascii="Arial" w:hAnsi="Arial" w:cs="Arial"/>
          <w:sz w:val="20"/>
          <w:szCs w:val="20"/>
        </w:rPr>
        <w:t xml:space="preserve"> April 2020</w:t>
      </w:r>
      <w:r w:rsidR="0082127B" w:rsidRPr="002B2C0C">
        <w:rPr>
          <w:rFonts w:ascii="Arial" w:hAnsi="Arial" w:cs="Arial"/>
          <w:sz w:val="20"/>
          <w:szCs w:val="20"/>
        </w:rPr>
        <w:t>]</w:t>
      </w:r>
      <w:r w:rsidRPr="002B2C0C">
        <w:rPr>
          <w:rFonts w:ascii="Arial" w:hAnsi="Arial" w:cs="Arial"/>
          <w:sz w:val="20"/>
          <w:szCs w:val="20"/>
        </w:rPr>
        <w:t xml:space="preserve"> </w:t>
      </w:r>
    </w:p>
    <w:p w14:paraId="4F09C1EE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461959C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56CD1" w14:textId="324E1CB5" w:rsidR="005D2C37" w:rsidRPr="002B2C0C" w:rsidRDefault="005D2C37" w:rsidP="002B2C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C0C">
        <w:rPr>
          <w:rFonts w:ascii="Arial" w:hAnsi="Arial" w:cs="Arial"/>
          <w:b/>
          <w:sz w:val="20"/>
          <w:szCs w:val="20"/>
        </w:rPr>
        <w:t xml:space="preserve">NAME AND PRONOUN: </w:t>
      </w:r>
      <w:r w:rsidR="0082127B" w:rsidRPr="002B2C0C">
        <w:rPr>
          <w:rFonts w:ascii="Arial" w:hAnsi="Arial" w:cs="Arial"/>
          <w:b/>
          <w:sz w:val="20"/>
          <w:szCs w:val="20"/>
        </w:rPr>
        <w:t>[</w:t>
      </w:r>
      <w:proofErr w:type="spellStart"/>
      <w:r w:rsidR="003934E8" w:rsidRPr="002B2C0C">
        <w:rPr>
          <w:rFonts w:ascii="Arial" w:hAnsi="Arial" w:cs="Arial"/>
          <w:b/>
          <w:sz w:val="20"/>
          <w:szCs w:val="20"/>
        </w:rPr>
        <w:t>Mamane</w:t>
      </w:r>
      <w:proofErr w:type="spellEnd"/>
      <w:r w:rsidR="003934E8" w:rsidRPr="002B2C0C">
        <w:rPr>
          <w:rFonts w:ascii="Arial" w:hAnsi="Arial" w:cs="Arial"/>
          <w:b/>
          <w:sz w:val="20"/>
          <w:szCs w:val="20"/>
        </w:rPr>
        <w:t xml:space="preserve"> Kaka </w:t>
      </w:r>
      <w:proofErr w:type="spellStart"/>
      <w:r w:rsidR="003934E8" w:rsidRPr="002B2C0C">
        <w:rPr>
          <w:rFonts w:ascii="Arial" w:hAnsi="Arial" w:cs="Arial"/>
          <w:b/>
          <w:sz w:val="20"/>
          <w:szCs w:val="20"/>
        </w:rPr>
        <w:t>Touda</w:t>
      </w:r>
      <w:proofErr w:type="spellEnd"/>
      <w:r w:rsidR="0082127B" w:rsidRPr="002B2C0C">
        <w:rPr>
          <w:rFonts w:ascii="Arial" w:hAnsi="Arial" w:cs="Arial"/>
          <w:b/>
          <w:sz w:val="20"/>
          <w:szCs w:val="20"/>
        </w:rPr>
        <w:t>]</w:t>
      </w:r>
      <w:r w:rsidRPr="002B2C0C">
        <w:rPr>
          <w:rFonts w:ascii="Arial" w:hAnsi="Arial" w:cs="Arial"/>
          <w:b/>
          <w:sz w:val="20"/>
          <w:szCs w:val="20"/>
        </w:rPr>
        <w:t xml:space="preserve"> </w:t>
      </w:r>
      <w:r w:rsidRPr="002B2C0C">
        <w:rPr>
          <w:rFonts w:ascii="Arial" w:hAnsi="Arial" w:cs="Arial"/>
          <w:sz w:val="20"/>
          <w:szCs w:val="20"/>
        </w:rPr>
        <w:t>(</w:t>
      </w:r>
      <w:r w:rsidR="00416511" w:rsidRPr="002B2C0C">
        <w:rPr>
          <w:rFonts w:ascii="Arial" w:hAnsi="Arial" w:cs="Arial"/>
          <w:sz w:val="20"/>
          <w:szCs w:val="20"/>
        </w:rPr>
        <w:t>he</w:t>
      </w:r>
      <w:r w:rsidR="002E101D" w:rsidRPr="002B2C0C">
        <w:rPr>
          <w:rFonts w:ascii="Arial" w:hAnsi="Arial" w:cs="Arial"/>
          <w:sz w:val="20"/>
          <w:szCs w:val="20"/>
        </w:rPr>
        <w:t>/his</w:t>
      </w:r>
      <w:r w:rsidRPr="002B2C0C">
        <w:rPr>
          <w:rFonts w:ascii="Arial" w:hAnsi="Arial" w:cs="Arial"/>
          <w:sz w:val="20"/>
          <w:szCs w:val="20"/>
        </w:rPr>
        <w:t>)</w:t>
      </w:r>
    </w:p>
    <w:p w14:paraId="411C8463" w14:textId="77777777" w:rsidR="005D2C37" w:rsidRPr="002B2C0C" w:rsidRDefault="005D2C37" w:rsidP="002B2C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0FAA8B" w14:textId="748CF825" w:rsidR="005D2C37" w:rsidRPr="002B2C0C" w:rsidRDefault="005D2C37" w:rsidP="002B2C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b/>
          <w:sz w:val="20"/>
          <w:szCs w:val="20"/>
        </w:rPr>
        <w:t xml:space="preserve">LINK TO PREVIOUS UA: </w:t>
      </w:r>
      <w:r w:rsidR="002E101D" w:rsidRPr="002B2C0C">
        <w:rPr>
          <w:rFonts w:ascii="Arial" w:hAnsi="Arial" w:cs="Arial"/>
          <w:sz w:val="20"/>
          <w:szCs w:val="20"/>
        </w:rPr>
        <w:t>N/A</w:t>
      </w:r>
    </w:p>
    <w:p w14:paraId="3A0E9BDE" w14:textId="77777777" w:rsidR="005D2C37" w:rsidRPr="002B2C0C" w:rsidRDefault="005D2C37" w:rsidP="002B2C0C">
      <w:pPr>
        <w:spacing w:line="240" w:lineRule="auto"/>
        <w:rPr>
          <w:rFonts w:ascii="Arial" w:hAnsi="Arial" w:cs="Arial"/>
          <w:sz w:val="20"/>
          <w:szCs w:val="20"/>
        </w:rPr>
      </w:pPr>
    </w:p>
    <w:p w14:paraId="5D7E79C6" w14:textId="77777777" w:rsidR="00846E45" w:rsidRPr="002B2C0C" w:rsidRDefault="00846E45" w:rsidP="002B2C0C">
      <w:pPr>
        <w:spacing w:line="240" w:lineRule="auto"/>
        <w:rPr>
          <w:rFonts w:ascii="Arial" w:hAnsi="Arial" w:cs="Arial"/>
          <w:sz w:val="20"/>
          <w:szCs w:val="20"/>
        </w:rPr>
      </w:pPr>
    </w:p>
    <w:p w14:paraId="581290DF" w14:textId="77777777" w:rsidR="00846E45" w:rsidRPr="002B2C0C" w:rsidRDefault="00846E45" w:rsidP="002B2C0C">
      <w:pPr>
        <w:spacing w:line="240" w:lineRule="auto"/>
        <w:rPr>
          <w:rFonts w:ascii="Arial" w:hAnsi="Arial" w:cs="Arial"/>
          <w:sz w:val="20"/>
          <w:szCs w:val="20"/>
        </w:rPr>
      </w:pPr>
    </w:p>
    <w:p w14:paraId="5B4CA316" w14:textId="77777777" w:rsidR="00846E45" w:rsidRPr="002B2C0C" w:rsidRDefault="00846E45" w:rsidP="002B2C0C">
      <w:pPr>
        <w:spacing w:line="240" w:lineRule="auto"/>
        <w:rPr>
          <w:rFonts w:ascii="Arial" w:hAnsi="Arial" w:cs="Arial"/>
          <w:sz w:val="20"/>
          <w:szCs w:val="20"/>
        </w:rPr>
      </w:pPr>
      <w:r w:rsidRPr="002B2C0C">
        <w:rPr>
          <w:rFonts w:ascii="Arial" w:hAnsi="Arial" w:cs="Arial"/>
          <w:sz w:val="20"/>
          <w:szCs w:val="20"/>
        </w:rPr>
        <w:tab/>
      </w:r>
    </w:p>
    <w:p w14:paraId="37C2F544" w14:textId="3ECF9934" w:rsidR="00B92AEC" w:rsidRPr="002B2C0C" w:rsidRDefault="00B92AEC" w:rsidP="002B2C0C">
      <w:pPr>
        <w:spacing w:line="240" w:lineRule="auto"/>
        <w:rPr>
          <w:rFonts w:ascii="Arial" w:hAnsi="Arial" w:cs="Arial"/>
        </w:rPr>
      </w:pPr>
    </w:p>
    <w:sectPr w:rsidR="00B92AEC" w:rsidRPr="002B2C0C" w:rsidSect="002B2C0C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A22CFE" w16cex:dateUtc="2020-03-11T17:47:25.747Z"/>
  <w16cex:commentExtensible w16cex:durableId="3F306364" w16cex:dateUtc="2020-03-11T17:48:28.603Z"/>
  <w16cex:commentExtensible w16cex:durableId="6BD984F4" w16cex:dateUtc="2020-03-12T09:07:26.077Z"/>
  <w16cex:commentExtensible w16cex:durableId="04102E9C" w16cex:dateUtc="2020-03-12T09:11:20.3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1138" w14:textId="77777777" w:rsidR="000C6948" w:rsidRDefault="000C6948">
      <w:r>
        <w:separator/>
      </w:r>
    </w:p>
  </w:endnote>
  <w:endnote w:type="continuationSeparator" w:id="0">
    <w:p w14:paraId="6BEB48AD" w14:textId="77777777" w:rsidR="000C6948" w:rsidRDefault="000C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3B51" w14:textId="0A0F4B70" w:rsidR="002B2C0C" w:rsidRDefault="002B2C0C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7CDC2F6" wp14:editId="7BBCFE7A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0A6E" w14:textId="77777777" w:rsidR="002B2C0C" w:rsidRPr="004D1533" w:rsidRDefault="002B2C0C" w:rsidP="002B2C0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1F1EA2A" w14:textId="77777777" w:rsidR="002B2C0C" w:rsidRPr="004D1533" w:rsidRDefault="002B2C0C" w:rsidP="002B2C0C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3F009EC5" w14:textId="319E275E" w:rsidR="002B2C0C" w:rsidRDefault="002B2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5D70" w14:textId="77777777" w:rsidR="000C6948" w:rsidRDefault="000C6948">
      <w:r>
        <w:separator/>
      </w:r>
    </w:p>
  </w:footnote>
  <w:footnote w:type="continuationSeparator" w:id="0">
    <w:p w14:paraId="11871200" w14:textId="77777777" w:rsidR="000C6948" w:rsidRDefault="000C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A84B" w14:textId="02B14213" w:rsidR="00671B8C" w:rsidRDefault="00671B8C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32/20 Index: </w:t>
    </w:r>
    <w:r w:rsidRPr="001A6B69">
      <w:rPr>
        <w:sz w:val="16"/>
        <w:szCs w:val="16"/>
      </w:rPr>
      <w:t>AFR 43/1976/2020</w:t>
    </w:r>
    <w:r w:rsidR="005E0A06">
      <w:rPr>
        <w:sz w:val="16"/>
        <w:szCs w:val="16"/>
      </w:rPr>
      <w:t xml:space="preserve"> Niger</w:t>
    </w:r>
    <w:r w:rsidR="005E0A06">
      <w:rPr>
        <w:sz w:val="16"/>
        <w:szCs w:val="16"/>
      </w:rPr>
      <w:tab/>
    </w:r>
    <w:r w:rsidR="005E0A06">
      <w:rPr>
        <w:sz w:val="16"/>
        <w:szCs w:val="16"/>
      </w:rPr>
      <w:tab/>
      <w:t>Date: 13</w:t>
    </w:r>
    <w:r>
      <w:rPr>
        <w:sz w:val="16"/>
        <w:szCs w:val="16"/>
      </w:rPr>
      <w:t xml:space="preserve"> March 2020</w:t>
    </w:r>
  </w:p>
  <w:p w14:paraId="7FB30D66" w14:textId="77777777" w:rsidR="00671B8C" w:rsidRPr="00980425" w:rsidRDefault="00671B8C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951A" w14:textId="77777777" w:rsidR="00671B8C" w:rsidRDefault="00671B8C" w:rsidP="00D35879">
    <w:pPr>
      <w:pStyle w:val="Header"/>
    </w:pPr>
  </w:p>
  <w:p w14:paraId="61C3D6EB" w14:textId="77777777" w:rsidR="00671B8C" w:rsidRDefault="00671B8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C892DC5"/>
    <w:multiLevelType w:val="hybridMultilevel"/>
    <w:tmpl w:val="31D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3ECE193B"/>
    <w:multiLevelType w:val="hybridMultilevel"/>
    <w:tmpl w:val="355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5EE07DA0"/>
    <w:multiLevelType w:val="hybridMultilevel"/>
    <w:tmpl w:val="EB22FE78"/>
    <w:lvl w:ilvl="0" w:tplc="D8CC9DE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3C67C6B"/>
    <w:multiLevelType w:val="multilevel"/>
    <w:tmpl w:val="D99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DB6"/>
    <w:multiLevelType w:val="multilevel"/>
    <w:tmpl w:val="5B58B218"/>
    <w:numStyleLink w:val="AIBulletList"/>
  </w:abstractNum>
  <w:abstractNum w:abstractNumId="22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555"/>
    <w:multiLevelType w:val="multilevel"/>
    <w:tmpl w:val="5B58B218"/>
    <w:numStyleLink w:val="AIBulletList"/>
  </w:abstractNum>
  <w:abstractNum w:abstractNumId="24" w15:restartNumberingAfterBreak="0">
    <w:nsid w:val="6FB71C11"/>
    <w:multiLevelType w:val="hybridMultilevel"/>
    <w:tmpl w:val="E33ABBF4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9401B"/>
    <w:multiLevelType w:val="hybridMultilevel"/>
    <w:tmpl w:val="A5506FBA"/>
    <w:lvl w:ilvl="0" w:tplc="0D8C131E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7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8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2"/>
  </w:num>
  <w:num w:numId="5">
    <w:abstractNumId w:val="4"/>
  </w:num>
  <w:num w:numId="6">
    <w:abstractNumId w:val="23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22"/>
  </w:num>
  <w:num w:numId="16">
    <w:abstractNumId w:val="13"/>
  </w:num>
  <w:num w:numId="17">
    <w:abstractNumId w:val="14"/>
  </w:num>
  <w:num w:numId="18">
    <w:abstractNumId w:val="5"/>
  </w:num>
  <w:num w:numId="19">
    <w:abstractNumId w:val="8"/>
  </w:num>
  <w:num w:numId="20">
    <w:abstractNumId w:val="20"/>
  </w:num>
  <w:num w:numId="21">
    <w:abstractNumId w:val="3"/>
  </w:num>
  <w:num w:numId="22">
    <w:abstractNumId w:val="28"/>
  </w:num>
  <w:num w:numId="23">
    <w:abstractNumId w:val="24"/>
  </w:num>
  <w:num w:numId="24">
    <w:abstractNumId w:val="10"/>
  </w:num>
  <w:num w:numId="25">
    <w:abstractNumId w:val="19"/>
  </w:num>
  <w:num w:numId="26">
    <w:abstractNumId w:val="7"/>
  </w:num>
  <w:num w:numId="27">
    <w:abstractNumId w:val="16"/>
  </w:num>
  <w:num w:numId="28">
    <w:abstractNumId w:val="25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C4"/>
    <w:rsid w:val="00001383"/>
    <w:rsid w:val="00004D79"/>
    <w:rsid w:val="000058B2"/>
    <w:rsid w:val="00006629"/>
    <w:rsid w:val="0002386F"/>
    <w:rsid w:val="00053D4A"/>
    <w:rsid w:val="00057A7E"/>
    <w:rsid w:val="00062D47"/>
    <w:rsid w:val="0006776B"/>
    <w:rsid w:val="00076037"/>
    <w:rsid w:val="00083462"/>
    <w:rsid w:val="00087E2B"/>
    <w:rsid w:val="0009130D"/>
    <w:rsid w:val="00092DFA"/>
    <w:rsid w:val="000957C5"/>
    <w:rsid w:val="000A1F14"/>
    <w:rsid w:val="000A72F3"/>
    <w:rsid w:val="000B02B4"/>
    <w:rsid w:val="000B4A38"/>
    <w:rsid w:val="000C2A0D"/>
    <w:rsid w:val="000C5539"/>
    <w:rsid w:val="000C6196"/>
    <w:rsid w:val="000C6948"/>
    <w:rsid w:val="000D0ABB"/>
    <w:rsid w:val="000D2C4A"/>
    <w:rsid w:val="000D70C1"/>
    <w:rsid w:val="000E0D61"/>
    <w:rsid w:val="000E57D4"/>
    <w:rsid w:val="000E75AD"/>
    <w:rsid w:val="000F3012"/>
    <w:rsid w:val="00100FE4"/>
    <w:rsid w:val="0010425E"/>
    <w:rsid w:val="00106837"/>
    <w:rsid w:val="00106D61"/>
    <w:rsid w:val="00113A74"/>
    <w:rsid w:val="00114556"/>
    <w:rsid w:val="001240BC"/>
    <w:rsid w:val="0012544D"/>
    <w:rsid w:val="001300C3"/>
    <w:rsid w:val="00130B8A"/>
    <w:rsid w:val="0014617E"/>
    <w:rsid w:val="001526C3"/>
    <w:rsid w:val="001546D8"/>
    <w:rsid w:val="001561F4"/>
    <w:rsid w:val="0016118D"/>
    <w:rsid w:val="001648DB"/>
    <w:rsid w:val="00174398"/>
    <w:rsid w:val="00176678"/>
    <w:rsid w:val="001773D1"/>
    <w:rsid w:val="00177779"/>
    <w:rsid w:val="0019118D"/>
    <w:rsid w:val="0019472A"/>
    <w:rsid w:val="00194CD5"/>
    <w:rsid w:val="001A635D"/>
    <w:rsid w:val="001A6AC9"/>
    <w:rsid w:val="001A6B69"/>
    <w:rsid w:val="001D0377"/>
    <w:rsid w:val="001D52A5"/>
    <w:rsid w:val="001D5D92"/>
    <w:rsid w:val="001E2045"/>
    <w:rsid w:val="0020080A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0C5F"/>
    <w:rsid w:val="002B2C0C"/>
    <w:rsid w:val="002B2E9B"/>
    <w:rsid w:val="002C06A6"/>
    <w:rsid w:val="002C5FE4"/>
    <w:rsid w:val="002C7F1F"/>
    <w:rsid w:val="002D48CD"/>
    <w:rsid w:val="002D5454"/>
    <w:rsid w:val="002E101D"/>
    <w:rsid w:val="002E3394"/>
    <w:rsid w:val="002E3658"/>
    <w:rsid w:val="002F06A8"/>
    <w:rsid w:val="002F3C80"/>
    <w:rsid w:val="0031230A"/>
    <w:rsid w:val="00313E8B"/>
    <w:rsid w:val="00320461"/>
    <w:rsid w:val="0033624A"/>
    <w:rsid w:val="003373A5"/>
    <w:rsid w:val="00337826"/>
    <w:rsid w:val="0034128A"/>
    <w:rsid w:val="003412E6"/>
    <w:rsid w:val="0034324D"/>
    <w:rsid w:val="0035329F"/>
    <w:rsid w:val="00355617"/>
    <w:rsid w:val="00367AD6"/>
    <w:rsid w:val="00376EF4"/>
    <w:rsid w:val="00384B4C"/>
    <w:rsid w:val="003904F0"/>
    <w:rsid w:val="003934E8"/>
    <w:rsid w:val="003975C9"/>
    <w:rsid w:val="003B294A"/>
    <w:rsid w:val="003B5483"/>
    <w:rsid w:val="003C0FFB"/>
    <w:rsid w:val="003C3210"/>
    <w:rsid w:val="003C5EEA"/>
    <w:rsid w:val="003C7CB6"/>
    <w:rsid w:val="003D37B0"/>
    <w:rsid w:val="003F3D5D"/>
    <w:rsid w:val="00416511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9644A"/>
    <w:rsid w:val="004A1BDD"/>
    <w:rsid w:val="004B1E15"/>
    <w:rsid w:val="004B2367"/>
    <w:rsid w:val="004B381D"/>
    <w:rsid w:val="004C265C"/>
    <w:rsid w:val="004C71F5"/>
    <w:rsid w:val="004D2DD3"/>
    <w:rsid w:val="004D41DC"/>
    <w:rsid w:val="00504FBC"/>
    <w:rsid w:val="00517E88"/>
    <w:rsid w:val="005363CA"/>
    <w:rsid w:val="00542F58"/>
    <w:rsid w:val="00543D4F"/>
    <w:rsid w:val="00545423"/>
    <w:rsid w:val="005461D4"/>
    <w:rsid w:val="00547E71"/>
    <w:rsid w:val="00554A3C"/>
    <w:rsid w:val="00555389"/>
    <w:rsid w:val="00565462"/>
    <w:rsid w:val="005668D0"/>
    <w:rsid w:val="00572CCD"/>
    <w:rsid w:val="0057425E"/>
    <w:rsid w:val="0057440A"/>
    <w:rsid w:val="00581A12"/>
    <w:rsid w:val="00592C3E"/>
    <w:rsid w:val="005960B2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E0A06"/>
    <w:rsid w:val="005F0355"/>
    <w:rsid w:val="005F5E43"/>
    <w:rsid w:val="00606108"/>
    <w:rsid w:val="006201FC"/>
    <w:rsid w:val="00620ADD"/>
    <w:rsid w:val="006347DD"/>
    <w:rsid w:val="00640EF2"/>
    <w:rsid w:val="0064718C"/>
    <w:rsid w:val="0065049B"/>
    <w:rsid w:val="00650D73"/>
    <w:rsid w:val="006558EE"/>
    <w:rsid w:val="00657231"/>
    <w:rsid w:val="00667FBC"/>
    <w:rsid w:val="00671B8C"/>
    <w:rsid w:val="0069571A"/>
    <w:rsid w:val="006A0BB9"/>
    <w:rsid w:val="006B12FA"/>
    <w:rsid w:val="006B461E"/>
    <w:rsid w:val="006B4B9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94BDF"/>
    <w:rsid w:val="007A2ABA"/>
    <w:rsid w:val="007A3AEA"/>
    <w:rsid w:val="007A7F97"/>
    <w:rsid w:val="007B3793"/>
    <w:rsid w:val="007B4F3E"/>
    <w:rsid w:val="007B7197"/>
    <w:rsid w:val="007C6CD0"/>
    <w:rsid w:val="007F668D"/>
    <w:rsid w:val="007F72FF"/>
    <w:rsid w:val="007F7B5E"/>
    <w:rsid w:val="008056E9"/>
    <w:rsid w:val="0081049F"/>
    <w:rsid w:val="00814632"/>
    <w:rsid w:val="0082127B"/>
    <w:rsid w:val="00827A40"/>
    <w:rsid w:val="008402C4"/>
    <w:rsid w:val="00844F48"/>
    <w:rsid w:val="008455C2"/>
    <w:rsid w:val="00846E45"/>
    <w:rsid w:val="008614D8"/>
    <w:rsid w:val="00864035"/>
    <w:rsid w:val="00866873"/>
    <w:rsid w:val="008763F4"/>
    <w:rsid w:val="008849EA"/>
    <w:rsid w:val="00891FE8"/>
    <w:rsid w:val="008B5576"/>
    <w:rsid w:val="008D16ED"/>
    <w:rsid w:val="008D2A6B"/>
    <w:rsid w:val="008D49A5"/>
    <w:rsid w:val="008D65D4"/>
    <w:rsid w:val="008E0AC4"/>
    <w:rsid w:val="008E0B66"/>
    <w:rsid w:val="008E172D"/>
    <w:rsid w:val="008F2C79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9F5708"/>
    <w:rsid w:val="00A07E67"/>
    <w:rsid w:val="00A13477"/>
    <w:rsid w:val="00A1798D"/>
    <w:rsid w:val="00A2165B"/>
    <w:rsid w:val="00A27A1E"/>
    <w:rsid w:val="00A31F72"/>
    <w:rsid w:val="00A41FC6"/>
    <w:rsid w:val="00A44B1B"/>
    <w:rsid w:val="00A4583A"/>
    <w:rsid w:val="00A70D9D"/>
    <w:rsid w:val="00A7548F"/>
    <w:rsid w:val="00A7799D"/>
    <w:rsid w:val="00A81673"/>
    <w:rsid w:val="00A90EA6"/>
    <w:rsid w:val="00AB5744"/>
    <w:rsid w:val="00AB5C6E"/>
    <w:rsid w:val="00AB7E5D"/>
    <w:rsid w:val="00AC15B7"/>
    <w:rsid w:val="00AC367F"/>
    <w:rsid w:val="00AE4214"/>
    <w:rsid w:val="00AF0FCD"/>
    <w:rsid w:val="00AF5547"/>
    <w:rsid w:val="00AF5FF0"/>
    <w:rsid w:val="00B206A8"/>
    <w:rsid w:val="00B27341"/>
    <w:rsid w:val="00B408D4"/>
    <w:rsid w:val="00B52B01"/>
    <w:rsid w:val="00B62A24"/>
    <w:rsid w:val="00B6690B"/>
    <w:rsid w:val="00B7545C"/>
    <w:rsid w:val="00B83589"/>
    <w:rsid w:val="00B92AEC"/>
    <w:rsid w:val="00B957E6"/>
    <w:rsid w:val="00B97626"/>
    <w:rsid w:val="00BA0E81"/>
    <w:rsid w:val="00BA6913"/>
    <w:rsid w:val="00BB0B3B"/>
    <w:rsid w:val="00BB1414"/>
    <w:rsid w:val="00BC7111"/>
    <w:rsid w:val="00BD0B43"/>
    <w:rsid w:val="00BE0D92"/>
    <w:rsid w:val="00BE4685"/>
    <w:rsid w:val="00BE6035"/>
    <w:rsid w:val="00BF4778"/>
    <w:rsid w:val="00BF7136"/>
    <w:rsid w:val="00BF75E9"/>
    <w:rsid w:val="00C162AD"/>
    <w:rsid w:val="00C17D6F"/>
    <w:rsid w:val="00C359CF"/>
    <w:rsid w:val="00C370BB"/>
    <w:rsid w:val="00C415B8"/>
    <w:rsid w:val="00C460DB"/>
    <w:rsid w:val="00C50CEC"/>
    <w:rsid w:val="00C538D1"/>
    <w:rsid w:val="00C53D81"/>
    <w:rsid w:val="00C607FB"/>
    <w:rsid w:val="00C71C3B"/>
    <w:rsid w:val="00C76EE0"/>
    <w:rsid w:val="00C8330C"/>
    <w:rsid w:val="00C85BFA"/>
    <w:rsid w:val="00C85EFE"/>
    <w:rsid w:val="00C934DE"/>
    <w:rsid w:val="00C93CB2"/>
    <w:rsid w:val="00C96A4F"/>
    <w:rsid w:val="00CA13A3"/>
    <w:rsid w:val="00CA51AF"/>
    <w:rsid w:val="00CA5CB1"/>
    <w:rsid w:val="00CD2995"/>
    <w:rsid w:val="00CE63D0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1365"/>
    <w:rsid w:val="00D62977"/>
    <w:rsid w:val="00D635A1"/>
    <w:rsid w:val="00D6411A"/>
    <w:rsid w:val="00D67ABF"/>
    <w:rsid w:val="00D71CCD"/>
    <w:rsid w:val="00D749E6"/>
    <w:rsid w:val="00D834E2"/>
    <w:rsid w:val="00D839E9"/>
    <w:rsid w:val="00D844EE"/>
    <w:rsid w:val="00D847F8"/>
    <w:rsid w:val="00D87E6A"/>
    <w:rsid w:val="00D90465"/>
    <w:rsid w:val="00D9403F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24274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8160E"/>
    <w:rsid w:val="00EA1562"/>
    <w:rsid w:val="00EA68CE"/>
    <w:rsid w:val="00EB1C45"/>
    <w:rsid w:val="00EB51EB"/>
    <w:rsid w:val="00EC677A"/>
    <w:rsid w:val="00EF284E"/>
    <w:rsid w:val="00F051EA"/>
    <w:rsid w:val="00F25445"/>
    <w:rsid w:val="00F322A8"/>
    <w:rsid w:val="00F3436F"/>
    <w:rsid w:val="00F45927"/>
    <w:rsid w:val="00F65D4B"/>
    <w:rsid w:val="00F7577A"/>
    <w:rsid w:val="00F771BD"/>
    <w:rsid w:val="00F83703"/>
    <w:rsid w:val="00F83EDB"/>
    <w:rsid w:val="00F91619"/>
    <w:rsid w:val="00F93094"/>
    <w:rsid w:val="00F9400E"/>
    <w:rsid w:val="00FA1C07"/>
    <w:rsid w:val="00FA48E3"/>
    <w:rsid w:val="00FA4E88"/>
    <w:rsid w:val="00FA6D8B"/>
    <w:rsid w:val="00FA7368"/>
    <w:rsid w:val="00FB2CBD"/>
    <w:rsid w:val="00FB54DD"/>
    <w:rsid w:val="00FB6A97"/>
    <w:rsid w:val="00FC01A6"/>
    <w:rsid w:val="00FF4725"/>
    <w:rsid w:val="00FF799B"/>
    <w:rsid w:val="2A7F7888"/>
    <w:rsid w:val="56A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E5FA98B"/>
  <w15:docId w15:val="{DAC09C2C-2ACE-40CF-8689-3DF62E7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96A4F"/>
  </w:style>
  <w:style w:type="character" w:customStyle="1" w:styleId="spellingerror">
    <w:name w:val="spellingerror"/>
    <w:basedOn w:val="DefaultParagraphFont"/>
    <w:rsid w:val="00C96A4F"/>
  </w:style>
  <w:style w:type="paragraph" w:customStyle="1" w:styleId="paragraph">
    <w:name w:val="paragraph"/>
    <w:basedOn w:val="Normal"/>
    <w:rsid w:val="00D61365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eop">
    <w:name w:val="eop"/>
    <w:basedOn w:val="DefaultParagraphFont"/>
    <w:rsid w:val="00D61365"/>
  </w:style>
  <w:style w:type="paragraph" w:styleId="Revision">
    <w:name w:val="Revision"/>
    <w:hidden/>
    <w:uiPriority w:val="99"/>
    <w:semiHidden/>
    <w:rsid w:val="008D65D4"/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B2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hassanaalidou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mmunication@embassyofniger.org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neniger@gmail.com" TargetMode="External"/><Relationship Id="Raf6e46456b5a41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63d1b5-ad63-4b63-9cf0-e5ddce960e04">
      <UserInfo>
        <DisplayName>Kine Fatim Diop</DisplayName>
        <AccountId>1284</AccountId>
        <AccountType/>
      </UserInfo>
      <UserInfo>
        <DisplayName>Ousmane Diallo</DisplayName>
        <AccountId>5584</AccountId>
        <AccountType/>
      </UserInfo>
      <UserInfo>
        <DisplayName>Khadidiatou Diaw</DisplayName>
        <AccountId>2340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F3558-EAB4-42C5-9527-2EF875551C9C}">
  <ds:schemaRefs>
    <ds:schemaRef ds:uri="http://schemas.microsoft.com/office/2006/metadata/properties"/>
    <ds:schemaRef ds:uri="http://schemas.microsoft.com/office/infopath/2007/PartnerControls"/>
    <ds:schemaRef ds:uri="6b63d1b5-ad63-4b63-9cf0-e5ddce960e04"/>
  </ds:schemaRefs>
</ds:datastoreItem>
</file>

<file path=customXml/itemProps2.xml><?xml version="1.0" encoding="utf-8"?>
<ds:datastoreItem xmlns:ds="http://schemas.openxmlformats.org/officeDocument/2006/customXml" ds:itemID="{AC8B0FB4-6BD4-4356-A5B0-1FD5076B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7DDF4-D411-4D0D-B4CA-739BF0CF4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3</cp:revision>
  <cp:lastPrinted>2020-03-13T17:32:00Z</cp:lastPrinted>
  <dcterms:created xsi:type="dcterms:W3CDTF">2020-03-13T17:32:00Z</dcterms:created>
  <dcterms:modified xsi:type="dcterms:W3CDTF">2020-03-13T17:36:00Z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  <property fmtid="{D5CDD505-2E9C-101B-9397-08002B2CF9AE}" pid="3" name="AI_Campaign">
    <vt:lpwstr/>
  </property>
  <property fmtid="{D5CDD505-2E9C-101B-9397-08002B2CF9AE}" pid="4" name="AI_RecognisedAuthor">
    <vt:lpwstr>7;#Amnesty International|4b6dc54e-3a2b-488e-b081-d1a9734ca4ff</vt:lpwstr>
  </property>
  <property fmtid="{D5CDD505-2E9C-101B-9397-08002B2CF9AE}" pid="5" name="AI_Subject">
    <vt:lpwstr/>
  </property>
  <property fmtid="{D5CDD505-2E9C-101B-9397-08002B2CF9AE}" pid="6" name="AI_EnterpriseKeywords">
    <vt:lpwstr/>
  </property>
  <property fmtid="{D5CDD505-2E9C-101B-9397-08002B2CF9AE}" pid="7" name="AI_LeadAuthor">
    <vt:lpwstr/>
  </property>
  <property fmtid="{D5CDD505-2E9C-101B-9397-08002B2CF9AE}" pid="8" name="AI_Country">
    <vt:lpwstr>403;#Mali|9da7ac06-a34b-4fba-8469-125e2322827b</vt:lpwstr>
  </property>
  <property fmtid="{D5CDD505-2E9C-101B-9397-08002B2CF9AE}" pid="9" name="AI_ProjectName">
    <vt:lpwstr>516;#Conflict in Mali|6c82d08e-8c73-4208-8ec5-027b6099f50d</vt:lpwstr>
  </property>
  <property fmtid="{D5CDD505-2E9C-101B-9397-08002B2CF9AE}" pid="10" name="AI_SupportingAuthor">
    <vt:lpwstr/>
  </property>
  <property fmtid="{D5CDD505-2E9C-101B-9397-08002B2CF9AE}" pid="11" name="AI_Organisation">
    <vt:lpwstr/>
  </property>
  <property fmtid="{D5CDD505-2E9C-101B-9397-08002B2CF9AE}" pid="12" name="AI_Collection">
    <vt:lpwstr/>
  </property>
  <property fmtid="{D5CDD505-2E9C-101B-9397-08002B2CF9AE}" pid="13" name="nde623e695e141a196b1c20080f9ae77">
    <vt:lpwstr/>
  </property>
  <property fmtid="{D5CDD505-2E9C-101B-9397-08002B2CF9AE}" pid="14" name="AI_OriginatingLocation">
    <vt:lpwstr/>
  </property>
  <property fmtid="{D5CDD505-2E9C-101B-9397-08002B2CF9AE}" pid="15" name="AI_DocumentType">
    <vt:lpwstr/>
  </property>
  <property fmtid="{D5CDD505-2E9C-101B-9397-08002B2CF9AE}" pid="16" name="AI_OfficialCorrespType">
    <vt:lpwstr/>
  </property>
  <property fmtid="{D5CDD505-2E9C-101B-9397-08002B2CF9AE}" pid="17" name="ma0e9153c59947b4ad689e26fbb1de5e">
    <vt:lpwstr/>
  </property>
  <property fmtid="{D5CDD505-2E9C-101B-9397-08002B2CF9AE}" pid="18" name="AI_BudgetCode">
    <vt:lpwstr>517;#01OP210|d9b56ce5-afd4-4ea5-bf55-a10f4ec652a3</vt:lpwstr>
  </property>
  <property fmtid="{D5CDD505-2E9C-101B-9397-08002B2CF9AE}" pid="19" name="AI_InternalKeywords">
    <vt:lpwstr/>
  </property>
</Properties>
</file>