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6849A6" w:rsidRDefault="0026766F" w:rsidP="006849A6">
      <w:pPr>
        <w:pStyle w:val="AIUrgentActionTopHeading"/>
        <w:tabs>
          <w:tab w:val="clear" w:pos="567"/>
        </w:tabs>
        <w:spacing w:line="240" w:lineRule="auto"/>
        <w:rPr>
          <w:rFonts w:cs="Arial"/>
          <w:sz w:val="80"/>
          <w:szCs w:val="80"/>
        </w:rPr>
      </w:pPr>
      <w:r w:rsidRPr="006849A6">
        <w:rPr>
          <w:rFonts w:cs="Arial"/>
          <w:sz w:val="80"/>
          <w:szCs w:val="80"/>
          <w:highlight w:val="yellow"/>
        </w:rPr>
        <w:t>URGENT ACTION</w:t>
      </w:r>
    </w:p>
    <w:p w14:paraId="69BD15C9" w14:textId="539BEA18" w:rsidR="006966F6" w:rsidRPr="006849A6" w:rsidRDefault="006966F6" w:rsidP="006849A6">
      <w:pPr>
        <w:pStyle w:val="Default"/>
        <w:rPr>
          <w:b/>
          <w:sz w:val="28"/>
          <w:szCs w:val="28"/>
        </w:rPr>
      </w:pPr>
    </w:p>
    <w:p w14:paraId="294074E8" w14:textId="4B13FA37" w:rsidR="00F46718" w:rsidRPr="006849A6" w:rsidRDefault="00A37D90" w:rsidP="006849A6">
      <w:pPr>
        <w:rPr>
          <w:rFonts w:ascii="Arial" w:hAnsi="Arial" w:cs="Arial"/>
          <w:b/>
          <w:color w:val="000000"/>
          <w:sz w:val="36"/>
          <w:lang w:eastAsia="es-MX"/>
        </w:rPr>
      </w:pPr>
      <w:r w:rsidRPr="006849A6">
        <w:rPr>
          <w:rFonts w:ascii="Arial" w:hAnsi="Arial" w:cs="Arial"/>
          <w:b/>
          <w:color w:val="000000"/>
          <w:sz w:val="36"/>
          <w:lang w:eastAsia="es-MX"/>
        </w:rPr>
        <w:t xml:space="preserve">THREE </w:t>
      </w:r>
      <w:r w:rsidR="00F46718" w:rsidRPr="006849A6">
        <w:rPr>
          <w:rFonts w:ascii="Arial" w:hAnsi="Arial" w:cs="Arial"/>
          <w:b/>
          <w:color w:val="000000"/>
          <w:sz w:val="36"/>
          <w:lang w:eastAsia="es-MX"/>
        </w:rPr>
        <w:t>PR</w:t>
      </w:r>
      <w:r w:rsidRPr="006849A6">
        <w:rPr>
          <w:rFonts w:ascii="Arial" w:hAnsi="Arial" w:cs="Arial"/>
          <w:b/>
          <w:color w:val="000000"/>
          <w:sz w:val="36"/>
          <w:lang w:eastAsia="es-MX"/>
        </w:rPr>
        <w:t xml:space="preserve">ISONERS </w:t>
      </w:r>
      <w:r w:rsidR="00F46718" w:rsidRPr="006849A6">
        <w:rPr>
          <w:rFonts w:ascii="Arial" w:hAnsi="Arial" w:cs="Arial"/>
          <w:b/>
          <w:color w:val="000000"/>
          <w:sz w:val="36"/>
          <w:lang w:eastAsia="es-MX"/>
        </w:rPr>
        <w:t xml:space="preserve">AT RISK OF EXECUTION  </w:t>
      </w:r>
    </w:p>
    <w:p w14:paraId="29D76795" w14:textId="351A533E" w:rsidR="00F46718" w:rsidRPr="006849A6" w:rsidRDefault="00F46718" w:rsidP="006849A6">
      <w:pPr>
        <w:jc w:val="both"/>
        <w:rPr>
          <w:rFonts w:ascii="Arial" w:hAnsi="Arial" w:cs="Arial"/>
          <w:b/>
          <w:color w:val="000000"/>
          <w:sz w:val="22"/>
          <w:szCs w:val="22"/>
          <w:lang w:eastAsia="es-MX"/>
        </w:rPr>
      </w:pPr>
      <w:bookmarkStart w:id="0" w:name="_Hlk33797486"/>
      <w:r w:rsidRPr="006849A6">
        <w:rPr>
          <w:rFonts w:ascii="Arial" w:hAnsi="Arial" w:cs="Arial"/>
          <w:b/>
          <w:color w:val="000000"/>
          <w:sz w:val="22"/>
          <w:szCs w:val="22"/>
          <w:lang w:eastAsia="es-MX"/>
        </w:rPr>
        <w:t xml:space="preserve">Amirhossein Moradi, Mohammad </w:t>
      </w:r>
      <w:proofErr w:type="spellStart"/>
      <w:r w:rsidRPr="006849A6">
        <w:rPr>
          <w:rFonts w:ascii="Arial" w:hAnsi="Arial" w:cs="Arial"/>
          <w:b/>
          <w:color w:val="000000"/>
          <w:sz w:val="22"/>
          <w:szCs w:val="22"/>
          <w:lang w:eastAsia="es-MX"/>
        </w:rPr>
        <w:t>Rajabi</w:t>
      </w:r>
      <w:proofErr w:type="spellEnd"/>
      <w:r w:rsidRPr="006849A6">
        <w:rPr>
          <w:rFonts w:ascii="Arial" w:hAnsi="Arial" w:cs="Arial"/>
          <w:b/>
          <w:color w:val="000000"/>
          <w:sz w:val="22"/>
          <w:szCs w:val="22"/>
          <w:lang w:eastAsia="es-MX"/>
        </w:rPr>
        <w:t xml:space="preserve"> and Saeed </w:t>
      </w:r>
      <w:proofErr w:type="spellStart"/>
      <w:r w:rsidRPr="006849A6">
        <w:rPr>
          <w:rFonts w:ascii="Arial" w:hAnsi="Arial" w:cs="Arial"/>
          <w:b/>
          <w:color w:val="000000"/>
          <w:sz w:val="22"/>
          <w:szCs w:val="22"/>
          <w:lang w:eastAsia="es-MX"/>
        </w:rPr>
        <w:t>Tamjidi</w:t>
      </w:r>
      <w:proofErr w:type="spellEnd"/>
      <w:r w:rsidRPr="006849A6">
        <w:rPr>
          <w:rFonts w:ascii="Arial" w:hAnsi="Arial" w:cs="Arial"/>
          <w:b/>
          <w:color w:val="000000"/>
          <w:sz w:val="22"/>
          <w:szCs w:val="22"/>
          <w:lang w:eastAsia="es-MX"/>
        </w:rPr>
        <w:t xml:space="preserve"> have been sentenced to death in connection with acts of arson that took place during protests in November 2019. Their trial was grossly unfair. They were denied access to lawyers during the investigation phase and say they were tortured. Amirhossein Moradi says he was coerced into giving a “confession”</w:t>
      </w:r>
      <w:r w:rsidR="00C519BA" w:rsidRPr="006849A6">
        <w:rPr>
          <w:rFonts w:ascii="Arial" w:hAnsi="Arial" w:cs="Arial"/>
          <w:b/>
          <w:color w:val="000000"/>
          <w:sz w:val="22"/>
          <w:szCs w:val="22"/>
          <w:lang w:eastAsia="es-MX"/>
        </w:rPr>
        <w:t xml:space="preserve"> that was</w:t>
      </w:r>
      <w:r w:rsidRPr="006849A6">
        <w:rPr>
          <w:rFonts w:ascii="Arial" w:hAnsi="Arial" w:cs="Arial"/>
          <w:b/>
          <w:color w:val="000000"/>
          <w:sz w:val="22"/>
          <w:szCs w:val="22"/>
          <w:lang w:eastAsia="es-MX"/>
        </w:rPr>
        <w:t xml:space="preserve"> broadcast on state television and used as evidence to convict </w:t>
      </w:r>
      <w:r w:rsidR="00A37D90" w:rsidRPr="006849A6">
        <w:rPr>
          <w:rFonts w:ascii="Arial" w:hAnsi="Arial" w:cs="Arial"/>
          <w:b/>
          <w:color w:val="000000"/>
          <w:sz w:val="22"/>
          <w:szCs w:val="22"/>
          <w:lang w:eastAsia="es-MX"/>
        </w:rPr>
        <w:t>them</w:t>
      </w:r>
      <w:r w:rsidRPr="006849A6">
        <w:rPr>
          <w:rFonts w:ascii="Arial" w:hAnsi="Arial" w:cs="Arial"/>
          <w:b/>
          <w:color w:val="000000"/>
          <w:sz w:val="22"/>
          <w:szCs w:val="22"/>
          <w:lang w:eastAsia="es-MX"/>
        </w:rPr>
        <w:t>.</w:t>
      </w:r>
    </w:p>
    <w:bookmarkEnd w:id="0"/>
    <w:p w14:paraId="7A4CCD4D" w14:textId="6F6D0891" w:rsidR="00D70D29" w:rsidRPr="006849A6" w:rsidRDefault="00D70D29" w:rsidP="006849A6">
      <w:pPr>
        <w:rPr>
          <w:rFonts w:ascii="Arial" w:hAnsi="Arial" w:cs="Arial"/>
          <w:b/>
          <w:color w:val="000000"/>
          <w:lang w:eastAsia="es-MX"/>
        </w:rPr>
      </w:pPr>
    </w:p>
    <w:p w14:paraId="387E7445" w14:textId="77777777" w:rsidR="006849A6" w:rsidRPr="0007751F" w:rsidRDefault="006849A6" w:rsidP="006849A6">
      <w:pPr>
        <w:rPr>
          <w:rFonts w:ascii="Arial" w:hAnsi="Arial" w:cs="Arial"/>
          <w:b/>
          <w:sz w:val="20"/>
          <w:szCs w:val="20"/>
        </w:rPr>
      </w:pPr>
      <w:r w:rsidRPr="0007751F">
        <w:rPr>
          <w:rFonts w:ascii="Arial" w:hAnsi="Arial" w:cs="Arial"/>
          <w:b/>
          <w:sz w:val="20"/>
          <w:szCs w:val="20"/>
        </w:rPr>
        <w:t xml:space="preserve">TAKE ACTION: </w:t>
      </w:r>
    </w:p>
    <w:p w14:paraId="663F5008" w14:textId="77777777" w:rsidR="006849A6" w:rsidRPr="004D1533" w:rsidRDefault="006849A6" w:rsidP="006849A6">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5EE425C" w14:textId="555AD46F" w:rsidR="006849A6" w:rsidRPr="004D1533" w:rsidRDefault="006849A6" w:rsidP="006849A6">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21.20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256BCB10" w:rsidR="000106EF" w:rsidRPr="006849A6" w:rsidRDefault="00AF1FE1" w:rsidP="006849A6">
      <w:pPr>
        <w:rPr>
          <w:rFonts w:ascii="Arial" w:hAnsi="Arial" w:cs="Arial"/>
          <w:b/>
          <w:sz w:val="20"/>
          <w:szCs w:val="20"/>
        </w:rPr>
      </w:pPr>
      <w:r w:rsidRPr="006849A6">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2470C13D">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BE31B"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179B0382" w14:textId="77777777" w:rsidR="006849A6" w:rsidRDefault="006849A6" w:rsidP="006849A6">
      <w:pPr>
        <w:widowControl w:val="0"/>
        <w:suppressAutoHyphens/>
        <w:rPr>
          <w:rFonts w:ascii="Arial" w:eastAsia="MS Mincho" w:hAnsi="Arial" w:cs="Arial"/>
          <w:b/>
          <w:iCs/>
          <w:color w:val="000000"/>
          <w:sz w:val="18"/>
          <w:szCs w:val="18"/>
          <w:lang w:eastAsia="ar-SA"/>
        </w:rPr>
        <w:sectPr w:rsidR="006849A6" w:rsidSect="006849A6">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395BF929" w14:textId="699F1950" w:rsidR="00F46718" w:rsidRPr="006849A6" w:rsidRDefault="00F46718" w:rsidP="006849A6">
      <w:pPr>
        <w:widowControl w:val="0"/>
        <w:suppressAutoHyphens/>
        <w:rPr>
          <w:rFonts w:ascii="Arial" w:eastAsia="MS Mincho" w:hAnsi="Arial" w:cs="Arial"/>
          <w:b/>
          <w:iCs/>
          <w:color w:val="000000"/>
          <w:sz w:val="18"/>
          <w:szCs w:val="18"/>
          <w:lang w:eastAsia="ar-SA"/>
        </w:rPr>
      </w:pPr>
      <w:r w:rsidRPr="006849A6">
        <w:rPr>
          <w:rFonts w:ascii="Arial" w:eastAsia="MS Mincho" w:hAnsi="Arial" w:cs="Arial"/>
          <w:b/>
          <w:iCs/>
          <w:color w:val="000000"/>
          <w:sz w:val="18"/>
          <w:szCs w:val="18"/>
          <w:lang w:eastAsia="ar-SA"/>
        </w:rPr>
        <w:t xml:space="preserve">Head of the Judiciary Ebrahim </w:t>
      </w:r>
      <w:proofErr w:type="spellStart"/>
      <w:r w:rsidRPr="006849A6">
        <w:rPr>
          <w:rFonts w:ascii="Arial" w:eastAsia="MS Mincho" w:hAnsi="Arial" w:cs="Arial"/>
          <w:b/>
          <w:iCs/>
          <w:color w:val="000000"/>
          <w:sz w:val="18"/>
          <w:szCs w:val="18"/>
          <w:lang w:eastAsia="ar-SA"/>
        </w:rPr>
        <w:t>Raisi</w:t>
      </w:r>
      <w:proofErr w:type="spellEnd"/>
    </w:p>
    <w:p w14:paraId="18726679" w14:textId="77777777" w:rsidR="00F46718" w:rsidRPr="006849A6" w:rsidRDefault="00F46718" w:rsidP="006849A6">
      <w:pPr>
        <w:widowControl w:val="0"/>
        <w:suppressAutoHyphens/>
        <w:rPr>
          <w:rFonts w:ascii="Arial" w:eastAsia="MS Mincho" w:hAnsi="Arial" w:cs="Arial"/>
          <w:iCs/>
          <w:color w:val="000000"/>
          <w:sz w:val="18"/>
          <w:szCs w:val="18"/>
          <w:lang w:eastAsia="ar-SA"/>
        </w:rPr>
      </w:pPr>
      <w:r w:rsidRPr="006849A6">
        <w:rPr>
          <w:rFonts w:ascii="Arial" w:eastAsia="MS Mincho" w:hAnsi="Arial" w:cs="Arial"/>
          <w:iCs/>
          <w:color w:val="000000"/>
          <w:sz w:val="18"/>
          <w:szCs w:val="18"/>
          <w:lang w:eastAsia="ar-SA"/>
        </w:rPr>
        <w:t>c/o Permanent Mission of Iran to the UN</w:t>
      </w:r>
    </w:p>
    <w:p w14:paraId="77D1FBDB" w14:textId="77777777" w:rsidR="00F46718" w:rsidRPr="006849A6" w:rsidRDefault="00F46718" w:rsidP="006849A6">
      <w:pPr>
        <w:widowControl w:val="0"/>
        <w:suppressAutoHyphens/>
        <w:rPr>
          <w:rFonts w:ascii="Arial" w:eastAsia="MS Mincho" w:hAnsi="Arial" w:cs="Arial"/>
          <w:iCs/>
          <w:color w:val="000000"/>
          <w:sz w:val="18"/>
          <w:szCs w:val="18"/>
          <w:lang w:val="fr-FR" w:eastAsia="ar-SA"/>
        </w:rPr>
      </w:pPr>
      <w:r w:rsidRPr="006849A6">
        <w:rPr>
          <w:rFonts w:ascii="Arial" w:eastAsia="MS Mincho" w:hAnsi="Arial" w:cs="Arial"/>
          <w:iCs/>
          <w:color w:val="000000"/>
          <w:sz w:val="18"/>
          <w:szCs w:val="18"/>
          <w:lang w:val="fr-FR" w:eastAsia="ar-SA"/>
        </w:rPr>
        <w:t>Chemin du Petit-Saconnex 28</w:t>
      </w:r>
    </w:p>
    <w:p w14:paraId="4DB800D6" w14:textId="69AEEB42" w:rsidR="00F46718" w:rsidRPr="006849A6" w:rsidRDefault="00F46718" w:rsidP="006849A6">
      <w:pPr>
        <w:widowControl w:val="0"/>
        <w:suppressAutoHyphens/>
        <w:rPr>
          <w:rFonts w:ascii="Arial" w:eastAsia="MS Mincho" w:hAnsi="Arial" w:cs="Arial"/>
          <w:iCs/>
          <w:color w:val="000000"/>
          <w:sz w:val="18"/>
          <w:szCs w:val="18"/>
          <w:lang w:val="fr-FR" w:eastAsia="ar-SA"/>
        </w:rPr>
      </w:pPr>
      <w:r w:rsidRPr="006849A6">
        <w:rPr>
          <w:rFonts w:ascii="Arial" w:eastAsia="MS Mincho" w:hAnsi="Arial" w:cs="Arial"/>
          <w:iCs/>
          <w:color w:val="000000"/>
          <w:sz w:val="18"/>
          <w:szCs w:val="18"/>
          <w:lang w:val="fr-FR" w:eastAsia="ar-SA"/>
        </w:rPr>
        <w:t xml:space="preserve">1209 Geneva, </w:t>
      </w:r>
      <w:proofErr w:type="spellStart"/>
      <w:r w:rsidRPr="006849A6">
        <w:rPr>
          <w:rFonts w:ascii="Arial" w:eastAsia="MS Mincho" w:hAnsi="Arial" w:cs="Arial"/>
          <w:iCs/>
          <w:color w:val="000000"/>
          <w:sz w:val="18"/>
          <w:szCs w:val="18"/>
          <w:lang w:val="fr-FR" w:eastAsia="ar-SA"/>
        </w:rPr>
        <w:t>Switzerland</w:t>
      </w:r>
      <w:proofErr w:type="spellEnd"/>
    </w:p>
    <w:p w14:paraId="76842D39" w14:textId="47C7D346" w:rsidR="006849A6" w:rsidRPr="006849A6" w:rsidRDefault="006849A6" w:rsidP="006849A6">
      <w:pPr>
        <w:widowControl w:val="0"/>
        <w:suppressAutoHyphens/>
        <w:rPr>
          <w:rFonts w:ascii="Arial" w:eastAsia="MS Mincho" w:hAnsi="Arial" w:cs="Arial"/>
          <w:iCs/>
          <w:color w:val="000000"/>
          <w:sz w:val="18"/>
          <w:szCs w:val="18"/>
          <w:lang w:val="fr-FR" w:eastAsia="ar-SA"/>
        </w:rPr>
      </w:pPr>
    </w:p>
    <w:p w14:paraId="7B01D898" w14:textId="77777777" w:rsidR="006849A6" w:rsidRDefault="006849A6" w:rsidP="00D33E46">
      <w:pPr>
        <w:pStyle w:val="PlainText"/>
        <w:rPr>
          <w:rFonts w:ascii="Arial" w:hAnsi="Arial" w:cs="Arial"/>
          <w:b/>
          <w:bCs/>
          <w:iCs/>
          <w:sz w:val="18"/>
          <w:szCs w:val="18"/>
        </w:rPr>
      </w:pPr>
    </w:p>
    <w:p w14:paraId="5D719C7F" w14:textId="77777777" w:rsidR="006849A6" w:rsidRDefault="006849A6" w:rsidP="00D33E46">
      <w:pPr>
        <w:pStyle w:val="PlainText"/>
        <w:rPr>
          <w:rFonts w:ascii="Arial" w:hAnsi="Arial" w:cs="Arial"/>
          <w:b/>
          <w:bCs/>
          <w:iCs/>
          <w:sz w:val="18"/>
          <w:szCs w:val="18"/>
        </w:rPr>
      </w:pPr>
    </w:p>
    <w:p w14:paraId="574F762B" w14:textId="77777777" w:rsidR="006849A6" w:rsidRDefault="006849A6" w:rsidP="00D33E46">
      <w:pPr>
        <w:pStyle w:val="PlainText"/>
        <w:rPr>
          <w:rFonts w:ascii="Arial" w:hAnsi="Arial" w:cs="Arial"/>
          <w:b/>
          <w:bCs/>
          <w:iCs/>
          <w:sz w:val="18"/>
          <w:szCs w:val="18"/>
        </w:rPr>
      </w:pPr>
    </w:p>
    <w:p w14:paraId="37FA3A9E" w14:textId="6A8DA713" w:rsidR="006849A6" w:rsidRPr="006849A6" w:rsidRDefault="006849A6" w:rsidP="00D33E46">
      <w:pPr>
        <w:pStyle w:val="PlainText"/>
        <w:rPr>
          <w:rFonts w:ascii="Arial" w:hAnsi="Arial" w:cs="Arial"/>
          <w:b/>
          <w:bCs/>
          <w:iCs/>
          <w:sz w:val="18"/>
          <w:szCs w:val="18"/>
        </w:rPr>
      </w:pPr>
      <w:r w:rsidRPr="006849A6">
        <w:rPr>
          <w:rFonts w:ascii="Arial" w:hAnsi="Arial" w:cs="Arial"/>
          <w:b/>
          <w:bCs/>
          <w:iCs/>
          <w:sz w:val="18"/>
          <w:szCs w:val="18"/>
        </w:rPr>
        <w:t xml:space="preserve">H.E. Majid Takht </w:t>
      </w:r>
      <w:proofErr w:type="spellStart"/>
      <w:r w:rsidRPr="006849A6">
        <w:rPr>
          <w:rFonts w:ascii="Arial" w:hAnsi="Arial" w:cs="Arial"/>
          <w:b/>
          <w:bCs/>
          <w:iCs/>
          <w:sz w:val="18"/>
          <w:szCs w:val="18"/>
        </w:rPr>
        <w:t>Ravanchi</w:t>
      </w:r>
      <w:proofErr w:type="spellEnd"/>
    </w:p>
    <w:p w14:paraId="15A791BF" w14:textId="77777777" w:rsidR="006849A6" w:rsidRPr="006849A6" w:rsidRDefault="006849A6" w:rsidP="00D33E46">
      <w:pPr>
        <w:pStyle w:val="PlainText"/>
        <w:rPr>
          <w:rFonts w:ascii="Arial" w:hAnsi="Arial" w:cs="Arial"/>
          <w:iCs/>
          <w:sz w:val="18"/>
          <w:szCs w:val="18"/>
        </w:rPr>
      </w:pPr>
      <w:r w:rsidRPr="006849A6">
        <w:rPr>
          <w:rFonts w:ascii="Arial" w:hAnsi="Arial" w:cs="Arial"/>
          <w:iCs/>
          <w:sz w:val="18"/>
          <w:szCs w:val="18"/>
        </w:rPr>
        <w:t xml:space="preserve">Permanent Mission of the Islamic Republic of Iran </w:t>
      </w:r>
    </w:p>
    <w:p w14:paraId="588F17C3" w14:textId="77777777" w:rsidR="006849A6" w:rsidRPr="006849A6" w:rsidRDefault="006849A6" w:rsidP="00D33E46">
      <w:pPr>
        <w:pStyle w:val="PlainText"/>
        <w:rPr>
          <w:rFonts w:ascii="Arial" w:hAnsi="Arial" w:cs="Arial"/>
          <w:iCs/>
          <w:sz w:val="18"/>
          <w:szCs w:val="18"/>
        </w:rPr>
      </w:pPr>
      <w:r w:rsidRPr="006849A6">
        <w:rPr>
          <w:rFonts w:ascii="Arial" w:hAnsi="Arial" w:cs="Arial"/>
          <w:iCs/>
          <w:sz w:val="18"/>
          <w:szCs w:val="18"/>
        </w:rPr>
        <w:t>622 Third Avenue, 34th Floor</w:t>
      </w:r>
    </w:p>
    <w:p w14:paraId="048F89B5" w14:textId="77777777" w:rsidR="006849A6" w:rsidRPr="006849A6" w:rsidRDefault="006849A6" w:rsidP="00D33E46">
      <w:pPr>
        <w:pStyle w:val="PlainText"/>
        <w:rPr>
          <w:rFonts w:ascii="Arial" w:hAnsi="Arial" w:cs="Arial"/>
          <w:iCs/>
          <w:sz w:val="18"/>
          <w:szCs w:val="18"/>
        </w:rPr>
      </w:pPr>
      <w:r w:rsidRPr="006849A6">
        <w:rPr>
          <w:rFonts w:ascii="Arial" w:hAnsi="Arial" w:cs="Arial"/>
          <w:iCs/>
          <w:sz w:val="18"/>
          <w:szCs w:val="18"/>
        </w:rPr>
        <w:t>New York, NY 10017</w:t>
      </w:r>
    </w:p>
    <w:p w14:paraId="11A28D85" w14:textId="77777777" w:rsidR="006849A6" w:rsidRPr="006849A6" w:rsidRDefault="006849A6" w:rsidP="00D33E46">
      <w:pPr>
        <w:pStyle w:val="PlainText"/>
        <w:rPr>
          <w:rFonts w:ascii="Arial" w:hAnsi="Arial" w:cs="Arial"/>
          <w:iCs/>
          <w:sz w:val="18"/>
          <w:szCs w:val="18"/>
        </w:rPr>
      </w:pPr>
      <w:r w:rsidRPr="006849A6">
        <w:rPr>
          <w:rFonts w:ascii="Arial" w:hAnsi="Arial" w:cs="Arial"/>
          <w:iCs/>
          <w:sz w:val="18"/>
          <w:szCs w:val="18"/>
        </w:rPr>
        <w:t>Phone: 212 687-2020 I Fax: 212 867 7086</w:t>
      </w:r>
    </w:p>
    <w:p w14:paraId="241BD39A" w14:textId="7D36FDAA" w:rsidR="006849A6" w:rsidRPr="006849A6" w:rsidRDefault="006849A6" w:rsidP="00D33E46">
      <w:pPr>
        <w:pStyle w:val="PlainText"/>
        <w:rPr>
          <w:rFonts w:ascii="Arial" w:hAnsi="Arial" w:cs="Arial"/>
          <w:iCs/>
          <w:sz w:val="18"/>
          <w:szCs w:val="18"/>
        </w:rPr>
      </w:pPr>
      <w:r w:rsidRPr="006849A6">
        <w:rPr>
          <w:rFonts w:ascii="Arial" w:hAnsi="Arial" w:cs="Arial"/>
          <w:iCs/>
          <w:sz w:val="18"/>
          <w:szCs w:val="18"/>
        </w:rPr>
        <w:t xml:space="preserve">Email: </w:t>
      </w:r>
      <w:hyperlink r:id="rId13" w:history="1">
        <w:r w:rsidRPr="00EC07A7">
          <w:rPr>
            <w:rStyle w:val="Hyperlink"/>
            <w:rFonts w:ascii="Arial" w:hAnsi="Arial" w:cs="Arial"/>
            <w:iCs/>
            <w:sz w:val="18"/>
            <w:szCs w:val="18"/>
          </w:rPr>
          <w:t>iran@un.int</w:t>
        </w:r>
      </w:hyperlink>
      <w:r>
        <w:rPr>
          <w:rFonts w:ascii="Arial" w:hAnsi="Arial" w:cs="Arial"/>
          <w:iCs/>
          <w:sz w:val="18"/>
          <w:szCs w:val="18"/>
        </w:rPr>
        <w:t xml:space="preserve"> </w:t>
      </w:r>
    </w:p>
    <w:p w14:paraId="5A917BD5" w14:textId="34923F9C" w:rsidR="006849A6" w:rsidRPr="006849A6" w:rsidRDefault="006849A6" w:rsidP="00D33E46">
      <w:pPr>
        <w:pStyle w:val="PlainText"/>
        <w:rPr>
          <w:rFonts w:ascii="Arial" w:hAnsi="Arial" w:cs="Arial"/>
          <w:iCs/>
          <w:sz w:val="18"/>
          <w:szCs w:val="18"/>
        </w:rPr>
      </w:pPr>
      <w:r w:rsidRPr="006849A6">
        <w:rPr>
          <w:rFonts w:ascii="Arial" w:hAnsi="Arial" w:cs="Arial"/>
          <w:iCs/>
          <w:sz w:val="18"/>
          <w:szCs w:val="18"/>
        </w:rPr>
        <w:t xml:space="preserve">Twitter: </w:t>
      </w:r>
      <w:hyperlink r:id="rId14" w:history="1">
        <w:r w:rsidRPr="006849A6">
          <w:rPr>
            <w:rStyle w:val="Hyperlink"/>
            <w:rFonts w:ascii="Arial" w:hAnsi="Arial" w:cs="Arial"/>
            <w:iCs/>
            <w:sz w:val="18"/>
            <w:szCs w:val="18"/>
          </w:rPr>
          <w:t>@</w:t>
        </w:r>
        <w:proofErr w:type="spellStart"/>
        <w:r w:rsidRPr="006849A6">
          <w:rPr>
            <w:rStyle w:val="Hyperlink"/>
            <w:rFonts w:ascii="Arial" w:hAnsi="Arial" w:cs="Arial"/>
            <w:iCs/>
            <w:sz w:val="18"/>
            <w:szCs w:val="18"/>
          </w:rPr>
          <w:t>Iran_UN</w:t>
        </w:r>
        <w:proofErr w:type="spellEnd"/>
      </w:hyperlink>
    </w:p>
    <w:p w14:paraId="1AA8D802" w14:textId="1BFF473F" w:rsidR="006849A6" w:rsidRPr="006849A6" w:rsidRDefault="006849A6" w:rsidP="00D33E46">
      <w:pPr>
        <w:pStyle w:val="PlainText"/>
        <w:rPr>
          <w:rFonts w:ascii="Arial" w:hAnsi="Arial" w:cs="Arial"/>
          <w:iCs/>
          <w:sz w:val="18"/>
          <w:szCs w:val="18"/>
        </w:rPr>
      </w:pPr>
      <w:r w:rsidRPr="006849A6">
        <w:rPr>
          <w:rFonts w:ascii="Arial" w:hAnsi="Arial" w:cs="Arial"/>
          <w:iCs/>
          <w:sz w:val="18"/>
          <w:szCs w:val="18"/>
        </w:rPr>
        <w:t>Salutation: Dear Ambassador</w:t>
      </w:r>
    </w:p>
    <w:p w14:paraId="739E9BCD" w14:textId="77777777" w:rsidR="006849A6" w:rsidRDefault="006849A6" w:rsidP="006849A6">
      <w:pPr>
        <w:widowControl w:val="0"/>
        <w:suppressAutoHyphens/>
        <w:rPr>
          <w:rFonts w:ascii="Arial" w:eastAsia="MS Mincho" w:hAnsi="Arial" w:cs="Arial"/>
          <w:i/>
          <w:color w:val="000000"/>
          <w:sz w:val="20"/>
          <w:szCs w:val="20"/>
          <w:lang w:val="fr-FR" w:eastAsia="ar-SA"/>
        </w:rPr>
        <w:sectPr w:rsidR="006849A6" w:rsidSect="006849A6">
          <w:type w:val="continuous"/>
          <w:pgSz w:w="12240" w:h="15840" w:code="1"/>
          <w:pgMar w:top="720" w:right="720" w:bottom="1800" w:left="720" w:header="0" w:footer="567" w:gutter="0"/>
          <w:cols w:num="2" w:space="567"/>
          <w:titlePg/>
          <w:docGrid w:linePitch="360"/>
        </w:sectPr>
      </w:pPr>
    </w:p>
    <w:p w14:paraId="53E88599" w14:textId="77777777" w:rsidR="00F46718" w:rsidRPr="006849A6" w:rsidRDefault="00F46718" w:rsidP="006849A6">
      <w:pPr>
        <w:widowControl w:val="0"/>
        <w:suppressAutoHyphens/>
        <w:jc w:val="both"/>
        <w:rPr>
          <w:rFonts w:ascii="Arial" w:eastAsia="MS Mincho" w:hAnsi="Arial" w:cs="Arial"/>
          <w:iCs/>
          <w:color w:val="000000"/>
          <w:sz w:val="20"/>
          <w:szCs w:val="20"/>
          <w:lang w:eastAsia="ar-SA"/>
        </w:rPr>
      </w:pPr>
      <w:r w:rsidRPr="006849A6">
        <w:rPr>
          <w:rFonts w:ascii="Arial" w:eastAsia="MS Mincho" w:hAnsi="Arial" w:cs="Arial"/>
          <w:iCs/>
          <w:color w:val="000000"/>
          <w:sz w:val="20"/>
          <w:szCs w:val="20"/>
          <w:lang w:eastAsia="ar-SA"/>
        </w:rPr>
        <w:t xml:space="preserve">Dear Mr </w:t>
      </w:r>
      <w:proofErr w:type="spellStart"/>
      <w:r w:rsidRPr="006849A6">
        <w:rPr>
          <w:rFonts w:ascii="Arial" w:eastAsia="MS Mincho" w:hAnsi="Arial" w:cs="Arial"/>
          <w:iCs/>
          <w:color w:val="000000"/>
          <w:sz w:val="20"/>
          <w:szCs w:val="20"/>
          <w:lang w:eastAsia="ar-SA"/>
        </w:rPr>
        <w:t>Raisi</w:t>
      </w:r>
      <w:proofErr w:type="spellEnd"/>
      <w:r w:rsidRPr="006849A6">
        <w:rPr>
          <w:rFonts w:ascii="Arial" w:eastAsia="MS Mincho" w:hAnsi="Arial" w:cs="Arial"/>
          <w:iCs/>
          <w:color w:val="000000"/>
          <w:sz w:val="20"/>
          <w:szCs w:val="20"/>
          <w:lang w:eastAsia="ar-SA"/>
        </w:rPr>
        <w:t>,</w:t>
      </w:r>
    </w:p>
    <w:p w14:paraId="1A5A2948" w14:textId="77777777" w:rsidR="00F46718" w:rsidRPr="006849A6" w:rsidRDefault="00F46718" w:rsidP="006849A6">
      <w:pPr>
        <w:widowControl w:val="0"/>
        <w:suppressAutoHyphens/>
        <w:jc w:val="both"/>
        <w:rPr>
          <w:rFonts w:ascii="Arial" w:eastAsia="MS Mincho" w:hAnsi="Arial" w:cs="Arial"/>
          <w:iCs/>
          <w:color w:val="000000"/>
          <w:sz w:val="20"/>
          <w:szCs w:val="20"/>
          <w:lang w:eastAsia="ar-SA"/>
        </w:rPr>
      </w:pPr>
    </w:p>
    <w:p w14:paraId="0FEE7BD0" w14:textId="6A55E5E2" w:rsidR="00F46718" w:rsidRPr="006849A6" w:rsidRDefault="00F46718" w:rsidP="006849A6">
      <w:pPr>
        <w:widowControl w:val="0"/>
        <w:suppressAutoHyphens/>
        <w:jc w:val="both"/>
        <w:rPr>
          <w:rFonts w:ascii="Arial" w:eastAsia="MS Mincho" w:hAnsi="Arial" w:cs="Arial"/>
          <w:iCs/>
          <w:color w:val="000000"/>
          <w:sz w:val="20"/>
          <w:szCs w:val="20"/>
          <w:lang w:eastAsia="ar-SA"/>
        </w:rPr>
      </w:pPr>
      <w:r w:rsidRPr="006849A6">
        <w:rPr>
          <w:rFonts w:ascii="Arial" w:eastAsia="MS Mincho" w:hAnsi="Arial" w:cs="Arial"/>
          <w:iCs/>
          <w:color w:val="000000"/>
          <w:sz w:val="20"/>
          <w:szCs w:val="20"/>
          <w:lang w:eastAsia="ar-SA"/>
        </w:rPr>
        <w:t xml:space="preserve">Amirhossein Moradi, Mohammad </w:t>
      </w:r>
      <w:proofErr w:type="spellStart"/>
      <w:r w:rsidRPr="006849A6">
        <w:rPr>
          <w:rFonts w:ascii="Arial" w:eastAsia="MS Mincho" w:hAnsi="Arial" w:cs="Arial"/>
          <w:iCs/>
          <w:color w:val="000000"/>
          <w:sz w:val="20"/>
          <w:szCs w:val="20"/>
          <w:lang w:eastAsia="ar-SA"/>
        </w:rPr>
        <w:t>Rajabi</w:t>
      </w:r>
      <w:proofErr w:type="spellEnd"/>
      <w:r w:rsidRPr="006849A6">
        <w:rPr>
          <w:rFonts w:ascii="Arial" w:eastAsia="MS Mincho" w:hAnsi="Arial" w:cs="Arial"/>
          <w:iCs/>
          <w:color w:val="000000"/>
          <w:sz w:val="20"/>
          <w:szCs w:val="20"/>
          <w:lang w:eastAsia="ar-SA"/>
        </w:rPr>
        <w:t xml:space="preserve"> and Saeed </w:t>
      </w:r>
      <w:proofErr w:type="spellStart"/>
      <w:r w:rsidRPr="006849A6">
        <w:rPr>
          <w:rFonts w:ascii="Arial" w:eastAsia="MS Mincho" w:hAnsi="Arial" w:cs="Arial"/>
          <w:iCs/>
          <w:color w:val="000000"/>
          <w:sz w:val="20"/>
          <w:szCs w:val="20"/>
          <w:lang w:eastAsia="ar-SA"/>
        </w:rPr>
        <w:t>Tamjidi</w:t>
      </w:r>
      <w:proofErr w:type="spellEnd"/>
      <w:r w:rsidRPr="006849A6">
        <w:rPr>
          <w:rFonts w:ascii="Arial" w:eastAsia="MS Mincho" w:hAnsi="Arial" w:cs="Arial"/>
          <w:iCs/>
          <w:color w:val="000000"/>
          <w:sz w:val="20"/>
          <w:szCs w:val="20"/>
          <w:lang w:eastAsia="ar-SA"/>
        </w:rPr>
        <w:t xml:space="preserve"> are at risk of execution after Branch 15 of the Revolutionary Court in Tehran convicted them of several charges including “enmity against God” (</w:t>
      </w:r>
      <w:proofErr w:type="spellStart"/>
      <w:r w:rsidRPr="006849A6">
        <w:rPr>
          <w:rFonts w:ascii="Arial" w:eastAsia="MS Mincho" w:hAnsi="Arial" w:cs="Arial"/>
          <w:iCs/>
          <w:color w:val="000000"/>
          <w:sz w:val="20"/>
          <w:szCs w:val="20"/>
          <w:lang w:eastAsia="ar-SA"/>
        </w:rPr>
        <w:t>moharebeh</w:t>
      </w:r>
      <w:proofErr w:type="spellEnd"/>
      <w:r w:rsidRPr="006849A6">
        <w:rPr>
          <w:rFonts w:ascii="Arial" w:eastAsia="MS Mincho" w:hAnsi="Arial" w:cs="Arial"/>
          <w:iCs/>
          <w:color w:val="000000"/>
          <w:sz w:val="20"/>
          <w:szCs w:val="20"/>
          <w:lang w:eastAsia="ar-SA"/>
        </w:rPr>
        <w:t xml:space="preserve">) and sentenced them to death. On 18 February 2020, </w:t>
      </w:r>
      <w:r w:rsidR="00CE2C9B" w:rsidRPr="006849A6">
        <w:rPr>
          <w:rFonts w:ascii="Arial" w:eastAsia="MS Mincho" w:hAnsi="Arial" w:cs="Arial"/>
          <w:iCs/>
          <w:color w:val="000000"/>
          <w:sz w:val="20"/>
          <w:szCs w:val="20"/>
          <w:lang w:eastAsia="ar-SA"/>
        </w:rPr>
        <w:t xml:space="preserve">during his weekly press conference, Iran’s </w:t>
      </w:r>
      <w:r w:rsidRPr="006849A6">
        <w:rPr>
          <w:rFonts w:ascii="Arial" w:eastAsia="MS Mincho" w:hAnsi="Arial" w:cs="Arial"/>
          <w:iCs/>
          <w:color w:val="000000"/>
          <w:sz w:val="20"/>
          <w:szCs w:val="20"/>
          <w:lang w:eastAsia="ar-SA"/>
        </w:rPr>
        <w:t xml:space="preserve">judiciary spokesperson accused them of being “riot leaders” who had “set fire to banks and petrol stations [during </w:t>
      </w:r>
      <w:r w:rsidR="00CE2C9B" w:rsidRPr="006849A6">
        <w:rPr>
          <w:rFonts w:ascii="Arial" w:eastAsia="MS Mincho" w:hAnsi="Arial" w:cs="Arial"/>
          <w:iCs/>
          <w:color w:val="000000"/>
          <w:sz w:val="20"/>
          <w:szCs w:val="20"/>
          <w:lang w:eastAsia="ar-SA"/>
        </w:rPr>
        <w:t xml:space="preserve">the nationwide </w:t>
      </w:r>
      <w:r w:rsidRPr="006849A6">
        <w:rPr>
          <w:rFonts w:ascii="Arial" w:eastAsia="MS Mincho" w:hAnsi="Arial" w:cs="Arial"/>
          <w:iCs/>
          <w:color w:val="000000"/>
          <w:sz w:val="20"/>
          <w:szCs w:val="20"/>
          <w:lang w:eastAsia="ar-SA"/>
        </w:rPr>
        <w:t>protests in November 2019] and had filmed their criminal acts and sent the videos to foreign media”. They were also sentenced to between 11 and 16 years in prison and flogging on charges including “armed robbery”, which were related to separate incidents, according to an informed source. Their lawyers received the verdict in mid-February 2020.</w:t>
      </w:r>
    </w:p>
    <w:p w14:paraId="4B108712" w14:textId="77777777" w:rsidR="00F46718" w:rsidRPr="006849A6" w:rsidRDefault="00F46718" w:rsidP="006849A6">
      <w:pPr>
        <w:widowControl w:val="0"/>
        <w:suppressAutoHyphens/>
        <w:jc w:val="both"/>
        <w:rPr>
          <w:rFonts w:ascii="Arial" w:eastAsia="MS Mincho" w:hAnsi="Arial" w:cs="Arial"/>
          <w:iCs/>
          <w:color w:val="000000"/>
          <w:sz w:val="20"/>
          <w:szCs w:val="20"/>
          <w:lang w:eastAsia="ar-SA"/>
        </w:rPr>
      </w:pPr>
    </w:p>
    <w:p w14:paraId="541A9355" w14:textId="397E77C2" w:rsidR="00F46718" w:rsidRPr="006849A6" w:rsidRDefault="00F46718" w:rsidP="006849A6">
      <w:pPr>
        <w:widowControl w:val="0"/>
        <w:suppressAutoHyphens/>
        <w:jc w:val="both"/>
        <w:rPr>
          <w:rFonts w:ascii="Arial" w:eastAsia="MS Mincho" w:hAnsi="Arial" w:cs="Arial"/>
          <w:iCs/>
          <w:color w:val="000000"/>
          <w:sz w:val="20"/>
          <w:szCs w:val="20"/>
          <w:lang w:eastAsia="ar-SA"/>
        </w:rPr>
      </w:pPr>
      <w:r w:rsidRPr="006849A6">
        <w:rPr>
          <w:rFonts w:ascii="Arial" w:eastAsia="MS Mincho" w:hAnsi="Arial" w:cs="Arial"/>
          <w:iCs/>
          <w:color w:val="000000"/>
          <w:sz w:val="20"/>
          <w:szCs w:val="20"/>
          <w:lang w:eastAsia="ar-SA"/>
        </w:rPr>
        <w:t xml:space="preserve">Amirhossein Moradi, 25, was arrested on 19 November 2019 and held for a week in a ministry of intelligence detention </w:t>
      </w:r>
      <w:proofErr w:type="spellStart"/>
      <w:r w:rsidRPr="006849A6">
        <w:rPr>
          <w:rFonts w:ascii="Arial" w:eastAsia="MS Mincho" w:hAnsi="Arial" w:cs="Arial"/>
          <w:iCs/>
          <w:color w:val="000000"/>
          <w:sz w:val="20"/>
          <w:szCs w:val="20"/>
          <w:lang w:eastAsia="ar-SA"/>
        </w:rPr>
        <w:t>cent</w:t>
      </w:r>
      <w:r w:rsidR="008F2553">
        <w:rPr>
          <w:rFonts w:ascii="Arial" w:eastAsia="MS Mincho" w:hAnsi="Arial" w:cs="Arial"/>
          <w:iCs/>
          <w:color w:val="000000"/>
          <w:sz w:val="20"/>
          <w:szCs w:val="20"/>
          <w:lang w:eastAsia="ar-SA"/>
        </w:rPr>
        <w:t>er</w:t>
      </w:r>
      <w:proofErr w:type="spellEnd"/>
      <w:r w:rsidRPr="006849A6">
        <w:rPr>
          <w:rFonts w:ascii="Arial" w:eastAsia="MS Mincho" w:hAnsi="Arial" w:cs="Arial"/>
          <w:iCs/>
          <w:color w:val="000000"/>
          <w:sz w:val="20"/>
          <w:szCs w:val="20"/>
          <w:lang w:eastAsia="ar-SA"/>
        </w:rPr>
        <w:t xml:space="preserve"> in Tehran before being transferred to Tehran’s </w:t>
      </w:r>
      <w:proofErr w:type="spellStart"/>
      <w:r w:rsidRPr="006849A6">
        <w:rPr>
          <w:rFonts w:ascii="Arial" w:eastAsia="MS Mincho" w:hAnsi="Arial" w:cs="Arial"/>
          <w:iCs/>
          <w:color w:val="000000"/>
          <w:sz w:val="20"/>
          <w:szCs w:val="20"/>
          <w:lang w:eastAsia="ar-SA"/>
        </w:rPr>
        <w:t>Evin</w:t>
      </w:r>
      <w:proofErr w:type="spellEnd"/>
      <w:r w:rsidRPr="006849A6">
        <w:rPr>
          <w:rFonts w:ascii="Arial" w:eastAsia="MS Mincho" w:hAnsi="Arial" w:cs="Arial"/>
          <w:iCs/>
          <w:color w:val="000000"/>
          <w:sz w:val="20"/>
          <w:szCs w:val="20"/>
          <w:lang w:eastAsia="ar-SA"/>
        </w:rPr>
        <w:t xml:space="preserve"> prison for a month. He was held in prolonged solitary confinement and interrogated without a lawyer present. He has said that he was subjected to torture and other ill-treatment, including through beatings, electric shock treatment and an interrogator standing on his chest. He has said he only “confessed” after his interrogators promised to provide him with medical treatment for the injuries he sustained, which they later refused. Mohammad </w:t>
      </w:r>
      <w:proofErr w:type="spellStart"/>
      <w:r w:rsidRPr="006849A6">
        <w:rPr>
          <w:rFonts w:ascii="Arial" w:eastAsia="MS Mincho" w:hAnsi="Arial" w:cs="Arial"/>
          <w:iCs/>
          <w:color w:val="000000"/>
          <w:sz w:val="20"/>
          <w:szCs w:val="20"/>
          <w:lang w:eastAsia="ar-SA"/>
        </w:rPr>
        <w:t>Rajabi</w:t>
      </w:r>
      <w:proofErr w:type="spellEnd"/>
      <w:r w:rsidRPr="006849A6">
        <w:rPr>
          <w:rFonts w:ascii="Arial" w:eastAsia="MS Mincho" w:hAnsi="Arial" w:cs="Arial"/>
          <w:iCs/>
          <w:color w:val="000000"/>
          <w:sz w:val="20"/>
          <w:szCs w:val="20"/>
          <w:lang w:eastAsia="ar-SA"/>
        </w:rPr>
        <w:t xml:space="preserve">, 25, and Saeed </w:t>
      </w:r>
      <w:proofErr w:type="spellStart"/>
      <w:r w:rsidRPr="006849A6">
        <w:rPr>
          <w:rFonts w:ascii="Arial" w:eastAsia="MS Mincho" w:hAnsi="Arial" w:cs="Arial"/>
          <w:iCs/>
          <w:color w:val="000000"/>
          <w:sz w:val="20"/>
          <w:szCs w:val="20"/>
          <w:lang w:eastAsia="ar-SA"/>
        </w:rPr>
        <w:t>Tamjidi</w:t>
      </w:r>
      <w:proofErr w:type="spellEnd"/>
      <w:r w:rsidRPr="006849A6">
        <w:rPr>
          <w:rFonts w:ascii="Arial" w:eastAsia="MS Mincho" w:hAnsi="Arial" w:cs="Arial"/>
          <w:iCs/>
          <w:color w:val="000000"/>
          <w:sz w:val="20"/>
          <w:szCs w:val="20"/>
          <w:lang w:eastAsia="ar-SA"/>
        </w:rPr>
        <w:t xml:space="preserve">, 27, were arrested on 28 December 2019 and held initially in a ministry of intelligence detention </w:t>
      </w:r>
      <w:proofErr w:type="spellStart"/>
      <w:r w:rsidRPr="006849A6">
        <w:rPr>
          <w:rFonts w:ascii="Arial" w:eastAsia="MS Mincho" w:hAnsi="Arial" w:cs="Arial"/>
          <w:iCs/>
          <w:color w:val="000000"/>
          <w:sz w:val="20"/>
          <w:szCs w:val="20"/>
          <w:lang w:eastAsia="ar-SA"/>
        </w:rPr>
        <w:t>cent</w:t>
      </w:r>
      <w:r w:rsidR="008F2553">
        <w:rPr>
          <w:rFonts w:ascii="Arial" w:eastAsia="MS Mincho" w:hAnsi="Arial" w:cs="Arial"/>
          <w:iCs/>
          <w:color w:val="000000"/>
          <w:sz w:val="20"/>
          <w:szCs w:val="20"/>
          <w:lang w:eastAsia="ar-SA"/>
        </w:rPr>
        <w:t>er</w:t>
      </w:r>
      <w:proofErr w:type="spellEnd"/>
      <w:r w:rsidRPr="006849A6">
        <w:rPr>
          <w:rFonts w:ascii="Arial" w:eastAsia="MS Mincho" w:hAnsi="Arial" w:cs="Arial"/>
          <w:iCs/>
          <w:color w:val="000000"/>
          <w:sz w:val="20"/>
          <w:szCs w:val="20"/>
          <w:lang w:eastAsia="ar-SA"/>
        </w:rPr>
        <w:t xml:space="preserve"> in Tehran. They have also said they were subjected to torture and other ill-treatment, including through being kicked, beaten with batons and hung upside down while repeatedly beaten on their legs and feet. All were subjected to enforced disappearance for weeks after their arrests and denied access to a lawyer during the investigation phase of their case. </w:t>
      </w:r>
      <w:r w:rsidR="00A00659" w:rsidRPr="006849A6">
        <w:rPr>
          <w:rFonts w:ascii="Arial" w:eastAsia="MS Mincho" w:hAnsi="Arial" w:cs="Arial"/>
          <w:iCs/>
          <w:color w:val="000000"/>
          <w:sz w:val="20"/>
          <w:szCs w:val="20"/>
          <w:lang w:eastAsia="ar-SA"/>
        </w:rPr>
        <w:t xml:space="preserve">The three men are currently imprisoned in </w:t>
      </w:r>
      <w:proofErr w:type="spellStart"/>
      <w:r w:rsidR="00A00659" w:rsidRPr="006849A6">
        <w:rPr>
          <w:rFonts w:ascii="Arial" w:eastAsia="MS Mincho" w:hAnsi="Arial" w:cs="Arial"/>
          <w:iCs/>
          <w:color w:val="000000"/>
          <w:sz w:val="20"/>
          <w:szCs w:val="20"/>
          <w:lang w:eastAsia="ar-SA"/>
        </w:rPr>
        <w:t>Fashafouyeh</w:t>
      </w:r>
      <w:proofErr w:type="spellEnd"/>
      <w:r w:rsidR="00A00659" w:rsidRPr="006849A6">
        <w:rPr>
          <w:rFonts w:ascii="Arial" w:eastAsia="MS Mincho" w:hAnsi="Arial" w:cs="Arial"/>
          <w:iCs/>
          <w:color w:val="000000"/>
          <w:sz w:val="20"/>
          <w:szCs w:val="20"/>
          <w:lang w:eastAsia="ar-SA"/>
        </w:rPr>
        <w:t xml:space="preserve"> prison</w:t>
      </w:r>
      <w:r w:rsidR="008F2553">
        <w:rPr>
          <w:rFonts w:ascii="Arial" w:eastAsia="MS Mincho" w:hAnsi="Arial" w:cs="Arial"/>
          <w:iCs/>
          <w:color w:val="000000"/>
          <w:sz w:val="20"/>
          <w:szCs w:val="20"/>
          <w:lang w:eastAsia="ar-SA"/>
        </w:rPr>
        <w:t>.</w:t>
      </w:r>
    </w:p>
    <w:p w14:paraId="1A92FCE5" w14:textId="77777777" w:rsidR="00F46718" w:rsidRPr="006849A6" w:rsidRDefault="00F46718" w:rsidP="006849A6">
      <w:pPr>
        <w:widowControl w:val="0"/>
        <w:suppressAutoHyphens/>
        <w:jc w:val="both"/>
        <w:rPr>
          <w:rFonts w:ascii="Arial" w:eastAsia="MS Mincho" w:hAnsi="Arial" w:cs="Arial"/>
          <w:iCs/>
          <w:color w:val="000000"/>
          <w:sz w:val="20"/>
          <w:szCs w:val="20"/>
          <w:lang w:eastAsia="ar-SA"/>
        </w:rPr>
      </w:pPr>
    </w:p>
    <w:p w14:paraId="5FD00D8B" w14:textId="43F8C3DB" w:rsidR="00F46718" w:rsidRPr="006849A6" w:rsidRDefault="00F46718" w:rsidP="006849A6">
      <w:pPr>
        <w:widowControl w:val="0"/>
        <w:suppressAutoHyphens/>
        <w:jc w:val="both"/>
        <w:rPr>
          <w:rFonts w:ascii="Arial" w:eastAsia="MS Mincho" w:hAnsi="Arial" w:cs="Arial"/>
          <w:iCs/>
          <w:color w:val="000000"/>
          <w:sz w:val="20"/>
          <w:szCs w:val="20"/>
          <w:lang w:eastAsia="ar-SA"/>
        </w:rPr>
      </w:pPr>
      <w:r w:rsidRPr="006849A6">
        <w:rPr>
          <w:rFonts w:ascii="Arial" w:eastAsia="MS Mincho" w:hAnsi="Arial" w:cs="Arial"/>
          <w:iCs/>
          <w:color w:val="000000"/>
          <w:sz w:val="20"/>
          <w:szCs w:val="20"/>
          <w:lang w:eastAsia="ar-SA"/>
        </w:rPr>
        <w:t xml:space="preserve">I urge you to quash the death sentences of Amirhossein Moradi, Mohammad </w:t>
      </w:r>
      <w:proofErr w:type="spellStart"/>
      <w:r w:rsidRPr="006849A6">
        <w:rPr>
          <w:rFonts w:ascii="Arial" w:eastAsia="MS Mincho" w:hAnsi="Arial" w:cs="Arial"/>
          <w:iCs/>
          <w:color w:val="000000"/>
          <w:sz w:val="20"/>
          <w:szCs w:val="20"/>
          <w:lang w:eastAsia="ar-SA"/>
        </w:rPr>
        <w:t>Rajabi</w:t>
      </w:r>
      <w:proofErr w:type="spellEnd"/>
      <w:r w:rsidRPr="006849A6">
        <w:rPr>
          <w:rFonts w:ascii="Arial" w:eastAsia="MS Mincho" w:hAnsi="Arial" w:cs="Arial"/>
          <w:iCs/>
          <w:color w:val="000000"/>
          <w:sz w:val="20"/>
          <w:szCs w:val="20"/>
          <w:lang w:eastAsia="ar-SA"/>
        </w:rPr>
        <w:t xml:space="preserve"> and Saeed </w:t>
      </w:r>
      <w:proofErr w:type="spellStart"/>
      <w:r w:rsidRPr="006849A6">
        <w:rPr>
          <w:rFonts w:ascii="Arial" w:eastAsia="MS Mincho" w:hAnsi="Arial" w:cs="Arial"/>
          <w:iCs/>
          <w:color w:val="000000"/>
          <w:sz w:val="20"/>
          <w:szCs w:val="20"/>
          <w:lang w:eastAsia="ar-SA"/>
        </w:rPr>
        <w:t>Tamjidi</w:t>
      </w:r>
      <w:proofErr w:type="spellEnd"/>
      <w:r w:rsidRPr="006849A6">
        <w:rPr>
          <w:rFonts w:ascii="Arial" w:eastAsia="MS Mincho" w:hAnsi="Arial" w:cs="Arial"/>
          <w:iCs/>
          <w:color w:val="000000"/>
          <w:sz w:val="20"/>
          <w:szCs w:val="20"/>
          <w:lang w:eastAsia="ar-SA"/>
        </w:rPr>
        <w:t xml:space="preserve"> and order a fair retrial without recourse to the death penalty. Please give them access to their families and lawyers and ensure that their torture allegations are investigated and those suspected of responsibility brought to justice in fair trials. </w:t>
      </w:r>
      <w:r w:rsidR="008F2553">
        <w:rPr>
          <w:rFonts w:ascii="Arial" w:eastAsia="MS Mincho" w:hAnsi="Arial" w:cs="Arial"/>
          <w:iCs/>
          <w:color w:val="000000"/>
          <w:sz w:val="20"/>
          <w:szCs w:val="20"/>
          <w:lang w:eastAsia="ar-SA"/>
        </w:rPr>
        <w:t>T</w:t>
      </w:r>
      <w:r w:rsidRPr="006849A6">
        <w:rPr>
          <w:rFonts w:ascii="Arial" w:eastAsia="MS Mincho" w:hAnsi="Arial" w:cs="Arial"/>
          <w:iCs/>
          <w:color w:val="000000"/>
          <w:sz w:val="20"/>
          <w:szCs w:val="20"/>
          <w:lang w:eastAsia="ar-SA"/>
        </w:rPr>
        <w:t>ake measures to ensure “confessions” allegedly obtained under torture and other ill-treatment are not produced, broadcast or used as evidence in court and immediately establish an official moratorium on executions with a view to abolishing the death penalty.</w:t>
      </w:r>
    </w:p>
    <w:p w14:paraId="6F81F48B" w14:textId="77777777" w:rsidR="00F46718" w:rsidRPr="006849A6" w:rsidRDefault="00F46718" w:rsidP="006849A6">
      <w:pPr>
        <w:widowControl w:val="0"/>
        <w:suppressAutoHyphens/>
        <w:jc w:val="both"/>
        <w:rPr>
          <w:rFonts w:ascii="Arial" w:eastAsia="MS Mincho" w:hAnsi="Arial" w:cs="Arial"/>
          <w:iCs/>
          <w:color w:val="000000"/>
          <w:sz w:val="20"/>
          <w:szCs w:val="20"/>
          <w:lang w:eastAsia="ar-SA"/>
        </w:rPr>
      </w:pPr>
    </w:p>
    <w:p w14:paraId="4BA47DF7" w14:textId="77777777" w:rsidR="00F46718" w:rsidRPr="006849A6" w:rsidRDefault="00F46718" w:rsidP="006849A6">
      <w:pPr>
        <w:widowControl w:val="0"/>
        <w:suppressAutoHyphens/>
        <w:jc w:val="both"/>
        <w:rPr>
          <w:rFonts w:ascii="Arial" w:eastAsia="MS Mincho" w:hAnsi="Arial" w:cs="Arial"/>
          <w:iCs/>
          <w:color w:val="000000"/>
          <w:sz w:val="20"/>
          <w:szCs w:val="20"/>
          <w:lang w:eastAsia="ar-SA"/>
        </w:rPr>
      </w:pPr>
      <w:r w:rsidRPr="006849A6">
        <w:rPr>
          <w:rFonts w:ascii="Arial" w:eastAsia="MS Mincho" w:hAnsi="Arial" w:cs="Arial"/>
          <w:iCs/>
          <w:color w:val="000000"/>
          <w:sz w:val="20"/>
          <w:szCs w:val="20"/>
          <w:lang w:eastAsia="ar-SA"/>
        </w:rPr>
        <w:t>Yours sincerely,</w:t>
      </w:r>
    </w:p>
    <w:p w14:paraId="0A23F5D1" w14:textId="5C03F406" w:rsidR="0054186C" w:rsidRPr="006849A6" w:rsidRDefault="0054186C" w:rsidP="006849A6">
      <w:pPr>
        <w:pStyle w:val="AIBoxHeading"/>
        <w:spacing w:line="240" w:lineRule="auto"/>
        <w:rPr>
          <w:rFonts w:ascii="Arial" w:hAnsi="Arial" w:cs="Arial"/>
          <w:szCs w:val="32"/>
        </w:rPr>
      </w:pPr>
      <w:r w:rsidRPr="006849A6">
        <w:rPr>
          <w:rFonts w:ascii="Arial" w:hAnsi="Arial" w:cs="Arial"/>
          <w:szCs w:val="32"/>
        </w:rPr>
        <w:lastRenderedPageBreak/>
        <w:t>Additional information</w:t>
      </w:r>
    </w:p>
    <w:p w14:paraId="6247DBF4" w14:textId="77777777" w:rsidR="0054186C" w:rsidRPr="006849A6" w:rsidRDefault="0054186C" w:rsidP="006849A6">
      <w:pPr>
        <w:jc w:val="both"/>
        <w:rPr>
          <w:rFonts w:ascii="Arial" w:hAnsi="Arial" w:cs="Arial"/>
        </w:rPr>
      </w:pPr>
    </w:p>
    <w:p w14:paraId="04CD226F" w14:textId="32E463BF" w:rsidR="00F46718" w:rsidRPr="008F2553" w:rsidRDefault="00F46718" w:rsidP="006849A6">
      <w:pPr>
        <w:widowControl w:val="0"/>
        <w:suppressAutoHyphens/>
        <w:spacing w:after="246"/>
        <w:jc w:val="both"/>
        <w:rPr>
          <w:rFonts w:ascii="Arial" w:eastAsia="MS Mincho" w:hAnsi="Arial" w:cs="Arial"/>
          <w:color w:val="000000"/>
          <w:sz w:val="20"/>
          <w:szCs w:val="20"/>
          <w:lang w:eastAsia="ar-SA"/>
        </w:rPr>
      </w:pPr>
      <w:r w:rsidRPr="008F2553">
        <w:rPr>
          <w:rFonts w:ascii="Arial" w:eastAsia="MS Mincho" w:hAnsi="Arial" w:cs="Arial"/>
          <w:color w:val="000000"/>
          <w:sz w:val="20"/>
          <w:szCs w:val="20"/>
          <w:lang w:eastAsia="ar-SA"/>
        </w:rPr>
        <w:t>On 24 December 2019, prior to their trial, the state broadcaster, the Islamic Republic of Iran Broadcasting corporation, broadcast a video showing the “</w:t>
      </w:r>
      <w:r w:rsidR="00097197" w:rsidRPr="008F2553">
        <w:rPr>
          <w:rFonts w:ascii="Arial" w:eastAsia="MS Mincho" w:hAnsi="Arial" w:cs="Arial"/>
          <w:color w:val="000000"/>
          <w:sz w:val="20"/>
          <w:szCs w:val="20"/>
          <w:lang w:eastAsia="ar-SA"/>
        </w:rPr>
        <w:t>confessions” of one woman and 12</w:t>
      </w:r>
      <w:r w:rsidRPr="008F2553">
        <w:rPr>
          <w:rFonts w:ascii="Arial" w:eastAsia="MS Mincho" w:hAnsi="Arial" w:cs="Arial"/>
          <w:color w:val="000000"/>
          <w:sz w:val="20"/>
          <w:szCs w:val="20"/>
          <w:lang w:eastAsia="ar-SA"/>
        </w:rPr>
        <w:t xml:space="preserve"> men, including Amirhossein Moradi. The blurred faces of the individuals were shown “confessing” to various actions in relation to the protests: participating in them; sending pictures and videos of them to family and friends or to media outside Iran; encouraging people to take part in them; or committing acts of violence in them. Amirhossein Moradi said that he was coerced into the “confession” following torture. Amnesty International does not have information </w:t>
      </w:r>
      <w:r w:rsidR="00097197" w:rsidRPr="008F2553">
        <w:rPr>
          <w:rFonts w:ascii="Arial" w:eastAsia="MS Mincho" w:hAnsi="Arial" w:cs="Arial"/>
          <w:color w:val="000000"/>
          <w:sz w:val="20"/>
          <w:szCs w:val="20"/>
          <w:lang w:eastAsia="ar-SA"/>
        </w:rPr>
        <w:t>on the treatment of the other 12</w:t>
      </w:r>
      <w:r w:rsidRPr="008F2553">
        <w:rPr>
          <w:rFonts w:ascii="Arial" w:eastAsia="MS Mincho" w:hAnsi="Arial" w:cs="Arial"/>
          <w:color w:val="000000"/>
          <w:sz w:val="20"/>
          <w:szCs w:val="20"/>
          <w:lang w:eastAsia="ar-SA"/>
        </w:rPr>
        <w:t xml:space="preserve"> individuals in this video. However, since none of them is believed to have had access to a lawyer by that point and the well-established pattern of coerced public “confessions” in such cases, Amnesty International is concerned that none of them would have been able to give their consent freely to their appearance in the video. </w:t>
      </w:r>
    </w:p>
    <w:p w14:paraId="4CAEBEDC" w14:textId="3A64CE69" w:rsidR="00F46718" w:rsidRPr="008F2553" w:rsidRDefault="00F46718" w:rsidP="006849A6">
      <w:pPr>
        <w:widowControl w:val="0"/>
        <w:suppressAutoHyphens/>
        <w:spacing w:after="246"/>
        <w:jc w:val="both"/>
        <w:rPr>
          <w:rFonts w:ascii="Arial" w:eastAsia="MS Mincho" w:hAnsi="Arial" w:cs="Arial"/>
          <w:color w:val="000000"/>
          <w:sz w:val="20"/>
          <w:szCs w:val="20"/>
          <w:lang w:eastAsia="ar-SA"/>
        </w:rPr>
      </w:pPr>
      <w:r w:rsidRPr="008F2553">
        <w:rPr>
          <w:rFonts w:ascii="Arial" w:eastAsia="MS Mincho" w:hAnsi="Arial" w:cs="Arial"/>
          <w:color w:val="000000"/>
          <w:sz w:val="20"/>
          <w:szCs w:val="20"/>
          <w:lang w:eastAsia="ar-SA"/>
        </w:rPr>
        <w:t>Between 15 and 19 November 2019, the Iranian authorities carried out a brutal crackdown on protests which took place in more than 100 cities across the country. According to credible sources, more than 300 people were killed, and thousands injured as security forces used unlawful, including lethal, force. The authorities arrested thousands of protesters, many arbitrarily. Also targeted for arbitrary arrest and detention were journalists, students and human rights defenders, including minority rights and labour rights activists, and people from ethnic minority groups. The authorities have subjected some detainees to enforced disappearance, torture and other ill-treatment. The families of many detainees have been threatened and warned not to speak to the media. While most of the demonstrations appear to have been peaceful, in some instances, as the crackdown by security forces escalated, a small number of protesters turned to stone-throwing and acts of arson and damage to banks, seminaries and other property.</w:t>
      </w:r>
    </w:p>
    <w:p w14:paraId="66DCE326" w14:textId="77777777" w:rsidR="00F46718" w:rsidRPr="008F2553" w:rsidRDefault="00F46718" w:rsidP="006849A6">
      <w:pPr>
        <w:widowControl w:val="0"/>
        <w:suppressAutoHyphens/>
        <w:spacing w:after="246"/>
        <w:jc w:val="both"/>
        <w:rPr>
          <w:rFonts w:ascii="Arial" w:eastAsia="MS Mincho" w:hAnsi="Arial" w:cs="Arial"/>
          <w:color w:val="000000"/>
          <w:sz w:val="20"/>
          <w:szCs w:val="20"/>
          <w:lang w:eastAsia="ar-SA"/>
        </w:rPr>
      </w:pPr>
      <w:r w:rsidRPr="008F2553">
        <w:rPr>
          <w:rFonts w:ascii="Arial" w:eastAsia="MS Mincho" w:hAnsi="Arial" w:cs="Arial"/>
          <w:color w:val="000000"/>
          <w:sz w:val="20"/>
          <w:szCs w:val="20"/>
          <w:lang w:eastAsia="ar-SA"/>
        </w:rPr>
        <w:t>States have a duty to take effective measures to protect the public from threats to life and physical integrity, including by prosecuting those suspected of violent crime. However, such measures must adhere fully to international human rights standards, including the right to a fair trial, and must preclude resort to the death penalty.</w:t>
      </w:r>
    </w:p>
    <w:p w14:paraId="430311DB" w14:textId="77777777" w:rsidR="00F46718" w:rsidRPr="008F2553" w:rsidRDefault="00F46718" w:rsidP="006849A6">
      <w:pPr>
        <w:widowControl w:val="0"/>
        <w:suppressAutoHyphens/>
        <w:spacing w:after="246"/>
        <w:jc w:val="both"/>
        <w:rPr>
          <w:rFonts w:ascii="Arial" w:eastAsia="MS Mincho" w:hAnsi="Arial" w:cs="Arial"/>
          <w:color w:val="000000"/>
          <w:sz w:val="20"/>
          <w:szCs w:val="20"/>
          <w:lang w:eastAsia="ar-SA"/>
        </w:rPr>
      </w:pPr>
      <w:r w:rsidRPr="008F2553">
        <w:rPr>
          <w:rFonts w:ascii="Arial" w:eastAsia="MS Mincho" w:hAnsi="Arial" w:cs="Arial"/>
          <w:color w:val="000000"/>
          <w:sz w:val="20"/>
          <w:szCs w:val="20"/>
          <w:lang w:eastAsia="ar-SA"/>
        </w:rPr>
        <w:t>Iran’s Islamic Penal Code defines the crime of “enmity against God” as “Taking up arms with the intention of [taking] people’s lives, property or honour in order to cause fear among them in a manner that causes insecurity in the atmosphere.” The law fails to clarify how an act must be carried out in order to “cause insecurity in the atmosphere”, leaving the determination on this to the discretion of judges. In contravention of international law, the provision on “enmity against God” provides for the death penalty in circumstances where an individual’s actions have not resulted in intentional loss of life.</w:t>
      </w:r>
    </w:p>
    <w:p w14:paraId="54AFED96" w14:textId="43C52717" w:rsidR="00097197" w:rsidRPr="008F2553" w:rsidRDefault="00F46718" w:rsidP="008F2553">
      <w:pPr>
        <w:widowControl w:val="0"/>
        <w:suppressAutoHyphens/>
        <w:spacing w:after="246"/>
        <w:jc w:val="both"/>
        <w:rPr>
          <w:rFonts w:ascii="Arial" w:eastAsia="MS Mincho" w:hAnsi="Arial" w:cs="Arial"/>
          <w:color w:val="000000"/>
          <w:sz w:val="20"/>
          <w:szCs w:val="20"/>
          <w:lang w:eastAsia="ar-SA"/>
        </w:rPr>
      </w:pPr>
      <w:r w:rsidRPr="008F2553">
        <w:rPr>
          <w:rFonts w:ascii="Arial" w:eastAsia="MS Mincho" w:hAnsi="Arial" w:cs="Arial"/>
          <w:color w:val="000000"/>
          <w:sz w:val="20"/>
          <w:szCs w:val="20"/>
          <w:lang w:eastAsia="ar-SA"/>
        </w:rPr>
        <w:t>Amnesty International opposes the death penalty in all cases without exception regardless of the nature of the crime, the characteristics of the offender, or the method used by the state to kill the prisoner. The organization considers the death penalty a violation of the right to life and the ultimate cruel, inhuman and degrading punishment.</w:t>
      </w:r>
    </w:p>
    <w:p w14:paraId="69A09A9E" w14:textId="77777777" w:rsidR="00097197" w:rsidRPr="006849A6" w:rsidRDefault="00097197" w:rsidP="006849A6">
      <w:pPr>
        <w:widowControl w:val="0"/>
        <w:suppressAutoHyphens/>
        <w:rPr>
          <w:rFonts w:ascii="Arial" w:eastAsia="MS Mincho" w:hAnsi="Arial" w:cs="Arial"/>
          <w:b/>
          <w:color w:val="000000"/>
          <w:sz w:val="20"/>
          <w:szCs w:val="20"/>
          <w:lang w:eastAsia="ar-SA"/>
        </w:rPr>
      </w:pPr>
    </w:p>
    <w:p w14:paraId="0DE054B1" w14:textId="77777777" w:rsidR="00F46718" w:rsidRPr="006849A6" w:rsidRDefault="00F46718" w:rsidP="006849A6">
      <w:pPr>
        <w:widowControl w:val="0"/>
        <w:suppressAutoHyphens/>
        <w:rPr>
          <w:rFonts w:ascii="Arial" w:eastAsia="MS Mincho" w:hAnsi="Arial" w:cs="Arial"/>
          <w:b/>
          <w:color w:val="000000"/>
          <w:sz w:val="20"/>
          <w:szCs w:val="20"/>
          <w:lang w:eastAsia="ar-SA"/>
        </w:rPr>
      </w:pPr>
    </w:p>
    <w:p w14:paraId="5016693B" w14:textId="5E521444" w:rsidR="00F46718" w:rsidRPr="006849A6" w:rsidRDefault="00F46718" w:rsidP="006849A6">
      <w:pPr>
        <w:widowControl w:val="0"/>
        <w:suppressAutoHyphens/>
        <w:rPr>
          <w:rFonts w:ascii="Arial" w:eastAsia="MS Mincho" w:hAnsi="Arial" w:cs="Arial"/>
          <w:b/>
          <w:color w:val="000000"/>
          <w:sz w:val="20"/>
          <w:szCs w:val="20"/>
          <w:lang w:eastAsia="ar-SA"/>
        </w:rPr>
      </w:pPr>
      <w:r w:rsidRPr="006849A6">
        <w:rPr>
          <w:rFonts w:ascii="Arial" w:eastAsia="MS Mincho" w:hAnsi="Arial" w:cs="Arial"/>
          <w:b/>
          <w:color w:val="000000"/>
          <w:sz w:val="20"/>
          <w:szCs w:val="20"/>
          <w:lang w:eastAsia="ar-SA"/>
        </w:rPr>
        <w:t xml:space="preserve">PREFERRED LANGUAGE TO ADDRESS TARGET: </w:t>
      </w:r>
      <w:r w:rsidRPr="006849A6">
        <w:rPr>
          <w:rFonts w:ascii="Arial" w:eastAsia="MS Mincho" w:hAnsi="Arial" w:cs="Arial"/>
          <w:color w:val="000000"/>
          <w:sz w:val="20"/>
          <w:szCs w:val="20"/>
          <w:lang w:eastAsia="ar-SA"/>
        </w:rPr>
        <w:t>Persian, English,</w:t>
      </w:r>
    </w:p>
    <w:p w14:paraId="06CFC9FD" w14:textId="77777777" w:rsidR="00F46718" w:rsidRPr="006849A6" w:rsidRDefault="00F46718" w:rsidP="006849A6">
      <w:pPr>
        <w:widowControl w:val="0"/>
        <w:suppressAutoHyphens/>
        <w:rPr>
          <w:rFonts w:ascii="Arial" w:eastAsia="MS Mincho" w:hAnsi="Arial" w:cs="Arial"/>
          <w:color w:val="0070C0"/>
          <w:sz w:val="20"/>
          <w:szCs w:val="20"/>
          <w:lang w:eastAsia="ar-SA"/>
        </w:rPr>
      </w:pPr>
      <w:r w:rsidRPr="006849A6">
        <w:rPr>
          <w:rFonts w:ascii="Arial" w:eastAsia="MS Mincho" w:hAnsi="Arial" w:cs="Arial"/>
          <w:color w:val="000000"/>
          <w:sz w:val="20"/>
          <w:szCs w:val="20"/>
          <w:lang w:eastAsia="ar-SA"/>
        </w:rPr>
        <w:t>You can also write in your own language.</w:t>
      </w:r>
    </w:p>
    <w:p w14:paraId="6C84A24F" w14:textId="77777777" w:rsidR="00F46718" w:rsidRPr="006849A6" w:rsidRDefault="00F46718" w:rsidP="006849A6">
      <w:pPr>
        <w:widowControl w:val="0"/>
        <w:suppressAutoHyphens/>
        <w:rPr>
          <w:rFonts w:ascii="Arial" w:eastAsia="MS Mincho" w:hAnsi="Arial" w:cs="Arial"/>
          <w:color w:val="0070C0"/>
          <w:sz w:val="20"/>
          <w:szCs w:val="20"/>
          <w:lang w:eastAsia="ar-SA"/>
        </w:rPr>
      </w:pPr>
    </w:p>
    <w:p w14:paraId="3753A1C4" w14:textId="77777777" w:rsidR="00F46718" w:rsidRPr="006849A6" w:rsidRDefault="00F46718" w:rsidP="006849A6">
      <w:pPr>
        <w:widowControl w:val="0"/>
        <w:suppressAutoHyphens/>
        <w:rPr>
          <w:rFonts w:ascii="Arial" w:eastAsia="MS Mincho" w:hAnsi="Arial" w:cs="Arial"/>
          <w:color w:val="000000"/>
          <w:sz w:val="20"/>
          <w:szCs w:val="20"/>
          <w:lang w:eastAsia="ar-SA"/>
        </w:rPr>
      </w:pPr>
      <w:r w:rsidRPr="006849A6">
        <w:rPr>
          <w:rFonts w:ascii="Arial" w:eastAsia="MS Mincho" w:hAnsi="Arial" w:cs="Arial"/>
          <w:b/>
          <w:color w:val="000000"/>
          <w:sz w:val="20"/>
          <w:szCs w:val="20"/>
          <w:lang w:eastAsia="ar-SA"/>
        </w:rPr>
        <w:t xml:space="preserve">PLEASE TAKE ACTION AS SOON AS POSSIBLE UNTIL: </w:t>
      </w:r>
      <w:r w:rsidRPr="006849A6">
        <w:rPr>
          <w:rFonts w:ascii="Arial" w:eastAsia="MS Mincho" w:hAnsi="Arial" w:cs="Arial"/>
          <w:color w:val="000000"/>
          <w:sz w:val="20"/>
          <w:szCs w:val="20"/>
          <w:lang w:eastAsia="ar-SA"/>
        </w:rPr>
        <w:t xml:space="preserve">10 April 2020 </w:t>
      </w:r>
    </w:p>
    <w:p w14:paraId="1E71B9CA" w14:textId="77777777" w:rsidR="00F46718" w:rsidRPr="006849A6" w:rsidRDefault="00F46718" w:rsidP="006849A6">
      <w:pPr>
        <w:widowControl w:val="0"/>
        <w:suppressAutoHyphens/>
        <w:rPr>
          <w:rFonts w:ascii="Arial" w:eastAsia="MS Mincho" w:hAnsi="Arial" w:cs="Arial"/>
          <w:color w:val="000000"/>
          <w:sz w:val="20"/>
          <w:szCs w:val="20"/>
          <w:lang w:eastAsia="ar-SA"/>
        </w:rPr>
      </w:pPr>
      <w:r w:rsidRPr="006849A6">
        <w:rPr>
          <w:rFonts w:ascii="Arial" w:eastAsia="MS Mincho" w:hAnsi="Arial" w:cs="Arial"/>
          <w:color w:val="000000"/>
          <w:sz w:val="20"/>
          <w:szCs w:val="20"/>
          <w:lang w:eastAsia="ar-SA"/>
        </w:rPr>
        <w:t>Please check with the Amnesty office in your country if you wish to send appeals after the deadline.</w:t>
      </w:r>
    </w:p>
    <w:p w14:paraId="0BF14F35" w14:textId="77777777" w:rsidR="00F46718" w:rsidRPr="006849A6" w:rsidRDefault="00F46718" w:rsidP="006849A6">
      <w:pPr>
        <w:widowControl w:val="0"/>
        <w:suppressAutoHyphens/>
        <w:rPr>
          <w:rFonts w:ascii="Arial" w:eastAsia="MS Mincho" w:hAnsi="Arial" w:cs="Arial"/>
          <w:b/>
          <w:color w:val="000000"/>
          <w:sz w:val="20"/>
          <w:szCs w:val="20"/>
          <w:lang w:eastAsia="ar-SA"/>
        </w:rPr>
      </w:pPr>
    </w:p>
    <w:p w14:paraId="4378490B" w14:textId="7D79807B" w:rsidR="00F46718" w:rsidRPr="006849A6" w:rsidRDefault="00F46718" w:rsidP="006849A6">
      <w:pPr>
        <w:widowControl w:val="0"/>
        <w:suppressAutoHyphens/>
        <w:rPr>
          <w:rFonts w:ascii="Arial" w:eastAsia="MS Mincho" w:hAnsi="Arial" w:cs="Arial"/>
          <w:color w:val="000000"/>
          <w:sz w:val="18"/>
          <w:lang w:eastAsia="ar-SA"/>
        </w:rPr>
      </w:pPr>
      <w:r w:rsidRPr="006849A6">
        <w:rPr>
          <w:rFonts w:ascii="Arial" w:eastAsia="MS Mincho" w:hAnsi="Arial" w:cs="Arial"/>
          <w:b/>
          <w:color w:val="000000"/>
          <w:sz w:val="20"/>
          <w:szCs w:val="20"/>
          <w:lang w:eastAsia="ar-SA"/>
        </w:rPr>
        <w:t xml:space="preserve">NAME AND PRONOUN: Amirhossein Moradi </w:t>
      </w:r>
      <w:r w:rsidRPr="006849A6">
        <w:rPr>
          <w:rFonts w:ascii="Arial" w:eastAsia="MS Mincho" w:hAnsi="Arial" w:cs="Arial"/>
          <w:bCs/>
          <w:color w:val="000000"/>
          <w:sz w:val="20"/>
          <w:szCs w:val="20"/>
          <w:lang w:eastAsia="ar-SA"/>
        </w:rPr>
        <w:t>(he; him),</w:t>
      </w:r>
      <w:r w:rsidRPr="006849A6">
        <w:rPr>
          <w:rFonts w:ascii="Arial" w:eastAsia="MS Mincho" w:hAnsi="Arial" w:cs="Arial"/>
          <w:b/>
          <w:color w:val="000000"/>
          <w:sz w:val="20"/>
          <w:szCs w:val="20"/>
          <w:lang w:eastAsia="ar-SA"/>
        </w:rPr>
        <w:t xml:space="preserve"> Mohammad </w:t>
      </w:r>
      <w:proofErr w:type="spellStart"/>
      <w:r w:rsidRPr="006849A6">
        <w:rPr>
          <w:rFonts w:ascii="Arial" w:eastAsia="MS Mincho" w:hAnsi="Arial" w:cs="Arial"/>
          <w:b/>
          <w:color w:val="000000"/>
          <w:sz w:val="20"/>
          <w:szCs w:val="20"/>
          <w:lang w:eastAsia="ar-SA"/>
        </w:rPr>
        <w:t>Rajabi</w:t>
      </w:r>
      <w:proofErr w:type="spellEnd"/>
      <w:r w:rsidRPr="006849A6">
        <w:rPr>
          <w:rFonts w:ascii="Arial" w:eastAsia="MS Mincho" w:hAnsi="Arial" w:cs="Arial"/>
          <w:b/>
          <w:color w:val="000000"/>
          <w:sz w:val="20"/>
          <w:szCs w:val="20"/>
          <w:lang w:eastAsia="ar-SA"/>
        </w:rPr>
        <w:t xml:space="preserve"> </w:t>
      </w:r>
      <w:r w:rsidRPr="006849A6">
        <w:rPr>
          <w:rFonts w:ascii="Arial" w:eastAsia="MS Mincho" w:hAnsi="Arial" w:cs="Arial"/>
          <w:bCs/>
          <w:color w:val="000000"/>
          <w:sz w:val="20"/>
          <w:szCs w:val="20"/>
          <w:lang w:eastAsia="ar-SA"/>
        </w:rPr>
        <w:t>(he; him),</w:t>
      </w:r>
      <w:r w:rsidRPr="006849A6">
        <w:rPr>
          <w:rFonts w:ascii="Arial" w:eastAsia="MS Mincho" w:hAnsi="Arial" w:cs="Arial"/>
          <w:b/>
          <w:color w:val="000000"/>
          <w:sz w:val="20"/>
          <w:szCs w:val="20"/>
          <w:lang w:eastAsia="ar-SA"/>
        </w:rPr>
        <w:t xml:space="preserve"> Saeed </w:t>
      </w:r>
      <w:proofErr w:type="spellStart"/>
      <w:r w:rsidRPr="006849A6">
        <w:rPr>
          <w:rFonts w:ascii="Arial" w:eastAsia="MS Mincho" w:hAnsi="Arial" w:cs="Arial"/>
          <w:b/>
          <w:color w:val="000000"/>
          <w:sz w:val="20"/>
          <w:szCs w:val="20"/>
          <w:lang w:eastAsia="ar-SA"/>
        </w:rPr>
        <w:t>Tamjidi</w:t>
      </w:r>
      <w:proofErr w:type="spellEnd"/>
      <w:r w:rsidRPr="006849A6">
        <w:rPr>
          <w:rFonts w:ascii="Arial" w:eastAsia="MS Mincho" w:hAnsi="Arial" w:cs="Arial"/>
          <w:b/>
          <w:color w:val="000000"/>
          <w:sz w:val="20"/>
          <w:szCs w:val="20"/>
          <w:lang w:eastAsia="ar-SA"/>
        </w:rPr>
        <w:t xml:space="preserve"> </w:t>
      </w:r>
      <w:r w:rsidRPr="006849A6">
        <w:rPr>
          <w:rFonts w:ascii="Arial" w:eastAsia="MS Mincho" w:hAnsi="Arial" w:cs="Arial"/>
          <w:bCs/>
          <w:color w:val="000000"/>
          <w:sz w:val="20"/>
          <w:szCs w:val="20"/>
          <w:lang w:eastAsia="ar-SA"/>
        </w:rPr>
        <w:t xml:space="preserve">(he; </w:t>
      </w:r>
      <w:proofErr w:type="gramStart"/>
      <w:r w:rsidRPr="006849A6">
        <w:rPr>
          <w:rFonts w:ascii="Arial" w:eastAsia="MS Mincho" w:hAnsi="Arial" w:cs="Arial"/>
          <w:bCs/>
          <w:color w:val="000000"/>
          <w:sz w:val="20"/>
          <w:szCs w:val="20"/>
          <w:lang w:eastAsia="ar-SA"/>
        </w:rPr>
        <w:t>him)</w:t>
      </w:r>
      <w:r w:rsidRPr="006849A6">
        <w:rPr>
          <w:rFonts w:ascii="Arial" w:eastAsia="MS Mincho" w:hAnsi="Arial" w:cs="Arial"/>
          <w:color w:val="000000"/>
          <w:sz w:val="18"/>
          <w:lang w:eastAsia="ar-SA"/>
        </w:rPr>
        <w:softHyphen/>
      </w:r>
      <w:proofErr w:type="gramEnd"/>
      <w:r w:rsidRPr="006849A6">
        <w:rPr>
          <w:rFonts w:ascii="Arial" w:eastAsia="MS Mincho" w:hAnsi="Arial" w:cs="Arial"/>
          <w:color w:val="000000"/>
          <w:sz w:val="18"/>
          <w:lang w:eastAsia="ar-SA"/>
        </w:rPr>
        <w:softHyphen/>
      </w:r>
    </w:p>
    <w:p w14:paraId="63CF3F29" w14:textId="5A3A508A" w:rsidR="005A0B85" w:rsidRPr="006849A6" w:rsidRDefault="005A0B85" w:rsidP="006849A6">
      <w:pPr>
        <w:rPr>
          <w:rFonts w:ascii="Arial" w:hAnsi="Arial" w:cs="Arial"/>
          <w:sz w:val="20"/>
          <w:szCs w:val="20"/>
        </w:rPr>
      </w:pPr>
    </w:p>
    <w:p w14:paraId="4B6937D1" w14:textId="36F15824" w:rsidR="0026766F" w:rsidRPr="006849A6" w:rsidRDefault="0026766F" w:rsidP="006849A6">
      <w:pPr>
        <w:rPr>
          <w:rFonts w:ascii="Arial" w:hAnsi="Arial" w:cs="Arial"/>
          <w:sz w:val="20"/>
          <w:szCs w:val="20"/>
        </w:rPr>
      </w:pPr>
    </w:p>
    <w:p w14:paraId="1E8F1981" w14:textId="77777777" w:rsidR="0026766F" w:rsidRPr="006849A6" w:rsidRDefault="0026766F" w:rsidP="006849A6">
      <w:pPr>
        <w:rPr>
          <w:rFonts w:ascii="Arial" w:hAnsi="Arial" w:cs="Arial"/>
          <w:sz w:val="20"/>
          <w:szCs w:val="20"/>
        </w:rPr>
      </w:pPr>
      <w:bookmarkStart w:id="2" w:name="_GoBack"/>
      <w:bookmarkEnd w:id="2"/>
    </w:p>
    <w:sectPr w:rsidR="0026766F" w:rsidRPr="006849A6" w:rsidSect="006849A6">
      <w:footerReference w:type="default" r:id="rId15"/>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F9F62" w14:textId="77777777" w:rsidR="008F2553" w:rsidRPr="004D1533" w:rsidRDefault="008F2553" w:rsidP="008F2553">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074258F5" w14:textId="77777777" w:rsidR="008F2553" w:rsidRPr="004D1533" w:rsidRDefault="008F2553" w:rsidP="008F2553">
    <w:pPr>
      <w:jc w:val="center"/>
      <w:rPr>
        <w:rFonts w:ascii="Arial" w:hAnsi="Arial" w:cs="Arial"/>
        <w:sz w:val="16"/>
        <w:szCs w:val="16"/>
      </w:rPr>
    </w:pPr>
    <w:r w:rsidRPr="004D1533">
      <w:rPr>
        <w:rFonts w:ascii="Arial" w:hAnsi="Arial" w:cs="Arial"/>
        <w:sz w:val="16"/>
        <w:szCs w:val="16"/>
      </w:rPr>
      <w:t>T (212) 807- 8400 | uan@aiusa.org | www.amnestyusa.org/uan</w:t>
    </w:r>
  </w:p>
  <w:p w14:paraId="2813AAC9" w14:textId="77777777" w:rsidR="008F2553" w:rsidRPr="00D0106D" w:rsidRDefault="008F2553"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58F2D" w14:textId="77777777" w:rsidR="00F46718" w:rsidRDefault="00F46718" w:rsidP="00F46718">
    <w:pPr>
      <w:rPr>
        <w:rFonts w:ascii="Amnesty Trade Gothic" w:hAnsi="Amnesty Trade Gothic"/>
        <w:sz w:val="16"/>
        <w:szCs w:val="16"/>
      </w:rPr>
    </w:pPr>
  </w:p>
  <w:p w14:paraId="691CD2EB" w14:textId="77777777" w:rsidR="00F46718" w:rsidRDefault="00F46718" w:rsidP="00F46718">
    <w:pPr>
      <w:rPr>
        <w:rFonts w:ascii="Amnesty Trade Gothic" w:hAnsi="Amnesty Trade Gothic"/>
        <w:sz w:val="16"/>
        <w:szCs w:val="16"/>
      </w:rPr>
    </w:pPr>
  </w:p>
  <w:p w14:paraId="62B3E2F0" w14:textId="24630F17" w:rsidR="00F46718" w:rsidRPr="00F46718" w:rsidRDefault="00F46718" w:rsidP="00F46718">
    <w:pPr>
      <w:rPr>
        <w:rFonts w:ascii="Amnesty Trade Gothic" w:hAnsi="Amnesty Trade Gothic"/>
        <w:sz w:val="16"/>
        <w:szCs w:val="16"/>
      </w:rPr>
    </w:pPr>
    <w:r w:rsidRPr="00F46718">
      <w:rPr>
        <w:rFonts w:ascii="Amnesty Trade Gothic" w:hAnsi="Amnesty Trade Gothic"/>
        <w:sz w:val="16"/>
        <w:szCs w:val="16"/>
      </w:rPr>
      <w:t>First UA: 21/</w:t>
    </w:r>
    <w:r w:rsidR="001900D6">
      <w:rPr>
        <w:rFonts w:ascii="Amnesty Trade Gothic" w:hAnsi="Amnesty Trade Gothic"/>
        <w:sz w:val="16"/>
        <w:szCs w:val="16"/>
      </w:rPr>
      <w:t>20</w:t>
    </w:r>
    <w:r w:rsidRPr="00F46718">
      <w:rPr>
        <w:rFonts w:ascii="Amnesty Trade Gothic" w:hAnsi="Amnesty Trade Gothic"/>
        <w:sz w:val="16"/>
        <w:szCs w:val="16"/>
      </w:rPr>
      <w:t xml:space="preserve"> Index: MDE 13/1888/2020 Iran</w:t>
    </w:r>
    <w:r w:rsidRPr="00F46718">
      <w:rPr>
        <w:rFonts w:ascii="Amnesty Trade Gothic" w:hAnsi="Amnesty Trade Gothic"/>
        <w:sz w:val="16"/>
        <w:szCs w:val="16"/>
      </w:rPr>
      <w:tab/>
    </w:r>
    <w:r w:rsidRPr="00F46718">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F46718">
      <w:rPr>
        <w:rFonts w:ascii="Amnesty Trade Gothic" w:hAnsi="Amnesty Trade Gothic"/>
        <w:sz w:val="16"/>
        <w:szCs w:val="16"/>
      </w:rPr>
      <w:t>Date: 28 February 2020</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256B9914" w14:textId="4A4C5BB3" w:rsidR="00F46718" w:rsidRPr="00F46718" w:rsidRDefault="00F46718" w:rsidP="00F46718">
    <w:pPr>
      <w:rPr>
        <w:rFonts w:ascii="Amnesty Trade Gothic" w:hAnsi="Amnesty Trade Gothic"/>
        <w:sz w:val="16"/>
        <w:szCs w:val="16"/>
      </w:rPr>
    </w:pPr>
    <w:bookmarkStart w:id="1" w:name="_Hlk33796484"/>
    <w:r w:rsidRPr="00E17894">
      <w:rPr>
        <w:rFonts w:ascii="Amnesty Trade Gothic" w:hAnsi="Amnesty Trade Gothic"/>
        <w:sz w:val="16"/>
        <w:szCs w:val="16"/>
      </w:rPr>
      <w:t>First UA: 21/</w:t>
    </w:r>
    <w:r w:rsidR="001900D6">
      <w:rPr>
        <w:rFonts w:ascii="Amnesty Trade Gothic" w:hAnsi="Amnesty Trade Gothic"/>
        <w:sz w:val="16"/>
        <w:szCs w:val="16"/>
      </w:rPr>
      <w:t>20</w:t>
    </w:r>
    <w:r w:rsidRPr="00E17894">
      <w:rPr>
        <w:rFonts w:ascii="Amnesty Trade Gothic" w:hAnsi="Amnesty Trade Gothic"/>
        <w:sz w:val="16"/>
        <w:szCs w:val="16"/>
      </w:rPr>
      <w:t xml:space="preserve"> Index: MDE 13/1888/2020 Iran</w:t>
    </w:r>
    <w:r w:rsidRPr="00E17894">
      <w:rPr>
        <w:rFonts w:ascii="Amnesty Trade Gothic" w:hAnsi="Amnesty Trade Gothic"/>
        <w:sz w:val="16"/>
        <w:szCs w:val="16"/>
      </w:rPr>
      <w:tab/>
    </w:r>
    <w:r w:rsidRPr="00E17894">
      <w:rPr>
        <w:rFonts w:ascii="Amnesty Trade Gothic" w:hAnsi="Amnesty Trade Gothic"/>
        <w:sz w:val="16"/>
        <w:szCs w:val="16"/>
      </w:rPr>
      <w:tab/>
    </w:r>
    <w:r w:rsidRPr="00E17894">
      <w:rPr>
        <w:rFonts w:ascii="Amnesty Trade Gothic" w:hAnsi="Amnesty Trade Gothic"/>
        <w:sz w:val="16"/>
        <w:szCs w:val="16"/>
      </w:rPr>
      <w:tab/>
    </w:r>
    <w:r w:rsidRPr="00E17894">
      <w:rPr>
        <w:rFonts w:ascii="Amnesty Trade Gothic" w:hAnsi="Amnesty Trade Gothic"/>
        <w:sz w:val="16"/>
        <w:szCs w:val="16"/>
      </w:rPr>
      <w:tab/>
    </w:r>
    <w:r w:rsidRPr="00E17894">
      <w:rPr>
        <w:rFonts w:ascii="Amnesty Trade Gothic" w:hAnsi="Amnesty Trade Gothic"/>
        <w:sz w:val="16"/>
        <w:szCs w:val="16"/>
      </w:rPr>
      <w:tab/>
    </w:r>
    <w:r w:rsidRPr="00E17894">
      <w:rPr>
        <w:rFonts w:ascii="Amnesty Trade Gothic" w:hAnsi="Amnesty Trade Gothic"/>
        <w:sz w:val="16"/>
        <w:szCs w:val="16"/>
      </w:rPr>
      <w:tab/>
    </w:r>
    <w:r w:rsidRPr="00E17894">
      <w:rPr>
        <w:rFonts w:ascii="Amnesty Trade Gothic" w:hAnsi="Amnesty Trade Gothic"/>
        <w:sz w:val="16"/>
        <w:szCs w:val="16"/>
      </w:rPr>
      <w:tab/>
      <w:t xml:space="preserve">        Date: 28 February 2020</w:t>
    </w:r>
  </w:p>
  <w:bookmarkEnd w:id="1"/>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97197"/>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00D6"/>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49A6"/>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2553"/>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00659"/>
    <w:rsid w:val="00A11181"/>
    <w:rsid w:val="00A34E1D"/>
    <w:rsid w:val="00A37D90"/>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19BA"/>
    <w:rsid w:val="00C55BEE"/>
    <w:rsid w:val="00C63763"/>
    <w:rsid w:val="00C64997"/>
    <w:rsid w:val="00CA19FC"/>
    <w:rsid w:val="00CB47CB"/>
    <w:rsid w:val="00CC73AE"/>
    <w:rsid w:val="00CE2C9B"/>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17894"/>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46718"/>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6849A6"/>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6849A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6849A6"/>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ran@un.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iran_un?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90517-5E34-49D8-A46A-D6BC984DD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1197</Words>
  <Characters>6528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2020-03-02T16:48:00Z</dcterms:created>
  <dcterms:modified xsi:type="dcterms:W3CDTF">2020-03-02T16:48:00Z</dcterms:modified>
</cp:coreProperties>
</file>