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B0533" w:rsidRDefault="0026766F" w:rsidP="004B0533">
      <w:pPr>
        <w:pStyle w:val="AIUrgentActionTopHeading"/>
        <w:tabs>
          <w:tab w:val="clear" w:pos="567"/>
        </w:tabs>
        <w:spacing w:line="240" w:lineRule="auto"/>
        <w:rPr>
          <w:rFonts w:cs="Arial"/>
          <w:sz w:val="80"/>
          <w:szCs w:val="80"/>
        </w:rPr>
      </w:pPr>
      <w:r w:rsidRPr="004B0533">
        <w:rPr>
          <w:rFonts w:cs="Arial"/>
          <w:sz w:val="80"/>
          <w:szCs w:val="80"/>
          <w:highlight w:val="yellow"/>
        </w:rPr>
        <w:t>URGENT ACTION</w:t>
      </w:r>
    </w:p>
    <w:p w14:paraId="69BD15C9" w14:textId="539BEA18" w:rsidR="006966F6" w:rsidRPr="004B0533" w:rsidRDefault="006966F6" w:rsidP="004B0533">
      <w:pPr>
        <w:pStyle w:val="Default"/>
        <w:rPr>
          <w:b/>
          <w:sz w:val="28"/>
          <w:szCs w:val="28"/>
        </w:rPr>
      </w:pPr>
    </w:p>
    <w:p w14:paraId="1A49A7B4" w14:textId="77777777" w:rsidR="001E2111" w:rsidRPr="004B0533" w:rsidRDefault="001E2111" w:rsidP="004B0533">
      <w:pPr>
        <w:rPr>
          <w:rFonts w:ascii="Arial" w:hAnsi="Arial" w:cs="Arial"/>
          <w:b/>
          <w:i/>
          <w:color w:val="000000"/>
          <w:sz w:val="36"/>
          <w:lang w:eastAsia="es-MX"/>
        </w:rPr>
      </w:pPr>
      <w:r w:rsidRPr="004B0533">
        <w:rPr>
          <w:rFonts w:ascii="Arial" w:hAnsi="Arial" w:cs="Arial"/>
          <w:b/>
          <w:color w:val="000000"/>
          <w:sz w:val="36"/>
          <w:lang w:eastAsia="es-MX"/>
        </w:rPr>
        <w:t>ASSISTANT JUDGE CONVICTED IN UNFAIR TRIAL</w:t>
      </w:r>
    </w:p>
    <w:p w14:paraId="3E47353D" w14:textId="4AC0E437" w:rsidR="001E2111" w:rsidRPr="006437AF" w:rsidRDefault="001E2111" w:rsidP="004B0533">
      <w:pPr>
        <w:jc w:val="both"/>
        <w:rPr>
          <w:rFonts w:ascii="Arial" w:hAnsi="Arial" w:cs="Arial"/>
          <w:b/>
          <w:color w:val="000000"/>
          <w:sz w:val="22"/>
          <w:szCs w:val="22"/>
          <w:lang w:eastAsia="es-MX"/>
        </w:rPr>
      </w:pPr>
      <w:r w:rsidRPr="006437AF">
        <w:rPr>
          <w:rFonts w:ascii="Arial" w:hAnsi="Arial" w:cs="Arial"/>
          <w:b/>
          <w:color w:val="000000"/>
          <w:sz w:val="22"/>
          <w:szCs w:val="22"/>
          <w:lang w:eastAsia="es-MX"/>
        </w:rPr>
        <w:t xml:space="preserve">On 24 November 2019, </w:t>
      </w:r>
      <w:r w:rsidR="00B63C87" w:rsidRPr="006437AF">
        <w:rPr>
          <w:rFonts w:ascii="Arial" w:hAnsi="Arial" w:cs="Arial"/>
          <w:b/>
          <w:color w:val="000000"/>
          <w:sz w:val="22"/>
          <w:szCs w:val="22"/>
          <w:lang w:eastAsia="es-MX"/>
        </w:rPr>
        <w:t>the Kurdish security forces</w:t>
      </w:r>
      <w:r w:rsidR="00666614" w:rsidRPr="006437AF">
        <w:rPr>
          <w:rFonts w:ascii="Arial" w:hAnsi="Arial" w:cs="Arial"/>
          <w:b/>
          <w:color w:val="000000"/>
          <w:sz w:val="22"/>
          <w:szCs w:val="22"/>
          <w:lang w:eastAsia="es-MX"/>
        </w:rPr>
        <w:t>,</w:t>
      </w:r>
      <w:r w:rsidR="00B63C87" w:rsidRPr="006437AF">
        <w:rPr>
          <w:rFonts w:ascii="Arial" w:hAnsi="Arial" w:cs="Arial"/>
          <w:b/>
          <w:color w:val="000000"/>
          <w:sz w:val="22"/>
          <w:szCs w:val="22"/>
          <w:lang w:eastAsia="es-MX"/>
        </w:rPr>
        <w:t xml:space="preserve"> also known as </w:t>
      </w:r>
      <w:proofErr w:type="spellStart"/>
      <w:r w:rsidR="00B63C87" w:rsidRPr="006437AF">
        <w:rPr>
          <w:rFonts w:ascii="Arial" w:hAnsi="Arial" w:cs="Arial"/>
          <w:b/>
          <w:color w:val="000000"/>
          <w:sz w:val="22"/>
          <w:szCs w:val="22"/>
          <w:lang w:eastAsia="es-MX"/>
        </w:rPr>
        <w:t>Asayish</w:t>
      </w:r>
      <w:proofErr w:type="spellEnd"/>
      <w:r w:rsidR="00666614" w:rsidRPr="006437AF">
        <w:rPr>
          <w:rFonts w:ascii="Arial" w:hAnsi="Arial" w:cs="Arial"/>
          <w:b/>
          <w:color w:val="000000"/>
          <w:sz w:val="22"/>
          <w:szCs w:val="22"/>
          <w:lang w:eastAsia="es-MX"/>
        </w:rPr>
        <w:t>,</w:t>
      </w:r>
      <w:r w:rsidR="00B63C87" w:rsidRPr="006437AF">
        <w:rPr>
          <w:rFonts w:ascii="Arial" w:hAnsi="Arial" w:cs="Arial"/>
          <w:b/>
          <w:color w:val="000000"/>
          <w:sz w:val="22"/>
          <w:szCs w:val="22"/>
          <w:lang w:eastAsia="es-MX"/>
        </w:rPr>
        <w:t xml:space="preserve"> arrested </w:t>
      </w:r>
      <w:proofErr w:type="spellStart"/>
      <w:r w:rsidR="00666614" w:rsidRPr="006437AF">
        <w:rPr>
          <w:rFonts w:ascii="Arial" w:hAnsi="Arial" w:cs="Arial"/>
          <w:b/>
          <w:color w:val="000000"/>
          <w:sz w:val="22"/>
          <w:szCs w:val="22"/>
          <w:lang w:eastAsia="es-MX"/>
        </w:rPr>
        <w:t>Hatsyar</w:t>
      </w:r>
      <w:proofErr w:type="spellEnd"/>
      <w:r w:rsidR="00666614" w:rsidRPr="006437AF">
        <w:rPr>
          <w:rFonts w:ascii="Arial" w:hAnsi="Arial" w:cs="Arial"/>
          <w:b/>
          <w:color w:val="000000"/>
          <w:sz w:val="22"/>
          <w:szCs w:val="22"/>
          <w:lang w:eastAsia="es-MX"/>
        </w:rPr>
        <w:t xml:space="preserve"> </w:t>
      </w:r>
      <w:proofErr w:type="spellStart"/>
      <w:r w:rsidR="00666614" w:rsidRPr="006437AF">
        <w:rPr>
          <w:rFonts w:ascii="Arial" w:hAnsi="Arial" w:cs="Arial"/>
          <w:b/>
          <w:color w:val="000000"/>
          <w:sz w:val="22"/>
          <w:szCs w:val="22"/>
          <w:lang w:eastAsia="es-MX"/>
        </w:rPr>
        <w:t>Wshyar</w:t>
      </w:r>
      <w:proofErr w:type="spellEnd"/>
      <w:r w:rsidR="00666614" w:rsidRPr="006437AF">
        <w:rPr>
          <w:rFonts w:ascii="Arial" w:hAnsi="Arial" w:cs="Arial"/>
          <w:b/>
          <w:color w:val="000000"/>
          <w:sz w:val="22"/>
          <w:szCs w:val="22"/>
          <w:lang w:eastAsia="es-MX"/>
        </w:rPr>
        <w:t xml:space="preserve">, </w:t>
      </w:r>
      <w:r w:rsidRPr="006437AF">
        <w:rPr>
          <w:rFonts w:ascii="Arial" w:hAnsi="Arial" w:cs="Arial"/>
          <w:b/>
          <w:color w:val="000000"/>
          <w:sz w:val="22"/>
          <w:szCs w:val="22"/>
          <w:lang w:eastAsia="es-MX"/>
        </w:rPr>
        <w:t xml:space="preserve">assistant judge in </w:t>
      </w:r>
      <w:r w:rsidR="00666614" w:rsidRPr="006437AF">
        <w:rPr>
          <w:rFonts w:ascii="Arial" w:hAnsi="Arial" w:cs="Arial"/>
          <w:b/>
          <w:color w:val="000000"/>
          <w:sz w:val="22"/>
          <w:szCs w:val="22"/>
          <w:lang w:eastAsia="es-MX"/>
        </w:rPr>
        <w:t>Sulaymaniyah</w:t>
      </w:r>
      <w:r w:rsidRPr="006437AF">
        <w:rPr>
          <w:rFonts w:ascii="Arial" w:hAnsi="Arial" w:cs="Arial"/>
          <w:b/>
          <w:color w:val="000000"/>
          <w:sz w:val="22"/>
          <w:szCs w:val="22"/>
          <w:lang w:eastAsia="es-MX"/>
        </w:rPr>
        <w:t xml:space="preserve"> court, </w:t>
      </w:r>
      <w:r w:rsidR="00EE01FC" w:rsidRPr="006437AF">
        <w:rPr>
          <w:rFonts w:ascii="Arial" w:hAnsi="Arial" w:cs="Arial"/>
          <w:b/>
          <w:color w:val="000000"/>
          <w:sz w:val="22"/>
          <w:szCs w:val="22"/>
          <w:lang w:eastAsia="es-MX"/>
        </w:rPr>
        <w:t xml:space="preserve">and </w:t>
      </w:r>
      <w:r w:rsidRPr="006437AF">
        <w:rPr>
          <w:rFonts w:ascii="Arial" w:hAnsi="Arial" w:cs="Arial"/>
          <w:b/>
          <w:color w:val="000000"/>
          <w:sz w:val="22"/>
          <w:szCs w:val="22"/>
          <w:lang w:eastAsia="es-MX"/>
        </w:rPr>
        <w:t xml:space="preserve">held </w:t>
      </w:r>
      <w:r w:rsidR="00EE01FC" w:rsidRPr="006437AF">
        <w:rPr>
          <w:rFonts w:ascii="Arial" w:hAnsi="Arial" w:cs="Arial"/>
          <w:b/>
          <w:color w:val="000000"/>
          <w:sz w:val="22"/>
          <w:szCs w:val="22"/>
          <w:lang w:eastAsia="es-MX"/>
        </w:rPr>
        <w:t xml:space="preserve">him </w:t>
      </w:r>
      <w:r w:rsidRPr="006437AF">
        <w:rPr>
          <w:rFonts w:ascii="Arial" w:hAnsi="Arial" w:cs="Arial"/>
          <w:b/>
          <w:color w:val="000000"/>
          <w:sz w:val="22"/>
          <w:szCs w:val="22"/>
          <w:lang w:eastAsia="es-MX"/>
        </w:rPr>
        <w:t xml:space="preserve">in solitary confinement for seven days, during which he </w:t>
      </w:r>
      <w:r w:rsidR="00B63C87" w:rsidRPr="006437AF">
        <w:rPr>
          <w:rFonts w:ascii="Arial" w:hAnsi="Arial" w:cs="Arial"/>
          <w:b/>
          <w:color w:val="000000"/>
          <w:sz w:val="22"/>
          <w:szCs w:val="22"/>
          <w:lang w:eastAsia="es-MX"/>
        </w:rPr>
        <w:t xml:space="preserve">was reportedly </w:t>
      </w:r>
      <w:r w:rsidRPr="006437AF">
        <w:rPr>
          <w:rFonts w:ascii="Arial" w:hAnsi="Arial" w:cs="Arial"/>
          <w:b/>
          <w:color w:val="000000"/>
          <w:sz w:val="22"/>
          <w:szCs w:val="22"/>
          <w:lang w:eastAsia="es-MX"/>
        </w:rPr>
        <w:t>tortured. On 2 December 2019,</w:t>
      </w:r>
      <w:r w:rsidR="00666614" w:rsidRPr="006437AF">
        <w:rPr>
          <w:rFonts w:ascii="Arial" w:hAnsi="Arial" w:cs="Arial"/>
          <w:b/>
          <w:color w:val="000000"/>
          <w:sz w:val="22"/>
          <w:szCs w:val="22"/>
          <w:lang w:eastAsia="es-MX"/>
        </w:rPr>
        <w:t xml:space="preserve"> following an unfair trial,</w:t>
      </w:r>
      <w:r w:rsidRPr="006437AF">
        <w:rPr>
          <w:rFonts w:ascii="Arial" w:hAnsi="Arial" w:cs="Arial"/>
          <w:b/>
          <w:color w:val="000000"/>
          <w:sz w:val="22"/>
          <w:szCs w:val="22"/>
          <w:lang w:eastAsia="es-MX"/>
        </w:rPr>
        <w:t xml:space="preserve"> </w:t>
      </w:r>
      <w:r w:rsidR="00EE01FC" w:rsidRPr="006437AF">
        <w:rPr>
          <w:rFonts w:ascii="Arial" w:hAnsi="Arial" w:cs="Arial"/>
          <w:b/>
          <w:color w:val="000000"/>
          <w:sz w:val="22"/>
          <w:szCs w:val="22"/>
          <w:lang w:eastAsia="es-MX"/>
        </w:rPr>
        <w:t>he</w:t>
      </w:r>
      <w:r w:rsidRPr="006437AF">
        <w:rPr>
          <w:rFonts w:ascii="Arial" w:hAnsi="Arial" w:cs="Arial"/>
          <w:b/>
          <w:color w:val="000000"/>
          <w:sz w:val="22"/>
          <w:szCs w:val="22"/>
          <w:lang w:eastAsia="es-MX"/>
        </w:rPr>
        <w:t xml:space="preserve"> was sentenced to one year in prison </w:t>
      </w:r>
      <w:r w:rsidR="00B63C87" w:rsidRPr="006437AF">
        <w:rPr>
          <w:rFonts w:ascii="Arial" w:hAnsi="Arial" w:cs="Arial"/>
          <w:b/>
          <w:color w:val="000000"/>
          <w:sz w:val="22"/>
          <w:szCs w:val="22"/>
          <w:lang w:eastAsia="es-MX"/>
        </w:rPr>
        <w:t xml:space="preserve">for </w:t>
      </w:r>
      <w:r w:rsidRPr="006437AF">
        <w:rPr>
          <w:rFonts w:ascii="Arial" w:hAnsi="Arial" w:cs="Arial"/>
          <w:b/>
          <w:color w:val="000000"/>
          <w:sz w:val="22"/>
          <w:szCs w:val="22"/>
          <w:lang w:eastAsia="es-MX"/>
        </w:rPr>
        <w:t xml:space="preserve">“misuse of electronics” over social media posts. </w:t>
      </w:r>
      <w:r w:rsidR="00B63C87" w:rsidRPr="006437AF">
        <w:rPr>
          <w:rFonts w:ascii="Arial" w:hAnsi="Arial" w:cs="Arial"/>
          <w:b/>
          <w:color w:val="000000"/>
          <w:sz w:val="22"/>
          <w:szCs w:val="22"/>
          <w:lang w:eastAsia="es-MX"/>
        </w:rPr>
        <w:t>C</w:t>
      </w:r>
      <w:r w:rsidRPr="006437AF">
        <w:rPr>
          <w:rFonts w:ascii="Arial" w:hAnsi="Arial" w:cs="Arial"/>
          <w:b/>
          <w:color w:val="000000"/>
          <w:sz w:val="22"/>
          <w:szCs w:val="22"/>
          <w:lang w:eastAsia="es-MX"/>
        </w:rPr>
        <w:t xml:space="preserve">urrently </w:t>
      </w:r>
      <w:r w:rsidR="00B63C87" w:rsidRPr="006437AF">
        <w:rPr>
          <w:rFonts w:ascii="Arial" w:hAnsi="Arial" w:cs="Arial"/>
          <w:b/>
          <w:color w:val="000000"/>
          <w:sz w:val="22"/>
          <w:szCs w:val="22"/>
          <w:lang w:eastAsia="es-MX"/>
        </w:rPr>
        <w:t xml:space="preserve">serving his sentence </w:t>
      </w:r>
      <w:r w:rsidRPr="006437AF">
        <w:rPr>
          <w:rFonts w:ascii="Arial" w:hAnsi="Arial" w:cs="Arial"/>
          <w:b/>
          <w:color w:val="000000"/>
          <w:sz w:val="22"/>
          <w:szCs w:val="22"/>
          <w:lang w:eastAsia="es-MX"/>
        </w:rPr>
        <w:t xml:space="preserve">in </w:t>
      </w:r>
      <w:r w:rsidR="00666614" w:rsidRPr="006437AF">
        <w:rPr>
          <w:rFonts w:ascii="Arial" w:hAnsi="Arial" w:cs="Arial"/>
          <w:b/>
          <w:color w:val="000000"/>
          <w:sz w:val="22"/>
          <w:szCs w:val="22"/>
          <w:lang w:eastAsia="es-MX"/>
        </w:rPr>
        <w:t>Sulaymaniyah</w:t>
      </w:r>
      <w:r w:rsidRPr="006437AF">
        <w:rPr>
          <w:rFonts w:ascii="Arial" w:hAnsi="Arial" w:cs="Arial"/>
          <w:b/>
          <w:color w:val="000000"/>
          <w:sz w:val="22"/>
          <w:szCs w:val="22"/>
          <w:lang w:eastAsia="es-MX"/>
        </w:rPr>
        <w:t xml:space="preserve"> prison, </w:t>
      </w:r>
      <w:r w:rsidR="00B63C87" w:rsidRPr="006437AF">
        <w:rPr>
          <w:rFonts w:ascii="Arial" w:hAnsi="Arial" w:cs="Arial"/>
          <w:b/>
          <w:color w:val="000000"/>
          <w:sz w:val="22"/>
          <w:szCs w:val="22"/>
          <w:lang w:eastAsia="es-MX"/>
        </w:rPr>
        <w:t xml:space="preserve">he </w:t>
      </w:r>
      <w:r w:rsidRPr="006437AF">
        <w:rPr>
          <w:rFonts w:ascii="Arial" w:hAnsi="Arial" w:cs="Arial"/>
          <w:b/>
          <w:color w:val="000000"/>
          <w:sz w:val="22"/>
          <w:szCs w:val="22"/>
          <w:lang w:eastAsia="es-MX"/>
        </w:rPr>
        <w:t xml:space="preserve">has been on hunger strike since 2 February 2020. He awaits trial on 8 March 2020 for a second lawsuit </w:t>
      </w:r>
      <w:r w:rsidR="00B63C87" w:rsidRPr="006437AF">
        <w:rPr>
          <w:rFonts w:ascii="Arial" w:hAnsi="Arial" w:cs="Arial"/>
          <w:b/>
          <w:color w:val="000000"/>
          <w:sz w:val="22"/>
          <w:szCs w:val="22"/>
          <w:lang w:eastAsia="es-MX"/>
        </w:rPr>
        <w:t xml:space="preserve">under </w:t>
      </w:r>
      <w:r w:rsidRPr="006437AF">
        <w:rPr>
          <w:rFonts w:ascii="Arial" w:hAnsi="Arial" w:cs="Arial"/>
          <w:b/>
          <w:color w:val="000000"/>
          <w:sz w:val="22"/>
          <w:szCs w:val="22"/>
          <w:lang w:eastAsia="es-MX"/>
        </w:rPr>
        <w:t xml:space="preserve">the same charges. Authorities must release </w:t>
      </w:r>
      <w:proofErr w:type="spellStart"/>
      <w:r w:rsidRPr="006437AF">
        <w:rPr>
          <w:rFonts w:ascii="Arial" w:hAnsi="Arial" w:cs="Arial"/>
          <w:b/>
          <w:color w:val="000000"/>
          <w:sz w:val="22"/>
          <w:szCs w:val="22"/>
          <w:lang w:eastAsia="es-MX"/>
        </w:rPr>
        <w:t>Hatsyar</w:t>
      </w:r>
      <w:proofErr w:type="spellEnd"/>
      <w:r w:rsidRPr="006437AF">
        <w:rPr>
          <w:rFonts w:ascii="Arial" w:hAnsi="Arial" w:cs="Arial"/>
          <w:b/>
          <w:color w:val="000000"/>
          <w:sz w:val="22"/>
          <w:szCs w:val="22"/>
          <w:lang w:eastAsia="es-MX"/>
        </w:rPr>
        <w:t xml:space="preserve"> </w:t>
      </w:r>
      <w:proofErr w:type="spellStart"/>
      <w:r w:rsidRPr="006437AF">
        <w:rPr>
          <w:rFonts w:ascii="Arial" w:hAnsi="Arial" w:cs="Arial"/>
          <w:b/>
          <w:color w:val="000000"/>
          <w:sz w:val="22"/>
          <w:szCs w:val="22"/>
          <w:lang w:eastAsia="es-MX"/>
        </w:rPr>
        <w:t>Wshyar</w:t>
      </w:r>
      <w:proofErr w:type="spellEnd"/>
      <w:r w:rsidRPr="006437AF">
        <w:rPr>
          <w:rFonts w:ascii="Arial" w:hAnsi="Arial" w:cs="Arial"/>
          <w:b/>
          <w:color w:val="000000"/>
          <w:sz w:val="22"/>
          <w:szCs w:val="22"/>
          <w:lang w:eastAsia="es-MX"/>
        </w:rPr>
        <w:t xml:space="preserve"> immediately and unconditionally</w:t>
      </w:r>
      <w:r w:rsidR="00EE01FC" w:rsidRPr="006437AF">
        <w:rPr>
          <w:rFonts w:ascii="Arial" w:hAnsi="Arial" w:cs="Arial"/>
          <w:b/>
          <w:color w:val="000000"/>
          <w:sz w:val="22"/>
          <w:szCs w:val="22"/>
          <w:lang w:eastAsia="es-MX"/>
        </w:rPr>
        <w:t>,</w:t>
      </w:r>
      <w:r w:rsidRPr="006437AF">
        <w:rPr>
          <w:rFonts w:ascii="Arial" w:hAnsi="Arial" w:cs="Arial"/>
          <w:b/>
          <w:color w:val="000000"/>
          <w:sz w:val="22"/>
          <w:szCs w:val="22"/>
          <w:lang w:eastAsia="es-MX"/>
        </w:rPr>
        <w:t xml:space="preserve"> drop all charges, and ensure a prompt, independent, impartial and effective investigation into the torture allegations.</w:t>
      </w:r>
    </w:p>
    <w:p w14:paraId="7A4CCD4D" w14:textId="6F6D0891" w:rsidR="00D70D29" w:rsidRPr="004B0533" w:rsidRDefault="00D70D29" w:rsidP="004B0533">
      <w:pPr>
        <w:rPr>
          <w:rFonts w:ascii="Arial" w:hAnsi="Arial" w:cs="Arial"/>
          <w:b/>
          <w:color w:val="000000"/>
          <w:lang w:eastAsia="es-MX"/>
        </w:rPr>
      </w:pPr>
    </w:p>
    <w:p w14:paraId="4CE2F0FB" w14:textId="77777777" w:rsidR="006437AF" w:rsidRPr="0007751F" w:rsidRDefault="006437AF" w:rsidP="006437AF">
      <w:pPr>
        <w:rPr>
          <w:rFonts w:ascii="Arial" w:hAnsi="Arial" w:cs="Arial"/>
          <w:b/>
          <w:sz w:val="20"/>
          <w:szCs w:val="20"/>
        </w:rPr>
      </w:pPr>
      <w:r w:rsidRPr="0007751F">
        <w:rPr>
          <w:rFonts w:ascii="Arial" w:hAnsi="Arial" w:cs="Arial"/>
          <w:b/>
          <w:sz w:val="20"/>
          <w:szCs w:val="20"/>
        </w:rPr>
        <w:t xml:space="preserve">TAKE ACTION: </w:t>
      </w:r>
    </w:p>
    <w:p w14:paraId="3943A154" w14:textId="77777777" w:rsidR="006437AF" w:rsidRPr="004D1533" w:rsidRDefault="006437AF" w:rsidP="006437AF">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290ECAD" w14:textId="24013C1D" w:rsidR="006437AF" w:rsidRPr="004D1533" w:rsidRDefault="006437AF" w:rsidP="006437AF">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4B0533" w:rsidRDefault="000106EF" w:rsidP="004B0533">
      <w:pPr>
        <w:autoSpaceDE w:val="0"/>
        <w:autoSpaceDN w:val="0"/>
        <w:adjustRightInd w:val="0"/>
        <w:rPr>
          <w:rFonts w:ascii="Arial" w:hAnsi="Arial" w:cs="Arial"/>
          <w:color w:val="000000"/>
          <w:lang w:eastAsia="es-MX"/>
        </w:rPr>
      </w:pPr>
    </w:p>
    <w:p w14:paraId="36D50E5E" w14:textId="77777777" w:rsidR="002F587B" w:rsidRDefault="002F587B" w:rsidP="006437AF">
      <w:pPr>
        <w:widowControl w:val="0"/>
        <w:suppressAutoHyphens/>
        <w:rPr>
          <w:rFonts w:ascii="Arial" w:eastAsia="MS Mincho" w:hAnsi="Arial" w:cs="Arial"/>
          <w:b/>
          <w:iCs/>
          <w:color w:val="000000"/>
          <w:sz w:val="18"/>
          <w:szCs w:val="18"/>
          <w:lang w:eastAsia="ar-SA"/>
        </w:rPr>
        <w:sectPr w:rsidR="002F587B" w:rsidSect="004B0533">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06ED9294" w14:textId="1419A4D4" w:rsidR="001E2111" w:rsidRPr="006437AF" w:rsidRDefault="001E2111" w:rsidP="006437AF">
      <w:pPr>
        <w:widowControl w:val="0"/>
        <w:suppressAutoHyphens/>
        <w:rPr>
          <w:rFonts w:ascii="Arial" w:eastAsia="MS Mincho" w:hAnsi="Arial" w:cs="Arial"/>
          <w:b/>
          <w:iCs/>
          <w:color w:val="000000"/>
          <w:sz w:val="18"/>
          <w:szCs w:val="18"/>
          <w:lang w:eastAsia="ar-SA"/>
        </w:rPr>
      </w:pPr>
      <w:r w:rsidRPr="006437AF">
        <w:rPr>
          <w:rFonts w:ascii="Arial" w:eastAsia="MS Mincho" w:hAnsi="Arial" w:cs="Arial"/>
          <w:b/>
          <w:iCs/>
          <w:color w:val="000000"/>
          <w:sz w:val="18"/>
          <w:szCs w:val="18"/>
          <w:lang w:eastAsia="ar-SA"/>
        </w:rPr>
        <w:t xml:space="preserve">Judge </w:t>
      </w:r>
      <w:proofErr w:type="spellStart"/>
      <w:r w:rsidRPr="006437AF">
        <w:rPr>
          <w:rFonts w:ascii="Arial" w:eastAsia="MS Mincho" w:hAnsi="Arial" w:cs="Arial"/>
          <w:b/>
          <w:iCs/>
          <w:color w:val="000000"/>
          <w:sz w:val="18"/>
          <w:szCs w:val="18"/>
          <w:lang w:eastAsia="ar-SA"/>
        </w:rPr>
        <w:t>Bengeen</w:t>
      </w:r>
      <w:proofErr w:type="spellEnd"/>
      <w:r w:rsidRPr="006437AF">
        <w:rPr>
          <w:rFonts w:ascii="Arial" w:eastAsia="MS Mincho" w:hAnsi="Arial" w:cs="Arial"/>
          <w:b/>
          <w:iCs/>
          <w:color w:val="000000"/>
          <w:sz w:val="18"/>
          <w:szCs w:val="18"/>
          <w:lang w:eastAsia="ar-SA"/>
        </w:rPr>
        <w:t xml:space="preserve"> </w:t>
      </w:r>
      <w:proofErr w:type="spellStart"/>
      <w:r w:rsidRPr="006437AF">
        <w:rPr>
          <w:rFonts w:ascii="Arial" w:eastAsia="MS Mincho" w:hAnsi="Arial" w:cs="Arial"/>
          <w:b/>
          <w:iCs/>
          <w:color w:val="000000"/>
          <w:sz w:val="18"/>
          <w:szCs w:val="18"/>
          <w:lang w:eastAsia="ar-SA"/>
        </w:rPr>
        <w:t>Qasim</w:t>
      </w:r>
      <w:proofErr w:type="spellEnd"/>
      <w:r w:rsidRPr="006437AF">
        <w:rPr>
          <w:rFonts w:ascii="Arial" w:eastAsia="MS Mincho" w:hAnsi="Arial" w:cs="Arial"/>
          <w:b/>
          <w:iCs/>
          <w:color w:val="000000"/>
          <w:sz w:val="18"/>
          <w:szCs w:val="18"/>
          <w:lang w:eastAsia="ar-SA"/>
        </w:rPr>
        <w:t xml:space="preserve"> Mohamed </w:t>
      </w:r>
      <w:proofErr w:type="spellStart"/>
      <w:r w:rsidRPr="006437AF">
        <w:rPr>
          <w:rFonts w:ascii="Arial" w:eastAsia="MS Mincho" w:hAnsi="Arial" w:cs="Arial"/>
          <w:b/>
          <w:iCs/>
          <w:color w:val="000000"/>
          <w:sz w:val="18"/>
          <w:szCs w:val="18"/>
          <w:lang w:eastAsia="ar-SA"/>
        </w:rPr>
        <w:t>Kattany</w:t>
      </w:r>
      <w:proofErr w:type="spellEnd"/>
    </w:p>
    <w:p w14:paraId="631CE3AC" w14:textId="77777777" w:rsidR="001E2111" w:rsidRPr="006437AF" w:rsidRDefault="001E2111" w:rsidP="006437AF">
      <w:pPr>
        <w:widowControl w:val="0"/>
        <w:suppressAutoHyphens/>
        <w:rPr>
          <w:rFonts w:ascii="Arial" w:eastAsia="MS Mincho" w:hAnsi="Arial" w:cs="Arial"/>
          <w:bCs/>
          <w:iCs/>
          <w:color w:val="000000"/>
          <w:sz w:val="18"/>
          <w:szCs w:val="18"/>
          <w:lang w:eastAsia="ar-SA"/>
        </w:rPr>
      </w:pPr>
      <w:r w:rsidRPr="006437AF">
        <w:rPr>
          <w:rFonts w:ascii="Arial" w:eastAsia="MS Mincho" w:hAnsi="Arial" w:cs="Arial"/>
          <w:bCs/>
          <w:iCs/>
          <w:color w:val="000000"/>
          <w:sz w:val="18"/>
          <w:szCs w:val="18"/>
          <w:lang w:eastAsia="ar-SA"/>
        </w:rPr>
        <w:t>Head of the Kurdistan Region Judicial Council</w:t>
      </w:r>
    </w:p>
    <w:p w14:paraId="66572841" w14:textId="77777777" w:rsidR="001E2111" w:rsidRPr="006437AF" w:rsidRDefault="001E2111" w:rsidP="006437AF">
      <w:pPr>
        <w:widowControl w:val="0"/>
        <w:suppressAutoHyphens/>
        <w:rPr>
          <w:rFonts w:ascii="Arial" w:eastAsia="MS Mincho" w:hAnsi="Arial" w:cs="Arial"/>
          <w:bCs/>
          <w:iCs/>
          <w:color w:val="000000"/>
          <w:sz w:val="18"/>
          <w:szCs w:val="18"/>
          <w:lang w:eastAsia="ar-SA"/>
        </w:rPr>
      </w:pPr>
      <w:r w:rsidRPr="006437AF">
        <w:rPr>
          <w:rFonts w:ascii="Arial" w:eastAsia="MS Mincho" w:hAnsi="Arial" w:cs="Arial"/>
          <w:bCs/>
          <w:iCs/>
          <w:color w:val="000000"/>
          <w:sz w:val="18"/>
          <w:szCs w:val="18"/>
          <w:lang w:eastAsia="ar-SA"/>
        </w:rPr>
        <w:t>Kurdistan Region Judicial Council</w:t>
      </w:r>
    </w:p>
    <w:p w14:paraId="38B03F99" w14:textId="77777777" w:rsidR="001E2111" w:rsidRPr="006437AF" w:rsidRDefault="001E2111" w:rsidP="006437AF">
      <w:pPr>
        <w:widowControl w:val="0"/>
        <w:suppressAutoHyphens/>
        <w:rPr>
          <w:rFonts w:ascii="Arial" w:eastAsia="MS Mincho" w:hAnsi="Arial" w:cs="Arial"/>
          <w:bCs/>
          <w:iCs/>
          <w:color w:val="000000"/>
          <w:sz w:val="18"/>
          <w:szCs w:val="18"/>
          <w:lang w:eastAsia="ar-SA"/>
        </w:rPr>
      </w:pPr>
      <w:r w:rsidRPr="006437AF">
        <w:rPr>
          <w:rFonts w:ascii="Arial" w:eastAsia="MS Mincho" w:hAnsi="Arial" w:cs="Arial"/>
          <w:bCs/>
          <w:iCs/>
          <w:color w:val="000000"/>
          <w:sz w:val="18"/>
          <w:szCs w:val="18"/>
          <w:lang w:eastAsia="ar-SA"/>
        </w:rPr>
        <w:t>Erbil</w:t>
      </w:r>
    </w:p>
    <w:p w14:paraId="5C849F55" w14:textId="77777777" w:rsidR="001E2111" w:rsidRPr="006437AF" w:rsidRDefault="001E2111" w:rsidP="006437AF">
      <w:pPr>
        <w:widowControl w:val="0"/>
        <w:suppressAutoHyphens/>
        <w:rPr>
          <w:rFonts w:ascii="Arial" w:eastAsia="MS Mincho" w:hAnsi="Arial" w:cs="Arial"/>
          <w:bCs/>
          <w:iCs/>
          <w:color w:val="000000"/>
          <w:sz w:val="18"/>
          <w:szCs w:val="18"/>
          <w:lang w:eastAsia="ar-SA"/>
        </w:rPr>
      </w:pPr>
      <w:r w:rsidRPr="006437AF">
        <w:rPr>
          <w:rFonts w:ascii="Arial" w:eastAsia="MS Mincho" w:hAnsi="Arial" w:cs="Arial"/>
          <w:bCs/>
          <w:iCs/>
          <w:color w:val="000000"/>
          <w:sz w:val="18"/>
          <w:szCs w:val="18"/>
          <w:lang w:eastAsia="ar-SA"/>
        </w:rPr>
        <w:t>Republic of Iraq</w:t>
      </w:r>
      <w:r w:rsidRPr="006437AF" w:rsidDel="00857DDA">
        <w:rPr>
          <w:rFonts w:ascii="Arial" w:eastAsia="MS Mincho" w:hAnsi="Arial" w:cs="Arial"/>
          <w:bCs/>
          <w:iCs/>
          <w:color w:val="000000"/>
          <w:sz w:val="18"/>
          <w:szCs w:val="18"/>
          <w:lang w:eastAsia="ar-SA"/>
        </w:rPr>
        <w:t xml:space="preserve"> </w:t>
      </w:r>
    </w:p>
    <w:p w14:paraId="66E1560B" w14:textId="5E6BE978" w:rsidR="001E2111" w:rsidRPr="006437AF" w:rsidRDefault="001E2111" w:rsidP="006437AF">
      <w:pPr>
        <w:widowControl w:val="0"/>
        <w:suppressAutoHyphens/>
        <w:rPr>
          <w:rFonts w:ascii="Arial" w:eastAsia="MS Mincho" w:hAnsi="Arial" w:cs="Arial"/>
          <w:iCs/>
          <w:color w:val="0000FF"/>
          <w:sz w:val="18"/>
          <w:szCs w:val="18"/>
          <w:u w:val="single"/>
          <w:lang w:eastAsia="ar-SA"/>
        </w:rPr>
      </w:pPr>
      <w:r w:rsidRPr="006437AF">
        <w:rPr>
          <w:rFonts w:ascii="Arial" w:eastAsia="MS Mincho" w:hAnsi="Arial" w:cs="Arial"/>
          <w:iCs/>
          <w:color w:val="000000"/>
          <w:sz w:val="18"/>
          <w:szCs w:val="18"/>
          <w:lang w:eastAsia="ar-SA"/>
        </w:rPr>
        <w:t xml:space="preserve">Email: </w:t>
      </w:r>
      <w:hyperlink r:id="rId16" w:history="1">
        <w:r w:rsidRPr="006437AF">
          <w:rPr>
            <w:rFonts w:ascii="Arial" w:eastAsia="MS Mincho" w:hAnsi="Arial" w:cs="Arial"/>
            <w:iCs/>
            <w:color w:val="0000FF"/>
            <w:sz w:val="18"/>
            <w:szCs w:val="18"/>
            <w:u w:val="single"/>
            <w:lang w:eastAsia="ar-SA"/>
          </w:rPr>
          <w:t>hozan@krjc.iq</w:t>
        </w:r>
      </w:hyperlink>
    </w:p>
    <w:p w14:paraId="08994795" w14:textId="77777777" w:rsidR="002F587B" w:rsidRDefault="002F587B" w:rsidP="0091507E">
      <w:pPr>
        <w:pStyle w:val="PlainText"/>
        <w:rPr>
          <w:rFonts w:ascii="Arial" w:hAnsi="Arial" w:cs="Arial"/>
          <w:b/>
          <w:bCs/>
          <w:iCs/>
          <w:sz w:val="18"/>
          <w:szCs w:val="18"/>
        </w:rPr>
      </w:pPr>
    </w:p>
    <w:p w14:paraId="0B18E817" w14:textId="77777777" w:rsidR="002F587B" w:rsidRDefault="002F587B" w:rsidP="0091507E">
      <w:pPr>
        <w:pStyle w:val="PlainText"/>
        <w:rPr>
          <w:rFonts w:ascii="Arial" w:hAnsi="Arial" w:cs="Arial"/>
          <w:b/>
          <w:bCs/>
          <w:iCs/>
          <w:sz w:val="18"/>
          <w:szCs w:val="18"/>
        </w:rPr>
      </w:pPr>
    </w:p>
    <w:p w14:paraId="6FCB3CE8" w14:textId="7B5BC81D" w:rsidR="006437AF" w:rsidRPr="006437AF" w:rsidRDefault="006437AF" w:rsidP="0091507E">
      <w:pPr>
        <w:pStyle w:val="PlainText"/>
        <w:rPr>
          <w:rFonts w:ascii="Arial" w:hAnsi="Arial" w:cs="Arial"/>
          <w:b/>
          <w:bCs/>
          <w:iCs/>
          <w:sz w:val="18"/>
          <w:szCs w:val="18"/>
        </w:rPr>
      </w:pPr>
      <w:r w:rsidRPr="006437AF">
        <w:rPr>
          <w:rFonts w:ascii="Arial" w:hAnsi="Arial" w:cs="Arial"/>
          <w:b/>
          <w:bCs/>
          <w:iCs/>
          <w:sz w:val="18"/>
          <w:szCs w:val="18"/>
        </w:rPr>
        <w:t xml:space="preserve">Ambassador Fareed </w:t>
      </w:r>
      <w:proofErr w:type="spellStart"/>
      <w:r w:rsidRPr="006437AF">
        <w:rPr>
          <w:rFonts w:ascii="Arial" w:hAnsi="Arial" w:cs="Arial"/>
          <w:b/>
          <w:bCs/>
          <w:iCs/>
          <w:sz w:val="18"/>
          <w:szCs w:val="18"/>
        </w:rPr>
        <w:t>Yasseen</w:t>
      </w:r>
      <w:proofErr w:type="spellEnd"/>
    </w:p>
    <w:p w14:paraId="62EC816C" w14:textId="77777777"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Embassy of the Republic of Iraq</w:t>
      </w:r>
    </w:p>
    <w:p w14:paraId="262DF0DD" w14:textId="77777777"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3421 Massachusetts Ave NW, Washington DC 20007</w:t>
      </w:r>
    </w:p>
    <w:p w14:paraId="4B7E25F3" w14:textId="77777777"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Phone: 202 742 1600 I Fax: 202 333 1129</w:t>
      </w:r>
    </w:p>
    <w:p w14:paraId="4182C90C" w14:textId="0BFB6E92"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 xml:space="preserve">Contact Form: </w:t>
      </w:r>
      <w:hyperlink r:id="rId17" w:history="1">
        <w:r w:rsidRPr="00EC07A7">
          <w:rPr>
            <w:rStyle w:val="Hyperlink"/>
            <w:rFonts w:ascii="Arial" w:hAnsi="Arial" w:cs="Arial"/>
            <w:iCs/>
            <w:sz w:val="18"/>
            <w:szCs w:val="18"/>
          </w:rPr>
          <w:t>https://bit.ly/2FGGCEU</w:t>
        </w:r>
      </w:hyperlink>
      <w:r>
        <w:rPr>
          <w:rFonts w:ascii="Arial" w:hAnsi="Arial" w:cs="Arial"/>
          <w:iCs/>
          <w:sz w:val="18"/>
          <w:szCs w:val="18"/>
        </w:rPr>
        <w:t xml:space="preserve"> </w:t>
      </w:r>
    </w:p>
    <w:p w14:paraId="5167AF2B" w14:textId="59DB2464"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 xml:space="preserve">Twitter: </w:t>
      </w:r>
      <w:hyperlink r:id="rId18" w:history="1">
        <w:r w:rsidRPr="002F587B">
          <w:rPr>
            <w:rStyle w:val="Hyperlink"/>
            <w:rFonts w:ascii="Arial" w:hAnsi="Arial" w:cs="Arial"/>
            <w:iCs/>
            <w:sz w:val="18"/>
            <w:szCs w:val="18"/>
          </w:rPr>
          <w:t>@</w:t>
        </w:r>
        <w:proofErr w:type="spellStart"/>
        <w:r w:rsidRPr="002F587B">
          <w:rPr>
            <w:rStyle w:val="Hyperlink"/>
            <w:rFonts w:ascii="Arial" w:hAnsi="Arial" w:cs="Arial"/>
            <w:iCs/>
            <w:sz w:val="18"/>
            <w:szCs w:val="18"/>
          </w:rPr>
          <w:t>IraqiEmbassyUSA</w:t>
        </w:r>
        <w:proofErr w:type="spellEnd"/>
      </w:hyperlink>
    </w:p>
    <w:p w14:paraId="11B7EE59" w14:textId="67E9EC43"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 xml:space="preserve">Facebook: </w:t>
      </w:r>
      <w:hyperlink r:id="rId19" w:history="1">
        <w:r w:rsidRPr="002F587B">
          <w:rPr>
            <w:rStyle w:val="Hyperlink"/>
            <w:rFonts w:ascii="Arial" w:hAnsi="Arial" w:cs="Arial"/>
            <w:iCs/>
            <w:sz w:val="18"/>
            <w:szCs w:val="18"/>
          </w:rPr>
          <w:t>@</w:t>
        </w:r>
        <w:proofErr w:type="spellStart"/>
        <w:r w:rsidRPr="002F587B">
          <w:rPr>
            <w:rStyle w:val="Hyperlink"/>
            <w:rFonts w:ascii="Arial" w:hAnsi="Arial" w:cs="Arial"/>
            <w:iCs/>
            <w:sz w:val="18"/>
            <w:szCs w:val="18"/>
          </w:rPr>
          <w:t>IraqiEmbassyUSA</w:t>
        </w:r>
        <w:proofErr w:type="spellEnd"/>
      </w:hyperlink>
    </w:p>
    <w:p w14:paraId="73052EE3" w14:textId="6AD6F87C" w:rsidR="006437AF" w:rsidRPr="006437AF" w:rsidRDefault="006437AF" w:rsidP="0091507E">
      <w:pPr>
        <w:pStyle w:val="PlainText"/>
        <w:rPr>
          <w:rFonts w:ascii="Arial" w:hAnsi="Arial" w:cs="Arial"/>
          <w:iCs/>
          <w:sz w:val="18"/>
          <w:szCs w:val="18"/>
        </w:rPr>
      </w:pPr>
      <w:r w:rsidRPr="006437AF">
        <w:rPr>
          <w:rFonts w:ascii="Arial" w:hAnsi="Arial" w:cs="Arial"/>
          <w:iCs/>
          <w:sz w:val="18"/>
          <w:szCs w:val="18"/>
        </w:rPr>
        <w:t>Salutation: Dear Ambassador</w:t>
      </w:r>
    </w:p>
    <w:p w14:paraId="3A36B912" w14:textId="77777777" w:rsidR="002F587B" w:rsidRDefault="002F587B" w:rsidP="006437AF">
      <w:pPr>
        <w:widowControl w:val="0"/>
        <w:suppressAutoHyphens/>
        <w:rPr>
          <w:rFonts w:ascii="Arial" w:eastAsia="MS Mincho" w:hAnsi="Arial" w:cs="Arial"/>
          <w:i/>
          <w:color w:val="000000"/>
          <w:sz w:val="20"/>
          <w:szCs w:val="20"/>
          <w:lang w:eastAsia="ar-SA"/>
        </w:rPr>
        <w:sectPr w:rsidR="002F587B" w:rsidSect="002F587B">
          <w:type w:val="continuous"/>
          <w:pgSz w:w="12240" w:h="15840" w:code="1"/>
          <w:pgMar w:top="720" w:right="720" w:bottom="1800" w:left="720" w:header="0" w:footer="567" w:gutter="0"/>
          <w:cols w:num="2" w:space="567"/>
          <w:titlePg/>
          <w:docGrid w:linePitch="360"/>
        </w:sectPr>
      </w:pPr>
    </w:p>
    <w:p w14:paraId="5760BEA9" w14:textId="77777777" w:rsidR="001E2111" w:rsidRPr="002F587B" w:rsidRDefault="001E2111" w:rsidP="004B0533">
      <w:pPr>
        <w:widowControl w:val="0"/>
        <w:suppressAutoHyphens/>
        <w:jc w:val="both"/>
        <w:rPr>
          <w:rFonts w:ascii="Arial" w:eastAsia="MS Mincho" w:hAnsi="Arial" w:cs="Arial"/>
          <w:iCs/>
          <w:color w:val="000000"/>
          <w:sz w:val="20"/>
          <w:szCs w:val="20"/>
          <w:lang w:eastAsia="ar-SA"/>
        </w:rPr>
      </w:pPr>
      <w:r w:rsidRPr="002F587B">
        <w:rPr>
          <w:rFonts w:ascii="Arial" w:eastAsia="MS Mincho" w:hAnsi="Arial" w:cs="Arial"/>
          <w:iCs/>
          <w:color w:val="000000"/>
          <w:sz w:val="20"/>
          <w:szCs w:val="20"/>
          <w:lang w:eastAsia="ar-SA"/>
        </w:rPr>
        <w:t>Your Excellency,</w:t>
      </w:r>
    </w:p>
    <w:p w14:paraId="357F3C60" w14:textId="77777777" w:rsidR="001E2111" w:rsidRPr="002F587B" w:rsidRDefault="001E2111" w:rsidP="004B0533">
      <w:pPr>
        <w:widowControl w:val="0"/>
        <w:suppressAutoHyphens/>
        <w:jc w:val="both"/>
        <w:rPr>
          <w:rFonts w:ascii="Arial" w:eastAsia="MS Mincho" w:hAnsi="Arial" w:cs="Arial"/>
          <w:iCs/>
          <w:color w:val="000000"/>
          <w:sz w:val="20"/>
          <w:szCs w:val="20"/>
          <w:lang w:eastAsia="ar-SA"/>
        </w:rPr>
      </w:pPr>
    </w:p>
    <w:p w14:paraId="6D3C06B0" w14:textId="43B6C449" w:rsidR="001E2111" w:rsidRPr="002F587B" w:rsidRDefault="001E2111" w:rsidP="004B0533">
      <w:pPr>
        <w:widowControl w:val="0"/>
        <w:suppressAutoHyphens/>
        <w:jc w:val="both"/>
        <w:rPr>
          <w:rFonts w:ascii="Arial" w:eastAsia="MS Mincho" w:hAnsi="Arial" w:cs="Arial"/>
          <w:iCs/>
          <w:color w:val="000000"/>
          <w:sz w:val="20"/>
          <w:szCs w:val="20"/>
          <w:lang w:eastAsia="ar-SA"/>
        </w:rPr>
      </w:pPr>
      <w:proofErr w:type="spellStart"/>
      <w:r w:rsidRPr="002F587B">
        <w:rPr>
          <w:rFonts w:ascii="Arial" w:eastAsia="MS Mincho" w:hAnsi="Arial" w:cs="Arial"/>
          <w:iCs/>
          <w:color w:val="000000"/>
          <w:sz w:val="20"/>
          <w:szCs w:val="20"/>
          <w:lang w:eastAsia="ar-SA"/>
        </w:rPr>
        <w:t>Hatsyar</w:t>
      </w:r>
      <w:proofErr w:type="spellEnd"/>
      <w:r w:rsidRPr="002F587B">
        <w:rPr>
          <w:rFonts w:ascii="Arial" w:eastAsia="MS Mincho" w:hAnsi="Arial" w:cs="Arial"/>
          <w:iCs/>
          <w:color w:val="000000"/>
          <w:sz w:val="20"/>
          <w:szCs w:val="20"/>
          <w:lang w:eastAsia="ar-SA"/>
        </w:rPr>
        <w:t xml:space="preserve"> </w:t>
      </w:r>
      <w:proofErr w:type="spellStart"/>
      <w:r w:rsidRPr="002F587B">
        <w:rPr>
          <w:rFonts w:ascii="Arial" w:eastAsia="MS Mincho" w:hAnsi="Arial" w:cs="Arial"/>
          <w:iCs/>
          <w:color w:val="000000"/>
          <w:sz w:val="20"/>
          <w:szCs w:val="20"/>
          <w:lang w:eastAsia="ar-SA"/>
        </w:rPr>
        <w:t>Wshyar</w:t>
      </w:r>
      <w:proofErr w:type="spellEnd"/>
      <w:r w:rsidRPr="002F587B">
        <w:rPr>
          <w:rFonts w:ascii="Arial" w:eastAsia="MS Mincho" w:hAnsi="Arial" w:cs="Arial"/>
          <w:iCs/>
          <w:color w:val="000000"/>
          <w:sz w:val="20"/>
          <w:szCs w:val="20"/>
          <w:lang w:eastAsia="ar-SA"/>
        </w:rPr>
        <w:t xml:space="preserve">, an assistant judge at the </w:t>
      </w:r>
      <w:r w:rsidR="00666614" w:rsidRPr="002F587B">
        <w:rPr>
          <w:rFonts w:ascii="Arial" w:eastAsia="MS Mincho" w:hAnsi="Arial" w:cs="Arial"/>
          <w:iCs/>
          <w:color w:val="000000"/>
          <w:sz w:val="20"/>
          <w:szCs w:val="20"/>
          <w:lang w:eastAsia="ar-SA"/>
        </w:rPr>
        <w:t>Sulaymaniyah</w:t>
      </w:r>
      <w:r w:rsidRPr="002F587B">
        <w:rPr>
          <w:rFonts w:ascii="Arial" w:eastAsia="MS Mincho" w:hAnsi="Arial" w:cs="Arial"/>
          <w:iCs/>
          <w:color w:val="000000"/>
          <w:sz w:val="20"/>
          <w:szCs w:val="20"/>
          <w:lang w:eastAsia="ar-SA"/>
        </w:rPr>
        <w:t xml:space="preserve"> court, was sentenced on 2 December 2019 to a one-year prison term under article 2 of the penal code, after he was charged with “misuse of electronics” relating to his social media posts criticizing the conduct of certain judges and the manner in which the law was being implemented. In clear violation of fair trial standards, </w:t>
      </w:r>
      <w:proofErr w:type="spellStart"/>
      <w:r w:rsidRPr="002F587B">
        <w:rPr>
          <w:rFonts w:ascii="Arial" w:eastAsia="MS Mincho" w:hAnsi="Arial" w:cs="Arial"/>
          <w:iCs/>
          <w:color w:val="000000"/>
          <w:sz w:val="20"/>
          <w:szCs w:val="20"/>
          <w:lang w:eastAsia="ar-SA"/>
        </w:rPr>
        <w:t>Hatsyar</w:t>
      </w:r>
      <w:proofErr w:type="spellEnd"/>
      <w:r w:rsidRPr="002F587B">
        <w:rPr>
          <w:rFonts w:ascii="Arial" w:eastAsia="MS Mincho" w:hAnsi="Arial" w:cs="Arial"/>
          <w:iCs/>
          <w:color w:val="000000"/>
          <w:sz w:val="20"/>
          <w:szCs w:val="20"/>
          <w:lang w:eastAsia="ar-SA"/>
        </w:rPr>
        <w:t xml:space="preserve"> </w:t>
      </w:r>
      <w:proofErr w:type="spellStart"/>
      <w:r w:rsidRPr="002F587B">
        <w:rPr>
          <w:rFonts w:ascii="Arial" w:eastAsia="MS Mincho" w:hAnsi="Arial" w:cs="Arial"/>
          <w:iCs/>
          <w:color w:val="000000"/>
          <w:sz w:val="20"/>
          <w:szCs w:val="20"/>
          <w:lang w:eastAsia="ar-SA"/>
        </w:rPr>
        <w:t>Wshyar</w:t>
      </w:r>
      <w:proofErr w:type="spellEnd"/>
      <w:r w:rsidRPr="002F587B">
        <w:rPr>
          <w:rFonts w:ascii="Arial" w:eastAsia="MS Mincho" w:hAnsi="Arial" w:cs="Arial"/>
          <w:iCs/>
          <w:color w:val="000000"/>
          <w:sz w:val="20"/>
          <w:szCs w:val="20"/>
          <w:lang w:eastAsia="ar-SA"/>
        </w:rPr>
        <w:t xml:space="preserve"> was sentenced in a closed hearing, after he was denied access to his own lawyer and a</w:t>
      </w:r>
      <w:r w:rsidR="00666614" w:rsidRPr="002F587B">
        <w:rPr>
          <w:rFonts w:ascii="Arial" w:eastAsia="MS Mincho" w:hAnsi="Arial" w:cs="Arial"/>
          <w:iCs/>
          <w:color w:val="000000"/>
          <w:sz w:val="20"/>
          <w:szCs w:val="20"/>
          <w:lang w:eastAsia="ar-SA"/>
        </w:rPr>
        <w:t>ppointed a court lawyer instead</w:t>
      </w:r>
      <w:r w:rsidRPr="002F587B">
        <w:rPr>
          <w:rFonts w:ascii="Arial" w:eastAsia="MS Mincho" w:hAnsi="Arial" w:cs="Arial"/>
          <w:iCs/>
          <w:color w:val="000000"/>
          <w:sz w:val="20"/>
          <w:szCs w:val="20"/>
          <w:lang w:eastAsia="ar-SA"/>
        </w:rPr>
        <w:t xml:space="preserve"> and was not allowed to speak. Moreover, the charges per se represent a clear violation of his right to exercise his freedom of expression. </w:t>
      </w:r>
    </w:p>
    <w:p w14:paraId="32D989A5" w14:textId="77777777" w:rsidR="001E2111" w:rsidRPr="002F587B" w:rsidRDefault="001E2111" w:rsidP="004B0533">
      <w:pPr>
        <w:widowControl w:val="0"/>
        <w:suppressAutoHyphens/>
        <w:jc w:val="both"/>
        <w:rPr>
          <w:rFonts w:ascii="Arial" w:eastAsia="MS Mincho" w:hAnsi="Arial" w:cs="Arial"/>
          <w:iCs/>
          <w:color w:val="000000"/>
          <w:sz w:val="20"/>
          <w:szCs w:val="20"/>
          <w:lang w:eastAsia="ar-SA"/>
        </w:rPr>
      </w:pPr>
    </w:p>
    <w:p w14:paraId="5E825495" w14:textId="21E53D82" w:rsidR="001E2111" w:rsidRPr="002F587B" w:rsidRDefault="00EE01FC" w:rsidP="004B0533">
      <w:pPr>
        <w:widowControl w:val="0"/>
        <w:suppressAutoHyphens/>
        <w:jc w:val="both"/>
        <w:rPr>
          <w:rFonts w:ascii="Arial" w:eastAsia="MS Mincho" w:hAnsi="Arial" w:cs="Arial"/>
          <w:iCs/>
          <w:color w:val="000000"/>
          <w:sz w:val="20"/>
          <w:szCs w:val="20"/>
          <w:lang w:eastAsia="ar-SA"/>
        </w:rPr>
      </w:pPr>
      <w:r w:rsidRPr="002F587B">
        <w:rPr>
          <w:rFonts w:ascii="Arial" w:eastAsia="MS Mincho" w:hAnsi="Arial" w:cs="Arial"/>
          <w:iCs/>
          <w:color w:val="000000"/>
          <w:sz w:val="20"/>
          <w:szCs w:val="20"/>
          <w:lang w:eastAsia="ar-SA"/>
        </w:rPr>
        <w:t>On</w:t>
      </w:r>
      <w:r w:rsidR="001E2111" w:rsidRPr="002F587B">
        <w:rPr>
          <w:rFonts w:ascii="Arial" w:eastAsia="MS Mincho" w:hAnsi="Arial" w:cs="Arial"/>
          <w:iCs/>
          <w:color w:val="000000"/>
          <w:sz w:val="20"/>
          <w:szCs w:val="20"/>
          <w:lang w:eastAsia="ar-SA"/>
        </w:rPr>
        <w:t xml:space="preserve"> 24 November 2019, the </w:t>
      </w:r>
      <w:proofErr w:type="spellStart"/>
      <w:r w:rsidR="001E2111" w:rsidRPr="002F587B">
        <w:rPr>
          <w:rFonts w:ascii="Arial" w:eastAsia="MS Mincho" w:hAnsi="Arial" w:cs="Arial"/>
          <w:iCs/>
          <w:color w:val="000000"/>
          <w:sz w:val="20"/>
          <w:szCs w:val="20"/>
          <w:lang w:eastAsia="ar-SA"/>
        </w:rPr>
        <w:t>Asayish</w:t>
      </w:r>
      <w:proofErr w:type="spellEnd"/>
      <w:r w:rsidR="001E2111" w:rsidRPr="002F587B">
        <w:rPr>
          <w:rFonts w:ascii="Arial" w:eastAsia="MS Mincho" w:hAnsi="Arial" w:cs="Arial"/>
          <w:iCs/>
          <w:color w:val="000000"/>
          <w:sz w:val="20"/>
          <w:szCs w:val="20"/>
          <w:lang w:eastAsia="ar-SA"/>
        </w:rPr>
        <w:t xml:space="preserve"> forces arbitrarily arrested </w:t>
      </w:r>
      <w:proofErr w:type="spellStart"/>
      <w:r w:rsidR="001E2111" w:rsidRPr="002F587B">
        <w:rPr>
          <w:rFonts w:ascii="Arial" w:eastAsia="MS Mincho" w:hAnsi="Arial" w:cs="Arial"/>
          <w:iCs/>
          <w:color w:val="000000"/>
          <w:sz w:val="20"/>
          <w:szCs w:val="20"/>
          <w:lang w:eastAsia="ar-SA"/>
        </w:rPr>
        <w:t>Hatsyar</w:t>
      </w:r>
      <w:proofErr w:type="spellEnd"/>
      <w:r w:rsidR="001E2111" w:rsidRPr="002F587B">
        <w:rPr>
          <w:rFonts w:ascii="Arial" w:eastAsia="MS Mincho" w:hAnsi="Arial" w:cs="Arial"/>
          <w:iCs/>
          <w:color w:val="000000"/>
          <w:sz w:val="20"/>
          <w:szCs w:val="20"/>
          <w:lang w:eastAsia="ar-SA"/>
        </w:rPr>
        <w:t xml:space="preserve"> </w:t>
      </w:r>
      <w:proofErr w:type="spellStart"/>
      <w:r w:rsidR="001E2111" w:rsidRPr="002F587B">
        <w:rPr>
          <w:rFonts w:ascii="Arial" w:eastAsia="MS Mincho" w:hAnsi="Arial" w:cs="Arial"/>
          <w:iCs/>
          <w:color w:val="000000"/>
          <w:sz w:val="20"/>
          <w:szCs w:val="20"/>
          <w:lang w:eastAsia="ar-SA"/>
        </w:rPr>
        <w:t>Wshyar</w:t>
      </w:r>
      <w:proofErr w:type="spellEnd"/>
      <w:r w:rsidR="001E2111" w:rsidRPr="002F587B">
        <w:rPr>
          <w:rFonts w:ascii="Arial" w:eastAsia="MS Mincho" w:hAnsi="Arial" w:cs="Arial"/>
          <w:iCs/>
          <w:color w:val="000000"/>
          <w:sz w:val="20"/>
          <w:szCs w:val="20"/>
          <w:lang w:eastAsia="ar-SA"/>
        </w:rPr>
        <w:t xml:space="preserve"> during a court hearing in which he was contesting the decision to have him removed from his job. </w:t>
      </w:r>
      <w:proofErr w:type="spellStart"/>
      <w:r w:rsidR="001E2111" w:rsidRPr="002F587B">
        <w:rPr>
          <w:rFonts w:ascii="Arial" w:eastAsia="MS Mincho" w:hAnsi="Arial" w:cs="Arial"/>
          <w:iCs/>
          <w:color w:val="000000"/>
          <w:sz w:val="20"/>
          <w:szCs w:val="20"/>
          <w:lang w:eastAsia="ar-SA"/>
        </w:rPr>
        <w:t>Asayish</w:t>
      </w:r>
      <w:proofErr w:type="spellEnd"/>
      <w:r w:rsidR="001E2111" w:rsidRPr="002F587B">
        <w:rPr>
          <w:rFonts w:ascii="Arial" w:eastAsia="MS Mincho" w:hAnsi="Arial" w:cs="Arial"/>
          <w:iCs/>
          <w:color w:val="000000"/>
          <w:sz w:val="20"/>
          <w:szCs w:val="20"/>
          <w:lang w:eastAsia="ar-SA"/>
        </w:rPr>
        <w:t xml:space="preserve"> forces held him in solitary confinement for seven days in the </w:t>
      </w:r>
      <w:proofErr w:type="spellStart"/>
      <w:r w:rsidR="001E2111" w:rsidRPr="002F587B">
        <w:rPr>
          <w:rFonts w:ascii="Arial" w:eastAsia="MS Mincho" w:hAnsi="Arial" w:cs="Arial"/>
          <w:iCs/>
          <w:color w:val="000000"/>
          <w:sz w:val="20"/>
          <w:szCs w:val="20"/>
          <w:lang w:eastAsia="ar-SA"/>
        </w:rPr>
        <w:t>Asayish</w:t>
      </w:r>
      <w:proofErr w:type="spellEnd"/>
      <w:r w:rsidR="001E2111" w:rsidRPr="002F587B">
        <w:rPr>
          <w:rFonts w:ascii="Arial" w:eastAsia="MS Mincho" w:hAnsi="Arial" w:cs="Arial"/>
          <w:iCs/>
          <w:color w:val="000000"/>
          <w:sz w:val="20"/>
          <w:szCs w:val="20"/>
          <w:lang w:eastAsia="ar-SA"/>
        </w:rPr>
        <w:t xml:space="preserve"> detention </w:t>
      </w:r>
      <w:proofErr w:type="spellStart"/>
      <w:r w:rsidR="001E2111" w:rsidRPr="002F587B">
        <w:rPr>
          <w:rFonts w:ascii="Arial" w:eastAsia="MS Mincho" w:hAnsi="Arial" w:cs="Arial"/>
          <w:iCs/>
          <w:color w:val="000000"/>
          <w:sz w:val="20"/>
          <w:szCs w:val="20"/>
          <w:lang w:eastAsia="ar-SA"/>
        </w:rPr>
        <w:t>center</w:t>
      </w:r>
      <w:proofErr w:type="spellEnd"/>
      <w:r w:rsidR="001E2111" w:rsidRPr="002F587B">
        <w:rPr>
          <w:rFonts w:ascii="Arial" w:eastAsia="MS Mincho" w:hAnsi="Arial" w:cs="Arial"/>
          <w:iCs/>
          <w:color w:val="000000"/>
          <w:sz w:val="20"/>
          <w:szCs w:val="20"/>
          <w:lang w:eastAsia="ar-SA"/>
        </w:rPr>
        <w:t xml:space="preserve">, where he was reportedly tortured. Since 2 February 2020, </w:t>
      </w:r>
      <w:proofErr w:type="spellStart"/>
      <w:r w:rsidR="001E2111" w:rsidRPr="002F587B">
        <w:rPr>
          <w:rFonts w:ascii="Arial" w:eastAsia="MS Mincho" w:hAnsi="Arial" w:cs="Arial"/>
          <w:iCs/>
          <w:color w:val="000000"/>
          <w:sz w:val="20"/>
          <w:szCs w:val="20"/>
          <w:lang w:eastAsia="ar-SA"/>
        </w:rPr>
        <w:t>Hatsyar</w:t>
      </w:r>
      <w:proofErr w:type="spellEnd"/>
      <w:r w:rsidR="001E2111" w:rsidRPr="002F587B">
        <w:rPr>
          <w:rFonts w:ascii="Arial" w:eastAsia="MS Mincho" w:hAnsi="Arial" w:cs="Arial"/>
          <w:iCs/>
          <w:color w:val="000000"/>
          <w:sz w:val="20"/>
          <w:szCs w:val="20"/>
          <w:lang w:eastAsia="ar-SA"/>
        </w:rPr>
        <w:t xml:space="preserve"> </w:t>
      </w:r>
      <w:proofErr w:type="spellStart"/>
      <w:r w:rsidR="001E2111" w:rsidRPr="002F587B">
        <w:rPr>
          <w:rFonts w:ascii="Arial" w:eastAsia="MS Mincho" w:hAnsi="Arial" w:cs="Arial"/>
          <w:iCs/>
          <w:color w:val="000000"/>
          <w:sz w:val="20"/>
          <w:szCs w:val="20"/>
          <w:lang w:eastAsia="ar-SA"/>
        </w:rPr>
        <w:t>Wshyar</w:t>
      </w:r>
      <w:proofErr w:type="spellEnd"/>
      <w:r w:rsidR="001E2111" w:rsidRPr="002F587B">
        <w:rPr>
          <w:rFonts w:ascii="Arial" w:eastAsia="MS Mincho" w:hAnsi="Arial" w:cs="Arial"/>
          <w:iCs/>
          <w:color w:val="000000"/>
          <w:sz w:val="20"/>
          <w:szCs w:val="20"/>
          <w:lang w:eastAsia="ar-SA"/>
        </w:rPr>
        <w:t xml:space="preserve"> has been on hunger strike to protest the court’s decision and his unfair trial. His medical condition is steadily deteriorating as a result. He faces a new court session on 8 March 2020, with the same charges brought against him in a separate lawsuit. </w:t>
      </w:r>
    </w:p>
    <w:p w14:paraId="48F3C992" w14:textId="77777777" w:rsidR="001E2111" w:rsidRPr="002F587B" w:rsidRDefault="001E2111" w:rsidP="004B0533">
      <w:pPr>
        <w:widowControl w:val="0"/>
        <w:suppressAutoHyphens/>
        <w:jc w:val="both"/>
        <w:rPr>
          <w:rFonts w:ascii="Arial" w:eastAsia="MS Mincho" w:hAnsi="Arial" w:cs="Arial"/>
          <w:iCs/>
          <w:color w:val="000000"/>
          <w:sz w:val="20"/>
          <w:szCs w:val="20"/>
          <w:lang w:eastAsia="ar-SA"/>
        </w:rPr>
      </w:pPr>
    </w:p>
    <w:p w14:paraId="04482552" w14:textId="2D7EA85D" w:rsidR="001E2111" w:rsidRPr="002F587B" w:rsidRDefault="001E2111" w:rsidP="004B0533">
      <w:pPr>
        <w:widowControl w:val="0"/>
        <w:suppressAutoHyphens/>
        <w:jc w:val="both"/>
        <w:rPr>
          <w:rFonts w:ascii="Arial" w:eastAsia="MS Mincho" w:hAnsi="Arial" w:cs="Arial"/>
          <w:iCs/>
          <w:color w:val="000000"/>
          <w:sz w:val="20"/>
          <w:szCs w:val="20"/>
          <w:lang w:eastAsia="ar-SA"/>
        </w:rPr>
      </w:pPr>
      <w:proofErr w:type="spellStart"/>
      <w:r w:rsidRPr="002F587B">
        <w:rPr>
          <w:rFonts w:ascii="Arial" w:eastAsia="MS Mincho" w:hAnsi="Arial" w:cs="Arial"/>
          <w:iCs/>
          <w:color w:val="000000"/>
          <w:sz w:val="20"/>
          <w:szCs w:val="20"/>
          <w:lang w:eastAsia="ar-SA"/>
        </w:rPr>
        <w:t>Hatsyar</w:t>
      </w:r>
      <w:proofErr w:type="spellEnd"/>
      <w:r w:rsidRPr="002F587B">
        <w:rPr>
          <w:rFonts w:ascii="Arial" w:eastAsia="MS Mincho" w:hAnsi="Arial" w:cs="Arial"/>
          <w:iCs/>
          <w:color w:val="000000"/>
          <w:sz w:val="20"/>
          <w:szCs w:val="20"/>
          <w:lang w:eastAsia="ar-SA"/>
        </w:rPr>
        <w:t xml:space="preserve"> </w:t>
      </w:r>
      <w:proofErr w:type="spellStart"/>
      <w:r w:rsidRPr="002F587B">
        <w:rPr>
          <w:rFonts w:ascii="Arial" w:eastAsia="MS Mincho" w:hAnsi="Arial" w:cs="Arial"/>
          <w:iCs/>
          <w:color w:val="000000"/>
          <w:sz w:val="20"/>
          <w:szCs w:val="20"/>
          <w:lang w:eastAsia="ar-SA"/>
        </w:rPr>
        <w:t>Wshyar’s</w:t>
      </w:r>
      <w:proofErr w:type="spellEnd"/>
      <w:r w:rsidRPr="002F587B">
        <w:rPr>
          <w:rFonts w:ascii="Arial" w:eastAsia="MS Mincho" w:hAnsi="Arial" w:cs="Arial"/>
          <w:iCs/>
          <w:color w:val="000000"/>
          <w:sz w:val="20"/>
          <w:szCs w:val="20"/>
          <w:lang w:eastAsia="ar-SA"/>
        </w:rPr>
        <w:t xml:space="preserve"> right to a fair trial and to exercise his freedom of expression</w:t>
      </w:r>
      <w:r w:rsidR="00EE01FC" w:rsidRPr="002F587B">
        <w:rPr>
          <w:rFonts w:ascii="Arial" w:eastAsia="MS Mincho" w:hAnsi="Arial" w:cs="Arial"/>
          <w:iCs/>
          <w:color w:val="000000"/>
          <w:sz w:val="20"/>
          <w:szCs w:val="20"/>
          <w:lang w:eastAsia="ar-SA"/>
        </w:rPr>
        <w:t xml:space="preserve"> </w:t>
      </w:r>
      <w:r w:rsidRPr="002F587B">
        <w:rPr>
          <w:rFonts w:ascii="Arial" w:eastAsia="MS Mincho" w:hAnsi="Arial" w:cs="Arial"/>
          <w:iCs/>
          <w:color w:val="000000"/>
          <w:sz w:val="20"/>
          <w:szCs w:val="20"/>
          <w:lang w:eastAsia="ar-SA"/>
        </w:rPr>
        <w:t xml:space="preserve">have both been violated, in contradiction with Iraq’s obligations under </w:t>
      </w:r>
      <w:r w:rsidR="00EE01FC" w:rsidRPr="002F587B">
        <w:rPr>
          <w:rFonts w:ascii="Arial" w:eastAsia="MS Mincho" w:hAnsi="Arial" w:cs="Arial"/>
          <w:iCs/>
          <w:color w:val="000000"/>
          <w:sz w:val="20"/>
          <w:szCs w:val="20"/>
          <w:lang w:eastAsia="ar-SA"/>
        </w:rPr>
        <w:t xml:space="preserve">article 38 of the Iraqi constitution, as well as </w:t>
      </w:r>
      <w:r w:rsidRPr="002F587B">
        <w:rPr>
          <w:rFonts w:ascii="Arial" w:eastAsia="MS Mincho" w:hAnsi="Arial" w:cs="Arial"/>
          <w:iCs/>
          <w:color w:val="000000"/>
          <w:sz w:val="20"/>
          <w:szCs w:val="20"/>
          <w:lang w:eastAsia="ar-SA"/>
        </w:rPr>
        <w:t xml:space="preserve">the International Convention on Civil and Political Rights. I urge you to immediately and unconditionally release </w:t>
      </w:r>
      <w:proofErr w:type="spellStart"/>
      <w:r w:rsidRPr="002F587B">
        <w:rPr>
          <w:rFonts w:ascii="Arial" w:eastAsia="MS Mincho" w:hAnsi="Arial" w:cs="Arial"/>
          <w:iCs/>
          <w:color w:val="000000"/>
          <w:sz w:val="20"/>
          <w:szCs w:val="20"/>
          <w:lang w:eastAsia="ar-SA"/>
        </w:rPr>
        <w:t>Hatsyar</w:t>
      </w:r>
      <w:proofErr w:type="spellEnd"/>
      <w:r w:rsidRPr="002F587B">
        <w:rPr>
          <w:rFonts w:ascii="Arial" w:eastAsia="MS Mincho" w:hAnsi="Arial" w:cs="Arial"/>
          <w:iCs/>
          <w:color w:val="000000"/>
          <w:sz w:val="20"/>
          <w:szCs w:val="20"/>
          <w:lang w:eastAsia="ar-SA"/>
        </w:rPr>
        <w:t xml:space="preserve"> </w:t>
      </w:r>
      <w:proofErr w:type="spellStart"/>
      <w:r w:rsidRPr="002F587B">
        <w:rPr>
          <w:rFonts w:ascii="Arial" w:eastAsia="MS Mincho" w:hAnsi="Arial" w:cs="Arial"/>
          <w:iCs/>
          <w:color w:val="000000"/>
          <w:sz w:val="20"/>
          <w:szCs w:val="20"/>
          <w:lang w:eastAsia="ar-SA"/>
        </w:rPr>
        <w:t>Wshyar</w:t>
      </w:r>
      <w:proofErr w:type="spellEnd"/>
      <w:r w:rsidRPr="002F587B">
        <w:rPr>
          <w:rFonts w:ascii="Arial" w:eastAsia="MS Mincho" w:hAnsi="Arial" w:cs="Arial"/>
          <w:iCs/>
          <w:color w:val="000000"/>
          <w:sz w:val="20"/>
          <w:szCs w:val="20"/>
          <w:lang w:eastAsia="ar-SA"/>
        </w:rPr>
        <w:t>, and drop all charges in ongoing lawsuits, and ensure a prompt, independent, impartial and effective investigation</w:t>
      </w:r>
      <w:r w:rsidRPr="002F587B" w:rsidDel="00A75E44">
        <w:rPr>
          <w:rFonts w:ascii="Arial" w:eastAsia="MS Mincho" w:hAnsi="Arial" w:cs="Arial"/>
          <w:iCs/>
          <w:color w:val="000000"/>
          <w:sz w:val="20"/>
          <w:szCs w:val="20"/>
          <w:lang w:eastAsia="ar-SA"/>
        </w:rPr>
        <w:t xml:space="preserve"> </w:t>
      </w:r>
      <w:r w:rsidRPr="002F587B">
        <w:rPr>
          <w:rFonts w:ascii="Arial" w:eastAsia="MS Mincho" w:hAnsi="Arial" w:cs="Arial"/>
          <w:iCs/>
          <w:color w:val="000000"/>
          <w:sz w:val="20"/>
          <w:szCs w:val="20"/>
          <w:lang w:eastAsia="ar-SA"/>
        </w:rPr>
        <w:t>into the claims of torture. I also urge you, that pending his release, he has access to qualified health professionals providing health care in compliance with medical ethics, including the principles of confidentiality, autonomy, and informed consent.</w:t>
      </w:r>
      <w:r w:rsidRPr="002F587B" w:rsidDel="00943B45">
        <w:rPr>
          <w:rFonts w:ascii="Arial" w:eastAsia="MS Mincho" w:hAnsi="Arial" w:cs="Arial"/>
          <w:iCs/>
          <w:color w:val="000000"/>
          <w:sz w:val="20"/>
          <w:szCs w:val="20"/>
          <w:lang w:eastAsia="ar-SA"/>
        </w:rPr>
        <w:t xml:space="preserve"> </w:t>
      </w:r>
    </w:p>
    <w:p w14:paraId="1E9EE68A" w14:textId="77777777" w:rsidR="00EE01FC" w:rsidRPr="002F587B" w:rsidRDefault="00EE01FC" w:rsidP="004B0533">
      <w:pPr>
        <w:widowControl w:val="0"/>
        <w:suppressAutoHyphens/>
        <w:jc w:val="both"/>
        <w:rPr>
          <w:rFonts w:ascii="Arial" w:eastAsia="MS Mincho" w:hAnsi="Arial" w:cs="Arial"/>
          <w:iCs/>
          <w:color w:val="000000"/>
          <w:sz w:val="20"/>
          <w:szCs w:val="20"/>
          <w:lang w:eastAsia="ar-SA"/>
        </w:rPr>
      </w:pPr>
    </w:p>
    <w:p w14:paraId="620E2B20" w14:textId="3BEA17C6" w:rsidR="001E2111" w:rsidRPr="002F587B" w:rsidRDefault="001E2111" w:rsidP="004B0533">
      <w:pPr>
        <w:widowControl w:val="0"/>
        <w:suppressAutoHyphens/>
        <w:jc w:val="both"/>
        <w:rPr>
          <w:rFonts w:ascii="Arial" w:eastAsia="MS Mincho" w:hAnsi="Arial" w:cs="Arial"/>
          <w:iCs/>
          <w:color w:val="000000"/>
          <w:sz w:val="20"/>
          <w:szCs w:val="20"/>
          <w:lang w:eastAsia="ar-SA"/>
        </w:rPr>
      </w:pPr>
      <w:r w:rsidRPr="002F587B">
        <w:rPr>
          <w:rFonts w:ascii="Arial" w:eastAsia="MS Mincho" w:hAnsi="Arial" w:cs="Arial"/>
          <w:iCs/>
          <w:color w:val="000000"/>
          <w:sz w:val="20"/>
          <w:szCs w:val="20"/>
          <w:lang w:eastAsia="ar-SA"/>
        </w:rPr>
        <w:t>Yours sincerely,</w:t>
      </w:r>
    </w:p>
    <w:p w14:paraId="0A23F5D1" w14:textId="5C03F406" w:rsidR="0054186C" w:rsidRPr="004B0533" w:rsidRDefault="0054186C" w:rsidP="004B0533">
      <w:pPr>
        <w:pStyle w:val="AIBoxHeading"/>
        <w:spacing w:line="240" w:lineRule="auto"/>
        <w:rPr>
          <w:rFonts w:ascii="Arial" w:hAnsi="Arial" w:cs="Arial"/>
          <w:szCs w:val="32"/>
        </w:rPr>
      </w:pPr>
      <w:r w:rsidRPr="004B0533">
        <w:rPr>
          <w:rFonts w:ascii="Arial" w:hAnsi="Arial" w:cs="Arial"/>
          <w:szCs w:val="32"/>
        </w:rPr>
        <w:lastRenderedPageBreak/>
        <w:t>Additional information</w:t>
      </w:r>
    </w:p>
    <w:p w14:paraId="6247DBF4" w14:textId="77777777" w:rsidR="0054186C" w:rsidRPr="004B0533" w:rsidRDefault="0054186C" w:rsidP="004B0533">
      <w:pPr>
        <w:jc w:val="both"/>
        <w:rPr>
          <w:rFonts w:ascii="Arial" w:hAnsi="Arial" w:cs="Arial"/>
        </w:rPr>
      </w:pPr>
    </w:p>
    <w:p w14:paraId="31B7555B" w14:textId="3677B24D" w:rsidR="001E2111" w:rsidRPr="002F587B" w:rsidRDefault="001E2111" w:rsidP="004B0533">
      <w:pPr>
        <w:jc w:val="both"/>
        <w:rPr>
          <w:rFonts w:ascii="Arial" w:hAnsi="Arial" w:cs="Arial"/>
          <w:sz w:val="20"/>
          <w:szCs w:val="20"/>
        </w:rPr>
      </w:pPr>
      <w:r w:rsidRPr="002F587B">
        <w:rPr>
          <w:rFonts w:ascii="Arial" w:hAnsi="Arial" w:cs="Arial"/>
          <w:sz w:val="20"/>
          <w:szCs w:val="20"/>
        </w:rPr>
        <w:t xml:space="preserve">In 2017, the Union of Judges filed multiple lawsuits against </w:t>
      </w:r>
      <w:proofErr w:type="spellStart"/>
      <w:r w:rsidRPr="002F587B">
        <w:rPr>
          <w:rFonts w:ascii="Arial" w:hAnsi="Arial" w:cs="Arial"/>
          <w:sz w:val="20"/>
          <w:szCs w:val="20"/>
        </w:rPr>
        <w:t>Hatsyar</w:t>
      </w:r>
      <w:proofErr w:type="spellEnd"/>
      <w:r w:rsidRPr="002F587B">
        <w:rPr>
          <w:rFonts w:ascii="Arial" w:hAnsi="Arial" w:cs="Arial"/>
          <w:sz w:val="20"/>
          <w:szCs w:val="20"/>
        </w:rPr>
        <w:t xml:space="preserve"> </w:t>
      </w:r>
      <w:proofErr w:type="spellStart"/>
      <w:r w:rsidRPr="002F587B">
        <w:rPr>
          <w:rFonts w:ascii="Arial" w:hAnsi="Arial" w:cs="Arial"/>
          <w:iCs/>
          <w:sz w:val="20"/>
          <w:szCs w:val="20"/>
        </w:rPr>
        <w:t>Wshyar</w:t>
      </w:r>
      <w:proofErr w:type="spellEnd"/>
      <w:r w:rsidRPr="002F587B">
        <w:rPr>
          <w:rFonts w:ascii="Arial" w:hAnsi="Arial" w:cs="Arial"/>
          <w:i/>
          <w:sz w:val="20"/>
          <w:szCs w:val="20"/>
        </w:rPr>
        <w:t xml:space="preserve"> </w:t>
      </w:r>
      <w:r w:rsidRPr="002F587B">
        <w:rPr>
          <w:rFonts w:ascii="Arial" w:hAnsi="Arial" w:cs="Arial"/>
          <w:sz w:val="20"/>
          <w:szCs w:val="20"/>
        </w:rPr>
        <w:t xml:space="preserve">for “using unseemly phrases on his private social media accounts targeting certain individuals” under article 236 of the penal code. He frequently published posts on his social media accounts, criticizing the justice system in </w:t>
      </w:r>
      <w:r w:rsidR="00666614" w:rsidRPr="002F587B">
        <w:rPr>
          <w:rFonts w:ascii="Arial" w:hAnsi="Arial" w:cs="Arial"/>
          <w:sz w:val="20"/>
          <w:szCs w:val="20"/>
        </w:rPr>
        <w:t>Sulaymaniyah</w:t>
      </w:r>
      <w:r w:rsidRPr="002F587B">
        <w:rPr>
          <w:rFonts w:ascii="Arial" w:hAnsi="Arial" w:cs="Arial"/>
          <w:sz w:val="20"/>
          <w:szCs w:val="20"/>
        </w:rPr>
        <w:t xml:space="preserve"> and what he saw as corrupt practices in the courthouse. He was detained for 50 days and sentenced to four months in prison, during which time he was dismissed from his position. He was released in January 2018 and pursued legal action against the courthouse for firing him.</w:t>
      </w:r>
    </w:p>
    <w:p w14:paraId="0B2BF07E" w14:textId="77777777" w:rsidR="001E2111" w:rsidRPr="002F587B" w:rsidRDefault="001E2111" w:rsidP="004B0533">
      <w:pPr>
        <w:jc w:val="both"/>
        <w:rPr>
          <w:rFonts w:ascii="Arial" w:hAnsi="Arial" w:cs="Arial"/>
          <w:sz w:val="20"/>
          <w:szCs w:val="20"/>
        </w:rPr>
      </w:pPr>
    </w:p>
    <w:p w14:paraId="61524CD0" w14:textId="2FB5D8CF" w:rsidR="001E2111" w:rsidRPr="002F587B" w:rsidRDefault="001E2111" w:rsidP="004B0533">
      <w:pPr>
        <w:jc w:val="both"/>
        <w:rPr>
          <w:rFonts w:ascii="Arial" w:hAnsi="Arial" w:cs="Arial"/>
          <w:sz w:val="20"/>
          <w:szCs w:val="20"/>
        </w:rPr>
      </w:pPr>
      <w:r w:rsidRPr="002F587B">
        <w:rPr>
          <w:rFonts w:ascii="Arial" w:hAnsi="Arial" w:cs="Arial"/>
          <w:sz w:val="20"/>
          <w:szCs w:val="20"/>
        </w:rPr>
        <w:t xml:space="preserve">On 24 November 2019, the </w:t>
      </w:r>
      <w:proofErr w:type="spellStart"/>
      <w:r w:rsidRPr="002F587B">
        <w:rPr>
          <w:rFonts w:ascii="Arial" w:hAnsi="Arial" w:cs="Arial"/>
          <w:sz w:val="20"/>
          <w:szCs w:val="20"/>
        </w:rPr>
        <w:t>Asayish</w:t>
      </w:r>
      <w:proofErr w:type="spellEnd"/>
      <w:r w:rsidRPr="002F587B">
        <w:rPr>
          <w:rFonts w:ascii="Arial" w:hAnsi="Arial" w:cs="Arial"/>
          <w:sz w:val="20"/>
          <w:szCs w:val="20"/>
        </w:rPr>
        <w:t xml:space="preserve"> forces arbitrarily arrested him during his court hearing, searched his family home, taking official documents related to his case, his mobile phone and laptop. </w:t>
      </w:r>
      <w:proofErr w:type="spellStart"/>
      <w:r w:rsidRPr="002F587B">
        <w:rPr>
          <w:rFonts w:ascii="Arial" w:hAnsi="Arial" w:cs="Arial"/>
          <w:sz w:val="20"/>
          <w:szCs w:val="20"/>
        </w:rPr>
        <w:t>Hatsyar</w:t>
      </w:r>
      <w:proofErr w:type="spellEnd"/>
      <w:r w:rsidRPr="002F587B">
        <w:rPr>
          <w:rFonts w:ascii="Arial" w:hAnsi="Arial" w:cs="Arial"/>
          <w:sz w:val="20"/>
          <w:szCs w:val="20"/>
        </w:rPr>
        <w:t xml:space="preserve"> </w:t>
      </w:r>
      <w:proofErr w:type="spellStart"/>
      <w:r w:rsidRPr="002F587B">
        <w:rPr>
          <w:rFonts w:ascii="Arial" w:hAnsi="Arial" w:cs="Arial"/>
          <w:iCs/>
          <w:sz w:val="20"/>
          <w:szCs w:val="20"/>
        </w:rPr>
        <w:t>Wshyar</w:t>
      </w:r>
      <w:proofErr w:type="spellEnd"/>
      <w:r w:rsidRPr="002F587B">
        <w:rPr>
          <w:rFonts w:ascii="Arial" w:hAnsi="Arial" w:cs="Arial"/>
          <w:i/>
          <w:sz w:val="20"/>
          <w:szCs w:val="20"/>
        </w:rPr>
        <w:t xml:space="preserve"> </w:t>
      </w:r>
      <w:r w:rsidRPr="002F587B">
        <w:rPr>
          <w:rFonts w:ascii="Arial" w:hAnsi="Arial" w:cs="Arial"/>
          <w:sz w:val="20"/>
          <w:szCs w:val="20"/>
        </w:rPr>
        <w:t xml:space="preserve">remained in solitary confinement with the </w:t>
      </w:r>
      <w:proofErr w:type="spellStart"/>
      <w:r w:rsidRPr="002F587B">
        <w:rPr>
          <w:rFonts w:ascii="Arial" w:hAnsi="Arial" w:cs="Arial"/>
          <w:sz w:val="20"/>
          <w:szCs w:val="20"/>
        </w:rPr>
        <w:t>Asayish</w:t>
      </w:r>
      <w:proofErr w:type="spellEnd"/>
      <w:r w:rsidRPr="002F587B">
        <w:rPr>
          <w:rFonts w:ascii="Arial" w:hAnsi="Arial" w:cs="Arial"/>
          <w:sz w:val="20"/>
          <w:szCs w:val="20"/>
        </w:rPr>
        <w:t xml:space="preserve"> for seven days, where he was reportedly blindfolded and tortured. He was transported directly by the </w:t>
      </w:r>
      <w:proofErr w:type="spellStart"/>
      <w:r w:rsidRPr="002F587B">
        <w:rPr>
          <w:rFonts w:ascii="Arial" w:hAnsi="Arial" w:cs="Arial"/>
          <w:sz w:val="20"/>
          <w:szCs w:val="20"/>
        </w:rPr>
        <w:t>Asayish</w:t>
      </w:r>
      <w:proofErr w:type="spellEnd"/>
      <w:r w:rsidRPr="002F587B">
        <w:rPr>
          <w:rFonts w:ascii="Arial" w:hAnsi="Arial" w:cs="Arial"/>
          <w:sz w:val="20"/>
          <w:szCs w:val="20"/>
        </w:rPr>
        <w:t xml:space="preserve"> to face a closed hearing where he was sentenced to one year in prison for “misuse of electronics” under article two of the penal code.</w:t>
      </w:r>
    </w:p>
    <w:p w14:paraId="6E4B382A" w14:textId="77777777" w:rsidR="001E2111" w:rsidRPr="002F587B" w:rsidRDefault="001E2111" w:rsidP="004B0533">
      <w:pPr>
        <w:jc w:val="both"/>
        <w:rPr>
          <w:rFonts w:ascii="Arial" w:hAnsi="Arial" w:cs="Arial"/>
          <w:sz w:val="20"/>
          <w:szCs w:val="20"/>
        </w:rPr>
      </w:pPr>
    </w:p>
    <w:p w14:paraId="1DA4EB89" w14:textId="22DF3B58" w:rsidR="000106EF" w:rsidRPr="002F587B" w:rsidRDefault="001E2111" w:rsidP="004B0533">
      <w:pPr>
        <w:jc w:val="both"/>
        <w:rPr>
          <w:rFonts w:ascii="Arial" w:hAnsi="Arial" w:cs="Arial"/>
          <w:sz w:val="20"/>
          <w:szCs w:val="20"/>
          <w:lang w:eastAsia="en-US"/>
        </w:rPr>
      </w:pPr>
      <w:r w:rsidRPr="002F587B">
        <w:rPr>
          <w:rFonts w:ascii="Arial" w:hAnsi="Arial" w:cs="Arial"/>
          <w:sz w:val="20"/>
          <w:szCs w:val="20"/>
        </w:rPr>
        <w:t xml:space="preserve">He is currently on hunger strike and is refusing family visits because he is too weak to transport himself to the visitation room. He awaits trial on 8 March </w:t>
      </w:r>
      <w:r w:rsidR="00BA63F2" w:rsidRPr="002F587B">
        <w:rPr>
          <w:rFonts w:ascii="Arial" w:hAnsi="Arial" w:cs="Arial"/>
          <w:sz w:val="20"/>
          <w:szCs w:val="20"/>
        </w:rPr>
        <w:t>2020</w:t>
      </w:r>
      <w:r w:rsidRPr="002F587B">
        <w:rPr>
          <w:rFonts w:ascii="Arial" w:hAnsi="Arial" w:cs="Arial"/>
          <w:sz w:val="20"/>
          <w:szCs w:val="20"/>
        </w:rPr>
        <w:t>.</w:t>
      </w:r>
    </w:p>
    <w:p w14:paraId="40D2A6D8" w14:textId="6C577CA4" w:rsidR="00313756" w:rsidRPr="004B0533" w:rsidRDefault="00313756" w:rsidP="004B0533">
      <w:pPr>
        <w:rPr>
          <w:rFonts w:ascii="Arial" w:hAnsi="Arial" w:cs="Arial"/>
          <w:sz w:val="18"/>
          <w:szCs w:val="20"/>
          <w:lang w:eastAsia="en-US"/>
        </w:rPr>
      </w:pPr>
    </w:p>
    <w:p w14:paraId="7355870D" w14:textId="332AF815" w:rsidR="00313756" w:rsidRPr="004B0533" w:rsidRDefault="00313756" w:rsidP="004B0533">
      <w:pPr>
        <w:rPr>
          <w:rFonts w:ascii="Arial" w:hAnsi="Arial" w:cs="Arial"/>
          <w:sz w:val="18"/>
          <w:szCs w:val="20"/>
          <w:lang w:eastAsia="en-US"/>
        </w:rPr>
      </w:pPr>
    </w:p>
    <w:p w14:paraId="127C08EF" w14:textId="3B6F815B" w:rsidR="00313756" w:rsidRPr="004B0533" w:rsidRDefault="00313756" w:rsidP="004B0533">
      <w:pPr>
        <w:rPr>
          <w:rFonts w:ascii="Arial" w:hAnsi="Arial" w:cs="Arial"/>
          <w:sz w:val="18"/>
          <w:szCs w:val="20"/>
          <w:lang w:eastAsia="en-US"/>
        </w:rPr>
      </w:pPr>
    </w:p>
    <w:p w14:paraId="3FC2534E" w14:textId="77777777" w:rsidR="00313756" w:rsidRPr="004B0533" w:rsidRDefault="00313756" w:rsidP="004B0533">
      <w:pPr>
        <w:rPr>
          <w:rFonts w:ascii="Arial" w:hAnsi="Arial" w:cs="Arial"/>
          <w:sz w:val="18"/>
          <w:szCs w:val="20"/>
          <w:lang w:eastAsia="en-US"/>
        </w:rPr>
      </w:pPr>
    </w:p>
    <w:p w14:paraId="0903D096" w14:textId="15FEB453" w:rsidR="00D31527" w:rsidRPr="004B0533" w:rsidRDefault="00A54BC1" w:rsidP="004B0533">
      <w:pPr>
        <w:rPr>
          <w:rFonts w:ascii="Arial" w:hAnsi="Arial" w:cs="Arial"/>
          <w:b/>
          <w:sz w:val="20"/>
          <w:szCs w:val="20"/>
        </w:rPr>
      </w:pPr>
      <w:r w:rsidRPr="004B0533">
        <w:rPr>
          <w:rFonts w:ascii="Arial" w:hAnsi="Arial" w:cs="Arial"/>
          <w:b/>
          <w:sz w:val="20"/>
          <w:szCs w:val="20"/>
        </w:rPr>
        <w:t>PREFERRED LANGUAGE TO ADDRESS TARGET</w:t>
      </w:r>
      <w:r w:rsidR="000106EF" w:rsidRPr="004B0533">
        <w:rPr>
          <w:rFonts w:ascii="Arial" w:hAnsi="Arial" w:cs="Arial"/>
          <w:b/>
          <w:sz w:val="20"/>
          <w:szCs w:val="20"/>
        </w:rPr>
        <w:t xml:space="preserve">: </w:t>
      </w:r>
      <w:r w:rsidR="001E2111" w:rsidRPr="004B0533">
        <w:rPr>
          <w:rFonts w:ascii="Arial" w:hAnsi="Arial" w:cs="Arial"/>
          <w:sz w:val="20"/>
          <w:szCs w:val="20"/>
        </w:rPr>
        <w:t>English, Kurdish, Arabic</w:t>
      </w:r>
    </w:p>
    <w:p w14:paraId="6C26E82E" w14:textId="3FFE2DC7" w:rsidR="0026672D" w:rsidRPr="004B0533" w:rsidRDefault="0026672D" w:rsidP="004B0533">
      <w:pPr>
        <w:rPr>
          <w:rFonts w:ascii="Arial" w:hAnsi="Arial" w:cs="Arial"/>
          <w:color w:val="0070C0"/>
          <w:sz w:val="20"/>
          <w:szCs w:val="20"/>
        </w:rPr>
      </w:pPr>
      <w:r w:rsidRPr="004B0533">
        <w:rPr>
          <w:rFonts w:ascii="Arial" w:hAnsi="Arial" w:cs="Arial"/>
          <w:sz w:val="20"/>
          <w:szCs w:val="20"/>
        </w:rPr>
        <w:t>You can also write in your own language.</w:t>
      </w:r>
    </w:p>
    <w:p w14:paraId="7ED929D6" w14:textId="77777777" w:rsidR="0026672D" w:rsidRPr="004B0533" w:rsidRDefault="0026672D" w:rsidP="004B0533">
      <w:pPr>
        <w:rPr>
          <w:rFonts w:ascii="Arial" w:hAnsi="Arial" w:cs="Arial"/>
          <w:color w:val="0070C0"/>
          <w:sz w:val="20"/>
          <w:szCs w:val="20"/>
        </w:rPr>
      </w:pPr>
    </w:p>
    <w:p w14:paraId="365AADD9" w14:textId="54A852A2" w:rsidR="00D70D29" w:rsidRPr="004B0533" w:rsidRDefault="0026672D" w:rsidP="004B0533">
      <w:pPr>
        <w:rPr>
          <w:rFonts w:ascii="Arial" w:hAnsi="Arial" w:cs="Arial"/>
          <w:sz w:val="20"/>
          <w:szCs w:val="20"/>
        </w:rPr>
      </w:pPr>
      <w:r w:rsidRPr="004B0533">
        <w:rPr>
          <w:rFonts w:ascii="Arial" w:hAnsi="Arial" w:cs="Arial"/>
          <w:b/>
          <w:sz w:val="20"/>
          <w:szCs w:val="20"/>
        </w:rPr>
        <w:t>PLEASE TAKE ACTION AS SOON AS POSSIBLE UNTIL</w:t>
      </w:r>
      <w:r w:rsidR="00350BE6" w:rsidRPr="004B0533">
        <w:rPr>
          <w:rFonts w:ascii="Arial" w:hAnsi="Arial" w:cs="Arial"/>
          <w:b/>
          <w:sz w:val="20"/>
          <w:szCs w:val="20"/>
        </w:rPr>
        <w:t>:</w:t>
      </w:r>
      <w:r w:rsidR="00D70D29" w:rsidRPr="004B0533">
        <w:rPr>
          <w:rFonts w:ascii="Arial" w:hAnsi="Arial" w:cs="Arial"/>
          <w:b/>
          <w:sz w:val="20"/>
          <w:szCs w:val="20"/>
        </w:rPr>
        <w:t xml:space="preserve"> </w:t>
      </w:r>
      <w:r w:rsidR="001E2111" w:rsidRPr="004B0533">
        <w:rPr>
          <w:rFonts w:ascii="Arial" w:hAnsi="Arial" w:cs="Arial"/>
          <w:sz w:val="20"/>
          <w:szCs w:val="20"/>
        </w:rPr>
        <w:t>10 April</w:t>
      </w:r>
      <w:r w:rsidR="00D70D29" w:rsidRPr="004B0533">
        <w:rPr>
          <w:rFonts w:ascii="Arial" w:hAnsi="Arial" w:cs="Arial"/>
          <w:sz w:val="20"/>
          <w:szCs w:val="20"/>
        </w:rPr>
        <w:t xml:space="preserve"> </w:t>
      </w:r>
      <w:r w:rsidR="00BA63F2" w:rsidRPr="004B0533">
        <w:rPr>
          <w:rFonts w:ascii="Arial" w:hAnsi="Arial" w:cs="Arial"/>
          <w:sz w:val="20"/>
          <w:szCs w:val="20"/>
        </w:rPr>
        <w:t>2020</w:t>
      </w:r>
      <w:r w:rsidR="00D31527" w:rsidRPr="004B0533">
        <w:rPr>
          <w:rFonts w:ascii="Arial" w:hAnsi="Arial" w:cs="Arial"/>
          <w:sz w:val="20"/>
          <w:szCs w:val="20"/>
        </w:rPr>
        <w:t xml:space="preserve">. </w:t>
      </w:r>
    </w:p>
    <w:p w14:paraId="4CC18673" w14:textId="571E0961" w:rsidR="0026672D" w:rsidRPr="004B0533" w:rsidRDefault="0026672D" w:rsidP="004B0533">
      <w:pPr>
        <w:rPr>
          <w:rFonts w:ascii="Arial" w:hAnsi="Arial" w:cs="Arial"/>
          <w:sz w:val="20"/>
          <w:szCs w:val="20"/>
        </w:rPr>
      </w:pPr>
      <w:r w:rsidRPr="004B0533">
        <w:rPr>
          <w:rFonts w:ascii="Arial" w:hAnsi="Arial" w:cs="Arial"/>
          <w:sz w:val="20"/>
          <w:szCs w:val="20"/>
        </w:rPr>
        <w:t xml:space="preserve">Please check with the Amnesty </w:t>
      </w:r>
      <w:r w:rsidR="00D31527" w:rsidRPr="004B0533">
        <w:rPr>
          <w:rFonts w:ascii="Arial" w:hAnsi="Arial" w:cs="Arial"/>
          <w:sz w:val="20"/>
          <w:szCs w:val="20"/>
        </w:rPr>
        <w:t xml:space="preserve">office </w:t>
      </w:r>
      <w:r w:rsidRPr="004B0533">
        <w:rPr>
          <w:rFonts w:ascii="Arial" w:hAnsi="Arial" w:cs="Arial"/>
          <w:sz w:val="20"/>
          <w:szCs w:val="20"/>
        </w:rPr>
        <w:t xml:space="preserve">in your country if you wish to send appeals after the </w:t>
      </w:r>
      <w:r w:rsidR="00D31527" w:rsidRPr="004B0533">
        <w:rPr>
          <w:rFonts w:ascii="Arial" w:hAnsi="Arial" w:cs="Arial"/>
          <w:sz w:val="20"/>
          <w:szCs w:val="20"/>
        </w:rPr>
        <w:t>deadline</w:t>
      </w:r>
      <w:r w:rsidRPr="004B0533">
        <w:rPr>
          <w:rFonts w:ascii="Arial" w:hAnsi="Arial" w:cs="Arial"/>
          <w:sz w:val="20"/>
          <w:szCs w:val="20"/>
        </w:rPr>
        <w:t>.</w:t>
      </w:r>
    </w:p>
    <w:p w14:paraId="3604239E" w14:textId="77777777" w:rsidR="00A54BC1" w:rsidRPr="004B0533" w:rsidRDefault="00A54BC1" w:rsidP="004B0533">
      <w:pPr>
        <w:rPr>
          <w:rFonts w:ascii="Arial" w:hAnsi="Arial" w:cs="Arial"/>
          <w:b/>
          <w:sz w:val="20"/>
          <w:szCs w:val="20"/>
        </w:rPr>
      </w:pPr>
    </w:p>
    <w:p w14:paraId="1973F8E9" w14:textId="6F0DCC01" w:rsidR="005A0B85" w:rsidRPr="004B0533" w:rsidRDefault="00A54BC1" w:rsidP="004B0533">
      <w:pPr>
        <w:rPr>
          <w:rFonts w:ascii="Arial" w:hAnsi="Arial" w:cs="Arial"/>
          <w:b/>
          <w:sz w:val="20"/>
          <w:szCs w:val="20"/>
        </w:rPr>
      </w:pPr>
      <w:r w:rsidRPr="004B0533">
        <w:rPr>
          <w:rFonts w:ascii="Arial" w:hAnsi="Arial" w:cs="Arial"/>
          <w:b/>
          <w:sz w:val="20"/>
          <w:szCs w:val="20"/>
        </w:rPr>
        <w:t>NAME</w:t>
      </w:r>
      <w:r w:rsidR="00C63763" w:rsidRPr="004B0533">
        <w:rPr>
          <w:rFonts w:ascii="Arial" w:hAnsi="Arial" w:cs="Arial"/>
          <w:b/>
          <w:sz w:val="20"/>
          <w:szCs w:val="20"/>
        </w:rPr>
        <w:t xml:space="preserve"> AND </w:t>
      </w:r>
      <w:r w:rsidR="0024477A" w:rsidRPr="004B0533">
        <w:rPr>
          <w:rFonts w:ascii="Arial" w:hAnsi="Arial" w:cs="Arial"/>
          <w:b/>
          <w:sz w:val="20"/>
          <w:szCs w:val="20"/>
        </w:rPr>
        <w:t>PRONOUN</w:t>
      </w:r>
      <w:r w:rsidR="00350BE6" w:rsidRPr="004B0533">
        <w:rPr>
          <w:rFonts w:ascii="Arial" w:hAnsi="Arial" w:cs="Arial"/>
          <w:b/>
          <w:sz w:val="20"/>
          <w:szCs w:val="20"/>
        </w:rPr>
        <w:t xml:space="preserve">: </w:t>
      </w:r>
      <w:proofErr w:type="spellStart"/>
      <w:r w:rsidR="001E2111" w:rsidRPr="004B0533">
        <w:rPr>
          <w:rFonts w:ascii="Arial" w:hAnsi="Arial" w:cs="Arial"/>
          <w:b/>
          <w:sz w:val="20"/>
          <w:szCs w:val="20"/>
        </w:rPr>
        <w:t>Hatsyar</w:t>
      </w:r>
      <w:proofErr w:type="spellEnd"/>
      <w:r w:rsidR="001E2111" w:rsidRPr="004B0533">
        <w:rPr>
          <w:rFonts w:ascii="Arial" w:hAnsi="Arial" w:cs="Arial"/>
          <w:b/>
          <w:sz w:val="20"/>
          <w:szCs w:val="20"/>
        </w:rPr>
        <w:t xml:space="preserve"> </w:t>
      </w:r>
      <w:proofErr w:type="spellStart"/>
      <w:r w:rsidR="001E2111" w:rsidRPr="004B0533">
        <w:rPr>
          <w:rFonts w:ascii="Arial" w:hAnsi="Arial" w:cs="Arial"/>
          <w:b/>
          <w:sz w:val="20"/>
          <w:szCs w:val="20"/>
        </w:rPr>
        <w:t>Wshyar</w:t>
      </w:r>
      <w:proofErr w:type="spellEnd"/>
      <w:r w:rsidR="001E2111" w:rsidRPr="004B0533">
        <w:rPr>
          <w:rFonts w:ascii="Arial" w:hAnsi="Arial" w:cs="Arial"/>
          <w:b/>
          <w:sz w:val="20"/>
          <w:szCs w:val="20"/>
        </w:rPr>
        <w:t xml:space="preserve"> </w:t>
      </w:r>
      <w:r w:rsidR="005A0B85" w:rsidRPr="004B0533">
        <w:rPr>
          <w:rFonts w:ascii="Arial" w:hAnsi="Arial" w:cs="Arial"/>
          <w:sz w:val="20"/>
          <w:szCs w:val="20"/>
        </w:rPr>
        <w:t>(</w:t>
      </w:r>
      <w:r w:rsidR="001E2111" w:rsidRPr="004B0533">
        <w:rPr>
          <w:rFonts w:ascii="Arial" w:hAnsi="Arial" w:cs="Arial"/>
          <w:sz w:val="20"/>
          <w:szCs w:val="20"/>
        </w:rPr>
        <w:t>he/his</w:t>
      </w:r>
      <w:r w:rsidR="00D70D29" w:rsidRPr="004B0533">
        <w:rPr>
          <w:rFonts w:ascii="Arial" w:hAnsi="Arial" w:cs="Arial"/>
          <w:sz w:val="20"/>
          <w:szCs w:val="20"/>
        </w:rPr>
        <w:t>)</w:t>
      </w:r>
    </w:p>
    <w:p w14:paraId="27BEC14F" w14:textId="51E35656" w:rsidR="000106EF" w:rsidRPr="004B0533" w:rsidRDefault="000106EF" w:rsidP="004B0533">
      <w:pPr>
        <w:rPr>
          <w:rFonts w:ascii="Arial" w:hAnsi="Arial" w:cs="Arial"/>
          <w:b/>
          <w:sz w:val="20"/>
          <w:szCs w:val="20"/>
        </w:rPr>
      </w:pPr>
    </w:p>
    <w:p w14:paraId="4B6937D1" w14:textId="36F15824" w:rsidR="0026766F" w:rsidRPr="004B0533" w:rsidRDefault="0026766F" w:rsidP="004B0533">
      <w:pPr>
        <w:rPr>
          <w:rFonts w:ascii="Arial" w:hAnsi="Arial" w:cs="Arial"/>
          <w:sz w:val="20"/>
          <w:szCs w:val="20"/>
        </w:rPr>
      </w:pPr>
    </w:p>
    <w:p w14:paraId="1E8F1981" w14:textId="77777777" w:rsidR="0026766F" w:rsidRPr="004B0533" w:rsidRDefault="0026766F" w:rsidP="004B0533">
      <w:pPr>
        <w:rPr>
          <w:rFonts w:ascii="Arial" w:hAnsi="Arial" w:cs="Arial"/>
          <w:sz w:val="20"/>
          <w:szCs w:val="20"/>
        </w:rPr>
      </w:pPr>
      <w:bookmarkStart w:id="0" w:name="_GoBack"/>
      <w:bookmarkEnd w:id="0"/>
    </w:p>
    <w:sectPr w:rsidR="0026766F" w:rsidRPr="004B0533" w:rsidSect="004B0533">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44BF" w14:textId="77777777" w:rsidR="002F587B" w:rsidRPr="004D1533" w:rsidRDefault="002F587B" w:rsidP="002F587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7D435C4" w14:textId="77777777" w:rsidR="002F587B" w:rsidRPr="004D1533" w:rsidRDefault="002F587B" w:rsidP="002F587B">
    <w:pPr>
      <w:jc w:val="center"/>
      <w:rPr>
        <w:rFonts w:ascii="Arial" w:hAnsi="Arial" w:cs="Arial"/>
        <w:sz w:val="16"/>
        <w:szCs w:val="16"/>
      </w:rPr>
    </w:pPr>
    <w:r w:rsidRPr="004D1533">
      <w:rPr>
        <w:rFonts w:ascii="Arial" w:hAnsi="Arial" w:cs="Arial"/>
        <w:sz w:val="16"/>
        <w:szCs w:val="16"/>
      </w:rPr>
      <w:t>T (212) 807- 8400 | uan@aiusa.org | www.amnestyusa.org/uan</w:t>
    </w:r>
  </w:p>
  <w:p w14:paraId="035A7835" w14:textId="77777777" w:rsidR="002F587B" w:rsidRPr="00D0106D" w:rsidRDefault="002F587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03A1E9" w14:textId="6FF81213" w:rsidR="001E2111" w:rsidRPr="001E2111" w:rsidRDefault="001E2111" w:rsidP="001E2111">
    <w:pPr>
      <w:rPr>
        <w:rFonts w:ascii="Amnesty Trade Gothic" w:hAnsi="Amnesty Trade Gothic"/>
        <w:sz w:val="16"/>
        <w:szCs w:val="16"/>
      </w:rPr>
    </w:pPr>
    <w:r w:rsidRPr="001E2111">
      <w:rPr>
        <w:rFonts w:ascii="Amnesty Trade Gothic" w:hAnsi="Amnesty Trade Gothic"/>
        <w:sz w:val="16"/>
        <w:szCs w:val="16"/>
      </w:rPr>
      <w:t>First UA: 10/20 Index: MDE 14/1881/2020</w:t>
    </w:r>
    <w:r w:rsidRPr="001E2111">
      <w:rPr>
        <w:rFonts w:ascii="Amnesty Trade Gothic" w:hAnsi="Amnesty Trade Gothic"/>
        <w:b/>
        <w:bCs/>
        <w:sz w:val="16"/>
        <w:szCs w:val="16"/>
      </w:rPr>
      <w:t xml:space="preserve"> </w:t>
    </w:r>
    <w:r w:rsidRPr="001E2111">
      <w:rPr>
        <w:rFonts w:ascii="Amnesty Trade Gothic" w:hAnsi="Amnesty Trade Gothic"/>
        <w:sz w:val="16"/>
        <w:szCs w:val="16"/>
      </w:rPr>
      <w:t>Iraq</w:t>
    </w:r>
    <w:r w:rsidRPr="001E2111">
      <w:rPr>
        <w:rFonts w:ascii="Amnesty Trade Gothic" w:hAnsi="Amnesty Trade Gothic"/>
        <w:sz w:val="16"/>
        <w:szCs w:val="16"/>
      </w:rPr>
      <w:tab/>
    </w:r>
    <w:r w:rsidRPr="001E211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E2111">
      <w:rPr>
        <w:rFonts w:ascii="Amnesty Trade Gothic" w:hAnsi="Amnesty Trade Gothic"/>
        <w:sz w:val="16"/>
        <w:szCs w:val="16"/>
      </w:rPr>
      <w:t>Date: 28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E2111"/>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F587B"/>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0533"/>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37AF"/>
    <w:rsid w:val="00666614"/>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1C7F"/>
    <w:rsid w:val="00B043D9"/>
    <w:rsid w:val="00B06E79"/>
    <w:rsid w:val="00B166C2"/>
    <w:rsid w:val="00B22D7A"/>
    <w:rsid w:val="00B252ED"/>
    <w:rsid w:val="00B33D3D"/>
    <w:rsid w:val="00B4432F"/>
    <w:rsid w:val="00B60FB0"/>
    <w:rsid w:val="00B63C87"/>
    <w:rsid w:val="00B811E7"/>
    <w:rsid w:val="00B84EF8"/>
    <w:rsid w:val="00B9147D"/>
    <w:rsid w:val="00B950B1"/>
    <w:rsid w:val="00BA31FC"/>
    <w:rsid w:val="00BA63F2"/>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01FC"/>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437AF"/>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437A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437A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qiEmbassyUSA?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FGGCEU" TargetMode="External"/><Relationship Id="rId2" Type="http://schemas.openxmlformats.org/officeDocument/2006/relationships/customXml" Target="../customXml/item2.xml"/><Relationship Id="rId16" Type="http://schemas.openxmlformats.org/officeDocument/2006/relationships/hyperlink" Target="mailto:hozan@krjc.iq"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ebook.com/IraqiEmbassyUSA/pho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F00C0D017D246B9D67F4CEF33E376" ma:contentTypeVersion="13" ma:contentTypeDescription="Create a new document." ma:contentTypeScope="" ma:versionID="ebdeeb1d64996b30a316f3ab45542380">
  <xsd:schema xmlns:xsd="http://www.w3.org/2001/XMLSchema" xmlns:xs="http://www.w3.org/2001/XMLSchema" xmlns:p="http://schemas.microsoft.com/office/2006/metadata/properties" xmlns:ns3="fb4f3fb6-45de-4a50-b2e2-f4cc915ad17b" xmlns:ns4="74924c4f-47aa-42ed-9355-4fed757399b0" targetNamespace="http://schemas.microsoft.com/office/2006/metadata/properties" ma:root="true" ma:fieldsID="d6cddf3b141602d3ef3476ab8a5bacb9" ns3:_="" ns4:_="">
    <xsd:import namespace="fb4f3fb6-45de-4a50-b2e2-f4cc915ad17b"/>
    <xsd:import namespace="74924c4f-47aa-42ed-9355-4fed757399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f3fb6-45de-4a50-b2e2-f4cc915ad1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24c4f-47aa-42ed-9355-4fed75739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85B1-D677-4233-96D1-2653DAD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f3fb6-45de-4a50-b2e2-f4cc915ad17b"/>
    <ds:schemaRef ds:uri="74924c4f-47aa-42ed-9355-4fed75739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1AC13-5597-4FAC-A11E-C640FB92D6B1}">
  <ds:schemaRefs>
    <ds:schemaRef ds:uri="http://schemas.microsoft.com/sharepoint/v3/contenttype/forms"/>
  </ds:schemaRefs>
</ds:datastoreItem>
</file>

<file path=customXml/itemProps3.xml><?xml version="1.0" encoding="utf-8"?>
<ds:datastoreItem xmlns:ds="http://schemas.openxmlformats.org/officeDocument/2006/customXml" ds:itemID="{66B20E9A-4579-401A-9789-92ECA31E9CA9}">
  <ds:schemaRefs>
    <ds:schemaRef ds:uri="http://purl.org/dc/elements/1.1/"/>
    <ds:schemaRef ds:uri="http://schemas.microsoft.com/office/2006/metadata/properties"/>
    <ds:schemaRef ds:uri="http://schemas.microsoft.com/office/2006/documentManagement/types"/>
    <ds:schemaRef ds:uri="fb4f3fb6-45de-4a50-b2e2-f4cc915ad17b"/>
    <ds:schemaRef ds:uri="http://purl.org/dc/terms/"/>
    <ds:schemaRef ds:uri="http://purl.org/dc/dcmitype/"/>
    <ds:schemaRef ds:uri="http://schemas.microsoft.com/office/infopath/2007/PartnerControls"/>
    <ds:schemaRef ds:uri="http://schemas.openxmlformats.org/package/2006/metadata/core-properties"/>
    <ds:schemaRef ds:uri="74924c4f-47aa-42ed-9355-4fed757399b0"/>
    <ds:schemaRef ds:uri="http://www.w3.org/XML/1998/namespace"/>
  </ds:schemaRefs>
</ds:datastoreItem>
</file>

<file path=customXml/itemProps4.xml><?xml version="1.0" encoding="utf-8"?>
<ds:datastoreItem xmlns:ds="http://schemas.openxmlformats.org/officeDocument/2006/customXml" ds:itemID="{3B356786-CFBD-4482-93F2-D491940D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2020-03-02T16:20:00Z</dcterms:created>
  <dcterms:modified xsi:type="dcterms:W3CDTF">2020-03-02T16:20:00Z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0x0101001ABF00C0D017D246B9D67F4CEF33E376</vt:lpwstr>
  </property>
</Properties>
</file>