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4556E774" w:rsidR="0034128A" w:rsidRPr="00EB58A5" w:rsidRDefault="0034128A" w:rsidP="00EB58A5">
      <w:pPr>
        <w:pStyle w:val="AIUrgentActionTopHeading"/>
        <w:tabs>
          <w:tab w:val="clear" w:pos="567"/>
        </w:tabs>
        <w:spacing w:line="240" w:lineRule="auto"/>
        <w:rPr>
          <w:rFonts w:cs="Arial"/>
          <w:sz w:val="80"/>
          <w:szCs w:val="80"/>
        </w:rPr>
      </w:pPr>
      <w:r w:rsidRPr="00EB58A5">
        <w:rPr>
          <w:rFonts w:cs="Arial"/>
          <w:sz w:val="80"/>
          <w:szCs w:val="80"/>
          <w:highlight w:val="yellow"/>
        </w:rPr>
        <w:t>URGENT ACTION</w:t>
      </w:r>
    </w:p>
    <w:p w14:paraId="36A43202" w14:textId="77777777" w:rsidR="005D2C37" w:rsidRPr="00EB58A5" w:rsidRDefault="005D2C37" w:rsidP="00EB58A5">
      <w:pPr>
        <w:pStyle w:val="Default"/>
        <w:rPr>
          <w:b/>
          <w:sz w:val="28"/>
          <w:szCs w:val="28"/>
        </w:rPr>
      </w:pPr>
    </w:p>
    <w:p w14:paraId="541F4F11" w14:textId="6DF1325B" w:rsidR="0034128A" w:rsidRPr="00EB58A5" w:rsidRDefault="00533DF2" w:rsidP="00EB58A5">
      <w:pPr>
        <w:spacing w:after="0" w:line="240" w:lineRule="auto"/>
        <w:rPr>
          <w:rFonts w:ascii="Arial" w:hAnsi="Arial" w:cs="Arial"/>
          <w:b/>
          <w:i/>
          <w:sz w:val="34"/>
          <w:szCs w:val="34"/>
          <w:lang w:eastAsia="es-MX"/>
        </w:rPr>
      </w:pPr>
      <w:r w:rsidRPr="00EB58A5">
        <w:rPr>
          <w:rFonts w:ascii="Arial" w:hAnsi="Arial" w:cs="Arial"/>
          <w:b/>
          <w:sz w:val="34"/>
          <w:szCs w:val="34"/>
          <w:lang w:eastAsia="es-MX"/>
        </w:rPr>
        <w:t>DETAINE</w:t>
      </w:r>
      <w:r w:rsidR="002758E9" w:rsidRPr="00EB58A5">
        <w:rPr>
          <w:rFonts w:ascii="Arial" w:hAnsi="Arial" w:cs="Arial"/>
          <w:b/>
          <w:sz w:val="34"/>
          <w:szCs w:val="34"/>
          <w:lang w:eastAsia="es-MX"/>
        </w:rPr>
        <w:t>D</w:t>
      </w:r>
      <w:r w:rsidR="002F62A8" w:rsidRPr="00EB58A5">
        <w:rPr>
          <w:rFonts w:ascii="Arial" w:hAnsi="Arial" w:cs="Arial"/>
          <w:b/>
          <w:sz w:val="34"/>
          <w:szCs w:val="34"/>
          <w:lang w:eastAsia="es-MX"/>
        </w:rPr>
        <w:t xml:space="preserve"> </w:t>
      </w:r>
      <w:r w:rsidR="00D378C6" w:rsidRPr="00EB58A5">
        <w:rPr>
          <w:rFonts w:ascii="Arial" w:hAnsi="Arial" w:cs="Arial"/>
          <w:b/>
          <w:sz w:val="34"/>
          <w:szCs w:val="34"/>
          <w:lang w:eastAsia="es-MX"/>
        </w:rPr>
        <w:t>RIGHTS DEFENDER MUST BE RELEASED</w:t>
      </w:r>
    </w:p>
    <w:p w14:paraId="335387DD" w14:textId="7825FE82" w:rsidR="00A536B5" w:rsidRPr="00EB58A5" w:rsidRDefault="00EC11E3" w:rsidP="00EB58A5">
      <w:pPr>
        <w:spacing w:after="0" w:line="240" w:lineRule="auto"/>
        <w:jc w:val="both"/>
        <w:rPr>
          <w:rFonts w:ascii="Arial" w:hAnsi="Arial" w:cs="Arial"/>
          <w:b/>
          <w:sz w:val="22"/>
          <w:szCs w:val="22"/>
          <w:lang w:eastAsia="es-MX"/>
        </w:rPr>
      </w:pPr>
      <w:r w:rsidRPr="00EB58A5">
        <w:rPr>
          <w:rFonts w:ascii="Arial" w:hAnsi="Arial" w:cs="Arial"/>
          <w:b/>
          <w:sz w:val="22"/>
          <w:szCs w:val="22"/>
          <w:lang w:eastAsia="es-MX"/>
        </w:rPr>
        <w:t xml:space="preserve">Crimean human rights defender </w:t>
      </w:r>
      <w:r w:rsidR="00D378C6" w:rsidRPr="00EB58A5">
        <w:rPr>
          <w:rFonts w:ascii="Arial" w:hAnsi="Arial" w:cs="Arial"/>
          <w:b/>
          <w:sz w:val="22"/>
          <w:szCs w:val="22"/>
          <w:lang w:eastAsia="es-MX"/>
        </w:rPr>
        <w:t>Server</w:t>
      </w:r>
      <w:r w:rsidR="003F1C2E" w:rsidRPr="00EB58A5">
        <w:rPr>
          <w:rFonts w:ascii="Arial" w:hAnsi="Arial" w:cs="Arial"/>
          <w:b/>
          <w:sz w:val="22"/>
          <w:szCs w:val="22"/>
          <w:lang w:eastAsia="es-MX"/>
        </w:rPr>
        <w:t xml:space="preserve"> Mustafayev</w:t>
      </w:r>
      <w:r w:rsidRPr="00EB58A5">
        <w:rPr>
          <w:rFonts w:ascii="Arial" w:hAnsi="Arial" w:cs="Arial"/>
          <w:b/>
          <w:sz w:val="22"/>
          <w:szCs w:val="22"/>
          <w:lang w:eastAsia="es-MX"/>
        </w:rPr>
        <w:t xml:space="preserve"> </w:t>
      </w:r>
      <w:r w:rsidR="003F1C2E" w:rsidRPr="00EB58A5">
        <w:rPr>
          <w:rFonts w:ascii="Arial" w:hAnsi="Arial" w:cs="Arial"/>
          <w:b/>
          <w:sz w:val="22"/>
          <w:szCs w:val="22"/>
          <w:lang w:eastAsia="es-MX"/>
        </w:rPr>
        <w:t>ha</w:t>
      </w:r>
      <w:r w:rsidRPr="00EB58A5">
        <w:rPr>
          <w:rFonts w:ascii="Arial" w:hAnsi="Arial" w:cs="Arial"/>
          <w:b/>
          <w:sz w:val="22"/>
          <w:szCs w:val="22"/>
          <w:lang w:eastAsia="es-MX"/>
        </w:rPr>
        <w:t xml:space="preserve">s recovered </w:t>
      </w:r>
      <w:r w:rsidR="003F1C2E" w:rsidRPr="00EB58A5">
        <w:rPr>
          <w:rFonts w:ascii="Arial" w:hAnsi="Arial" w:cs="Arial"/>
          <w:b/>
          <w:sz w:val="22"/>
          <w:szCs w:val="22"/>
          <w:lang w:eastAsia="es-MX"/>
        </w:rPr>
        <w:t xml:space="preserve">from </w:t>
      </w:r>
      <w:r w:rsidR="00D378C6" w:rsidRPr="00EB58A5">
        <w:rPr>
          <w:rFonts w:ascii="Arial" w:hAnsi="Arial" w:cs="Arial"/>
          <w:b/>
          <w:sz w:val="22"/>
          <w:szCs w:val="22"/>
          <w:lang w:eastAsia="es-MX"/>
        </w:rPr>
        <w:t>a viral respiratory infection</w:t>
      </w:r>
      <w:r w:rsidR="003F1C2E" w:rsidRPr="00EB58A5">
        <w:rPr>
          <w:rFonts w:ascii="Arial" w:hAnsi="Arial" w:cs="Arial"/>
          <w:b/>
          <w:sz w:val="22"/>
          <w:szCs w:val="22"/>
          <w:lang w:eastAsia="es-MX"/>
        </w:rPr>
        <w:t xml:space="preserve"> he</w:t>
      </w:r>
      <w:r w:rsidRPr="00EB58A5">
        <w:rPr>
          <w:rFonts w:ascii="Arial" w:hAnsi="Arial" w:cs="Arial"/>
          <w:b/>
          <w:sz w:val="22"/>
          <w:szCs w:val="22"/>
          <w:lang w:eastAsia="es-MX"/>
        </w:rPr>
        <w:t xml:space="preserve"> suffered</w:t>
      </w:r>
      <w:r w:rsidR="00EB58A5">
        <w:rPr>
          <w:rFonts w:ascii="Arial" w:hAnsi="Arial" w:cs="Arial"/>
          <w:b/>
          <w:sz w:val="22"/>
          <w:szCs w:val="22"/>
          <w:lang w:eastAsia="es-MX"/>
        </w:rPr>
        <w:t xml:space="preserve"> from</w:t>
      </w:r>
      <w:r w:rsidRPr="00EB58A5">
        <w:rPr>
          <w:rFonts w:ascii="Arial" w:hAnsi="Arial" w:cs="Arial"/>
          <w:b/>
          <w:sz w:val="22"/>
          <w:szCs w:val="22"/>
          <w:lang w:eastAsia="es-MX"/>
        </w:rPr>
        <w:t xml:space="preserve"> for almost a month</w:t>
      </w:r>
      <w:r w:rsidR="008F3806" w:rsidRPr="00EB58A5">
        <w:rPr>
          <w:rFonts w:ascii="Arial" w:hAnsi="Arial" w:cs="Arial"/>
          <w:b/>
          <w:sz w:val="22"/>
          <w:szCs w:val="22"/>
          <w:lang w:eastAsia="es-MX"/>
        </w:rPr>
        <w:t>. During his illness he</w:t>
      </w:r>
      <w:r w:rsidR="00787811" w:rsidRPr="00EB58A5">
        <w:rPr>
          <w:rFonts w:ascii="Arial" w:hAnsi="Arial" w:cs="Arial"/>
          <w:b/>
          <w:sz w:val="22"/>
          <w:szCs w:val="22"/>
          <w:lang w:eastAsia="es-MX"/>
        </w:rPr>
        <w:t xml:space="preserve"> receive</w:t>
      </w:r>
      <w:r w:rsidR="0043482A" w:rsidRPr="00EB58A5">
        <w:rPr>
          <w:rFonts w:ascii="Arial" w:hAnsi="Arial" w:cs="Arial"/>
          <w:b/>
          <w:sz w:val="22"/>
          <w:szCs w:val="22"/>
          <w:lang w:eastAsia="es-MX"/>
        </w:rPr>
        <w:t>d</w:t>
      </w:r>
      <w:r w:rsidR="00787811" w:rsidRPr="00EB58A5">
        <w:rPr>
          <w:rFonts w:ascii="Arial" w:hAnsi="Arial" w:cs="Arial"/>
          <w:b/>
          <w:sz w:val="22"/>
          <w:szCs w:val="22"/>
          <w:lang w:eastAsia="es-MX"/>
        </w:rPr>
        <w:t xml:space="preserve"> </w:t>
      </w:r>
      <w:r w:rsidR="0043482A" w:rsidRPr="00EB58A5">
        <w:rPr>
          <w:rFonts w:ascii="Arial" w:hAnsi="Arial" w:cs="Arial"/>
          <w:b/>
          <w:sz w:val="22"/>
          <w:szCs w:val="22"/>
          <w:lang w:eastAsia="es-MX"/>
        </w:rPr>
        <w:t>in</w:t>
      </w:r>
      <w:r w:rsidR="00787811" w:rsidRPr="00EB58A5">
        <w:rPr>
          <w:rFonts w:ascii="Arial" w:hAnsi="Arial" w:cs="Arial"/>
          <w:b/>
          <w:sz w:val="22"/>
          <w:szCs w:val="22"/>
          <w:lang w:eastAsia="es-MX"/>
        </w:rPr>
        <w:t>a</w:t>
      </w:r>
      <w:r w:rsidR="008F3806" w:rsidRPr="00EB58A5">
        <w:rPr>
          <w:rFonts w:ascii="Arial" w:hAnsi="Arial" w:cs="Arial"/>
          <w:b/>
          <w:sz w:val="22"/>
          <w:szCs w:val="22"/>
          <w:lang w:eastAsia="es-MX"/>
        </w:rPr>
        <w:t>dequate</w:t>
      </w:r>
      <w:r w:rsidR="00787811" w:rsidRPr="00EB58A5">
        <w:rPr>
          <w:rFonts w:ascii="Arial" w:hAnsi="Arial" w:cs="Arial"/>
          <w:b/>
          <w:sz w:val="22"/>
          <w:szCs w:val="22"/>
          <w:lang w:eastAsia="es-MX"/>
        </w:rPr>
        <w:t xml:space="preserve"> </w:t>
      </w:r>
      <w:r w:rsidR="003F1C2E" w:rsidRPr="00EB58A5">
        <w:rPr>
          <w:rFonts w:ascii="Arial" w:hAnsi="Arial" w:cs="Arial"/>
          <w:b/>
          <w:sz w:val="22"/>
          <w:szCs w:val="22"/>
          <w:lang w:eastAsia="es-MX"/>
        </w:rPr>
        <w:t>medical ca</w:t>
      </w:r>
      <w:r w:rsidRPr="00EB58A5">
        <w:rPr>
          <w:rFonts w:ascii="Arial" w:hAnsi="Arial" w:cs="Arial"/>
          <w:b/>
          <w:sz w:val="22"/>
          <w:szCs w:val="22"/>
          <w:lang w:eastAsia="es-MX"/>
        </w:rPr>
        <w:t>re</w:t>
      </w:r>
      <w:r w:rsidR="008F3806" w:rsidRPr="00EB58A5">
        <w:rPr>
          <w:rFonts w:ascii="Arial" w:hAnsi="Arial" w:cs="Arial"/>
          <w:b/>
          <w:sz w:val="22"/>
          <w:szCs w:val="22"/>
          <w:lang w:eastAsia="es-MX"/>
        </w:rPr>
        <w:t xml:space="preserve"> and </w:t>
      </w:r>
      <w:r w:rsidR="00695B80" w:rsidRPr="00EB58A5">
        <w:rPr>
          <w:rFonts w:ascii="Arial" w:hAnsi="Arial" w:cs="Arial"/>
          <w:b/>
          <w:sz w:val="22"/>
          <w:szCs w:val="22"/>
          <w:lang w:eastAsia="es-MX"/>
        </w:rPr>
        <w:t xml:space="preserve">he </w:t>
      </w:r>
      <w:r w:rsidR="00F30BA8" w:rsidRPr="00EB58A5">
        <w:rPr>
          <w:rFonts w:ascii="Arial" w:hAnsi="Arial" w:cs="Arial"/>
          <w:b/>
          <w:sz w:val="22"/>
          <w:szCs w:val="22"/>
          <w:lang w:eastAsia="es-MX"/>
        </w:rPr>
        <w:t xml:space="preserve">continued </w:t>
      </w:r>
      <w:r w:rsidR="001067CA" w:rsidRPr="00EB58A5">
        <w:rPr>
          <w:rFonts w:ascii="Arial" w:hAnsi="Arial" w:cs="Arial"/>
          <w:b/>
          <w:sz w:val="22"/>
          <w:szCs w:val="22"/>
          <w:lang w:eastAsia="es-MX"/>
        </w:rPr>
        <w:t xml:space="preserve">to be </w:t>
      </w:r>
      <w:r w:rsidR="00694489" w:rsidRPr="00EB58A5">
        <w:rPr>
          <w:rFonts w:ascii="Arial" w:hAnsi="Arial" w:cs="Arial"/>
          <w:b/>
          <w:sz w:val="22"/>
          <w:szCs w:val="22"/>
          <w:lang w:eastAsia="es-MX"/>
        </w:rPr>
        <w:t>brought</w:t>
      </w:r>
      <w:r w:rsidR="00F30BA8" w:rsidRPr="00EB58A5">
        <w:rPr>
          <w:rFonts w:ascii="Arial" w:hAnsi="Arial" w:cs="Arial"/>
          <w:b/>
          <w:sz w:val="22"/>
          <w:szCs w:val="22"/>
          <w:lang w:eastAsia="es-MX"/>
        </w:rPr>
        <w:t xml:space="preserve"> to </w:t>
      </w:r>
      <w:r w:rsidR="0043482A" w:rsidRPr="00EB58A5">
        <w:rPr>
          <w:rFonts w:ascii="Arial" w:hAnsi="Arial" w:cs="Arial"/>
          <w:b/>
          <w:sz w:val="22"/>
          <w:szCs w:val="22"/>
          <w:lang w:eastAsia="es-MX"/>
        </w:rPr>
        <w:t xml:space="preserve">appear in </w:t>
      </w:r>
      <w:r w:rsidR="00F30BA8" w:rsidRPr="00EB58A5">
        <w:rPr>
          <w:rFonts w:ascii="Arial" w:hAnsi="Arial" w:cs="Arial"/>
          <w:b/>
          <w:sz w:val="22"/>
          <w:szCs w:val="22"/>
          <w:lang w:eastAsia="es-MX"/>
        </w:rPr>
        <w:t>court</w:t>
      </w:r>
      <w:r w:rsidR="008F3806" w:rsidRPr="00EB58A5">
        <w:rPr>
          <w:rFonts w:ascii="Arial" w:hAnsi="Arial" w:cs="Arial"/>
          <w:b/>
          <w:sz w:val="22"/>
          <w:szCs w:val="22"/>
          <w:lang w:eastAsia="es-MX"/>
        </w:rPr>
        <w:t xml:space="preserve">. </w:t>
      </w:r>
      <w:r w:rsidRPr="00EB58A5">
        <w:rPr>
          <w:rFonts w:ascii="Arial" w:hAnsi="Arial" w:cs="Arial"/>
          <w:b/>
          <w:sz w:val="22"/>
          <w:szCs w:val="22"/>
          <w:lang w:eastAsia="es-MX"/>
        </w:rPr>
        <w:t xml:space="preserve">His trial </w:t>
      </w:r>
      <w:r w:rsidR="005D28CF" w:rsidRPr="00EB58A5">
        <w:rPr>
          <w:rFonts w:ascii="Arial" w:hAnsi="Arial" w:cs="Arial"/>
          <w:b/>
          <w:sz w:val="22"/>
          <w:szCs w:val="22"/>
          <w:lang w:eastAsia="es-MX"/>
        </w:rPr>
        <w:t xml:space="preserve">before a Russian </w:t>
      </w:r>
      <w:r w:rsidR="00B50ADF" w:rsidRPr="00EB58A5">
        <w:rPr>
          <w:rFonts w:ascii="Arial" w:hAnsi="Arial" w:cs="Arial"/>
          <w:b/>
          <w:sz w:val="22"/>
          <w:szCs w:val="22"/>
          <w:lang w:eastAsia="es-MX"/>
        </w:rPr>
        <w:t>m</w:t>
      </w:r>
      <w:r w:rsidR="005D28CF" w:rsidRPr="00EB58A5">
        <w:rPr>
          <w:rFonts w:ascii="Arial" w:hAnsi="Arial" w:cs="Arial"/>
          <w:b/>
          <w:sz w:val="22"/>
          <w:szCs w:val="22"/>
          <w:lang w:eastAsia="es-MX"/>
        </w:rPr>
        <w:t xml:space="preserve">ilitary </w:t>
      </w:r>
      <w:r w:rsidR="00B50ADF" w:rsidRPr="00EB58A5">
        <w:rPr>
          <w:rFonts w:ascii="Arial" w:hAnsi="Arial" w:cs="Arial"/>
          <w:b/>
          <w:sz w:val="22"/>
          <w:szCs w:val="22"/>
          <w:lang w:eastAsia="es-MX"/>
        </w:rPr>
        <w:t>c</w:t>
      </w:r>
      <w:r w:rsidR="005D28CF" w:rsidRPr="00EB58A5">
        <w:rPr>
          <w:rFonts w:ascii="Arial" w:hAnsi="Arial" w:cs="Arial"/>
          <w:b/>
          <w:sz w:val="22"/>
          <w:szCs w:val="22"/>
          <w:lang w:eastAsia="es-MX"/>
        </w:rPr>
        <w:t xml:space="preserve">ourt </w:t>
      </w:r>
      <w:r w:rsidRPr="00EB58A5">
        <w:rPr>
          <w:rFonts w:ascii="Arial" w:hAnsi="Arial" w:cs="Arial"/>
          <w:b/>
          <w:sz w:val="22"/>
          <w:szCs w:val="22"/>
          <w:lang w:eastAsia="es-MX"/>
        </w:rPr>
        <w:t>has been adjourned and he remains in detention.</w:t>
      </w:r>
      <w:r w:rsidR="008F3806" w:rsidRPr="00EB58A5">
        <w:rPr>
          <w:rFonts w:ascii="Arial" w:hAnsi="Arial" w:cs="Arial"/>
          <w:b/>
          <w:sz w:val="22"/>
          <w:szCs w:val="22"/>
          <w:lang w:eastAsia="es-MX"/>
        </w:rPr>
        <w:t xml:space="preserve"> Server Mustafayev’s health </w:t>
      </w:r>
      <w:r w:rsidR="00F30BA8" w:rsidRPr="00EB58A5">
        <w:rPr>
          <w:rFonts w:ascii="Arial" w:hAnsi="Arial" w:cs="Arial"/>
          <w:b/>
          <w:sz w:val="22"/>
          <w:szCs w:val="22"/>
          <w:lang w:eastAsia="es-MX"/>
        </w:rPr>
        <w:t xml:space="preserve">remains </w:t>
      </w:r>
      <w:r w:rsidR="005D28CF" w:rsidRPr="00EB58A5">
        <w:rPr>
          <w:rFonts w:ascii="Arial" w:hAnsi="Arial" w:cs="Arial"/>
          <w:b/>
          <w:sz w:val="22"/>
          <w:szCs w:val="22"/>
          <w:lang w:eastAsia="es-MX"/>
        </w:rPr>
        <w:t>frail</w:t>
      </w:r>
      <w:r w:rsidR="008F3806" w:rsidRPr="00EB58A5">
        <w:rPr>
          <w:rFonts w:ascii="Arial" w:hAnsi="Arial" w:cs="Arial"/>
          <w:b/>
          <w:sz w:val="22"/>
          <w:szCs w:val="22"/>
          <w:lang w:eastAsia="es-MX"/>
        </w:rPr>
        <w:t xml:space="preserve"> which make</w:t>
      </w:r>
      <w:r w:rsidR="00F30BA8" w:rsidRPr="00EB58A5">
        <w:rPr>
          <w:rFonts w:ascii="Arial" w:hAnsi="Arial" w:cs="Arial"/>
          <w:b/>
          <w:sz w:val="22"/>
          <w:szCs w:val="22"/>
          <w:lang w:eastAsia="es-MX"/>
        </w:rPr>
        <w:t>s</w:t>
      </w:r>
      <w:r w:rsidR="008F3806" w:rsidRPr="00EB58A5">
        <w:rPr>
          <w:rFonts w:ascii="Arial" w:hAnsi="Arial" w:cs="Arial"/>
          <w:b/>
          <w:sz w:val="22"/>
          <w:szCs w:val="22"/>
          <w:lang w:eastAsia="es-MX"/>
        </w:rPr>
        <w:t xml:space="preserve"> him more vulnerable to COVID-19. </w:t>
      </w:r>
      <w:r w:rsidR="00F30BA8" w:rsidRPr="00EB58A5">
        <w:rPr>
          <w:rFonts w:ascii="Arial" w:hAnsi="Arial" w:cs="Arial"/>
          <w:b/>
          <w:sz w:val="22"/>
          <w:szCs w:val="22"/>
          <w:lang w:eastAsia="es-MX"/>
        </w:rPr>
        <w:t>He</w:t>
      </w:r>
      <w:r w:rsidR="008F3806" w:rsidRPr="00EB58A5">
        <w:rPr>
          <w:rFonts w:ascii="Arial" w:hAnsi="Arial" w:cs="Arial"/>
          <w:b/>
          <w:sz w:val="22"/>
          <w:szCs w:val="22"/>
          <w:lang w:eastAsia="es-MX"/>
        </w:rPr>
        <w:t xml:space="preserve"> is a prisoner of conscience and should be immediately and unconditionally released.</w:t>
      </w:r>
    </w:p>
    <w:p w14:paraId="5C378562" w14:textId="77777777" w:rsidR="003E2520" w:rsidRPr="00EB58A5" w:rsidRDefault="003E2520" w:rsidP="00EB58A5">
      <w:pPr>
        <w:spacing w:after="0" w:line="240" w:lineRule="auto"/>
        <w:rPr>
          <w:rFonts w:ascii="Arial" w:hAnsi="Arial" w:cs="Arial"/>
          <w:b/>
          <w:lang w:eastAsia="es-MX"/>
        </w:rPr>
      </w:pPr>
    </w:p>
    <w:p w14:paraId="4A71F760" w14:textId="77777777" w:rsidR="00EB58A5" w:rsidRPr="0007751F" w:rsidRDefault="00EB58A5" w:rsidP="00EB58A5">
      <w:pPr>
        <w:spacing w:line="240" w:lineRule="auto"/>
        <w:rPr>
          <w:rFonts w:ascii="Arial" w:hAnsi="Arial" w:cs="Arial"/>
          <w:b/>
          <w:sz w:val="20"/>
          <w:szCs w:val="20"/>
        </w:rPr>
      </w:pPr>
      <w:r w:rsidRPr="0007751F">
        <w:rPr>
          <w:rFonts w:ascii="Arial" w:hAnsi="Arial" w:cs="Arial"/>
          <w:b/>
          <w:sz w:val="20"/>
          <w:szCs w:val="20"/>
        </w:rPr>
        <w:t xml:space="preserve">TAKE ACTION: </w:t>
      </w:r>
    </w:p>
    <w:p w14:paraId="112C0368" w14:textId="77777777" w:rsidR="00EB58A5" w:rsidRPr="004D1533" w:rsidRDefault="00EB58A5" w:rsidP="00EB58A5">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08B64FA" w14:textId="0CE64CB5" w:rsidR="00EB58A5" w:rsidRPr="004D1533" w:rsidRDefault="00EB58A5" w:rsidP="00EB58A5">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3770806F" w:rsidR="005D2C37" w:rsidRPr="00EB58A5" w:rsidRDefault="005D2C37" w:rsidP="00EB58A5">
      <w:pPr>
        <w:spacing w:after="0" w:line="240" w:lineRule="auto"/>
        <w:rPr>
          <w:rFonts w:ascii="Arial" w:hAnsi="Arial" w:cs="Arial"/>
          <w:lang w:eastAsia="es-MX"/>
        </w:rPr>
      </w:pPr>
    </w:p>
    <w:p w14:paraId="0B8780C5" w14:textId="77777777" w:rsidR="00EB58A5" w:rsidRDefault="00EB58A5" w:rsidP="00EB58A5">
      <w:pPr>
        <w:spacing w:after="0" w:line="240" w:lineRule="auto"/>
        <w:rPr>
          <w:rFonts w:ascii="Arial" w:hAnsi="Arial" w:cs="Arial"/>
          <w:b/>
          <w:iCs/>
          <w:szCs w:val="18"/>
        </w:rPr>
        <w:sectPr w:rsidR="00EB58A5" w:rsidSect="00EB58A5">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A5CACBF" w14:textId="495B113E" w:rsidR="00EC11E3" w:rsidRPr="00EB58A5" w:rsidRDefault="00EC11E3" w:rsidP="00EB58A5">
      <w:pPr>
        <w:spacing w:after="0" w:line="240" w:lineRule="auto"/>
        <w:rPr>
          <w:rFonts w:ascii="Arial" w:hAnsi="Arial" w:cs="Arial"/>
          <w:b/>
          <w:iCs/>
          <w:szCs w:val="18"/>
        </w:rPr>
      </w:pPr>
      <w:r w:rsidRPr="00EB58A5">
        <w:rPr>
          <w:rFonts w:ascii="Arial" w:hAnsi="Arial" w:cs="Arial"/>
          <w:b/>
          <w:iCs/>
          <w:szCs w:val="18"/>
        </w:rPr>
        <w:t xml:space="preserve">Lt.-Gen. Sergei </w:t>
      </w:r>
      <w:proofErr w:type="spellStart"/>
      <w:r w:rsidRPr="00EB58A5">
        <w:rPr>
          <w:rFonts w:ascii="Arial" w:hAnsi="Arial" w:cs="Arial"/>
          <w:b/>
          <w:iCs/>
          <w:szCs w:val="18"/>
        </w:rPr>
        <w:t>Kolomiyets</w:t>
      </w:r>
      <w:proofErr w:type="spellEnd"/>
    </w:p>
    <w:p w14:paraId="32AD5BB7" w14:textId="77777777" w:rsidR="00EB58A5" w:rsidRPr="00EB58A5" w:rsidRDefault="00EB58A5" w:rsidP="00EB58A5">
      <w:pPr>
        <w:spacing w:after="0" w:line="240" w:lineRule="auto"/>
        <w:rPr>
          <w:rFonts w:ascii="Arial" w:hAnsi="Arial" w:cs="Arial"/>
          <w:bCs/>
          <w:iCs/>
          <w:szCs w:val="18"/>
        </w:rPr>
      </w:pPr>
      <w:r w:rsidRPr="00EB58A5">
        <w:rPr>
          <w:rFonts w:ascii="Arial" w:hAnsi="Arial" w:cs="Arial"/>
          <w:bCs/>
          <w:iCs/>
          <w:szCs w:val="18"/>
        </w:rPr>
        <w:t>Military Prosecutor</w:t>
      </w:r>
    </w:p>
    <w:p w14:paraId="405BD3E2" w14:textId="0620C835" w:rsidR="00EC11E3" w:rsidRPr="00EB58A5" w:rsidRDefault="00EC11E3" w:rsidP="00EB58A5">
      <w:pPr>
        <w:spacing w:after="0" w:line="240" w:lineRule="auto"/>
        <w:rPr>
          <w:rFonts w:ascii="Arial" w:hAnsi="Arial" w:cs="Arial"/>
          <w:iCs/>
          <w:szCs w:val="18"/>
        </w:rPr>
      </w:pPr>
      <w:r w:rsidRPr="00EB58A5">
        <w:rPr>
          <w:rFonts w:ascii="Arial" w:hAnsi="Arial" w:cs="Arial"/>
          <w:iCs/>
          <w:szCs w:val="18"/>
        </w:rPr>
        <w:t>Southern Military Region</w:t>
      </w:r>
    </w:p>
    <w:p w14:paraId="1DDC5D4B" w14:textId="0A03ECF6" w:rsidR="00EC11E3" w:rsidRPr="00EB58A5" w:rsidRDefault="00EC11E3" w:rsidP="00EB58A5">
      <w:pPr>
        <w:spacing w:after="0" w:line="240" w:lineRule="auto"/>
        <w:rPr>
          <w:rFonts w:ascii="Arial" w:hAnsi="Arial" w:cs="Arial"/>
          <w:iCs/>
          <w:szCs w:val="18"/>
        </w:rPr>
      </w:pPr>
      <w:proofErr w:type="spellStart"/>
      <w:r w:rsidRPr="00EB58A5">
        <w:rPr>
          <w:rFonts w:ascii="Arial" w:hAnsi="Arial" w:cs="Arial"/>
          <w:iCs/>
          <w:szCs w:val="18"/>
        </w:rPr>
        <w:t>Pushkinskaya</w:t>
      </w:r>
      <w:proofErr w:type="spellEnd"/>
      <w:r w:rsidRPr="00EB58A5">
        <w:rPr>
          <w:rFonts w:ascii="Arial" w:hAnsi="Arial" w:cs="Arial"/>
          <w:iCs/>
          <w:szCs w:val="18"/>
        </w:rPr>
        <w:t xml:space="preserve"> Street 72a</w:t>
      </w:r>
    </w:p>
    <w:p w14:paraId="29F3D812" w14:textId="53A64C64" w:rsidR="00EC11E3" w:rsidRPr="00EB58A5" w:rsidRDefault="00EC11E3" w:rsidP="00EB58A5">
      <w:pPr>
        <w:spacing w:after="0" w:line="240" w:lineRule="auto"/>
        <w:rPr>
          <w:rFonts w:ascii="Arial" w:hAnsi="Arial" w:cs="Arial"/>
          <w:iCs/>
          <w:szCs w:val="18"/>
        </w:rPr>
      </w:pPr>
      <w:r w:rsidRPr="00EB58A5">
        <w:rPr>
          <w:rFonts w:ascii="Arial" w:hAnsi="Arial" w:cs="Arial"/>
          <w:iCs/>
          <w:szCs w:val="18"/>
        </w:rPr>
        <w:t>Rostov-on-Don 344002</w:t>
      </w:r>
    </w:p>
    <w:p w14:paraId="0AB4EB81" w14:textId="2DCD8CEB" w:rsidR="00EC11E3" w:rsidRPr="00EB58A5" w:rsidRDefault="00EC11E3" w:rsidP="00EB58A5">
      <w:pPr>
        <w:spacing w:after="0" w:line="240" w:lineRule="auto"/>
        <w:rPr>
          <w:rFonts w:ascii="Arial" w:hAnsi="Arial" w:cs="Arial"/>
          <w:iCs/>
          <w:szCs w:val="18"/>
        </w:rPr>
      </w:pPr>
      <w:r w:rsidRPr="00EB58A5">
        <w:rPr>
          <w:rFonts w:ascii="Arial" w:hAnsi="Arial" w:cs="Arial"/>
          <w:iCs/>
          <w:szCs w:val="18"/>
        </w:rPr>
        <w:t>Russian Federation</w:t>
      </w:r>
    </w:p>
    <w:p w14:paraId="59BB79D8" w14:textId="41A3DF20" w:rsidR="00EC11E3" w:rsidRPr="00EB58A5" w:rsidRDefault="00EC11E3" w:rsidP="00EB58A5">
      <w:pPr>
        <w:spacing w:after="0" w:line="240" w:lineRule="auto"/>
        <w:rPr>
          <w:rFonts w:ascii="Arial" w:hAnsi="Arial" w:cs="Arial"/>
          <w:iCs/>
          <w:szCs w:val="18"/>
        </w:rPr>
      </w:pPr>
      <w:r w:rsidRPr="00EB58A5">
        <w:rPr>
          <w:rFonts w:ascii="Arial" w:hAnsi="Arial" w:cs="Arial"/>
          <w:iCs/>
          <w:szCs w:val="18"/>
        </w:rPr>
        <w:t>Fax: +7 (863) 2827968</w:t>
      </w:r>
    </w:p>
    <w:p w14:paraId="581D162D" w14:textId="682FC03E" w:rsidR="00EC11E3" w:rsidRPr="00EB58A5" w:rsidRDefault="00EC11E3" w:rsidP="00EB58A5">
      <w:pPr>
        <w:spacing w:after="0" w:line="240" w:lineRule="auto"/>
        <w:rPr>
          <w:rFonts w:ascii="Arial" w:hAnsi="Arial" w:cs="Arial"/>
          <w:iCs/>
          <w:szCs w:val="18"/>
        </w:rPr>
      </w:pPr>
      <w:r w:rsidRPr="00EB58A5">
        <w:rPr>
          <w:rFonts w:ascii="Arial" w:hAnsi="Arial" w:cs="Arial"/>
          <w:iCs/>
          <w:szCs w:val="18"/>
        </w:rPr>
        <w:t xml:space="preserve">Email: </w:t>
      </w:r>
      <w:hyperlink r:id="rId15" w:history="1">
        <w:r w:rsidR="00EB58A5" w:rsidRPr="002361AD">
          <w:rPr>
            <w:rStyle w:val="Hyperlink"/>
            <w:rFonts w:ascii="Arial" w:hAnsi="Arial" w:cs="Arial"/>
            <w:iCs/>
            <w:szCs w:val="18"/>
          </w:rPr>
          <w:t>vp_uvo@gvp.rsnet.ru</w:t>
        </w:r>
      </w:hyperlink>
      <w:r w:rsidR="00EB58A5">
        <w:rPr>
          <w:rFonts w:ascii="Arial" w:hAnsi="Arial" w:cs="Arial"/>
          <w:iCs/>
          <w:szCs w:val="18"/>
        </w:rPr>
        <w:t xml:space="preserve"> </w:t>
      </w:r>
      <w:hyperlink r:id="rId16" w:history="1">
        <w:r w:rsidR="00EB58A5" w:rsidRPr="00EB58A5">
          <w:rPr>
            <w:rStyle w:val="Hyperlink"/>
            <w:rFonts w:ascii="Arial" w:hAnsi="Arial" w:cs="Arial"/>
            <w:iCs/>
            <w:szCs w:val="18"/>
          </w:rPr>
          <w:t>priemnaya@gvp.rsnet.ru</w:t>
        </w:r>
      </w:hyperlink>
    </w:p>
    <w:p w14:paraId="3E14AD5D" w14:textId="0FEE87FC" w:rsidR="00EB58A5" w:rsidRPr="00EB58A5" w:rsidRDefault="00EB58A5" w:rsidP="00EB58A5">
      <w:pPr>
        <w:spacing w:after="0" w:line="240" w:lineRule="auto"/>
        <w:rPr>
          <w:rFonts w:ascii="Arial" w:hAnsi="Arial" w:cs="Arial"/>
          <w:iCs/>
          <w:szCs w:val="18"/>
        </w:rPr>
      </w:pPr>
    </w:p>
    <w:p w14:paraId="00597C23" w14:textId="77777777" w:rsidR="00EB58A5" w:rsidRDefault="00EB58A5" w:rsidP="006C5756">
      <w:pPr>
        <w:pStyle w:val="PlainText"/>
        <w:rPr>
          <w:rFonts w:ascii="Arial" w:hAnsi="Arial" w:cs="Arial"/>
          <w:b/>
          <w:bCs/>
          <w:iCs/>
          <w:sz w:val="18"/>
          <w:szCs w:val="18"/>
        </w:rPr>
      </w:pPr>
    </w:p>
    <w:p w14:paraId="1BD4305A" w14:textId="41E4C4AA" w:rsidR="00EB58A5" w:rsidRPr="00EB58A5" w:rsidRDefault="00EB58A5" w:rsidP="006C5756">
      <w:pPr>
        <w:pStyle w:val="PlainText"/>
        <w:rPr>
          <w:rFonts w:ascii="Arial" w:hAnsi="Arial" w:cs="Arial"/>
          <w:b/>
          <w:bCs/>
          <w:iCs/>
          <w:sz w:val="18"/>
          <w:szCs w:val="18"/>
        </w:rPr>
      </w:pPr>
      <w:r w:rsidRPr="00EB58A5">
        <w:rPr>
          <w:rFonts w:ascii="Arial" w:hAnsi="Arial" w:cs="Arial"/>
          <w:b/>
          <w:bCs/>
          <w:iCs/>
          <w:sz w:val="18"/>
          <w:szCs w:val="18"/>
        </w:rPr>
        <w:t>Ambassador Anatoly Antonov</w:t>
      </w:r>
    </w:p>
    <w:p w14:paraId="364FBC32" w14:textId="77777777" w:rsidR="00EB58A5" w:rsidRPr="00EB58A5" w:rsidRDefault="00EB58A5" w:rsidP="006C5756">
      <w:pPr>
        <w:pStyle w:val="PlainText"/>
        <w:rPr>
          <w:rFonts w:ascii="Arial" w:hAnsi="Arial" w:cs="Arial"/>
          <w:iCs/>
          <w:sz w:val="18"/>
          <w:szCs w:val="18"/>
        </w:rPr>
      </w:pPr>
      <w:r w:rsidRPr="00EB58A5">
        <w:rPr>
          <w:rFonts w:ascii="Arial" w:hAnsi="Arial" w:cs="Arial"/>
          <w:iCs/>
          <w:sz w:val="18"/>
          <w:szCs w:val="18"/>
        </w:rPr>
        <w:t>Embassy of the Russian Federation</w:t>
      </w:r>
    </w:p>
    <w:p w14:paraId="2BF3994A" w14:textId="77777777" w:rsidR="00EB58A5" w:rsidRPr="00EB58A5" w:rsidRDefault="00EB58A5" w:rsidP="006C5756">
      <w:pPr>
        <w:pStyle w:val="PlainText"/>
        <w:rPr>
          <w:rFonts w:ascii="Arial" w:hAnsi="Arial" w:cs="Arial"/>
          <w:iCs/>
          <w:sz w:val="18"/>
          <w:szCs w:val="18"/>
        </w:rPr>
      </w:pPr>
      <w:r w:rsidRPr="00EB58A5">
        <w:rPr>
          <w:rFonts w:ascii="Arial" w:hAnsi="Arial" w:cs="Arial"/>
          <w:iCs/>
          <w:sz w:val="18"/>
          <w:szCs w:val="18"/>
        </w:rPr>
        <w:t>2650 Wisconsin Ave. NW, Washington DC 20007</w:t>
      </w:r>
    </w:p>
    <w:p w14:paraId="3B4C7E88" w14:textId="77777777" w:rsidR="00EB58A5" w:rsidRPr="00EB58A5" w:rsidRDefault="00EB58A5" w:rsidP="006C5756">
      <w:pPr>
        <w:pStyle w:val="PlainText"/>
        <w:rPr>
          <w:rFonts w:ascii="Arial" w:hAnsi="Arial" w:cs="Arial"/>
          <w:iCs/>
          <w:sz w:val="18"/>
          <w:szCs w:val="18"/>
        </w:rPr>
      </w:pPr>
      <w:r w:rsidRPr="00EB58A5">
        <w:rPr>
          <w:rFonts w:ascii="Arial" w:hAnsi="Arial" w:cs="Arial"/>
          <w:iCs/>
          <w:sz w:val="18"/>
          <w:szCs w:val="18"/>
        </w:rPr>
        <w:t>Phone: 202 298 5700 I Fax: 202 298 5735</w:t>
      </w:r>
    </w:p>
    <w:p w14:paraId="009EE84C" w14:textId="1181A09B" w:rsidR="00EB58A5" w:rsidRPr="00EB58A5" w:rsidRDefault="00EB58A5" w:rsidP="006C5756">
      <w:pPr>
        <w:pStyle w:val="PlainText"/>
        <w:rPr>
          <w:rFonts w:ascii="Arial" w:hAnsi="Arial" w:cs="Arial"/>
          <w:iCs/>
          <w:sz w:val="18"/>
          <w:szCs w:val="18"/>
        </w:rPr>
      </w:pPr>
      <w:r w:rsidRPr="00EB58A5">
        <w:rPr>
          <w:rFonts w:ascii="Arial" w:hAnsi="Arial" w:cs="Arial"/>
          <w:iCs/>
          <w:sz w:val="18"/>
          <w:szCs w:val="18"/>
        </w:rPr>
        <w:t xml:space="preserve">Email: </w:t>
      </w:r>
      <w:hyperlink r:id="rId17" w:history="1">
        <w:r w:rsidRPr="002361AD">
          <w:rPr>
            <w:rStyle w:val="Hyperlink"/>
            <w:rFonts w:ascii="Arial" w:hAnsi="Arial" w:cs="Arial"/>
            <w:iCs/>
            <w:sz w:val="18"/>
            <w:szCs w:val="18"/>
          </w:rPr>
          <w:t>rusembusa@mid.ru</w:t>
        </w:r>
      </w:hyperlink>
      <w:r>
        <w:rPr>
          <w:rFonts w:ascii="Arial" w:hAnsi="Arial" w:cs="Arial"/>
          <w:iCs/>
          <w:sz w:val="18"/>
          <w:szCs w:val="18"/>
        </w:rPr>
        <w:t xml:space="preserve"> </w:t>
      </w:r>
    </w:p>
    <w:p w14:paraId="6B426A9F" w14:textId="3215BB07" w:rsidR="00EB58A5" w:rsidRPr="00EB58A5" w:rsidRDefault="00EB58A5" w:rsidP="006C5756">
      <w:pPr>
        <w:pStyle w:val="PlainText"/>
        <w:rPr>
          <w:rFonts w:ascii="Arial" w:hAnsi="Arial" w:cs="Arial"/>
          <w:iCs/>
          <w:sz w:val="18"/>
          <w:szCs w:val="18"/>
        </w:rPr>
      </w:pPr>
      <w:r w:rsidRPr="00EB58A5">
        <w:rPr>
          <w:rFonts w:ascii="Arial" w:hAnsi="Arial" w:cs="Arial"/>
          <w:iCs/>
          <w:sz w:val="18"/>
          <w:szCs w:val="18"/>
        </w:rPr>
        <w:t xml:space="preserve">Twitter: </w:t>
      </w:r>
      <w:hyperlink r:id="rId18" w:history="1">
        <w:r w:rsidRPr="00EB58A5">
          <w:rPr>
            <w:rStyle w:val="Hyperlink"/>
            <w:rFonts w:ascii="Arial" w:hAnsi="Arial" w:cs="Arial"/>
            <w:iCs/>
            <w:sz w:val="18"/>
            <w:szCs w:val="18"/>
          </w:rPr>
          <w:t>@</w:t>
        </w:r>
        <w:proofErr w:type="spellStart"/>
        <w:r w:rsidRPr="00EB58A5">
          <w:rPr>
            <w:rStyle w:val="Hyperlink"/>
            <w:rFonts w:ascii="Arial" w:hAnsi="Arial" w:cs="Arial"/>
            <w:iCs/>
            <w:sz w:val="18"/>
            <w:szCs w:val="18"/>
          </w:rPr>
          <w:t>RusEmbUSA</w:t>
        </w:r>
        <w:proofErr w:type="spellEnd"/>
      </w:hyperlink>
    </w:p>
    <w:p w14:paraId="6E014CBF" w14:textId="3EF5F1F2" w:rsidR="00EB58A5" w:rsidRPr="00EB58A5" w:rsidRDefault="00EB58A5" w:rsidP="006C5756">
      <w:pPr>
        <w:pStyle w:val="PlainText"/>
        <w:rPr>
          <w:rFonts w:ascii="Arial" w:hAnsi="Arial" w:cs="Arial"/>
          <w:iCs/>
          <w:sz w:val="18"/>
          <w:szCs w:val="18"/>
        </w:rPr>
      </w:pPr>
      <w:r w:rsidRPr="00EB58A5">
        <w:rPr>
          <w:rFonts w:ascii="Arial" w:hAnsi="Arial" w:cs="Arial"/>
          <w:iCs/>
          <w:sz w:val="18"/>
          <w:szCs w:val="18"/>
        </w:rPr>
        <w:t xml:space="preserve">Facebook: </w:t>
      </w:r>
      <w:hyperlink r:id="rId19" w:history="1">
        <w:r w:rsidRPr="00EB58A5">
          <w:rPr>
            <w:rStyle w:val="Hyperlink"/>
            <w:rFonts w:ascii="Arial" w:hAnsi="Arial" w:cs="Arial"/>
            <w:iCs/>
            <w:sz w:val="18"/>
            <w:szCs w:val="18"/>
          </w:rPr>
          <w:t>@</w:t>
        </w:r>
        <w:proofErr w:type="spellStart"/>
        <w:r w:rsidRPr="00EB58A5">
          <w:rPr>
            <w:rStyle w:val="Hyperlink"/>
            <w:rFonts w:ascii="Arial" w:hAnsi="Arial" w:cs="Arial"/>
            <w:iCs/>
            <w:sz w:val="18"/>
            <w:szCs w:val="18"/>
          </w:rPr>
          <w:t>RusEmbUSA</w:t>
        </w:r>
        <w:proofErr w:type="spellEnd"/>
      </w:hyperlink>
    </w:p>
    <w:p w14:paraId="42EA31D9" w14:textId="0321529A" w:rsidR="00EB58A5" w:rsidRPr="00EB58A5" w:rsidRDefault="00EB58A5" w:rsidP="006C5756">
      <w:pPr>
        <w:pStyle w:val="PlainText"/>
        <w:rPr>
          <w:rFonts w:ascii="Arial" w:hAnsi="Arial" w:cs="Arial"/>
          <w:iCs/>
          <w:sz w:val="18"/>
          <w:szCs w:val="18"/>
        </w:rPr>
      </w:pPr>
      <w:r w:rsidRPr="00EB58A5">
        <w:rPr>
          <w:rFonts w:ascii="Arial" w:hAnsi="Arial" w:cs="Arial"/>
          <w:iCs/>
          <w:sz w:val="18"/>
          <w:szCs w:val="18"/>
        </w:rPr>
        <w:t xml:space="preserve">Instagram: </w:t>
      </w:r>
      <w:hyperlink r:id="rId20" w:history="1">
        <w:r w:rsidRPr="00EB58A5">
          <w:rPr>
            <w:rStyle w:val="Hyperlink"/>
            <w:rFonts w:ascii="Arial" w:hAnsi="Arial" w:cs="Arial"/>
            <w:iCs/>
            <w:sz w:val="18"/>
            <w:szCs w:val="18"/>
          </w:rPr>
          <w:t>@</w:t>
        </w:r>
        <w:proofErr w:type="spellStart"/>
        <w:r w:rsidRPr="00EB58A5">
          <w:rPr>
            <w:rStyle w:val="Hyperlink"/>
            <w:rFonts w:ascii="Arial" w:hAnsi="Arial" w:cs="Arial"/>
            <w:iCs/>
            <w:sz w:val="18"/>
            <w:szCs w:val="18"/>
          </w:rPr>
          <w:t>RusEmbUSA</w:t>
        </w:r>
        <w:proofErr w:type="spellEnd"/>
      </w:hyperlink>
    </w:p>
    <w:p w14:paraId="539979DC" w14:textId="632C4DD9" w:rsidR="00EB58A5" w:rsidRPr="00EB58A5" w:rsidRDefault="00EB58A5" w:rsidP="00EB58A5">
      <w:pPr>
        <w:pStyle w:val="PlainText"/>
        <w:rPr>
          <w:rFonts w:ascii="Arial" w:hAnsi="Arial" w:cs="Arial"/>
          <w:iCs/>
          <w:sz w:val="18"/>
          <w:szCs w:val="18"/>
        </w:rPr>
        <w:sectPr w:rsidR="00EB58A5" w:rsidRPr="00EB58A5" w:rsidSect="00EB58A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EB58A5">
        <w:rPr>
          <w:rFonts w:ascii="Arial" w:hAnsi="Arial" w:cs="Arial"/>
          <w:iCs/>
          <w:sz w:val="18"/>
          <w:szCs w:val="18"/>
        </w:rPr>
        <w:t>Salutation: Dear Ambassado</w:t>
      </w:r>
      <w:r>
        <w:rPr>
          <w:rFonts w:ascii="Arial" w:hAnsi="Arial" w:cs="Arial"/>
          <w:iCs/>
          <w:sz w:val="18"/>
          <w:szCs w:val="18"/>
        </w:rPr>
        <w:t>r</w:t>
      </w:r>
    </w:p>
    <w:p w14:paraId="0FC1D5C3" w14:textId="4F2A2789" w:rsidR="00EC11E3" w:rsidRPr="00EB58A5" w:rsidRDefault="00EC11E3" w:rsidP="00EB58A5">
      <w:pPr>
        <w:spacing w:after="0" w:line="240" w:lineRule="auto"/>
        <w:rPr>
          <w:rFonts w:ascii="Arial" w:hAnsi="Arial" w:cs="Arial"/>
          <w:iCs/>
          <w:sz w:val="20"/>
          <w:szCs w:val="20"/>
        </w:rPr>
      </w:pPr>
      <w:r w:rsidRPr="00EB58A5">
        <w:rPr>
          <w:rFonts w:ascii="Arial" w:hAnsi="Arial" w:cs="Arial"/>
          <w:iCs/>
          <w:sz w:val="20"/>
          <w:szCs w:val="20"/>
        </w:rPr>
        <w:t>Dear Military Prosecutor,</w:t>
      </w:r>
    </w:p>
    <w:p w14:paraId="1A3253B0" w14:textId="1F3B886A" w:rsidR="00EC11E3" w:rsidRPr="00EB58A5" w:rsidRDefault="00EC11E3" w:rsidP="00EB58A5">
      <w:pPr>
        <w:spacing w:after="0" w:line="240" w:lineRule="auto"/>
        <w:rPr>
          <w:rFonts w:ascii="Arial" w:hAnsi="Arial" w:cs="Arial"/>
          <w:iCs/>
          <w:sz w:val="20"/>
          <w:szCs w:val="20"/>
        </w:rPr>
      </w:pPr>
    </w:p>
    <w:p w14:paraId="3058DA8D" w14:textId="35B36203" w:rsidR="008F3806" w:rsidRPr="00EB58A5" w:rsidRDefault="00EC11E3" w:rsidP="00EB58A5">
      <w:pPr>
        <w:spacing w:after="0" w:line="240" w:lineRule="auto"/>
        <w:jc w:val="both"/>
        <w:rPr>
          <w:rFonts w:ascii="Arial" w:hAnsi="Arial" w:cs="Arial"/>
          <w:iCs/>
          <w:sz w:val="20"/>
          <w:szCs w:val="20"/>
        </w:rPr>
      </w:pPr>
      <w:r w:rsidRPr="00EB58A5">
        <w:rPr>
          <w:rFonts w:ascii="Arial" w:hAnsi="Arial" w:cs="Arial"/>
          <w:iCs/>
          <w:sz w:val="20"/>
          <w:szCs w:val="20"/>
        </w:rPr>
        <w:t xml:space="preserve">I am writing concerning Server Mustafayev, who is currently standing trial before the Southern Region Military Court and facing up to 25 years in jail if convicted. </w:t>
      </w:r>
      <w:r w:rsidR="002C64F7" w:rsidRPr="00EB58A5">
        <w:rPr>
          <w:rFonts w:ascii="Arial" w:hAnsi="Arial" w:cs="Arial"/>
          <w:iCs/>
          <w:sz w:val="20"/>
          <w:szCs w:val="20"/>
        </w:rPr>
        <w:t xml:space="preserve">He is a human rights defender from Crimea and the founder of the grassroots movement Crimean Solidarity, created </w:t>
      </w:r>
      <w:r w:rsidR="000416E9" w:rsidRPr="00EB58A5">
        <w:rPr>
          <w:rFonts w:ascii="Arial" w:hAnsi="Arial" w:cs="Arial"/>
          <w:iCs/>
          <w:sz w:val="20"/>
          <w:szCs w:val="20"/>
        </w:rPr>
        <w:t xml:space="preserve">following the Russian occupation of Crimea </w:t>
      </w:r>
      <w:r w:rsidR="002C64F7" w:rsidRPr="00EB58A5">
        <w:rPr>
          <w:rFonts w:ascii="Arial" w:hAnsi="Arial" w:cs="Arial"/>
          <w:iCs/>
          <w:sz w:val="20"/>
          <w:szCs w:val="20"/>
        </w:rPr>
        <w:t>to support victims of political and religious persecution. He is a prisoner of conscience and should be freed immediately and unconditionally.</w:t>
      </w:r>
    </w:p>
    <w:p w14:paraId="33ACAF86" w14:textId="77777777" w:rsidR="008F3806" w:rsidRPr="00EB58A5" w:rsidRDefault="008F3806" w:rsidP="00EB58A5">
      <w:pPr>
        <w:spacing w:after="0" w:line="240" w:lineRule="auto"/>
        <w:jc w:val="both"/>
        <w:rPr>
          <w:rFonts w:ascii="Arial" w:hAnsi="Arial" w:cs="Arial"/>
          <w:iCs/>
          <w:sz w:val="20"/>
          <w:szCs w:val="20"/>
        </w:rPr>
      </w:pPr>
    </w:p>
    <w:p w14:paraId="446AE5A8" w14:textId="49DB6EE4" w:rsidR="00EC11E3" w:rsidRPr="00EB58A5" w:rsidRDefault="00003448" w:rsidP="00EB58A5">
      <w:pPr>
        <w:spacing w:after="0" w:line="240" w:lineRule="auto"/>
        <w:jc w:val="both"/>
        <w:rPr>
          <w:rFonts w:ascii="Arial" w:hAnsi="Arial" w:cs="Arial"/>
          <w:iCs/>
          <w:sz w:val="20"/>
          <w:szCs w:val="20"/>
        </w:rPr>
      </w:pPr>
      <w:r w:rsidRPr="00EB58A5">
        <w:rPr>
          <w:rFonts w:ascii="Arial" w:hAnsi="Arial" w:cs="Arial"/>
          <w:iCs/>
          <w:sz w:val="20"/>
          <w:szCs w:val="20"/>
        </w:rPr>
        <w:t>At the beginning of March, Server Mustafayev</w:t>
      </w:r>
      <w:r w:rsidR="00B77325" w:rsidRPr="00EB58A5">
        <w:rPr>
          <w:rFonts w:ascii="Arial" w:hAnsi="Arial" w:cs="Arial"/>
          <w:iCs/>
          <w:sz w:val="20"/>
          <w:szCs w:val="20"/>
        </w:rPr>
        <w:t xml:space="preserve"> and two co-defendants </w:t>
      </w:r>
      <w:proofErr w:type="spellStart"/>
      <w:r w:rsidR="00B77325" w:rsidRPr="00EB58A5">
        <w:rPr>
          <w:rFonts w:ascii="Arial" w:hAnsi="Arial" w:cs="Arial"/>
          <w:iCs/>
          <w:sz w:val="20"/>
          <w:szCs w:val="20"/>
        </w:rPr>
        <w:t>Memet</w:t>
      </w:r>
      <w:proofErr w:type="spellEnd"/>
      <w:r w:rsidR="00B77325" w:rsidRPr="00EB58A5">
        <w:rPr>
          <w:rFonts w:ascii="Arial" w:hAnsi="Arial" w:cs="Arial"/>
          <w:iCs/>
          <w:sz w:val="20"/>
          <w:szCs w:val="20"/>
        </w:rPr>
        <w:t xml:space="preserve"> </w:t>
      </w:r>
      <w:proofErr w:type="spellStart"/>
      <w:r w:rsidR="00B77325" w:rsidRPr="00EB58A5">
        <w:rPr>
          <w:rFonts w:ascii="Arial" w:hAnsi="Arial" w:cs="Arial"/>
          <w:iCs/>
          <w:sz w:val="20"/>
          <w:szCs w:val="20"/>
        </w:rPr>
        <w:t>Belyalov</w:t>
      </w:r>
      <w:proofErr w:type="spellEnd"/>
      <w:r w:rsidR="00B77325" w:rsidRPr="00EB58A5">
        <w:rPr>
          <w:rFonts w:ascii="Arial" w:hAnsi="Arial" w:cs="Arial"/>
          <w:iCs/>
          <w:sz w:val="20"/>
          <w:szCs w:val="20"/>
        </w:rPr>
        <w:t xml:space="preserve"> and Seyran </w:t>
      </w:r>
      <w:proofErr w:type="spellStart"/>
      <w:r w:rsidR="00B77325" w:rsidRPr="00EB58A5">
        <w:rPr>
          <w:rFonts w:ascii="Arial" w:hAnsi="Arial" w:cs="Arial"/>
          <w:iCs/>
          <w:sz w:val="20"/>
          <w:szCs w:val="20"/>
        </w:rPr>
        <w:t>Saliyev</w:t>
      </w:r>
      <w:proofErr w:type="spellEnd"/>
      <w:r w:rsidRPr="00EB58A5">
        <w:rPr>
          <w:rFonts w:ascii="Arial" w:hAnsi="Arial" w:cs="Arial"/>
          <w:iCs/>
          <w:sz w:val="20"/>
          <w:szCs w:val="20"/>
        </w:rPr>
        <w:t xml:space="preserve"> developed symptoms of a viral respiratory infection (VRI) but </w:t>
      </w:r>
      <w:r w:rsidR="00B77325" w:rsidRPr="00EB58A5">
        <w:rPr>
          <w:rFonts w:ascii="Arial" w:hAnsi="Arial" w:cs="Arial"/>
          <w:iCs/>
          <w:sz w:val="20"/>
          <w:szCs w:val="20"/>
        </w:rPr>
        <w:t>were not provided with adequate medical care</w:t>
      </w:r>
      <w:r w:rsidRPr="00EB58A5">
        <w:rPr>
          <w:rFonts w:ascii="Arial" w:hAnsi="Arial" w:cs="Arial"/>
          <w:iCs/>
          <w:sz w:val="20"/>
          <w:szCs w:val="20"/>
        </w:rPr>
        <w:t xml:space="preserve">. </w:t>
      </w:r>
      <w:r w:rsidR="00221EBA" w:rsidRPr="00EB58A5">
        <w:rPr>
          <w:rFonts w:ascii="Arial" w:hAnsi="Arial" w:cs="Arial"/>
          <w:iCs/>
          <w:sz w:val="20"/>
          <w:szCs w:val="20"/>
        </w:rPr>
        <w:t xml:space="preserve">Suffering from fever and other symptoms, they </w:t>
      </w:r>
      <w:r w:rsidR="00B77325" w:rsidRPr="00EB58A5">
        <w:rPr>
          <w:rFonts w:ascii="Arial" w:hAnsi="Arial" w:cs="Arial"/>
          <w:iCs/>
          <w:sz w:val="20"/>
          <w:szCs w:val="20"/>
        </w:rPr>
        <w:t xml:space="preserve">continued to be brought </w:t>
      </w:r>
      <w:r w:rsidR="00EC11E3" w:rsidRPr="00EB58A5">
        <w:rPr>
          <w:rFonts w:ascii="Arial" w:hAnsi="Arial" w:cs="Arial"/>
          <w:iCs/>
          <w:sz w:val="20"/>
          <w:szCs w:val="20"/>
        </w:rPr>
        <w:t xml:space="preserve">to </w:t>
      </w:r>
      <w:r w:rsidR="00221EBA" w:rsidRPr="00EB58A5">
        <w:rPr>
          <w:rFonts w:ascii="Arial" w:hAnsi="Arial" w:cs="Arial"/>
          <w:iCs/>
          <w:sz w:val="20"/>
          <w:szCs w:val="20"/>
        </w:rPr>
        <w:t xml:space="preserve">appear in </w:t>
      </w:r>
      <w:r w:rsidR="00EC11E3" w:rsidRPr="00EB58A5">
        <w:rPr>
          <w:rFonts w:ascii="Arial" w:hAnsi="Arial" w:cs="Arial"/>
          <w:iCs/>
          <w:sz w:val="20"/>
          <w:szCs w:val="20"/>
        </w:rPr>
        <w:t xml:space="preserve">court </w:t>
      </w:r>
      <w:r w:rsidRPr="00EB58A5">
        <w:rPr>
          <w:rFonts w:ascii="Arial" w:hAnsi="Arial" w:cs="Arial"/>
          <w:iCs/>
          <w:sz w:val="20"/>
          <w:szCs w:val="20"/>
        </w:rPr>
        <w:t>hearings</w:t>
      </w:r>
      <w:r w:rsidR="00FA5911" w:rsidRPr="00EB58A5">
        <w:rPr>
          <w:rFonts w:ascii="Arial" w:hAnsi="Arial" w:cs="Arial"/>
          <w:iCs/>
          <w:sz w:val="20"/>
          <w:szCs w:val="20"/>
        </w:rPr>
        <w:t xml:space="preserve"> for hours at a time</w:t>
      </w:r>
      <w:r w:rsidR="00EC11E3" w:rsidRPr="00EB58A5">
        <w:rPr>
          <w:rFonts w:ascii="Arial" w:hAnsi="Arial" w:cs="Arial"/>
          <w:iCs/>
          <w:sz w:val="20"/>
          <w:szCs w:val="20"/>
        </w:rPr>
        <w:t>.</w:t>
      </w:r>
      <w:r w:rsidR="004B60B4" w:rsidRPr="00EB58A5">
        <w:rPr>
          <w:rFonts w:ascii="Arial" w:hAnsi="Arial" w:cs="Arial"/>
          <w:iCs/>
          <w:sz w:val="20"/>
          <w:szCs w:val="20"/>
        </w:rPr>
        <w:t xml:space="preserve"> Server Mustafayev’s requests for </w:t>
      </w:r>
      <w:r w:rsidR="00622011" w:rsidRPr="00EB58A5">
        <w:rPr>
          <w:rFonts w:ascii="Arial" w:hAnsi="Arial" w:cs="Arial"/>
          <w:iCs/>
          <w:sz w:val="20"/>
          <w:szCs w:val="20"/>
        </w:rPr>
        <w:t xml:space="preserve">medical </w:t>
      </w:r>
      <w:r w:rsidR="004B60B4" w:rsidRPr="00EB58A5">
        <w:rPr>
          <w:rFonts w:ascii="Arial" w:hAnsi="Arial" w:cs="Arial"/>
          <w:iCs/>
          <w:sz w:val="20"/>
          <w:szCs w:val="20"/>
        </w:rPr>
        <w:t xml:space="preserve">tests and treatment were rejected and the notes to </w:t>
      </w:r>
      <w:r w:rsidR="00622011" w:rsidRPr="00EB58A5">
        <w:rPr>
          <w:rFonts w:ascii="Arial" w:hAnsi="Arial" w:cs="Arial"/>
          <w:iCs/>
          <w:sz w:val="20"/>
          <w:szCs w:val="20"/>
        </w:rPr>
        <w:t xml:space="preserve">the </w:t>
      </w:r>
      <w:r w:rsidR="004B60B4" w:rsidRPr="00EB58A5">
        <w:rPr>
          <w:rFonts w:ascii="Arial" w:hAnsi="Arial" w:cs="Arial"/>
          <w:iCs/>
          <w:sz w:val="20"/>
          <w:szCs w:val="20"/>
        </w:rPr>
        <w:t xml:space="preserve">court on his state of health </w:t>
      </w:r>
      <w:r w:rsidR="00F839AE" w:rsidRPr="00EB58A5">
        <w:rPr>
          <w:rFonts w:ascii="Arial" w:hAnsi="Arial" w:cs="Arial"/>
          <w:iCs/>
          <w:sz w:val="20"/>
          <w:szCs w:val="20"/>
        </w:rPr>
        <w:t xml:space="preserve">were </w:t>
      </w:r>
      <w:r w:rsidR="004B60B4" w:rsidRPr="00EB58A5">
        <w:rPr>
          <w:rFonts w:ascii="Arial" w:hAnsi="Arial" w:cs="Arial"/>
          <w:iCs/>
          <w:sz w:val="20"/>
          <w:szCs w:val="20"/>
        </w:rPr>
        <w:t>reportedly issued by the pre-trial detention</w:t>
      </w:r>
      <w:r w:rsidR="00E64E50" w:rsidRPr="00EB58A5">
        <w:rPr>
          <w:rFonts w:ascii="Arial" w:hAnsi="Arial" w:cs="Arial"/>
          <w:iCs/>
          <w:sz w:val="20"/>
          <w:szCs w:val="20"/>
        </w:rPr>
        <w:t xml:space="preserve"> facility’s medic without a proper examination.</w:t>
      </w:r>
      <w:r w:rsidR="005D3CF2" w:rsidRPr="00EB58A5">
        <w:rPr>
          <w:rFonts w:ascii="Arial" w:hAnsi="Arial" w:cs="Arial"/>
          <w:iCs/>
          <w:sz w:val="20"/>
          <w:szCs w:val="20"/>
        </w:rPr>
        <w:t xml:space="preserve"> </w:t>
      </w:r>
    </w:p>
    <w:p w14:paraId="6B756675" w14:textId="77777777" w:rsidR="0077599F" w:rsidRPr="00EB58A5" w:rsidRDefault="0077599F" w:rsidP="00EB58A5">
      <w:pPr>
        <w:spacing w:after="0" w:line="240" w:lineRule="auto"/>
        <w:jc w:val="both"/>
        <w:rPr>
          <w:rFonts w:ascii="Arial" w:hAnsi="Arial" w:cs="Arial"/>
          <w:iCs/>
          <w:sz w:val="20"/>
          <w:szCs w:val="20"/>
        </w:rPr>
      </w:pPr>
    </w:p>
    <w:p w14:paraId="2D730BFE" w14:textId="5AD6CC91" w:rsidR="0077599F" w:rsidRPr="00EB58A5" w:rsidRDefault="004D29FD" w:rsidP="00EB58A5">
      <w:pPr>
        <w:spacing w:after="0" w:line="240" w:lineRule="auto"/>
        <w:jc w:val="both"/>
        <w:rPr>
          <w:rFonts w:ascii="Arial" w:hAnsi="Arial" w:cs="Arial"/>
          <w:iCs/>
          <w:sz w:val="20"/>
          <w:szCs w:val="20"/>
        </w:rPr>
      </w:pPr>
      <w:r w:rsidRPr="00EB58A5">
        <w:rPr>
          <w:rFonts w:ascii="Arial" w:hAnsi="Arial" w:cs="Arial"/>
          <w:iCs/>
          <w:sz w:val="20"/>
          <w:szCs w:val="20"/>
        </w:rPr>
        <w:t xml:space="preserve">Server Mustafayev has now recovered from the </w:t>
      </w:r>
      <w:proofErr w:type="gramStart"/>
      <w:r w:rsidRPr="00EB58A5">
        <w:rPr>
          <w:rFonts w:ascii="Arial" w:hAnsi="Arial" w:cs="Arial"/>
          <w:iCs/>
          <w:sz w:val="20"/>
          <w:szCs w:val="20"/>
        </w:rPr>
        <w:t>VRI</w:t>
      </w:r>
      <w:proofErr w:type="gramEnd"/>
      <w:r w:rsidRPr="00EB58A5">
        <w:rPr>
          <w:rFonts w:ascii="Arial" w:hAnsi="Arial" w:cs="Arial"/>
          <w:iCs/>
          <w:sz w:val="20"/>
          <w:szCs w:val="20"/>
        </w:rPr>
        <w:t xml:space="preserve"> but </w:t>
      </w:r>
      <w:r w:rsidR="0077599F" w:rsidRPr="00EB58A5">
        <w:rPr>
          <w:rFonts w:ascii="Arial" w:hAnsi="Arial" w:cs="Arial"/>
          <w:iCs/>
          <w:sz w:val="20"/>
          <w:szCs w:val="20"/>
        </w:rPr>
        <w:t>his health has deteriorated</w:t>
      </w:r>
      <w:r w:rsidR="0052679A" w:rsidRPr="00EB58A5">
        <w:rPr>
          <w:rFonts w:ascii="Arial" w:hAnsi="Arial" w:cs="Arial"/>
          <w:iCs/>
          <w:sz w:val="20"/>
          <w:szCs w:val="20"/>
        </w:rPr>
        <w:t>,</w:t>
      </w:r>
      <w:r w:rsidR="00BF0EFE" w:rsidRPr="00EB58A5">
        <w:rPr>
          <w:rFonts w:ascii="Arial" w:hAnsi="Arial" w:cs="Arial"/>
          <w:iCs/>
          <w:sz w:val="20"/>
          <w:szCs w:val="20"/>
        </w:rPr>
        <w:t xml:space="preserve"> and he</w:t>
      </w:r>
      <w:r w:rsidRPr="00EB58A5">
        <w:rPr>
          <w:rFonts w:ascii="Arial" w:hAnsi="Arial" w:cs="Arial"/>
          <w:iCs/>
          <w:sz w:val="20"/>
          <w:szCs w:val="20"/>
        </w:rPr>
        <w:t xml:space="preserve"> </w:t>
      </w:r>
      <w:r w:rsidR="00F13CB3" w:rsidRPr="00EB58A5">
        <w:rPr>
          <w:rFonts w:ascii="Arial" w:hAnsi="Arial" w:cs="Arial"/>
          <w:iCs/>
          <w:sz w:val="20"/>
          <w:szCs w:val="20"/>
        </w:rPr>
        <w:t xml:space="preserve">may </w:t>
      </w:r>
      <w:r w:rsidR="0077599F" w:rsidRPr="00EB58A5">
        <w:rPr>
          <w:rFonts w:ascii="Arial" w:hAnsi="Arial" w:cs="Arial"/>
          <w:iCs/>
          <w:sz w:val="20"/>
          <w:szCs w:val="20"/>
        </w:rPr>
        <w:t xml:space="preserve">be at higher risk of contracting </w:t>
      </w:r>
      <w:r w:rsidRPr="00EB58A5">
        <w:rPr>
          <w:rFonts w:ascii="Arial" w:hAnsi="Arial" w:cs="Arial"/>
          <w:iCs/>
          <w:sz w:val="20"/>
          <w:szCs w:val="20"/>
        </w:rPr>
        <w:t>COVID-19</w:t>
      </w:r>
      <w:r w:rsidR="0077599F" w:rsidRPr="00EB58A5">
        <w:rPr>
          <w:rFonts w:ascii="Arial" w:hAnsi="Arial" w:cs="Arial"/>
          <w:iCs/>
          <w:sz w:val="20"/>
          <w:szCs w:val="20"/>
        </w:rPr>
        <w:t xml:space="preserve"> in detention. The UN High Commissioner </w:t>
      </w:r>
      <w:r w:rsidRPr="00EB58A5">
        <w:rPr>
          <w:rFonts w:ascii="Arial" w:hAnsi="Arial" w:cs="Arial"/>
          <w:iCs/>
          <w:sz w:val="20"/>
          <w:szCs w:val="20"/>
        </w:rPr>
        <w:t xml:space="preserve">for Human Rights </w:t>
      </w:r>
      <w:r w:rsidR="0077599F" w:rsidRPr="00EB58A5">
        <w:rPr>
          <w:rFonts w:ascii="Arial" w:hAnsi="Arial" w:cs="Arial"/>
          <w:iCs/>
          <w:sz w:val="20"/>
          <w:szCs w:val="20"/>
        </w:rPr>
        <w:t xml:space="preserve">and </w:t>
      </w:r>
      <w:r w:rsidRPr="00EB58A5">
        <w:rPr>
          <w:rFonts w:ascii="Arial" w:hAnsi="Arial" w:cs="Arial"/>
          <w:iCs/>
          <w:sz w:val="20"/>
          <w:szCs w:val="20"/>
        </w:rPr>
        <w:t xml:space="preserve">the </w:t>
      </w:r>
      <w:r w:rsidR="0077599F" w:rsidRPr="00EB58A5">
        <w:rPr>
          <w:rFonts w:ascii="Arial" w:hAnsi="Arial" w:cs="Arial"/>
          <w:iCs/>
          <w:sz w:val="20"/>
          <w:szCs w:val="20"/>
        </w:rPr>
        <w:t xml:space="preserve">Council of Europe’s Commissioner for Human Rights have called on states to consider </w:t>
      </w:r>
      <w:r w:rsidRPr="00EB58A5">
        <w:rPr>
          <w:rFonts w:ascii="Arial" w:hAnsi="Arial" w:cs="Arial"/>
          <w:iCs/>
          <w:sz w:val="20"/>
          <w:szCs w:val="20"/>
        </w:rPr>
        <w:t xml:space="preserve">the </w:t>
      </w:r>
      <w:r w:rsidR="0077599F" w:rsidRPr="00EB58A5">
        <w:rPr>
          <w:rFonts w:ascii="Arial" w:hAnsi="Arial" w:cs="Arial"/>
          <w:iCs/>
          <w:sz w:val="20"/>
          <w:szCs w:val="20"/>
        </w:rPr>
        <w:t xml:space="preserve">release of prisoners and persons on remand to prevent large scale </w:t>
      </w:r>
      <w:r w:rsidR="00153356" w:rsidRPr="00EB58A5">
        <w:rPr>
          <w:rFonts w:ascii="Arial" w:hAnsi="Arial" w:cs="Arial"/>
          <w:iCs/>
          <w:sz w:val="20"/>
          <w:szCs w:val="20"/>
        </w:rPr>
        <w:t xml:space="preserve">COVID-19 </w:t>
      </w:r>
      <w:r w:rsidR="0077599F" w:rsidRPr="00EB58A5">
        <w:rPr>
          <w:rFonts w:ascii="Arial" w:hAnsi="Arial" w:cs="Arial"/>
          <w:iCs/>
          <w:sz w:val="20"/>
          <w:szCs w:val="20"/>
        </w:rPr>
        <w:t>outbreaks in places of detention</w:t>
      </w:r>
      <w:r w:rsidR="00153356" w:rsidRPr="00EB58A5">
        <w:rPr>
          <w:rFonts w:ascii="Arial" w:hAnsi="Arial" w:cs="Arial"/>
          <w:iCs/>
          <w:sz w:val="20"/>
          <w:szCs w:val="20"/>
        </w:rPr>
        <w:t>,</w:t>
      </w:r>
      <w:r w:rsidR="0077599F" w:rsidRPr="00EB58A5">
        <w:rPr>
          <w:rFonts w:ascii="Arial" w:hAnsi="Arial" w:cs="Arial"/>
          <w:iCs/>
          <w:sz w:val="20"/>
          <w:szCs w:val="20"/>
        </w:rPr>
        <w:t xml:space="preserve"> and to save lives.</w:t>
      </w:r>
      <w:r w:rsidR="00985A5A" w:rsidRPr="00EB58A5">
        <w:rPr>
          <w:rFonts w:ascii="Arial" w:hAnsi="Arial" w:cs="Arial"/>
          <w:iCs/>
          <w:sz w:val="20"/>
          <w:szCs w:val="20"/>
        </w:rPr>
        <w:t xml:space="preserve"> Both stressed the need to release those who have been detained for critical, dissenting views. </w:t>
      </w:r>
    </w:p>
    <w:p w14:paraId="723A2E03" w14:textId="5A30EBAD" w:rsidR="00EC11E3" w:rsidRPr="00EB58A5" w:rsidRDefault="00EC11E3" w:rsidP="00EB58A5">
      <w:pPr>
        <w:spacing w:after="0" w:line="240" w:lineRule="auto"/>
        <w:jc w:val="both"/>
        <w:rPr>
          <w:rFonts w:ascii="Arial" w:hAnsi="Arial" w:cs="Arial"/>
          <w:iCs/>
          <w:sz w:val="20"/>
          <w:szCs w:val="20"/>
        </w:rPr>
      </w:pPr>
    </w:p>
    <w:p w14:paraId="002CAE9F" w14:textId="77777777" w:rsidR="00EB58A5" w:rsidRDefault="00EC11E3" w:rsidP="00EB58A5">
      <w:pPr>
        <w:spacing w:after="0" w:line="240" w:lineRule="auto"/>
        <w:rPr>
          <w:rStyle w:val="CommentReference"/>
          <w:rFonts w:ascii="Arial" w:hAnsi="Arial" w:cs="Arial"/>
          <w:iCs/>
        </w:rPr>
      </w:pPr>
      <w:r w:rsidRPr="00EB58A5">
        <w:rPr>
          <w:rFonts w:ascii="Arial" w:hAnsi="Arial" w:cs="Arial"/>
          <w:iCs/>
          <w:sz w:val="20"/>
          <w:szCs w:val="20"/>
        </w:rPr>
        <w:t>I urge you to take all the necessary steps to ensure that</w:t>
      </w:r>
      <w:r w:rsidR="00EB58A5">
        <w:rPr>
          <w:rFonts w:ascii="Arial" w:hAnsi="Arial" w:cs="Arial"/>
          <w:iCs/>
          <w:sz w:val="20"/>
          <w:szCs w:val="20"/>
        </w:rPr>
        <w:t xml:space="preserve"> </w:t>
      </w:r>
      <w:r w:rsidRPr="00EB58A5">
        <w:rPr>
          <w:rFonts w:ascii="Arial" w:hAnsi="Arial" w:cs="Arial"/>
          <w:iCs/>
          <w:sz w:val="20"/>
          <w:szCs w:val="20"/>
        </w:rPr>
        <w:t xml:space="preserve">Server Mustafayev is released immediately and unconditionally, and </w:t>
      </w:r>
      <w:r w:rsidR="00991E05" w:rsidRPr="00EB58A5">
        <w:rPr>
          <w:rFonts w:ascii="Arial" w:hAnsi="Arial" w:cs="Arial"/>
          <w:iCs/>
          <w:sz w:val="20"/>
          <w:szCs w:val="20"/>
        </w:rPr>
        <w:t xml:space="preserve">that </w:t>
      </w:r>
      <w:r w:rsidRPr="00EB58A5">
        <w:rPr>
          <w:rFonts w:ascii="Arial" w:hAnsi="Arial" w:cs="Arial"/>
          <w:iCs/>
          <w:sz w:val="20"/>
          <w:szCs w:val="20"/>
        </w:rPr>
        <w:t>all charges against him are dropped;</w:t>
      </w:r>
      <w:r w:rsidR="00EB58A5">
        <w:rPr>
          <w:rFonts w:ascii="Arial" w:hAnsi="Arial" w:cs="Arial"/>
          <w:iCs/>
          <w:sz w:val="20"/>
          <w:szCs w:val="20"/>
        </w:rPr>
        <w:t xml:space="preserve"> and pending his release,</w:t>
      </w:r>
      <w:r w:rsidR="00694489" w:rsidRPr="00EB58A5">
        <w:rPr>
          <w:rFonts w:ascii="Arial" w:hAnsi="Arial" w:cs="Arial"/>
          <w:iCs/>
          <w:sz w:val="20"/>
          <w:szCs w:val="20"/>
        </w:rPr>
        <w:t xml:space="preserve"> ensure he has access to adequate medical care in accordance with international human rights standard</w:t>
      </w:r>
      <w:r w:rsidR="00454987" w:rsidRPr="00EB58A5">
        <w:rPr>
          <w:rFonts w:ascii="Arial" w:hAnsi="Arial" w:cs="Arial"/>
          <w:iCs/>
          <w:sz w:val="20"/>
          <w:szCs w:val="20"/>
        </w:rPr>
        <w:t>s</w:t>
      </w:r>
      <w:r w:rsidR="00EB58A5">
        <w:rPr>
          <w:rFonts w:ascii="Arial" w:hAnsi="Arial" w:cs="Arial"/>
          <w:iCs/>
          <w:sz w:val="20"/>
          <w:szCs w:val="20"/>
        </w:rPr>
        <w:t xml:space="preserve">. </w:t>
      </w:r>
    </w:p>
    <w:p w14:paraId="5576B8C1" w14:textId="77777777" w:rsidR="00EB58A5" w:rsidRDefault="00EB58A5" w:rsidP="00EB58A5">
      <w:pPr>
        <w:spacing w:after="0" w:line="240" w:lineRule="auto"/>
        <w:rPr>
          <w:rStyle w:val="CommentReference"/>
          <w:rFonts w:ascii="Arial" w:hAnsi="Arial" w:cs="Arial"/>
          <w:iCs/>
        </w:rPr>
      </w:pPr>
    </w:p>
    <w:p w14:paraId="13E59E23" w14:textId="4D33C0C2" w:rsidR="004D29FD" w:rsidRPr="00EB58A5" w:rsidRDefault="00EC11E3" w:rsidP="00EB58A5">
      <w:pPr>
        <w:spacing w:after="0" w:line="240" w:lineRule="auto"/>
        <w:rPr>
          <w:rFonts w:ascii="Arial" w:hAnsi="Arial" w:cs="Arial"/>
          <w:iCs/>
          <w:sz w:val="16"/>
          <w:szCs w:val="16"/>
        </w:rPr>
      </w:pPr>
      <w:r w:rsidRPr="00EB58A5">
        <w:rPr>
          <w:rFonts w:ascii="Arial" w:hAnsi="Arial" w:cs="Arial"/>
          <w:iCs/>
          <w:sz w:val="20"/>
          <w:szCs w:val="20"/>
        </w:rPr>
        <w:t>Yours sincerely,</w:t>
      </w:r>
      <w:r w:rsidR="004D29FD" w:rsidRPr="00EB58A5">
        <w:rPr>
          <w:rFonts w:ascii="Arial" w:hAnsi="Arial" w:cs="Arial"/>
          <w:b/>
          <w:sz w:val="32"/>
          <w:szCs w:val="32"/>
        </w:rPr>
        <w:br w:type="page"/>
      </w:r>
    </w:p>
    <w:p w14:paraId="32CE0D28" w14:textId="2C069743" w:rsidR="0082127B" w:rsidRPr="00EB58A5" w:rsidRDefault="0082127B" w:rsidP="00EB58A5">
      <w:pPr>
        <w:pStyle w:val="AIBoxHeading"/>
        <w:shd w:val="clear" w:color="auto" w:fill="D9D9D9" w:themeFill="background1" w:themeFillShade="D9"/>
        <w:spacing w:line="240" w:lineRule="auto"/>
        <w:rPr>
          <w:rFonts w:ascii="Arial" w:hAnsi="Arial" w:cs="Arial"/>
          <w:b/>
          <w:sz w:val="32"/>
          <w:szCs w:val="32"/>
        </w:rPr>
      </w:pPr>
      <w:r w:rsidRPr="00EB58A5">
        <w:rPr>
          <w:rFonts w:ascii="Arial" w:hAnsi="Arial" w:cs="Arial"/>
          <w:b/>
          <w:sz w:val="32"/>
          <w:szCs w:val="32"/>
        </w:rPr>
        <w:lastRenderedPageBreak/>
        <w:t>Additional information</w:t>
      </w:r>
    </w:p>
    <w:p w14:paraId="25DB811D" w14:textId="77777777" w:rsidR="005D2C37" w:rsidRPr="00EB58A5" w:rsidRDefault="005D2C37" w:rsidP="00EB58A5">
      <w:pPr>
        <w:spacing w:after="0" w:line="240" w:lineRule="auto"/>
        <w:jc w:val="both"/>
        <w:rPr>
          <w:rFonts w:ascii="Arial" w:hAnsi="Arial" w:cs="Arial"/>
          <w:szCs w:val="18"/>
        </w:rPr>
      </w:pPr>
    </w:p>
    <w:p w14:paraId="748F470B" w14:textId="1EA773D6" w:rsidR="00991E05" w:rsidRPr="00EB58A5" w:rsidRDefault="00BF0A72" w:rsidP="00EB58A5">
      <w:pPr>
        <w:spacing w:after="0" w:line="240" w:lineRule="auto"/>
        <w:jc w:val="both"/>
        <w:rPr>
          <w:rFonts w:ascii="Arial" w:hAnsi="Arial" w:cs="Arial"/>
          <w:szCs w:val="18"/>
          <w:lang w:eastAsia="en-US"/>
        </w:rPr>
      </w:pPr>
      <w:r w:rsidRPr="00EB58A5">
        <w:rPr>
          <w:rFonts w:ascii="Arial" w:hAnsi="Arial" w:cs="Arial"/>
          <w:szCs w:val="18"/>
          <w:lang w:eastAsia="en-US"/>
        </w:rPr>
        <w:t xml:space="preserve">People who have opposed the Crimean Peninsula's occupation and illegal annexation by Russia and human rights violations committed there since 2014 have faced persecution, including harassment, </w:t>
      </w:r>
      <w:r w:rsidR="00B538F5" w:rsidRPr="00EB58A5">
        <w:rPr>
          <w:rFonts w:ascii="Arial" w:hAnsi="Arial" w:cs="Arial"/>
          <w:szCs w:val="18"/>
          <w:lang w:eastAsia="en-US"/>
        </w:rPr>
        <w:t xml:space="preserve">intimidation, </w:t>
      </w:r>
      <w:r w:rsidRPr="00EB58A5">
        <w:rPr>
          <w:rFonts w:ascii="Arial" w:hAnsi="Arial" w:cs="Arial"/>
          <w:szCs w:val="18"/>
          <w:lang w:eastAsia="en-US"/>
        </w:rPr>
        <w:t>prosecution under trumped-up charges and enforced disappearances. International human rights monitors do not have access to Crimea and independent media are either banned or forced to shut down.</w:t>
      </w:r>
      <w:r w:rsidR="00EB58A5">
        <w:rPr>
          <w:rFonts w:ascii="Arial" w:hAnsi="Arial" w:cs="Arial"/>
          <w:szCs w:val="18"/>
          <w:lang w:eastAsia="en-US"/>
        </w:rPr>
        <w:t xml:space="preserve"> </w:t>
      </w:r>
      <w:r w:rsidRPr="00EB58A5">
        <w:rPr>
          <w:rFonts w:ascii="Arial" w:hAnsi="Arial" w:cs="Arial"/>
          <w:szCs w:val="18"/>
          <w:lang w:eastAsia="en-US"/>
        </w:rPr>
        <w:t xml:space="preserve">Server Mustafayev is the founder and coordinator of the grassroots movement Crimean Solidarity in Russian-occupied Crimea. The movement was created on 9 April 2016 in response to political and religious persecution of Crimean Tatars and others by the Russian authorities. The movement brings together activists, lawyers and relatives of those who have been arrested and prosecuted, to ensure they can access legal aid, financial, medical and other vital support. In the absence of free media and </w:t>
      </w:r>
      <w:r w:rsidR="00053823" w:rsidRPr="00EB58A5">
        <w:rPr>
          <w:rFonts w:ascii="Arial" w:hAnsi="Arial" w:cs="Arial"/>
          <w:szCs w:val="18"/>
          <w:lang w:eastAsia="en-US"/>
        </w:rPr>
        <w:t>given</w:t>
      </w:r>
      <w:r w:rsidRPr="00EB58A5">
        <w:rPr>
          <w:rFonts w:ascii="Arial" w:hAnsi="Arial" w:cs="Arial"/>
          <w:szCs w:val="18"/>
          <w:lang w:eastAsia="en-US"/>
        </w:rPr>
        <w:t xml:space="preserve"> persecution of all dissenting voices in Crimea following its illegal annexation by Russia in 2014, the movement also seeks to raise awareness </w:t>
      </w:r>
      <w:r w:rsidR="00AE3A63" w:rsidRPr="00EB58A5">
        <w:rPr>
          <w:rFonts w:ascii="Arial" w:hAnsi="Arial" w:cs="Arial"/>
          <w:szCs w:val="18"/>
          <w:lang w:eastAsia="en-US"/>
        </w:rPr>
        <w:t>about</w:t>
      </w:r>
      <w:r w:rsidRPr="00EB58A5">
        <w:rPr>
          <w:rFonts w:ascii="Arial" w:hAnsi="Arial" w:cs="Arial"/>
          <w:szCs w:val="18"/>
          <w:lang w:eastAsia="en-US"/>
        </w:rPr>
        <w:t xml:space="preserve"> ongoing human rights violations in Crimea.</w:t>
      </w:r>
    </w:p>
    <w:p w14:paraId="7B11CAA7" w14:textId="5AEDA2DB" w:rsidR="00BF0A72" w:rsidRPr="00EB58A5" w:rsidRDefault="00BF0A72" w:rsidP="00EB58A5">
      <w:pPr>
        <w:spacing w:after="0" w:line="240" w:lineRule="auto"/>
        <w:jc w:val="both"/>
        <w:rPr>
          <w:rFonts w:ascii="Arial" w:hAnsi="Arial" w:cs="Arial"/>
          <w:szCs w:val="18"/>
          <w:lang w:eastAsia="en-US"/>
        </w:rPr>
      </w:pPr>
    </w:p>
    <w:p w14:paraId="60DD844F" w14:textId="718041C0" w:rsidR="00991E05" w:rsidRPr="00EB58A5" w:rsidRDefault="00BF0A72" w:rsidP="00EB58A5">
      <w:pPr>
        <w:spacing w:after="0" w:line="240" w:lineRule="auto"/>
        <w:jc w:val="both"/>
        <w:rPr>
          <w:rFonts w:ascii="Arial" w:hAnsi="Arial" w:cs="Arial"/>
          <w:szCs w:val="18"/>
          <w:lang w:eastAsia="en-US"/>
        </w:rPr>
      </w:pPr>
      <w:r w:rsidRPr="00EB58A5">
        <w:rPr>
          <w:rFonts w:ascii="Arial" w:hAnsi="Arial" w:cs="Arial"/>
          <w:szCs w:val="18"/>
          <w:lang w:eastAsia="en-US"/>
        </w:rPr>
        <w:t xml:space="preserve">On 21 May 2018, Server Mustafayev's house in Bakhchisaray, a town in southern Crimea, was searched by members of the Federal </w:t>
      </w:r>
      <w:r w:rsidR="0087253D" w:rsidRPr="00EB58A5">
        <w:rPr>
          <w:rFonts w:ascii="Arial" w:hAnsi="Arial" w:cs="Arial"/>
          <w:szCs w:val="18"/>
          <w:lang w:eastAsia="en-US"/>
        </w:rPr>
        <w:t>S</w:t>
      </w:r>
      <w:r w:rsidRPr="00EB58A5">
        <w:rPr>
          <w:rFonts w:ascii="Arial" w:hAnsi="Arial" w:cs="Arial"/>
          <w:szCs w:val="18"/>
          <w:lang w:eastAsia="en-US"/>
        </w:rPr>
        <w:t xml:space="preserve">ecurity </w:t>
      </w:r>
      <w:r w:rsidR="0087253D" w:rsidRPr="00EB58A5">
        <w:rPr>
          <w:rFonts w:ascii="Arial" w:hAnsi="Arial" w:cs="Arial"/>
          <w:szCs w:val="18"/>
          <w:lang w:eastAsia="en-US"/>
        </w:rPr>
        <w:t>S</w:t>
      </w:r>
      <w:r w:rsidRPr="00EB58A5">
        <w:rPr>
          <w:rFonts w:ascii="Arial" w:hAnsi="Arial" w:cs="Arial"/>
          <w:szCs w:val="18"/>
          <w:lang w:eastAsia="en-US"/>
        </w:rPr>
        <w:t xml:space="preserve">ervice (FSB). He was then taken to the local FSB headquarters in Simferopol, the capital of Crimea, and charged with "membership of a terrorist organisation" (part 2 of Article 205.5 of the Russian Criminal Code) over his alleged links to </w:t>
      </w:r>
      <w:proofErr w:type="spellStart"/>
      <w:r w:rsidRPr="00EB58A5">
        <w:rPr>
          <w:rFonts w:ascii="Arial" w:hAnsi="Arial" w:cs="Arial"/>
          <w:szCs w:val="18"/>
          <w:lang w:eastAsia="en-US"/>
        </w:rPr>
        <w:t>Hizb</w:t>
      </w:r>
      <w:proofErr w:type="spellEnd"/>
      <w:r w:rsidRPr="00EB58A5">
        <w:rPr>
          <w:rFonts w:ascii="Arial" w:hAnsi="Arial" w:cs="Arial"/>
          <w:szCs w:val="18"/>
          <w:lang w:eastAsia="en-US"/>
        </w:rPr>
        <w:t xml:space="preserve"> </w:t>
      </w:r>
      <w:proofErr w:type="spellStart"/>
      <w:r w:rsidRPr="00EB58A5">
        <w:rPr>
          <w:rFonts w:ascii="Arial" w:hAnsi="Arial" w:cs="Arial"/>
          <w:szCs w:val="18"/>
          <w:lang w:eastAsia="en-US"/>
        </w:rPr>
        <w:t>ut</w:t>
      </w:r>
      <w:proofErr w:type="spellEnd"/>
      <w:r w:rsidRPr="00EB58A5">
        <w:rPr>
          <w:rFonts w:ascii="Arial" w:hAnsi="Arial" w:cs="Arial"/>
          <w:szCs w:val="18"/>
          <w:lang w:eastAsia="en-US"/>
        </w:rPr>
        <w:t>-Tahrir, an international Islamic organisation that is banned as "terrorist" in Russia but is legal in Ukraine. Its members have not engaged in nor advocated violence in Crimea</w:t>
      </w:r>
      <w:r w:rsidR="00147357" w:rsidRPr="00EB58A5">
        <w:rPr>
          <w:rFonts w:ascii="Arial" w:hAnsi="Arial" w:cs="Arial"/>
          <w:szCs w:val="18"/>
          <w:lang w:eastAsia="en-US"/>
        </w:rPr>
        <w:t>,</w:t>
      </w:r>
      <w:r w:rsidRPr="00EB58A5">
        <w:rPr>
          <w:rFonts w:ascii="Arial" w:hAnsi="Arial" w:cs="Arial"/>
          <w:szCs w:val="18"/>
          <w:lang w:eastAsia="en-US"/>
        </w:rPr>
        <w:t xml:space="preserve"> either before or after the peninsula’s occupation in 2014. Alleged membership of </w:t>
      </w:r>
      <w:proofErr w:type="spellStart"/>
      <w:r w:rsidRPr="00EB58A5">
        <w:rPr>
          <w:rFonts w:ascii="Arial" w:hAnsi="Arial" w:cs="Arial"/>
          <w:szCs w:val="18"/>
          <w:lang w:eastAsia="en-US"/>
        </w:rPr>
        <w:t>Hizb</w:t>
      </w:r>
      <w:proofErr w:type="spellEnd"/>
      <w:r w:rsidRPr="00EB58A5">
        <w:rPr>
          <w:rFonts w:ascii="Arial" w:hAnsi="Arial" w:cs="Arial"/>
          <w:szCs w:val="18"/>
          <w:lang w:eastAsia="en-US"/>
        </w:rPr>
        <w:t xml:space="preserve"> </w:t>
      </w:r>
      <w:proofErr w:type="spellStart"/>
      <w:r w:rsidRPr="00EB58A5">
        <w:rPr>
          <w:rFonts w:ascii="Arial" w:hAnsi="Arial" w:cs="Arial"/>
          <w:szCs w:val="18"/>
          <w:lang w:eastAsia="en-US"/>
        </w:rPr>
        <w:t>ut</w:t>
      </w:r>
      <w:proofErr w:type="spellEnd"/>
      <w:r w:rsidRPr="00EB58A5">
        <w:rPr>
          <w:rFonts w:ascii="Arial" w:hAnsi="Arial" w:cs="Arial"/>
          <w:szCs w:val="18"/>
          <w:lang w:eastAsia="en-US"/>
        </w:rPr>
        <w:t>-Tahrir has been used by the Russian authorities in occupied Crimea as a pretext for prosecution of dissenting voices, including human rights defender Emir-</w:t>
      </w:r>
      <w:proofErr w:type="spellStart"/>
      <w:r w:rsidRPr="00EB58A5">
        <w:rPr>
          <w:rFonts w:ascii="Arial" w:hAnsi="Arial" w:cs="Arial"/>
          <w:szCs w:val="18"/>
          <w:lang w:eastAsia="en-US"/>
        </w:rPr>
        <w:t>Usein</w:t>
      </w:r>
      <w:proofErr w:type="spellEnd"/>
      <w:r w:rsidRPr="00EB58A5">
        <w:rPr>
          <w:rFonts w:ascii="Arial" w:hAnsi="Arial" w:cs="Arial"/>
          <w:szCs w:val="18"/>
          <w:lang w:eastAsia="en-US"/>
        </w:rPr>
        <w:t xml:space="preserve"> Kuku.</w:t>
      </w:r>
    </w:p>
    <w:p w14:paraId="3051E1A7" w14:textId="6AFD7B55" w:rsidR="00BF0A72" w:rsidRPr="00EB58A5" w:rsidRDefault="00BF0A72" w:rsidP="00EB58A5">
      <w:pPr>
        <w:spacing w:after="0" w:line="240" w:lineRule="auto"/>
        <w:jc w:val="both"/>
        <w:rPr>
          <w:rFonts w:ascii="Arial" w:hAnsi="Arial" w:cs="Arial"/>
          <w:szCs w:val="18"/>
          <w:lang w:eastAsia="en-US"/>
        </w:rPr>
      </w:pPr>
    </w:p>
    <w:p w14:paraId="5F8B6C3A" w14:textId="6A120B34" w:rsidR="00991E05" w:rsidRPr="00EB58A5" w:rsidRDefault="00BF0A72" w:rsidP="00EB58A5">
      <w:pPr>
        <w:spacing w:after="0" w:line="240" w:lineRule="auto"/>
        <w:jc w:val="both"/>
        <w:rPr>
          <w:rFonts w:ascii="Arial" w:hAnsi="Arial" w:cs="Arial"/>
          <w:szCs w:val="18"/>
          <w:lang w:eastAsia="en-US"/>
        </w:rPr>
      </w:pPr>
      <w:r w:rsidRPr="00EB58A5">
        <w:rPr>
          <w:rFonts w:ascii="Arial" w:hAnsi="Arial" w:cs="Arial"/>
          <w:szCs w:val="18"/>
          <w:lang w:eastAsia="en-US"/>
        </w:rPr>
        <w:t xml:space="preserve">On 22 May, </w:t>
      </w:r>
      <w:r w:rsidR="004241FE" w:rsidRPr="00EB58A5">
        <w:rPr>
          <w:rFonts w:ascii="Arial" w:hAnsi="Arial" w:cs="Arial"/>
          <w:szCs w:val="18"/>
          <w:lang w:eastAsia="en-US"/>
        </w:rPr>
        <w:t>a</w:t>
      </w:r>
      <w:r w:rsidRPr="00EB58A5">
        <w:rPr>
          <w:rFonts w:ascii="Arial" w:hAnsi="Arial" w:cs="Arial"/>
          <w:szCs w:val="18"/>
          <w:lang w:eastAsia="en-US"/>
        </w:rPr>
        <w:t xml:space="preserve"> court in Simferopol ordered Server Mustafayev's pre-trial detention, which has </w:t>
      </w:r>
      <w:r w:rsidR="004241FE" w:rsidRPr="00EB58A5">
        <w:rPr>
          <w:rFonts w:ascii="Arial" w:hAnsi="Arial" w:cs="Arial"/>
          <w:szCs w:val="18"/>
          <w:lang w:eastAsia="en-US"/>
        </w:rPr>
        <w:t xml:space="preserve">since </w:t>
      </w:r>
      <w:r w:rsidRPr="00EB58A5">
        <w:rPr>
          <w:rFonts w:ascii="Arial" w:hAnsi="Arial" w:cs="Arial"/>
          <w:szCs w:val="18"/>
          <w:lang w:eastAsia="en-US"/>
        </w:rPr>
        <w:t>been prolonged repeatedly. Server Mustafayev's lawyer told Amnesty International that the only evidence against him is an audio-recording of his brief remarks including a question he asked during a religious lecture held at a mosque in Bakhchisaray on 2 December 2016. He asked if one can love a person "in general" yet hate the same person for a particular action</w:t>
      </w:r>
      <w:r w:rsidR="002B3910" w:rsidRPr="00EB58A5">
        <w:rPr>
          <w:rFonts w:ascii="Arial" w:hAnsi="Arial" w:cs="Arial"/>
          <w:szCs w:val="18"/>
          <w:lang w:eastAsia="en-US"/>
        </w:rPr>
        <w:t>;</w:t>
      </w:r>
      <w:r w:rsidRPr="00EB58A5">
        <w:rPr>
          <w:rFonts w:ascii="Arial" w:hAnsi="Arial" w:cs="Arial"/>
          <w:szCs w:val="18"/>
          <w:lang w:eastAsia="en-US"/>
        </w:rPr>
        <w:t xml:space="preserve"> and </w:t>
      </w:r>
      <w:r w:rsidR="002B3910" w:rsidRPr="00EB58A5">
        <w:rPr>
          <w:rFonts w:ascii="Arial" w:hAnsi="Arial" w:cs="Arial"/>
          <w:szCs w:val="18"/>
          <w:lang w:eastAsia="en-US"/>
        </w:rPr>
        <w:t xml:space="preserve">then he </w:t>
      </w:r>
      <w:r w:rsidRPr="00EB58A5">
        <w:rPr>
          <w:rFonts w:ascii="Arial" w:hAnsi="Arial" w:cs="Arial"/>
          <w:szCs w:val="18"/>
          <w:lang w:eastAsia="en-US"/>
        </w:rPr>
        <w:t xml:space="preserve">elaborated </w:t>
      </w:r>
      <w:r w:rsidR="002B3910" w:rsidRPr="00EB58A5">
        <w:rPr>
          <w:rFonts w:ascii="Arial" w:hAnsi="Arial" w:cs="Arial"/>
          <w:szCs w:val="18"/>
          <w:lang w:eastAsia="en-US"/>
        </w:rPr>
        <w:t xml:space="preserve">on </w:t>
      </w:r>
      <w:r w:rsidRPr="00EB58A5">
        <w:rPr>
          <w:rFonts w:ascii="Arial" w:hAnsi="Arial" w:cs="Arial"/>
          <w:szCs w:val="18"/>
          <w:lang w:eastAsia="en-US"/>
        </w:rPr>
        <w:t xml:space="preserve">his point, without </w:t>
      </w:r>
      <w:r w:rsidR="0049193E" w:rsidRPr="00EB58A5">
        <w:rPr>
          <w:rFonts w:ascii="Arial" w:hAnsi="Arial" w:cs="Arial"/>
          <w:szCs w:val="18"/>
          <w:lang w:eastAsia="en-US"/>
        </w:rPr>
        <w:t xml:space="preserve">stating </w:t>
      </w:r>
      <w:r w:rsidRPr="00EB58A5">
        <w:rPr>
          <w:rFonts w:ascii="Arial" w:hAnsi="Arial" w:cs="Arial"/>
          <w:szCs w:val="18"/>
          <w:lang w:eastAsia="en-US"/>
        </w:rPr>
        <w:t xml:space="preserve">anything that could </w:t>
      </w:r>
      <w:proofErr w:type="gramStart"/>
      <w:r w:rsidRPr="00EB58A5">
        <w:rPr>
          <w:rFonts w:ascii="Arial" w:hAnsi="Arial" w:cs="Arial"/>
          <w:szCs w:val="18"/>
          <w:lang w:eastAsia="en-US"/>
        </w:rPr>
        <w:t>be seen as</w:t>
      </w:r>
      <w:proofErr w:type="gramEnd"/>
      <w:r w:rsidRPr="00EB58A5">
        <w:rPr>
          <w:rFonts w:ascii="Arial" w:hAnsi="Arial" w:cs="Arial"/>
          <w:szCs w:val="18"/>
          <w:lang w:eastAsia="en-US"/>
        </w:rPr>
        <w:t xml:space="preserve"> inciting hatred or violence. The lecture was attended by about 70 people and </w:t>
      </w:r>
      <w:r w:rsidR="00E84BF2" w:rsidRPr="00EB58A5">
        <w:rPr>
          <w:rFonts w:ascii="Arial" w:hAnsi="Arial" w:cs="Arial"/>
          <w:szCs w:val="18"/>
          <w:lang w:eastAsia="en-US"/>
        </w:rPr>
        <w:t xml:space="preserve">had been openly </w:t>
      </w:r>
      <w:r w:rsidRPr="00EB58A5">
        <w:rPr>
          <w:rFonts w:ascii="Arial" w:hAnsi="Arial" w:cs="Arial"/>
          <w:szCs w:val="18"/>
          <w:lang w:eastAsia="en-US"/>
        </w:rPr>
        <w:t xml:space="preserve">advertised. Yet the investigation concluded that Server Mustafayev </w:t>
      </w:r>
      <w:r w:rsidR="00255B2B" w:rsidRPr="00EB58A5">
        <w:rPr>
          <w:rFonts w:ascii="Arial" w:hAnsi="Arial" w:cs="Arial"/>
          <w:szCs w:val="18"/>
          <w:lang w:eastAsia="en-US"/>
        </w:rPr>
        <w:t>had</w:t>
      </w:r>
      <w:r w:rsidRPr="00EB58A5">
        <w:rPr>
          <w:rFonts w:ascii="Arial" w:hAnsi="Arial" w:cs="Arial"/>
          <w:szCs w:val="18"/>
          <w:lang w:eastAsia="en-US"/>
        </w:rPr>
        <w:t xml:space="preserve"> tak</w:t>
      </w:r>
      <w:r w:rsidR="00255B2B" w:rsidRPr="00EB58A5">
        <w:rPr>
          <w:rFonts w:ascii="Arial" w:hAnsi="Arial" w:cs="Arial"/>
          <w:szCs w:val="18"/>
          <w:lang w:eastAsia="en-US"/>
        </w:rPr>
        <w:t>en</w:t>
      </w:r>
      <w:r w:rsidRPr="00EB58A5">
        <w:rPr>
          <w:rFonts w:ascii="Arial" w:hAnsi="Arial" w:cs="Arial"/>
          <w:szCs w:val="18"/>
          <w:lang w:eastAsia="en-US"/>
        </w:rPr>
        <w:t xml:space="preserve"> part in a secret </w:t>
      </w:r>
      <w:proofErr w:type="spellStart"/>
      <w:r w:rsidRPr="00EB58A5">
        <w:rPr>
          <w:rFonts w:ascii="Arial" w:hAnsi="Arial" w:cs="Arial"/>
          <w:szCs w:val="18"/>
          <w:lang w:eastAsia="en-US"/>
        </w:rPr>
        <w:t>Hizb</w:t>
      </w:r>
      <w:proofErr w:type="spellEnd"/>
      <w:r w:rsidRPr="00EB58A5">
        <w:rPr>
          <w:rFonts w:ascii="Arial" w:hAnsi="Arial" w:cs="Arial"/>
          <w:szCs w:val="18"/>
          <w:lang w:eastAsia="en-US"/>
        </w:rPr>
        <w:t xml:space="preserve"> </w:t>
      </w:r>
      <w:proofErr w:type="spellStart"/>
      <w:r w:rsidRPr="00EB58A5">
        <w:rPr>
          <w:rFonts w:ascii="Arial" w:hAnsi="Arial" w:cs="Arial"/>
          <w:szCs w:val="18"/>
          <w:lang w:eastAsia="en-US"/>
        </w:rPr>
        <w:t>ut</w:t>
      </w:r>
      <w:proofErr w:type="spellEnd"/>
      <w:r w:rsidRPr="00EB58A5">
        <w:rPr>
          <w:rFonts w:ascii="Arial" w:hAnsi="Arial" w:cs="Arial"/>
          <w:szCs w:val="18"/>
          <w:lang w:eastAsia="en-US"/>
        </w:rPr>
        <w:t xml:space="preserve">-Tahrir gathering. On 22 February, Server Mustafayev was additionally charged with "conspiring to seize power by violent means" (Article 278 of the Russian Criminal Code). The investigation has failed to provide any evidence of him having committed any internationally </w:t>
      </w:r>
      <w:r w:rsidR="0004121D" w:rsidRPr="00EB58A5">
        <w:rPr>
          <w:rFonts w:ascii="Arial" w:hAnsi="Arial" w:cs="Arial"/>
          <w:szCs w:val="18"/>
          <w:lang w:eastAsia="en-US"/>
        </w:rPr>
        <w:t xml:space="preserve">recognisable </w:t>
      </w:r>
      <w:r w:rsidRPr="00EB58A5">
        <w:rPr>
          <w:rFonts w:ascii="Arial" w:hAnsi="Arial" w:cs="Arial"/>
          <w:szCs w:val="18"/>
          <w:lang w:eastAsia="en-US"/>
        </w:rPr>
        <w:t>crime. Server Mustafayev denies he was involved in any "terrorist" activities. The charges against him carry up to 25 years in prison.</w:t>
      </w:r>
    </w:p>
    <w:p w14:paraId="1D8E9C78" w14:textId="788A30B7" w:rsidR="00BF0A72" w:rsidRPr="00EB58A5" w:rsidRDefault="00BF0A72" w:rsidP="00EB58A5">
      <w:pPr>
        <w:spacing w:after="0" w:line="240" w:lineRule="auto"/>
        <w:jc w:val="both"/>
        <w:rPr>
          <w:rFonts w:ascii="Arial" w:hAnsi="Arial" w:cs="Arial"/>
          <w:szCs w:val="18"/>
          <w:lang w:eastAsia="en-US"/>
        </w:rPr>
      </w:pPr>
    </w:p>
    <w:p w14:paraId="1606D403" w14:textId="1E392F0B" w:rsidR="008332C9" w:rsidRPr="00EB58A5" w:rsidRDefault="00BF0A72" w:rsidP="00EB58A5">
      <w:pPr>
        <w:spacing w:after="0" w:line="240" w:lineRule="auto"/>
        <w:jc w:val="both"/>
        <w:rPr>
          <w:rFonts w:ascii="Arial" w:hAnsi="Arial" w:cs="Arial"/>
          <w:szCs w:val="18"/>
          <w:lang w:eastAsia="en-US"/>
        </w:rPr>
      </w:pPr>
      <w:r w:rsidRPr="00EB58A5">
        <w:rPr>
          <w:rFonts w:ascii="Arial" w:hAnsi="Arial" w:cs="Arial"/>
          <w:szCs w:val="18"/>
          <w:lang w:eastAsia="en-US"/>
        </w:rPr>
        <w:t xml:space="preserve">Seven other men were charged with terrorism-related charges as part of this case. Marlen </w:t>
      </w:r>
      <w:proofErr w:type="spellStart"/>
      <w:r w:rsidRPr="00EB58A5">
        <w:rPr>
          <w:rFonts w:ascii="Arial" w:hAnsi="Arial" w:cs="Arial"/>
          <w:szCs w:val="18"/>
          <w:lang w:eastAsia="en-US"/>
        </w:rPr>
        <w:t>Asanov</w:t>
      </w:r>
      <w:proofErr w:type="spellEnd"/>
      <w:r w:rsidRPr="00EB58A5">
        <w:rPr>
          <w:rFonts w:ascii="Arial" w:hAnsi="Arial" w:cs="Arial"/>
          <w:szCs w:val="18"/>
          <w:lang w:eastAsia="en-US"/>
        </w:rPr>
        <w:t xml:space="preserve">, Timur </w:t>
      </w:r>
      <w:proofErr w:type="spellStart"/>
      <w:r w:rsidRPr="00EB58A5">
        <w:rPr>
          <w:rFonts w:ascii="Arial" w:hAnsi="Arial" w:cs="Arial"/>
          <w:szCs w:val="18"/>
          <w:lang w:eastAsia="en-US"/>
        </w:rPr>
        <w:t>Ibragimov</w:t>
      </w:r>
      <w:proofErr w:type="spellEnd"/>
      <w:r w:rsidRPr="00EB58A5">
        <w:rPr>
          <w:rFonts w:ascii="Arial" w:hAnsi="Arial" w:cs="Arial"/>
          <w:szCs w:val="18"/>
          <w:lang w:eastAsia="en-US"/>
        </w:rPr>
        <w:t xml:space="preserve">, Server </w:t>
      </w:r>
      <w:proofErr w:type="spellStart"/>
      <w:r w:rsidRPr="00EB58A5">
        <w:rPr>
          <w:rFonts w:ascii="Arial" w:hAnsi="Arial" w:cs="Arial"/>
          <w:szCs w:val="18"/>
          <w:lang w:eastAsia="en-US"/>
        </w:rPr>
        <w:t>Zekeryayev</w:t>
      </w:r>
      <w:proofErr w:type="spellEnd"/>
      <w:r w:rsidRPr="00EB58A5">
        <w:rPr>
          <w:rFonts w:ascii="Arial" w:hAnsi="Arial" w:cs="Arial"/>
          <w:szCs w:val="18"/>
          <w:lang w:eastAsia="en-US"/>
        </w:rPr>
        <w:t xml:space="preserve">, Seyran </w:t>
      </w:r>
      <w:proofErr w:type="spellStart"/>
      <w:r w:rsidRPr="00EB58A5">
        <w:rPr>
          <w:rFonts w:ascii="Arial" w:hAnsi="Arial" w:cs="Arial"/>
          <w:szCs w:val="18"/>
          <w:lang w:eastAsia="en-US"/>
        </w:rPr>
        <w:t>Saliyev</w:t>
      </w:r>
      <w:proofErr w:type="spellEnd"/>
      <w:r w:rsidRPr="00EB58A5">
        <w:rPr>
          <w:rFonts w:ascii="Arial" w:hAnsi="Arial" w:cs="Arial"/>
          <w:szCs w:val="18"/>
          <w:lang w:eastAsia="en-US"/>
        </w:rPr>
        <w:t xml:space="preserve">, Ernest </w:t>
      </w:r>
      <w:proofErr w:type="spellStart"/>
      <w:r w:rsidRPr="00EB58A5">
        <w:rPr>
          <w:rFonts w:ascii="Arial" w:hAnsi="Arial" w:cs="Arial"/>
          <w:szCs w:val="18"/>
          <w:lang w:eastAsia="en-US"/>
        </w:rPr>
        <w:t>Ametov</w:t>
      </w:r>
      <w:proofErr w:type="spellEnd"/>
      <w:r w:rsidRPr="00EB58A5">
        <w:rPr>
          <w:rFonts w:ascii="Arial" w:hAnsi="Arial" w:cs="Arial"/>
          <w:szCs w:val="18"/>
          <w:lang w:eastAsia="en-US"/>
        </w:rPr>
        <w:t xml:space="preserve"> and </w:t>
      </w:r>
      <w:proofErr w:type="spellStart"/>
      <w:r w:rsidRPr="00EB58A5">
        <w:rPr>
          <w:rFonts w:ascii="Arial" w:hAnsi="Arial" w:cs="Arial"/>
          <w:szCs w:val="18"/>
          <w:lang w:eastAsia="en-US"/>
        </w:rPr>
        <w:t>Memet</w:t>
      </w:r>
      <w:proofErr w:type="spellEnd"/>
      <w:r w:rsidRPr="00EB58A5">
        <w:rPr>
          <w:rFonts w:ascii="Arial" w:hAnsi="Arial" w:cs="Arial"/>
          <w:szCs w:val="18"/>
          <w:lang w:eastAsia="en-US"/>
        </w:rPr>
        <w:t xml:space="preserve"> </w:t>
      </w:r>
      <w:proofErr w:type="spellStart"/>
      <w:r w:rsidRPr="00EB58A5">
        <w:rPr>
          <w:rFonts w:ascii="Arial" w:hAnsi="Arial" w:cs="Arial"/>
          <w:szCs w:val="18"/>
          <w:lang w:eastAsia="en-US"/>
        </w:rPr>
        <w:t>Belyalov</w:t>
      </w:r>
      <w:proofErr w:type="spellEnd"/>
      <w:r w:rsidRPr="00EB58A5">
        <w:rPr>
          <w:rFonts w:ascii="Arial" w:hAnsi="Arial" w:cs="Arial"/>
          <w:szCs w:val="18"/>
          <w:lang w:eastAsia="en-US"/>
        </w:rPr>
        <w:t xml:space="preserve"> were detained on 11 October 2017. </w:t>
      </w:r>
      <w:proofErr w:type="spellStart"/>
      <w:r w:rsidRPr="00EB58A5">
        <w:rPr>
          <w:rFonts w:ascii="Arial" w:hAnsi="Arial" w:cs="Arial"/>
          <w:szCs w:val="18"/>
          <w:lang w:eastAsia="en-US"/>
        </w:rPr>
        <w:t>Edem</w:t>
      </w:r>
      <w:proofErr w:type="spellEnd"/>
      <w:r w:rsidRPr="00EB58A5">
        <w:rPr>
          <w:rFonts w:ascii="Arial" w:hAnsi="Arial" w:cs="Arial"/>
          <w:szCs w:val="18"/>
          <w:lang w:eastAsia="en-US"/>
        </w:rPr>
        <w:t xml:space="preserve"> </w:t>
      </w:r>
      <w:proofErr w:type="spellStart"/>
      <w:r w:rsidRPr="00EB58A5">
        <w:rPr>
          <w:rFonts w:ascii="Arial" w:hAnsi="Arial" w:cs="Arial"/>
          <w:szCs w:val="18"/>
          <w:lang w:eastAsia="en-US"/>
        </w:rPr>
        <w:t>Smailov</w:t>
      </w:r>
      <w:proofErr w:type="spellEnd"/>
      <w:r w:rsidRPr="00EB58A5">
        <w:rPr>
          <w:rFonts w:ascii="Arial" w:hAnsi="Arial" w:cs="Arial"/>
          <w:szCs w:val="18"/>
          <w:lang w:eastAsia="en-US"/>
        </w:rPr>
        <w:t xml:space="preserve"> was detained on 21 May 2018. All of them are </w:t>
      </w:r>
      <w:r w:rsidR="00A87E8C" w:rsidRPr="00EB58A5">
        <w:rPr>
          <w:rFonts w:ascii="Arial" w:hAnsi="Arial" w:cs="Arial"/>
          <w:szCs w:val="18"/>
          <w:lang w:eastAsia="en-US"/>
        </w:rPr>
        <w:t xml:space="preserve">charged </w:t>
      </w:r>
      <w:proofErr w:type="gramStart"/>
      <w:r w:rsidRPr="00EB58A5">
        <w:rPr>
          <w:rFonts w:ascii="Arial" w:hAnsi="Arial" w:cs="Arial"/>
          <w:szCs w:val="18"/>
          <w:lang w:eastAsia="en-US"/>
        </w:rPr>
        <w:t>on the basis of</w:t>
      </w:r>
      <w:proofErr w:type="gramEnd"/>
      <w:r w:rsidRPr="00EB58A5">
        <w:rPr>
          <w:rFonts w:ascii="Arial" w:hAnsi="Arial" w:cs="Arial"/>
          <w:szCs w:val="18"/>
          <w:lang w:eastAsia="en-US"/>
        </w:rPr>
        <w:t xml:space="preserve"> </w:t>
      </w:r>
      <w:r w:rsidR="00FE3FCE" w:rsidRPr="00EB58A5">
        <w:rPr>
          <w:rFonts w:ascii="Arial" w:hAnsi="Arial" w:cs="Arial"/>
          <w:szCs w:val="18"/>
          <w:lang w:eastAsia="en-US"/>
        </w:rPr>
        <w:t xml:space="preserve">audio </w:t>
      </w:r>
      <w:r w:rsidRPr="00EB58A5">
        <w:rPr>
          <w:rFonts w:ascii="Arial" w:hAnsi="Arial" w:cs="Arial"/>
          <w:szCs w:val="18"/>
          <w:lang w:eastAsia="en-US"/>
        </w:rPr>
        <w:t>recordings of their attendance at the December 2016 lecture in Bakhchisaray mosque and other meetings.</w:t>
      </w:r>
      <w:r w:rsidR="00EB58A5">
        <w:rPr>
          <w:rFonts w:ascii="Arial" w:hAnsi="Arial" w:cs="Arial"/>
          <w:szCs w:val="18"/>
          <w:lang w:eastAsia="en-US"/>
        </w:rPr>
        <w:t xml:space="preserve"> </w:t>
      </w:r>
      <w:r w:rsidR="008332C9" w:rsidRPr="00EB58A5">
        <w:rPr>
          <w:rFonts w:ascii="Arial" w:hAnsi="Arial" w:cs="Arial"/>
          <w:szCs w:val="18"/>
          <w:lang w:eastAsia="en-US"/>
        </w:rPr>
        <w:t>The first court hearing in Server Mustafayev's case was scheduled to take place on 17 September 2019 in North Caucasus District Military Court in Rostov-on-Don, southwestern Russia. On 12 September 2019, Server Mustafayev was transferred from Crimea to Russia, but instead of Rostov-on-Don he was delivered to the city of Krasnodar and placed in the detention centre SIZO-1 on 13 September. On 3 November he was transferred to detention centre SIZO-1 in Rostov-on-Don and his trial started shortly after.</w:t>
      </w:r>
    </w:p>
    <w:p w14:paraId="284EE105" w14:textId="5523FE2E" w:rsidR="00BF0A72" w:rsidRPr="00EB58A5" w:rsidRDefault="00BF0A72" w:rsidP="00EB58A5">
      <w:pPr>
        <w:spacing w:after="0" w:line="240" w:lineRule="auto"/>
        <w:jc w:val="both"/>
        <w:rPr>
          <w:rFonts w:ascii="Arial" w:hAnsi="Arial" w:cs="Arial"/>
          <w:szCs w:val="18"/>
          <w:lang w:eastAsia="en-US"/>
        </w:rPr>
      </w:pPr>
    </w:p>
    <w:p w14:paraId="65B3BDDB" w14:textId="558B4F95" w:rsidR="002C6149" w:rsidRPr="00EB58A5" w:rsidRDefault="00B77325" w:rsidP="00EB58A5">
      <w:pPr>
        <w:spacing w:after="0" w:line="240" w:lineRule="auto"/>
        <w:rPr>
          <w:rFonts w:ascii="Arial" w:hAnsi="Arial" w:cs="Arial"/>
        </w:rPr>
      </w:pPr>
      <w:r w:rsidRPr="00EB58A5">
        <w:rPr>
          <w:rFonts w:ascii="Arial" w:hAnsi="Arial" w:cs="Arial"/>
        </w:rPr>
        <w:t>On 3 March</w:t>
      </w:r>
      <w:r w:rsidR="00681D10" w:rsidRPr="00EB58A5">
        <w:rPr>
          <w:rFonts w:ascii="Arial" w:hAnsi="Arial" w:cs="Arial"/>
        </w:rPr>
        <w:t xml:space="preserve"> 2020</w:t>
      </w:r>
      <w:r w:rsidRPr="00EB58A5">
        <w:rPr>
          <w:rFonts w:ascii="Arial" w:hAnsi="Arial" w:cs="Arial"/>
        </w:rPr>
        <w:t>, Server Mustafayev felt ill during the court hearing</w:t>
      </w:r>
      <w:r w:rsidR="00003448" w:rsidRPr="00EB58A5">
        <w:rPr>
          <w:rFonts w:ascii="Arial" w:hAnsi="Arial" w:cs="Arial"/>
        </w:rPr>
        <w:t>,</w:t>
      </w:r>
      <w:r w:rsidRPr="00EB58A5">
        <w:rPr>
          <w:rFonts w:ascii="Arial" w:hAnsi="Arial" w:cs="Arial"/>
        </w:rPr>
        <w:t xml:space="preserve"> but the court denied his repeated requests for medical attention. On 4 March, he had high fever and </w:t>
      </w:r>
      <w:r w:rsidR="00003448" w:rsidRPr="00EB58A5">
        <w:rPr>
          <w:rFonts w:ascii="Arial" w:hAnsi="Arial" w:cs="Arial"/>
        </w:rPr>
        <w:t>viral respiratory infection (VRI)</w:t>
      </w:r>
      <w:r w:rsidRPr="00EB58A5">
        <w:rPr>
          <w:rFonts w:ascii="Arial" w:hAnsi="Arial" w:cs="Arial"/>
        </w:rPr>
        <w:t xml:space="preserve"> symptoms which he reported to the penitentiary</w:t>
      </w:r>
      <w:r w:rsidR="6E74F160" w:rsidRPr="00EB58A5">
        <w:rPr>
          <w:rFonts w:ascii="Arial" w:hAnsi="Arial" w:cs="Arial"/>
        </w:rPr>
        <w:t>. He continued to complain about the symptoms during the next court hearings</w:t>
      </w:r>
      <w:r w:rsidR="7C33C381" w:rsidRPr="00EB58A5">
        <w:rPr>
          <w:rFonts w:ascii="Arial" w:hAnsi="Arial" w:cs="Arial"/>
        </w:rPr>
        <w:t xml:space="preserve"> in March, but he never has been transferred to a medical facility where he could be properly diagnosed and </w:t>
      </w:r>
      <w:r w:rsidR="00716294" w:rsidRPr="00EB58A5">
        <w:rPr>
          <w:rFonts w:ascii="Arial" w:hAnsi="Arial" w:cs="Arial"/>
        </w:rPr>
        <w:t xml:space="preserve">delivered </w:t>
      </w:r>
      <w:r w:rsidR="0CA1DC80" w:rsidRPr="00EB58A5">
        <w:rPr>
          <w:rFonts w:ascii="Arial" w:hAnsi="Arial" w:cs="Arial"/>
        </w:rPr>
        <w:t>relevant medical treatment.</w:t>
      </w:r>
    </w:p>
    <w:p w14:paraId="7CA2AB4B" w14:textId="4A2E07AB" w:rsidR="00003448" w:rsidRPr="00EB58A5" w:rsidRDefault="00003448" w:rsidP="00EB58A5">
      <w:pPr>
        <w:spacing w:after="0" w:line="240" w:lineRule="auto"/>
        <w:rPr>
          <w:rFonts w:ascii="Arial" w:hAnsi="Arial" w:cs="Arial"/>
          <w:szCs w:val="18"/>
        </w:rPr>
      </w:pPr>
    </w:p>
    <w:p w14:paraId="274E89F8" w14:textId="7E1E4CD7" w:rsidR="002C6149" w:rsidRDefault="00003448" w:rsidP="00EB58A5">
      <w:pPr>
        <w:spacing w:after="0" w:line="240" w:lineRule="auto"/>
        <w:rPr>
          <w:rFonts w:ascii="Arial" w:hAnsi="Arial" w:cs="Arial"/>
          <w:szCs w:val="18"/>
        </w:rPr>
      </w:pPr>
      <w:r w:rsidRPr="00EB58A5">
        <w:rPr>
          <w:rFonts w:ascii="Arial" w:hAnsi="Arial" w:cs="Arial"/>
          <w:szCs w:val="18"/>
        </w:rPr>
        <w:t xml:space="preserve">Failure to provide adequate medical care to prisoners may violate the absolute prohibition of torture and other cruel, inhuman or degrading treatment or punishment, including under Article 7 of the International Covenant on Civil and Political Rights and Article 3 of the European Convention on Human Rights. </w:t>
      </w:r>
    </w:p>
    <w:p w14:paraId="6B76C71E" w14:textId="77777777" w:rsidR="00EB58A5" w:rsidRPr="00EB58A5" w:rsidRDefault="00EB58A5" w:rsidP="00EB58A5">
      <w:pPr>
        <w:spacing w:after="0" w:line="240" w:lineRule="auto"/>
        <w:rPr>
          <w:rFonts w:ascii="Arial" w:hAnsi="Arial" w:cs="Arial"/>
          <w:szCs w:val="18"/>
        </w:rPr>
      </w:pPr>
      <w:bookmarkStart w:id="0" w:name="_GoBack"/>
      <w:bookmarkEnd w:id="0"/>
    </w:p>
    <w:p w14:paraId="0DA3FDCD" w14:textId="0C340DD7" w:rsidR="00BF0A72" w:rsidRPr="00EB58A5" w:rsidRDefault="00BF0A72" w:rsidP="00EB58A5">
      <w:pPr>
        <w:spacing w:after="0" w:line="240" w:lineRule="auto"/>
        <w:rPr>
          <w:rFonts w:ascii="Arial" w:hAnsi="Arial" w:cs="Arial"/>
          <w:szCs w:val="18"/>
        </w:rPr>
      </w:pPr>
    </w:p>
    <w:p w14:paraId="71D6724E" w14:textId="5B553846" w:rsidR="005D2C37" w:rsidRPr="00EB58A5" w:rsidRDefault="005D2C37" w:rsidP="00EB58A5">
      <w:pPr>
        <w:spacing w:after="0" w:line="240" w:lineRule="auto"/>
        <w:rPr>
          <w:rFonts w:ascii="Arial" w:hAnsi="Arial" w:cs="Arial"/>
          <w:b/>
          <w:color w:val="auto"/>
          <w:sz w:val="20"/>
          <w:szCs w:val="20"/>
        </w:rPr>
      </w:pPr>
      <w:r w:rsidRPr="00EB58A5">
        <w:rPr>
          <w:rFonts w:ascii="Arial" w:hAnsi="Arial" w:cs="Arial"/>
          <w:b/>
          <w:color w:val="auto"/>
          <w:sz w:val="20"/>
          <w:szCs w:val="20"/>
        </w:rPr>
        <w:t>PREFERRED LANGUAGE TO ADDRESS TARGET:</w:t>
      </w:r>
      <w:r w:rsidR="0082127B" w:rsidRPr="00EB58A5">
        <w:rPr>
          <w:rFonts w:ascii="Arial" w:hAnsi="Arial" w:cs="Arial"/>
          <w:b/>
          <w:color w:val="auto"/>
          <w:sz w:val="20"/>
          <w:szCs w:val="20"/>
        </w:rPr>
        <w:t xml:space="preserve"> </w:t>
      </w:r>
      <w:r w:rsidR="00D50530" w:rsidRPr="00EB58A5">
        <w:rPr>
          <w:rFonts w:ascii="Arial" w:hAnsi="Arial" w:cs="Arial"/>
          <w:color w:val="auto"/>
          <w:sz w:val="20"/>
          <w:szCs w:val="20"/>
        </w:rPr>
        <w:t>Russian</w:t>
      </w:r>
      <w:r w:rsidR="00BF0A72" w:rsidRPr="00EB58A5">
        <w:rPr>
          <w:rFonts w:ascii="Arial" w:hAnsi="Arial" w:cs="Arial"/>
          <w:color w:val="auto"/>
          <w:sz w:val="20"/>
          <w:szCs w:val="20"/>
        </w:rPr>
        <w:t>, English</w:t>
      </w:r>
      <w:r w:rsidR="002C6149" w:rsidRPr="00EB58A5">
        <w:rPr>
          <w:rFonts w:ascii="Arial" w:hAnsi="Arial" w:cs="Arial"/>
          <w:color w:val="auto"/>
          <w:sz w:val="20"/>
          <w:szCs w:val="20"/>
        </w:rPr>
        <w:t>.</w:t>
      </w:r>
    </w:p>
    <w:p w14:paraId="4AEC18AA" w14:textId="77777777" w:rsidR="005D2C37" w:rsidRPr="00EB58A5" w:rsidRDefault="005D2C37" w:rsidP="00EB58A5">
      <w:pPr>
        <w:spacing w:after="0" w:line="240" w:lineRule="auto"/>
        <w:rPr>
          <w:rFonts w:ascii="Arial" w:hAnsi="Arial" w:cs="Arial"/>
          <w:color w:val="auto"/>
          <w:sz w:val="20"/>
          <w:szCs w:val="20"/>
        </w:rPr>
      </w:pPr>
      <w:r w:rsidRPr="00EB58A5">
        <w:rPr>
          <w:rFonts w:ascii="Arial" w:hAnsi="Arial" w:cs="Arial"/>
          <w:color w:val="auto"/>
          <w:sz w:val="20"/>
          <w:szCs w:val="20"/>
        </w:rPr>
        <w:t>You can also write in your own language.</w:t>
      </w:r>
    </w:p>
    <w:p w14:paraId="5E7B1530" w14:textId="77777777" w:rsidR="005D2C37" w:rsidRPr="00EB58A5" w:rsidRDefault="005D2C37" w:rsidP="00EB58A5">
      <w:pPr>
        <w:spacing w:after="0" w:line="240" w:lineRule="auto"/>
        <w:rPr>
          <w:rFonts w:ascii="Arial" w:hAnsi="Arial" w:cs="Arial"/>
          <w:color w:val="auto"/>
          <w:sz w:val="20"/>
          <w:szCs w:val="20"/>
        </w:rPr>
      </w:pPr>
    </w:p>
    <w:p w14:paraId="32E8ADB4" w14:textId="5215D15E" w:rsidR="005D2C37" w:rsidRPr="00EB58A5" w:rsidRDefault="005D2C37" w:rsidP="00EB58A5">
      <w:pPr>
        <w:spacing w:after="0" w:line="240" w:lineRule="auto"/>
        <w:rPr>
          <w:rFonts w:ascii="Arial" w:hAnsi="Arial" w:cs="Arial"/>
          <w:color w:val="auto"/>
          <w:sz w:val="20"/>
          <w:szCs w:val="20"/>
        </w:rPr>
      </w:pPr>
      <w:r w:rsidRPr="00EB58A5">
        <w:rPr>
          <w:rFonts w:ascii="Arial" w:hAnsi="Arial" w:cs="Arial"/>
          <w:b/>
          <w:color w:val="auto"/>
          <w:sz w:val="20"/>
          <w:szCs w:val="20"/>
        </w:rPr>
        <w:t xml:space="preserve">PLEASE TAKE ACTION AS SOONAS POSSIBLE UNTIL: </w:t>
      </w:r>
      <w:r w:rsidR="002C6149" w:rsidRPr="00EB58A5">
        <w:rPr>
          <w:rFonts w:ascii="Arial" w:hAnsi="Arial" w:cs="Arial"/>
          <w:color w:val="auto"/>
          <w:sz w:val="20"/>
          <w:szCs w:val="20"/>
        </w:rPr>
        <w:t>20 May 2020</w:t>
      </w:r>
    </w:p>
    <w:p w14:paraId="235C8F02" w14:textId="77777777" w:rsidR="005D2C37" w:rsidRPr="00EB58A5" w:rsidRDefault="005D2C37" w:rsidP="00EB58A5">
      <w:pPr>
        <w:spacing w:after="0" w:line="240" w:lineRule="auto"/>
        <w:rPr>
          <w:rFonts w:ascii="Arial" w:hAnsi="Arial" w:cs="Arial"/>
          <w:color w:val="auto"/>
          <w:sz w:val="20"/>
          <w:szCs w:val="20"/>
        </w:rPr>
      </w:pPr>
      <w:r w:rsidRPr="00EB58A5">
        <w:rPr>
          <w:rFonts w:ascii="Arial" w:hAnsi="Arial" w:cs="Arial"/>
          <w:color w:val="auto"/>
          <w:sz w:val="20"/>
          <w:szCs w:val="20"/>
        </w:rPr>
        <w:t>Please check with the Amnesty office in your country if you wish to send appeals after the deadline.</w:t>
      </w:r>
    </w:p>
    <w:p w14:paraId="30E7178B" w14:textId="77777777" w:rsidR="005D2C37" w:rsidRPr="00EB58A5" w:rsidRDefault="005D2C37" w:rsidP="00EB58A5">
      <w:pPr>
        <w:spacing w:after="0" w:line="240" w:lineRule="auto"/>
        <w:rPr>
          <w:rFonts w:ascii="Arial" w:hAnsi="Arial" w:cs="Arial"/>
          <w:b/>
          <w:color w:val="auto"/>
          <w:sz w:val="20"/>
          <w:szCs w:val="20"/>
        </w:rPr>
      </w:pPr>
    </w:p>
    <w:p w14:paraId="2C7F04D7" w14:textId="6B307193" w:rsidR="005D2C37" w:rsidRPr="00EB58A5" w:rsidRDefault="005D2C37" w:rsidP="00EB58A5">
      <w:pPr>
        <w:spacing w:after="0" w:line="240" w:lineRule="auto"/>
        <w:rPr>
          <w:rFonts w:ascii="Arial" w:hAnsi="Arial" w:cs="Arial"/>
          <w:b/>
          <w:color w:val="auto"/>
          <w:sz w:val="20"/>
          <w:szCs w:val="20"/>
        </w:rPr>
      </w:pPr>
      <w:r w:rsidRPr="00EB58A5">
        <w:rPr>
          <w:rFonts w:ascii="Arial" w:hAnsi="Arial" w:cs="Arial"/>
          <w:b/>
          <w:color w:val="auto"/>
          <w:sz w:val="20"/>
          <w:szCs w:val="20"/>
        </w:rPr>
        <w:t xml:space="preserve">NAME AND PRONOUN: </w:t>
      </w:r>
      <w:r w:rsidR="00BF0A72" w:rsidRPr="00EB58A5">
        <w:rPr>
          <w:rFonts w:ascii="Arial" w:hAnsi="Arial" w:cs="Arial"/>
          <w:b/>
          <w:color w:val="auto"/>
          <w:sz w:val="20"/>
          <w:szCs w:val="20"/>
        </w:rPr>
        <w:t>Server Mustafayev</w:t>
      </w:r>
      <w:r w:rsidRPr="00EB58A5">
        <w:rPr>
          <w:rFonts w:ascii="Arial" w:hAnsi="Arial" w:cs="Arial"/>
          <w:b/>
          <w:color w:val="auto"/>
          <w:sz w:val="20"/>
          <w:szCs w:val="20"/>
        </w:rPr>
        <w:t xml:space="preserve"> </w:t>
      </w:r>
      <w:r w:rsidRPr="00EB58A5">
        <w:rPr>
          <w:rFonts w:ascii="Arial" w:hAnsi="Arial" w:cs="Arial"/>
          <w:color w:val="auto"/>
          <w:sz w:val="20"/>
          <w:szCs w:val="20"/>
        </w:rPr>
        <w:t>(</w:t>
      </w:r>
      <w:r w:rsidR="002C6149" w:rsidRPr="00EB58A5">
        <w:rPr>
          <w:rFonts w:ascii="Arial" w:hAnsi="Arial" w:cs="Arial"/>
          <w:color w:val="auto"/>
          <w:sz w:val="20"/>
          <w:szCs w:val="20"/>
        </w:rPr>
        <w:t>h</w:t>
      </w:r>
      <w:r w:rsidR="000122BE" w:rsidRPr="00EB58A5">
        <w:rPr>
          <w:rFonts w:ascii="Arial" w:hAnsi="Arial" w:cs="Arial"/>
          <w:color w:val="auto"/>
          <w:sz w:val="20"/>
          <w:szCs w:val="20"/>
        </w:rPr>
        <w:t>e/</w:t>
      </w:r>
      <w:r w:rsidR="002C6149" w:rsidRPr="00EB58A5">
        <w:rPr>
          <w:rFonts w:ascii="Arial" w:hAnsi="Arial" w:cs="Arial"/>
          <w:color w:val="auto"/>
          <w:sz w:val="20"/>
          <w:szCs w:val="20"/>
        </w:rPr>
        <w:t>h</w:t>
      </w:r>
      <w:r w:rsidR="000122BE" w:rsidRPr="00EB58A5">
        <w:rPr>
          <w:rFonts w:ascii="Arial" w:hAnsi="Arial" w:cs="Arial"/>
          <w:color w:val="auto"/>
          <w:sz w:val="20"/>
          <w:szCs w:val="20"/>
        </w:rPr>
        <w:t>is</w:t>
      </w:r>
      <w:r w:rsidRPr="00EB58A5">
        <w:rPr>
          <w:rFonts w:ascii="Arial" w:hAnsi="Arial" w:cs="Arial"/>
          <w:color w:val="auto"/>
          <w:sz w:val="20"/>
          <w:szCs w:val="20"/>
        </w:rPr>
        <w:t>)</w:t>
      </w:r>
    </w:p>
    <w:p w14:paraId="1FE981AD" w14:textId="77777777" w:rsidR="005D2C37" w:rsidRPr="00EB58A5" w:rsidRDefault="005D2C37" w:rsidP="00EB58A5">
      <w:pPr>
        <w:spacing w:after="0" w:line="240" w:lineRule="auto"/>
        <w:rPr>
          <w:rFonts w:ascii="Arial" w:hAnsi="Arial" w:cs="Arial"/>
          <w:b/>
          <w:color w:val="auto"/>
          <w:sz w:val="20"/>
          <w:szCs w:val="20"/>
        </w:rPr>
      </w:pPr>
    </w:p>
    <w:p w14:paraId="0CF057A5" w14:textId="72B37F88" w:rsidR="00B92AEC" w:rsidRPr="00EB58A5" w:rsidRDefault="005D2C37" w:rsidP="00EB58A5">
      <w:pPr>
        <w:spacing w:line="240" w:lineRule="auto"/>
        <w:rPr>
          <w:rFonts w:ascii="Arial" w:hAnsi="Arial" w:cs="Arial"/>
          <w:color w:val="auto"/>
          <w:sz w:val="20"/>
          <w:szCs w:val="20"/>
        </w:rPr>
      </w:pPr>
      <w:r w:rsidRPr="00EB58A5">
        <w:rPr>
          <w:rFonts w:ascii="Arial" w:hAnsi="Arial" w:cs="Arial"/>
          <w:b/>
          <w:color w:val="auto"/>
          <w:sz w:val="20"/>
          <w:szCs w:val="20"/>
        </w:rPr>
        <w:t xml:space="preserve">LINK TO PREVIOUS UA: </w:t>
      </w:r>
      <w:hyperlink r:id="rId21" w:history="1">
        <w:r w:rsidR="00EB58A5" w:rsidRPr="002361AD">
          <w:rPr>
            <w:rStyle w:val="Hyperlink"/>
            <w:rFonts w:ascii="Arial" w:hAnsi="Arial" w:cs="Arial"/>
            <w:sz w:val="20"/>
            <w:szCs w:val="20"/>
          </w:rPr>
          <w:t>https://www.amnesty.org/en/documents/eur46/1935/2020/en/</w:t>
        </w:r>
      </w:hyperlink>
      <w:r w:rsidR="00EB58A5">
        <w:rPr>
          <w:rFonts w:ascii="Arial" w:hAnsi="Arial" w:cs="Arial"/>
          <w:color w:val="auto"/>
          <w:sz w:val="20"/>
          <w:szCs w:val="20"/>
        </w:rPr>
        <w:t xml:space="preserve"> </w:t>
      </w:r>
    </w:p>
    <w:sectPr w:rsidR="00B92AEC" w:rsidRPr="00EB58A5" w:rsidSect="00EB58A5">
      <w:footerReference w:type="default" r:id="rId2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642067" w16cex:dateUtc="2020-04-08T12:13:56.1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9F36" w14:textId="77777777" w:rsidR="005E28D7" w:rsidRDefault="005E28D7">
      <w:r>
        <w:separator/>
      </w:r>
    </w:p>
  </w:endnote>
  <w:endnote w:type="continuationSeparator" w:id="0">
    <w:p w14:paraId="2937C56B" w14:textId="77777777" w:rsidR="005E28D7" w:rsidRDefault="005E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A963" w14:textId="4E16D130" w:rsidR="00EB58A5" w:rsidRDefault="00EB58A5">
    <w:pPr>
      <w:pStyle w:val="Footer"/>
    </w:pPr>
    <w:r w:rsidRPr="009160F6">
      <w:rPr>
        <w:noProof/>
        <w:lang w:val="es-MX" w:eastAsia="es-MX"/>
      </w:rPr>
      <w:drawing>
        <wp:inline distT="0" distB="0" distL="0" distR="0" wp14:anchorId="5C64034A" wp14:editId="03DF1A7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26FA" w14:textId="77777777" w:rsidR="00EB58A5" w:rsidRPr="004D1533" w:rsidRDefault="00EB58A5" w:rsidP="00EB58A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5902B8C" w14:textId="77777777" w:rsidR="00EB58A5" w:rsidRPr="004D1533" w:rsidRDefault="00EB58A5" w:rsidP="00EB58A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2708E76" w14:textId="73349DF1" w:rsidR="00EB58A5" w:rsidRDefault="00EB5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5BF6F" w14:textId="77777777" w:rsidR="005E28D7" w:rsidRDefault="005E28D7">
      <w:r>
        <w:separator/>
      </w:r>
    </w:p>
  </w:footnote>
  <w:footnote w:type="continuationSeparator" w:id="0">
    <w:p w14:paraId="71BD19E8" w14:textId="77777777" w:rsidR="005E28D7" w:rsidRDefault="005E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37DFED89" w:rsidR="00355617" w:rsidRDefault="009627B7" w:rsidP="0082127B">
    <w:pPr>
      <w:tabs>
        <w:tab w:val="left" w:pos="6060"/>
        <w:tab w:val="right" w:pos="10203"/>
      </w:tabs>
      <w:spacing w:after="0"/>
      <w:rPr>
        <w:sz w:val="16"/>
        <w:szCs w:val="16"/>
      </w:rPr>
    </w:pPr>
    <w:r>
      <w:rPr>
        <w:sz w:val="16"/>
        <w:szCs w:val="16"/>
      </w:rPr>
      <w:t>Fourth</w:t>
    </w:r>
    <w:r w:rsidR="007A3AEA">
      <w:rPr>
        <w:sz w:val="16"/>
        <w:szCs w:val="16"/>
      </w:rPr>
      <w:t xml:space="preserve"> UA: </w:t>
    </w:r>
    <w:r>
      <w:rPr>
        <w:sz w:val="16"/>
        <w:szCs w:val="16"/>
      </w:rPr>
      <w:t>150/19</w:t>
    </w:r>
    <w:r w:rsidR="007A3AEA">
      <w:rPr>
        <w:sz w:val="16"/>
        <w:szCs w:val="16"/>
      </w:rPr>
      <w:t xml:space="preserve"> Index: </w:t>
    </w:r>
    <w:r w:rsidRPr="009627B7">
      <w:rPr>
        <w:sz w:val="16"/>
        <w:szCs w:val="16"/>
      </w:rPr>
      <w:t>EUR 46/2119/2020</w:t>
    </w:r>
    <w:r>
      <w:rPr>
        <w:sz w:val="16"/>
        <w:szCs w:val="16"/>
      </w:rPr>
      <w:t xml:space="preserve"> Russia/Ukraine</w:t>
    </w:r>
    <w:r w:rsidR="007A3AEA">
      <w:rPr>
        <w:sz w:val="16"/>
        <w:szCs w:val="16"/>
      </w:rPr>
      <w:tab/>
    </w:r>
    <w:r w:rsidR="0082127B">
      <w:rPr>
        <w:sz w:val="16"/>
        <w:szCs w:val="16"/>
      </w:rPr>
      <w:tab/>
    </w:r>
    <w:r w:rsidR="007A3AEA">
      <w:rPr>
        <w:sz w:val="16"/>
        <w:szCs w:val="16"/>
      </w:rPr>
      <w:t xml:space="preserve">Date: </w:t>
    </w:r>
    <w:r>
      <w:rPr>
        <w:sz w:val="16"/>
        <w:szCs w:val="16"/>
      </w:rPr>
      <w:t>9 April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3448"/>
    <w:rsid w:val="00004D79"/>
    <w:rsid w:val="000058B2"/>
    <w:rsid w:val="00006629"/>
    <w:rsid w:val="00006890"/>
    <w:rsid w:val="00010576"/>
    <w:rsid w:val="000122BE"/>
    <w:rsid w:val="00012A22"/>
    <w:rsid w:val="0002386F"/>
    <w:rsid w:val="0002538B"/>
    <w:rsid w:val="0004121D"/>
    <w:rsid w:val="000416E9"/>
    <w:rsid w:val="000430AB"/>
    <w:rsid w:val="00046529"/>
    <w:rsid w:val="00053823"/>
    <w:rsid w:val="00056913"/>
    <w:rsid w:val="00057A7E"/>
    <w:rsid w:val="00061E2C"/>
    <w:rsid w:val="000629E9"/>
    <w:rsid w:val="00064E7F"/>
    <w:rsid w:val="00074135"/>
    <w:rsid w:val="00076037"/>
    <w:rsid w:val="00081D1D"/>
    <w:rsid w:val="00083462"/>
    <w:rsid w:val="00087E2B"/>
    <w:rsid w:val="0009130D"/>
    <w:rsid w:val="00092DFA"/>
    <w:rsid w:val="000957C5"/>
    <w:rsid w:val="000A0DFA"/>
    <w:rsid w:val="000A1F14"/>
    <w:rsid w:val="000A4AED"/>
    <w:rsid w:val="000A6892"/>
    <w:rsid w:val="000B02B4"/>
    <w:rsid w:val="000B4A38"/>
    <w:rsid w:val="000C2A0D"/>
    <w:rsid w:val="000C6196"/>
    <w:rsid w:val="000D0ABB"/>
    <w:rsid w:val="000D6715"/>
    <w:rsid w:val="000D70C1"/>
    <w:rsid w:val="000E0D61"/>
    <w:rsid w:val="000E57D4"/>
    <w:rsid w:val="000F3012"/>
    <w:rsid w:val="00100FE4"/>
    <w:rsid w:val="0010425E"/>
    <w:rsid w:val="001053F8"/>
    <w:rsid w:val="001067CA"/>
    <w:rsid w:val="00106837"/>
    <w:rsid w:val="00106D61"/>
    <w:rsid w:val="00114556"/>
    <w:rsid w:val="0012544D"/>
    <w:rsid w:val="001300C3"/>
    <w:rsid w:val="00130B8A"/>
    <w:rsid w:val="00137C0E"/>
    <w:rsid w:val="00145A79"/>
    <w:rsid w:val="0014617E"/>
    <w:rsid w:val="00147357"/>
    <w:rsid w:val="00150C71"/>
    <w:rsid w:val="001526C3"/>
    <w:rsid w:val="00153356"/>
    <w:rsid w:val="001561F4"/>
    <w:rsid w:val="0016118D"/>
    <w:rsid w:val="001648DB"/>
    <w:rsid w:val="00174398"/>
    <w:rsid w:val="00176678"/>
    <w:rsid w:val="001773D1"/>
    <w:rsid w:val="00177779"/>
    <w:rsid w:val="0019118D"/>
    <w:rsid w:val="00193D95"/>
    <w:rsid w:val="00194CD5"/>
    <w:rsid w:val="001A5969"/>
    <w:rsid w:val="001A635D"/>
    <w:rsid w:val="001A6AC9"/>
    <w:rsid w:val="001B4752"/>
    <w:rsid w:val="001B635D"/>
    <w:rsid w:val="001C1226"/>
    <w:rsid w:val="001D216A"/>
    <w:rsid w:val="001D52A5"/>
    <w:rsid w:val="001D6BC6"/>
    <w:rsid w:val="001E2045"/>
    <w:rsid w:val="001E3C5E"/>
    <w:rsid w:val="001F3EC3"/>
    <w:rsid w:val="00201189"/>
    <w:rsid w:val="002036C0"/>
    <w:rsid w:val="00210768"/>
    <w:rsid w:val="00215C3E"/>
    <w:rsid w:val="00215E33"/>
    <w:rsid w:val="00221EBA"/>
    <w:rsid w:val="00225A11"/>
    <w:rsid w:val="002277E7"/>
    <w:rsid w:val="00227B94"/>
    <w:rsid w:val="002418B5"/>
    <w:rsid w:val="002558D7"/>
    <w:rsid w:val="00255B2B"/>
    <w:rsid w:val="0025792F"/>
    <w:rsid w:val="00261CC7"/>
    <w:rsid w:val="002665C3"/>
    <w:rsid w:val="00267383"/>
    <w:rsid w:val="002703E7"/>
    <w:rsid w:val="002709C3"/>
    <w:rsid w:val="002739C9"/>
    <w:rsid w:val="00273E9A"/>
    <w:rsid w:val="002758E9"/>
    <w:rsid w:val="00294D45"/>
    <w:rsid w:val="002A2495"/>
    <w:rsid w:val="002A2F36"/>
    <w:rsid w:val="002B2E9B"/>
    <w:rsid w:val="002B3910"/>
    <w:rsid w:val="002B5DD1"/>
    <w:rsid w:val="002C06A6"/>
    <w:rsid w:val="002C2424"/>
    <w:rsid w:val="002C5FE4"/>
    <w:rsid w:val="002C6149"/>
    <w:rsid w:val="002C64F7"/>
    <w:rsid w:val="002C7F1F"/>
    <w:rsid w:val="002D48CD"/>
    <w:rsid w:val="002D5454"/>
    <w:rsid w:val="002E3658"/>
    <w:rsid w:val="002E7156"/>
    <w:rsid w:val="002F3C80"/>
    <w:rsid w:val="002F62A8"/>
    <w:rsid w:val="002F7286"/>
    <w:rsid w:val="002F7650"/>
    <w:rsid w:val="0030335E"/>
    <w:rsid w:val="0031230A"/>
    <w:rsid w:val="00313E8B"/>
    <w:rsid w:val="003151D3"/>
    <w:rsid w:val="00317F28"/>
    <w:rsid w:val="00320461"/>
    <w:rsid w:val="00322E4E"/>
    <w:rsid w:val="00323C2E"/>
    <w:rsid w:val="0032777E"/>
    <w:rsid w:val="00327A76"/>
    <w:rsid w:val="0033624A"/>
    <w:rsid w:val="003373A5"/>
    <w:rsid w:val="00337826"/>
    <w:rsid w:val="0034128A"/>
    <w:rsid w:val="0034324D"/>
    <w:rsid w:val="00343AB1"/>
    <w:rsid w:val="0035329F"/>
    <w:rsid w:val="003552D2"/>
    <w:rsid w:val="00355617"/>
    <w:rsid w:val="00376EF4"/>
    <w:rsid w:val="00383A20"/>
    <w:rsid w:val="00384B4C"/>
    <w:rsid w:val="003904F0"/>
    <w:rsid w:val="003975C9"/>
    <w:rsid w:val="003B216E"/>
    <w:rsid w:val="003B294A"/>
    <w:rsid w:val="003B5483"/>
    <w:rsid w:val="003C3210"/>
    <w:rsid w:val="003C5EEA"/>
    <w:rsid w:val="003C7CB6"/>
    <w:rsid w:val="003D1021"/>
    <w:rsid w:val="003E1DFC"/>
    <w:rsid w:val="003E2520"/>
    <w:rsid w:val="003E35BB"/>
    <w:rsid w:val="003E56F5"/>
    <w:rsid w:val="003F1C2E"/>
    <w:rsid w:val="003F3D5D"/>
    <w:rsid w:val="0042210F"/>
    <w:rsid w:val="004241FE"/>
    <w:rsid w:val="004271E8"/>
    <w:rsid w:val="004334BF"/>
    <w:rsid w:val="0043482A"/>
    <w:rsid w:val="004408A1"/>
    <w:rsid w:val="00442E5B"/>
    <w:rsid w:val="0044379B"/>
    <w:rsid w:val="00445D50"/>
    <w:rsid w:val="00446D7A"/>
    <w:rsid w:val="00451753"/>
    <w:rsid w:val="00451E44"/>
    <w:rsid w:val="00453538"/>
    <w:rsid w:val="00454987"/>
    <w:rsid w:val="004603A2"/>
    <w:rsid w:val="0046086A"/>
    <w:rsid w:val="004662B6"/>
    <w:rsid w:val="00470547"/>
    <w:rsid w:val="00486088"/>
    <w:rsid w:val="00491596"/>
    <w:rsid w:val="0049193E"/>
    <w:rsid w:val="00492FA8"/>
    <w:rsid w:val="0049676F"/>
    <w:rsid w:val="004A1BDD"/>
    <w:rsid w:val="004A2D69"/>
    <w:rsid w:val="004B1E15"/>
    <w:rsid w:val="004B2367"/>
    <w:rsid w:val="004B381D"/>
    <w:rsid w:val="004B405C"/>
    <w:rsid w:val="004B60B4"/>
    <w:rsid w:val="004B6C9F"/>
    <w:rsid w:val="004C265C"/>
    <w:rsid w:val="004C71F5"/>
    <w:rsid w:val="004D07B0"/>
    <w:rsid w:val="004D29FD"/>
    <w:rsid w:val="004D41DC"/>
    <w:rsid w:val="00504FBC"/>
    <w:rsid w:val="00512023"/>
    <w:rsid w:val="00513326"/>
    <w:rsid w:val="00517E88"/>
    <w:rsid w:val="0052679A"/>
    <w:rsid w:val="00532AE7"/>
    <w:rsid w:val="00533DF2"/>
    <w:rsid w:val="005363CA"/>
    <w:rsid w:val="005418B6"/>
    <w:rsid w:val="00542F58"/>
    <w:rsid w:val="00545423"/>
    <w:rsid w:val="00547E71"/>
    <w:rsid w:val="00550A0A"/>
    <w:rsid w:val="005635BF"/>
    <w:rsid w:val="00565462"/>
    <w:rsid w:val="005655D2"/>
    <w:rsid w:val="005668D0"/>
    <w:rsid w:val="00572CCD"/>
    <w:rsid w:val="0057440A"/>
    <w:rsid w:val="0057791E"/>
    <w:rsid w:val="00580B47"/>
    <w:rsid w:val="00581A12"/>
    <w:rsid w:val="00591518"/>
    <w:rsid w:val="00592284"/>
    <w:rsid w:val="00592C3E"/>
    <w:rsid w:val="00596449"/>
    <w:rsid w:val="005A0700"/>
    <w:rsid w:val="005A3E28"/>
    <w:rsid w:val="005A71AD"/>
    <w:rsid w:val="005A7F1B"/>
    <w:rsid w:val="005B227F"/>
    <w:rsid w:val="005B59ED"/>
    <w:rsid w:val="005B5C5A"/>
    <w:rsid w:val="005C3A89"/>
    <w:rsid w:val="005C56A1"/>
    <w:rsid w:val="005C751F"/>
    <w:rsid w:val="005D14AA"/>
    <w:rsid w:val="005D28CF"/>
    <w:rsid w:val="005D2C37"/>
    <w:rsid w:val="005D32F7"/>
    <w:rsid w:val="005D3CF2"/>
    <w:rsid w:val="005D7287"/>
    <w:rsid w:val="005D7D1C"/>
    <w:rsid w:val="005E28D7"/>
    <w:rsid w:val="005E385E"/>
    <w:rsid w:val="005F0355"/>
    <w:rsid w:val="005F5CFF"/>
    <w:rsid w:val="005F5E43"/>
    <w:rsid w:val="00606108"/>
    <w:rsid w:val="006201FC"/>
    <w:rsid w:val="00620ADD"/>
    <w:rsid w:val="00622011"/>
    <w:rsid w:val="00640EF2"/>
    <w:rsid w:val="0064718C"/>
    <w:rsid w:val="0065049B"/>
    <w:rsid w:val="00650D73"/>
    <w:rsid w:val="006558EE"/>
    <w:rsid w:val="00657231"/>
    <w:rsid w:val="006572E0"/>
    <w:rsid w:val="00657469"/>
    <w:rsid w:val="0065764F"/>
    <w:rsid w:val="00667FBC"/>
    <w:rsid w:val="0067507E"/>
    <w:rsid w:val="00675EFA"/>
    <w:rsid w:val="00681D10"/>
    <w:rsid w:val="006860F9"/>
    <w:rsid w:val="00687C07"/>
    <w:rsid w:val="00694489"/>
    <w:rsid w:val="0069571A"/>
    <w:rsid w:val="00695B80"/>
    <w:rsid w:val="006A0BB9"/>
    <w:rsid w:val="006A5361"/>
    <w:rsid w:val="006A7A43"/>
    <w:rsid w:val="006B0FA6"/>
    <w:rsid w:val="006B12FA"/>
    <w:rsid w:val="006B461E"/>
    <w:rsid w:val="006C2D44"/>
    <w:rsid w:val="006C3C21"/>
    <w:rsid w:val="006C464D"/>
    <w:rsid w:val="006C6333"/>
    <w:rsid w:val="006C7A31"/>
    <w:rsid w:val="006D09BA"/>
    <w:rsid w:val="006F4C28"/>
    <w:rsid w:val="0070364E"/>
    <w:rsid w:val="00707350"/>
    <w:rsid w:val="007104E8"/>
    <w:rsid w:val="007156FC"/>
    <w:rsid w:val="00716294"/>
    <w:rsid w:val="00716942"/>
    <w:rsid w:val="007173E9"/>
    <w:rsid w:val="00722357"/>
    <w:rsid w:val="00727519"/>
    <w:rsid w:val="00727608"/>
    <w:rsid w:val="00727CA7"/>
    <w:rsid w:val="0073431C"/>
    <w:rsid w:val="00735C04"/>
    <w:rsid w:val="007656E7"/>
    <w:rsid w:val="007666A4"/>
    <w:rsid w:val="00773365"/>
    <w:rsid w:val="007739CA"/>
    <w:rsid w:val="0077599F"/>
    <w:rsid w:val="00781624"/>
    <w:rsid w:val="00781AEA"/>
    <w:rsid w:val="00781E3C"/>
    <w:rsid w:val="007858BA"/>
    <w:rsid w:val="007870B5"/>
    <w:rsid w:val="00787811"/>
    <w:rsid w:val="00793A3B"/>
    <w:rsid w:val="007A2ABA"/>
    <w:rsid w:val="007A3AEA"/>
    <w:rsid w:val="007A7F97"/>
    <w:rsid w:val="007B3A13"/>
    <w:rsid w:val="007B4445"/>
    <w:rsid w:val="007B4F3E"/>
    <w:rsid w:val="007B5544"/>
    <w:rsid w:val="007B7197"/>
    <w:rsid w:val="007C3C76"/>
    <w:rsid w:val="007C6CD0"/>
    <w:rsid w:val="007D08D3"/>
    <w:rsid w:val="007D4156"/>
    <w:rsid w:val="007D7A6C"/>
    <w:rsid w:val="007E49FE"/>
    <w:rsid w:val="007E53A4"/>
    <w:rsid w:val="007F72FF"/>
    <w:rsid w:val="007F7B5E"/>
    <w:rsid w:val="00804C3E"/>
    <w:rsid w:val="008056E9"/>
    <w:rsid w:val="0081049F"/>
    <w:rsid w:val="00812D52"/>
    <w:rsid w:val="00814632"/>
    <w:rsid w:val="008155EC"/>
    <w:rsid w:val="0082127B"/>
    <w:rsid w:val="00827A40"/>
    <w:rsid w:val="008332C9"/>
    <w:rsid w:val="00834D98"/>
    <w:rsid w:val="00844F48"/>
    <w:rsid w:val="008455C2"/>
    <w:rsid w:val="00846E45"/>
    <w:rsid w:val="0086047C"/>
    <w:rsid w:val="00864035"/>
    <w:rsid w:val="00866873"/>
    <w:rsid w:val="0087253D"/>
    <w:rsid w:val="008746A6"/>
    <w:rsid w:val="008763F4"/>
    <w:rsid w:val="008765E8"/>
    <w:rsid w:val="008849EA"/>
    <w:rsid w:val="00891FE8"/>
    <w:rsid w:val="00893580"/>
    <w:rsid w:val="008A6ECE"/>
    <w:rsid w:val="008B5CED"/>
    <w:rsid w:val="008B7743"/>
    <w:rsid w:val="008D16ED"/>
    <w:rsid w:val="008D2A6B"/>
    <w:rsid w:val="008D49A5"/>
    <w:rsid w:val="008D5EDA"/>
    <w:rsid w:val="008D5F98"/>
    <w:rsid w:val="008E0B66"/>
    <w:rsid w:val="008E172D"/>
    <w:rsid w:val="008F3806"/>
    <w:rsid w:val="00902730"/>
    <w:rsid w:val="00906C9F"/>
    <w:rsid w:val="00916C9A"/>
    <w:rsid w:val="0092003F"/>
    <w:rsid w:val="00921577"/>
    <w:rsid w:val="00924D20"/>
    <w:rsid w:val="009259E1"/>
    <w:rsid w:val="009421EC"/>
    <w:rsid w:val="00947FFD"/>
    <w:rsid w:val="0095188F"/>
    <w:rsid w:val="009550A0"/>
    <w:rsid w:val="0095574F"/>
    <w:rsid w:val="00960C64"/>
    <w:rsid w:val="0096136D"/>
    <w:rsid w:val="009627B7"/>
    <w:rsid w:val="009637F2"/>
    <w:rsid w:val="00963D4F"/>
    <w:rsid w:val="009708B5"/>
    <w:rsid w:val="0097218E"/>
    <w:rsid w:val="009734A4"/>
    <w:rsid w:val="00973E56"/>
    <w:rsid w:val="00980425"/>
    <w:rsid w:val="00981FE7"/>
    <w:rsid w:val="00985A5A"/>
    <w:rsid w:val="00991C69"/>
    <w:rsid w:val="00991E05"/>
    <w:rsid w:val="009923C0"/>
    <w:rsid w:val="009B1A5A"/>
    <w:rsid w:val="009B78FE"/>
    <w:rsid w:val="009C3521"/>
    <w:rsid w:val="009C4461"/>
    <w:rsid w:val="009C6B5A"/>
    <w:rsid w:val="009D4492"/>
    <w:rsid w:val="009E097D"/>
    <w:rsid w:val="009E7E6E"/>
    <w:rsid w:val="009F0A84"/>
    <w:rsid w:val="009F0D3D"/>
    <w:rsid w:val="009F3B28"/>
    <w:rsid w:val="00A07636"/>
    <w:rsid w:val="00A07E67"/>
    <w:rsid w:val="00A31F72"/>
    <w:rsid w:val="00A334B9"/>
    <w:rsid w:val="00A35697"/>
    <w:rsid w:val="00A41FC6"/>
    <w:rsid w:val="00A44B1B"/>
    <w:rsid w:val="00A4583A"/>
    <w:rsid w:val="00A536B5"/>
    <w:rsid w:val="00A5776A"/>
    <w:rsid w:val="00A67831"/>
    <w:rsid w:val="00A70D9D"/>
    <w:rsid w:val="00A7548F"/>
    <w:rsid w:val="00A77223"/>
    <w:rsid w:val="00A81673"/>
    <w:rsid w:val="00A87E8C"/>
    <w:rsid w:val="00A901D1"/>
    <w:rsid w:val="00A90EA6"/>
    <w:rsid w:val="00AB56BE"/>
    <w:rsid w:val="00AB5744"/>
    <w:rsid w:val="00AB5B9B"/>
    <w:rsid w:val="00AB5C6E"/>
    <w:rsid w:val="00AB7E5D"/>
    <w:rsid w:val="00AC15B7"/>
    <w:rsid w:val="00AC243C"/>
    <w:rsid w:val="00AC367F"/>
    <w:rsid w:val="00AC3E5D"/>
    <w:rsid w:val="00AD7377"/>
    <w:rsid w:val="00AE3A63"/>
    <w:rsid w:val="00AE4214"/>
    <w:rsid w:val="00AE72E3"/>
    <w:rsid w:val="00AE7E13"/>
    <w:rsid w:val="00AF0FCD"/>
    <w:rsid w:val="00AF5FF0"/>
    <w:rsid w:val="00B206A8"/>
    <w:rsid w:val="00B27341"/>
    <w:rsid w:val="00B408D4"/>
    <w:rsid w:val="00B43D18"/>
    <w:rsid w:val="00B4743B"/>
    <w:rsid w:val="00B50ADF"/>
    <w:rsid w:val="00B52B01"/>
    <w:rsid w:val="00B538F5"/>
    <w:rsid w:val="00B56DFF"/>
    <w:rsid w:val="00B6690B"/>
    <w:rsid w:val="00B7545C"/>
    <w:rsid w:val="00B77325"/>
    <w:rsid w:val="00B820B9"/>
    <w:rsid w:val="00B84C83"/>
    <w:rsid w:val="00B92AEC"/>
    <w:rsid w:val="00B939C5"/>
    <w:rsid w:val="00B957E6"/>
    <w:rsid w:val="00B97626"/>
    <w:rsid w:val="00BA0E81"/>
    <w:rsid w:val="00BA28E8"/>
    <w:rsid w:val="00BA6913"/>
    <w:rsid w:val="00BB0B3B"/>
    <w:rsid w:val="00BB424C"/>
    <w:rsid w:val="00BC7111"/>
    <w:rsid w:val="00BD0B43"/>
    <w:rsid w:val="00BD4FDF"/>
    <w:rsid w:val="00BE0D92"/>
    <w:rsid w:val="00BE4685"/>
    <w:rsid w:val="00BE6035"/>
    <w:rsid w:val="00BF0A72"/>
    <w:rsid w:val="00BF0EFE"/>
    <w:rsid w:val="00BF4778"/>
    <w:rsid w:val="00BF7136"/>
    <w:rsid w:val="00C01421"/>
    <w:rsid w:val="00C02A85"/>
    <w:rsid w:val="00C121E7"/>
    <w:rsid w:val="00C12B37"/>
    <w:rsid w:val="00C147AA"/>
    <w:rsid w:val="00C162AD"/>
    <w:rsid w:val="00C17D6F"/>
    <w:rsid w:val="00C359CF"/>
    <w:rsid w:val="00C370BB"/>
    <w:rsid w:val="00C415B8"/>
    <w:rsid w:val="00C4182A"/>
    <w:rsid w:val="00C44A02"/>
    <w:rsid w:val="00C460DB"/>
    <w:rsid w:val="00C50CEC"/>
    <w:rsid w:val="00C538D1"/>
    <w:rsid w:val="00C607FB"/>
    <w:rsid w:val="00C74778"/>
    <w:rsid w:val="00C76EE0"/>
    <w:rsid w:val="00C8330C"/>
    <w:rsid w:val="00C85BFA"/>
    <w:rsid w:val="00C85EFE"/>
    <w:rsid w:val="00C934DE"/>
    <w:rsid w:val="00C936B1"/>
    <w:rsid w:val="00C93CB2"/>
    <w:rsid w:val="00C96D00"/>
    <w:rsid w:val="00CA13A3"/>
    <w:rsid w:val="00CA3B5B"/>
    <w:rsid w:val="00CA44DC"/>
    <w:rsid w:val="00CA51AF"/>
    <w:rsid w:val="00CA5CB1"/>
    <w:rsid w:val="00CB0B3C"/>
    <w:rsid w:val="00CB0F95"/>
    <w:rsid w:val="00CD2995"/>
    <w:rsid w:val="00CD493C"/>
    <w:rsid w:val="00CD4E3A"/>
    <w:rsid w:val="00CD6816"/>
    <w:rsid w:val="00CE1B73"/>
    <w:rsid w:val="00CE6EBE"/>
    <w:rsid w:val="00CF7805"/>
    <w:rsid w:val="00D007F8"/>
    <w:rsid w:val="00D030C9"/>
    <w:rsid w:val="00D05A52"/>
    <w:rsid w:val="00D10CBC"/>
    <w:rsid w:val="00D114C6"/>
    <w:rsid w:val="00D142D0"/>
    <w:rsid w:val="00D21321"/>
    <w:rsid w:val="00D23D90"/>
    <w:rsid w:val="00D26BF9"/>
    <w:rsid w:val="00D35879"/>
    <w:rsid w:val="00D378C6"/>
    <w:rsid w:val="00D47210"/>
    <w:rsid w:val="00D50530"/>
    <w:rsid w:val="00D54217"/>
    <w:rsid w:val="00D56026"/>
    <w:rsid w:val="00D62977"/>
    <w:rsid w:val="00D635A1"/>
    <w:rsid w:val="00D6411A"/>
    <w:rsid w:val="00D67ABF"/>
    <w:rsid w:val="00D749E6"/>
    <w:rsid w:val="00D750AC"/>
    <w:rsid w:val="00D834E2"/>
    <w:rsid w:val="00D839E9"/>
    <w:rsid w:val="00D844EE"/>
    <w:rsid w:val="00D847F8"/>
    <w:rsid w:val="00D90465"/>
    <w:rsid w:val="00D91D31"/>
    <w:rsid w:val="00DB2021"/>
    <w:rsid w:val="00DB466E"/>
    <w:rsid w:val="00DB7D74"/>
    <w:rsid w:val="00DC65A4"/>
    <w:rsid w:val="00DD0B76"/>
    <w:rsid w:val="00DD2E85"/>
    <w:rsid w:val="00DD346F"/>
    <w:rsid w:val="00DD45D4"/>
    <w:rsid w:val="00DE3D13"/>
    <w:rsid w:val="00DF1141"/>
    <w:rsid w:val="00DF3644"/>
    <w:rsid w:val="00DF3DF5"/>
    <w:rsid w:val="00DF63A6"/>
    <w:rsid w:val="00E04AF0"/>
    <w:rsid w:val="00E12FD3"/>
    <w:rsid w:val="00E13691"/>
    <w:rsid w:val="00E22AAE"/>
    <w:rsid w:val="00E33E23"/>
    <w:rsid w:val="00E37B98"/>
    <w:rsid w:val="00E406B4"/>
    <w:rsid w:val="00E40EAA"/>
    <w:rsid w:val="00E43F3A"/>
    <w:rsid w:val="00E45B15"/>
    <w:rsid w:val="00E63CEF"/>
    <w:rsid w:val="00E64E50"/>
    <w:rsid w:val="00E65D5E"/>
    <w:rsid w:val="00E67C6B"/>
    <w:rsid w:val="00E707D9"/>
    <w:rsid w:val="00E7569C"/>
    <w:rsid w:val="00E76516"/>
    <w:rsid w:val="00E778FE"/>
    <w:rsid w:val="00E8138F"/>
    <w:rsid w:val="00E83822"/>
    <w:rsid w:val="00E84BF2"/>
    <w:rsid w:val="00E939E2"/>
    <w:rsid w:val="00EA1562"/>
    <w:rsid w:val="00EA3E54"/>
    <w:rsid w:val="00EA68CE"/>
    <w:rsid w:val="00EB1C45"/>
    <w:rsid w:val="00EB28A3"/>
    <w:rsid w:val="00EB51EB"/>
    <w:rsid w:val="00EB58A5"/>
    <w:rsid w:val="00EB6636"/>
    <w:rsid w:val="00EB668A"/>
    <w:rsid w:val="00EC11E3"/>
    <w:rsid w:val="00EC5C52"/>
    <w:rsid w:val="00EC677A"/>
    <w:rsid w:val="00EE3673"/>
    <w:rsid w:val="00EE3726"/>
    <w:rsid w:val="00EF284E"/>
    <w:rsid w:val="00EF2CAB"/>
    <w:rsid w:val="00F13CB3"/>
    <w:rsid w:val="00F21ABA"/>
    <w:rsid w:val="00F25445"/>
    <w:rsid w:val="00F30BA8"/>
    <w:rsid w:val="00F31F37"/>
    <w:rsid w:val="00F322A8"/>
    <w:rsid w:val="00F3436F"/>
    <w:rsid w:val="00F43479"/>
    <w:rsid w:val="00F45927"/>
    <w:rsid w:val="00F63492"/>
    <w:rsid w:val="00F65D4B"/>
    <w:rsid w:val="00F7577A"/>
    <w:rsid w:val="00F771BD"/>
    <w:rsid w:val="00F82A57"/>
    <w:rsid w:val="00F839AE"/>
    <w:rsid w:val="00F83EDB"/>
    <w:rsid w:val="00F91619"/>
    <w:rsid w:val="00F93094"/>
    <w:rsid w:val="00F9400E"/>
    <w:rsid w:val="00FA1C07"/>
    <w:rsid w:val="00FA48E3"/>
    <w:rsid w:val="00FA4E88"/>
    <w:rsid w:val="00FA5911"/>
    <w:rsid w:val="00FA7368"/>
    <w:rsid w:val="00FA7AAD"/>
    <w:rsid w:val="00FB2CBD"/>
    <w:rsid w:val="00FB54DD"/>
    <w:rsid w:val="00FB6A97"/>
    <w:rsid w:val="00FC01A6"/>
    <w:rsid w:val="00FD1656"/>
    <w:rsid w:val="00FE3FCE"/>
    <w:rsid w:val="00FF1761"/>
    <w:rsid w:val="00FF4725"/>
    <w:rsid w:val="00FF4C7D"/>
    <w:rsid w:val="00FF799B"/>
    <w:rsid w:val="0647D0B7"/>
    <w:rsid w:val="0CA1DC80"/>
    <w:rsid w:val="193839CD"/>
    <w:rsid w:val="1D6A010E"/>
    <w:rsid w:val="32002461"/>
    <w:rsid w:val="4310F76D"/>
    <w:rsid w:val="522FFDFD"/>
    <w:rsid w:val="644A485A"/>
    <w:rsid w:val="6E74F160"/>
    <w:rsid w:val="6F031E33"/>
    <w:rsid w:val="7C33C38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BF0A72"/>
    <w:rPr>
      <w:color w:val="808080"/>
      <w:shd w:val="clear" w:color="auto" w:fill="E6E6E6"/>
    </w:rPr>
  </w:style>
  <w:style w:type="paragraph" w:styleId="Revision">
    <w:name w:val="Revision"/>
    <w:hidden/>
    <w:uiPriority w:val="99"/>
    <w:semiHidden/>
    <w:rsid w:val="00694489"/>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EB58A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B58A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4756">
      <w:bodyDiv w:val="1"/>
      <w:marLeft w:val="0"/>
      <w:marRight w:val="0"/>
      <w:marTop w:val="0"/>
      <w:marBottom w:val="0"/>
      <w:divBdr>
        <w:top w:val="none" w:sz="0" w:space="0" w:color="auto"/>
        <w:left w:val="none" w:sz="0" w:space="0" w:color="auto"/>
        <w:bottom w:val="none" w:sz="0" w:space="0" w:color="auto"/>
        <w:right w:val="none" w:sz="0" w:space="0" w:color="auto"/>
      </w:divBdr>
      <w:divsChild>
        <w:div w:id="551232369">
          <w:marLeft w:val="0"/>
          <w:marRight w:val="0"/>
          <w:marTop w:val="0"/>
          <w:marBottom w:val="0"/>
          <w:divBdr>
            <w:top w:val="none" w:sz="0" w:space="0" w:color="auto"/>
            <w:left w:val="none" w:sz="0" w:space="0" w:color="auto"/>
            <w:bottom w:val="none" w:sz="0" w:space="0" w:color="auto"/>
            <w:right w:val="none" w:sz="0" w:space="0" w:color="auto"/>
          </w:divBdr>
        </w:div>
        <w:div w:id="1174802133">
          <w:marLeft w:val="0"/>
          <w:marRight w:val="0"/>
          <w:marTop w:val="0"/>
          <w:marBottom w:val="0"/>
          <w:divBdr>
            <w:top w:val="none" w:sz="0" w:space="0" w:color="auto"/>
            <w:left w:val="none" w:sz="0" w:space="0" w:color="auto"/>
            <w:bottom w:val="none" w:sz="0" w:space="0" w:color="auto"/>
            <w:right w:val="none" w:sz="0" w:space="0" w:color="auto"/>
          </w:divBdr>
        </w:div>
        <w:div w:id="114644797">
          <w:marLeft w:val="0"/>
          <w:marRight w:val="0"/>
          <w:marTop w:val="0"/>
          <w:marBottom w:val="0"/>
          <w:divBdr>
            <w:top w:val="none" w:sz="0" w:space="0" w:color="auto"/>
            <w:left w:val="none" w:sz="0" w:space="0" w:color="auto"/>
            <w:bottom w:val="none" w:sz="0" w:space="0" w:color="auto"/>
            <w:right w:val="none" w:sz="0" w:space="0" w:color="auto"/>
          </w:divBdr>
        </w:div>
        <w:div w:id="1400784923">
          <w:marLeft w:val="0"/>
          <w:marRight w:val="0"/>
          <w:marTop w:val="0"/>
          <w:marBottom w:val="0"/>
          <w:divBdr>
            <w:top w:val="none" w:sz="0" w:space="0" w:color="auto"/>
            <w:left w:val="none" w:sz="0" w:space="0" w:color="auto"/>
            <w:bottom w:val="none" w:sz="0" w:space="0" w:color="auto"/>
            <w:right w:val="none" w:sz="0" w:space="0" w:color="auto"/>
          </w:divBdr>
        </w:div>
        <w:div w:id="1446850926">
          <w:marLeft w:val="0"/>
          <w:marRight w:val="0"/>
          <w:marTop w:val="0"/>
          <w:marBottom w:val="0"/>
          <w:divBdr>
            <w:top w:val="none" w:sz="0" w:space="0" w:color="auto"/>
            <w:left w:val="none" w:sz="0" w:space="0" w:color="auto"/>
            <w:bottom w:val="none" w:sz="0" w:space="0" w:color="auto"/>
            <w:right w:val="none" w:sz="0" w:space="0" w:color="auto"/>
          </w:divBdr>
        </w:div>
        <w:div w:id="1747606572">
          <w:marLeft w:val="0"/>
          <w:marRight w:val="0"/>
          <w:marTop w:val="0"/>
          <w:marBottom w:val="0"/>
          <w:divBdr>
            <w:top w:val="none" w:sz="0" w:space="0" w:color="auto"/>
            <w:left w:val="none" w:sz="0" w:space="0" w:color="auto"/>
            <w:bottom w:val="none" w:sz="0" w:space="0" w:color="auto"/>
            <w:right w:val="none" w:sz="0" w:space="0" w:color="auto"/>
          </w:divBdr>
        </w:div>
        <w:div w:id="402530052">
          <w:marLeft w:val="0"/>
          <w:marRight w:val="0"/>
          <w:marTop w:val="0"/>
          <w:marBottom w:val="0"/>
          <w:divBdr>
            <w:top w:val="none" w:sz="0" w:space="0" w:color="auto"/>
            <w:left w:val="none" w:sz="0" w:space="0" w:color="auto"/>
            <w:bottom w:val="none" w:sz="0" w:space="0" w:color="auto"/>
            <w:right w:val="none" w:sz="0" w:space="0" w:color="auto"/>
          </w:divBdr>
        </w:div>
        <w:div w:id="12711">
          <w:marLeft w:val="0"/>
          <w:marRight w:val="0"/>
          <w:marTop w:val="0"/>
          <w:marBottom w:val="0"/>
          <w:divBdr>
            <w:top w:val="none" w:sz="0" w:space="0" w:color="auto"/>
            <w:left w:val="none" w:sz="0" w:space="0" w:color="auto"/>
            <w:bottom w:val="none" w:sz="0" w:space="0" w:color="auto"/>
            <w:right w:val="none" w:sz="0" w:space="0" w:color="auto"/>
          </w:divBdr>
        </w:div>
        <w:div w:id="1893686695">
          <w:marLeft w:val="0"/>
          <w:marRight w:val="0"/>
          <w:marTop w:val="0"/>
          <w:marBottom w:val="0"/>
          <w:divBdr>
            <w:top w:val="none" w:sz="0" w:space="0" w:color="auto"/>
            <w:left w:val="none" w:sz="0" w:space="0" w:color="auto"/>
            <w:bottom w:val="none" w:sz="0" w:space="0" w:color="auto"/>
            <w:right w:val="none" w:sz="0" w:space="0" w:color="auto"/>
          </w:divBdr>
        </w:div>
        <w:div w:id="1862548121">
          <w:marLeft w:val="0"/>
          <w:marRight w:val="0"/>
          <w:marTop w:val="0"/>
          <w:marBottom w:val="0"/>
          <w:divBdr>
            <w:top w:val="none" w:sz="0" w:space="0" w:color="auto"/>
            <w:left w:val="none" w:sz="0" w:space="0" w:color="auto"/>
            <w:bottom w:val="none" w:sz="0" w:space="0" w:color="auto"/>
            <w:right w:val="none" w:sz="0" w:space="0" w:color="auto"/>
          </w:divBdr>
        </w:div>
        <w:div w:id="266159961">
          <w:marLeft w:val="0"/>
          <w:marRight w:val="0"/>
          <w:marTop w:val="0"/>
          <w:marBottom w:val="0"/>
          <w:divBdr>
            <w:top w:val="none" w:sz="0" w:space="0" w:color="auto"/>
            <w:left w:val="none" w:sz="0" w:space="0" w:color="auto"/>
            <w:bottom w:val="none" w:sz="0" w:space="0" w:color="auto"/>
            <w:right w:val="none" w:sz="0" w:space="0" w:color="auto"/>
          </w:divBdr>
        </w:div>
        <w:div w:id="1313363225">
          <w:marLeft w:val="0"/>
          <w:marRight w:val="0"/>
          <w:marTop w:val="0"/>
          <w:marBottom w:val="0"/>
          <w:divBdr>
            <w:top w:val="none" w:sz="0" w:space="0" w:color="auto"/>
            <w:left w:val="none" w:sz="0" w:space="0" w:color="auto"/>
            <w:bottom w:val="none" w:sz="0" w:space="0" w:color="auto"/>
            <w:right w:val="none" w:sz="0" w:space="0" w:color="auto"/>
          </w:divBdr>
        </w:div>
        <w:div w:id="1112674166">
          <w:marLeft w:val="0"/>
          <w:marRight w:val="0"/>
          <w:marTop w:val="0"/>
          <w:marBottom w:val="0"/>
          <w:divBdr>
            <w:top w:val="none" w:sz="0" w:space="0" w:color="auto"/>
            <w:left w:val="none" w:sz="0" w:space="0" w:color="auto"/>
            <w:bottom w:val="none" w:sz="0" w:space="0" w:color="auto"/>
            <w:right w:val="none" w:sz="0" w:space="0" w:color="auto"/>
          </w:divBdr>
        </w:div>
        <w:div w:id="760755772">
          <w:marLeft w:val="0"/>
          <w:marRight w:val="0"/>
          <w:marTop w:val="0"/>
          <w:marBottom w:val="0"/>
          <w:divBdr>
            <w:top w:val="none" w:sz="0" w:space="0" w:color="auto"/>
            <w:left w:val="none" w:sz="0" w:space="0" w:color="auto"/>
            <w:bottom w:val="none" w:sz="0" w:space="0" w:color="auto"/>
            <w:right w:val="none" w:sz="0" w:space="0" w:color="auto"/>
          </w:divBdr>
        </w:div>
        <w:div w:id="975984912">
          <w:marLeft w:val="0"/>
          <w:marRight w:val="0"/>
          <w:marTop w:val="0"/>
          <w:marBottom w:val="0"/>
          <w:divBdr>
            <w:top w:val="none" w:sz="0" w:space="0" w:color="auto"/>
            <w:left w:val="none" w:sz="0" w:space="0" w:color="auto"/>
            <w:bottom w:val="none" w:sz="0" w:space="0" w:color="auto"/>
            <w:right w:val="none" w:sz="0" w:space="0" w:color="auto"/>
          </w:divBdr>
        </w:div>
        <w:div w:id="1691368614">
          <w:marLeft w:val="0"/>
          <w:marRight w:val="0"/>
          <w:marTop w:val="0"/>
          <w:marBottom w:val="0"/>
          <w:divBdr>
            <w:top w:val="none" w:sz="0" w:space="0" w:color="auto"/>
            <w:left w:val="none" w:sz="0" w:space="0" w:color="auto"/>
            <w:bottom w:val="none" w:sz="0" w:space="0" w:color="auto"/>
            <w:right w:val="none" w:sz="0" w:space="0" w:color="auto"/>
          </w:divBdr>
        </w:div>
        <w:div w:id="1163352908">
          <w:marLeft w:val="0"/>
          <w:marRight w:val="0"/>
          <w:marTop w:val="0"/>
          <w:marBottom w:val="0"/>
          <w:divBdr>
            <w:top w:val="none" w:sz="0" w:space="0" w:color="auto"/>
            <w:left w:val="none" w:sz="0" w:space="0" w:color="auto"/>
            <w:bottom w:val="none" w:sz="0" w:space="0" w:color="auto"/>
            <w:right w:val="none" w:sz="0" w:space="0" w:color="auto"/>
          </w:divBdr>
        </w:div>
        <w:div w:id="572158607">
          <w:marLeft w:val="0"/>
          <w:marRight w:val="0"/>
          <w:marTop w:val="0"/>
          <w:marBottom w:val="0"/>
          <w:divBdr>
            <w:top w:val="none" w:sz="0" w:space="0" w:color="auto"/>
            <w:left w:val="none" w:sz="0" w:space="0" w:color="auto"/>
            <w:bottom w:val="none" w:sz="0" w:space="0" w:color="auto"/>
            <w:right w:val="none" w:sz="0" w:space="0" w:color="auto"/>
          </w:divBdr>
        </w:div>
        <w:div w:id="2023778992">
          <w:marLeft w:val="0"/>
          <w:marRight w:val="0"/>
          <w:marTop w:val="0"/>
          <w:marBottom w:val="0"/>
          <w:divBdr>
            <w:top w:val="none" w:sz="0" w:space="0" w:color="auto"/>
            <w:left w:val="none" w:sz="0" w:space="0" w:color="auto"/>
            <w:bottom w:val="none" w:sz="0" w:space="0" w:color="auto"/>
            <w:right w:val="none" w:sz="0" w:space="0" w:color="auto"/>
          </w:divBdr>
        </w:div>
        <w:div w:id="2040546390">
          <w:marLeft w:val="0"/>
          <w:marRight w:val="0"/>
          <w:marTop w:val="0"/>
          <w:marBottom w:val="0"/>
          <w:divBdr>
            <w:top w:val="none" w:sz="0" w:space="0" w:color="auto"/>
            <w:left w:val="none" w:sz="0" w:space="0" w:color="auto"/>
            <w:bottom w:val="none" w:sz="0" w:space="0" w:color="auto"/>
            <w:right w:val="none" w:sz="0" w:space="0" w:color="auto"/>
          </w:divBdr>
        </w:div>
        <w:div w:id="572281413">
          <w:marLeft w:val="0"/>
          <w:marRight w:val="0"/>
          <w:marTop w:val="0"/>
          <w:marBottom w:val="0"/>
          <w:divBdr>
            <w:top w:val="none" w:sz="0" w:space="0" w:color="auto"/>
            <w:left w:val="none" w:sz="0" w:space="0" w:color="auto"/>
            <w:bottom w:val="none" w:sz="0" w:space="0" w:color="auto"/>
            <w:right w:val="none" w:sz="0" w:space="0" w:color="auto"/>
          </w:divBdr>
        </w:div>
        <w:div w:id="1314063784">
          <w:marLeft w:val="0"/>
          <w:marRight w:val="0"/>
          <w:marTop w:val="0"/>
          <w:marBottom w:val="0"/>
          <w:divBdr>
            <w:top w:val="none" w:sz="0" w:space="0" w:color="auto"/>
            <w:left w:val="none" w:sz="0" w:space="0" w:color="auto"/>
            <w:bottom w:val="none" w:sz="0" w:space="0" w:color="auto"/>
            <w:right w:val="none" w:sz="0" w:space="0" w:color="auto"/>
          </w:divBdr>
        </w:div>
        <w:div w:id="329866953">
          <w:marLeft w:val="0"/>
          <w:marRight w:val="0"/>
          <w:marTop w:val="0"/>
          <w:marBottom w:val="0"/>
          <w:divBdr>
            <w:top w:val="none" w:sz="0" w:space="0" w:color="auto"/>
            <w:left w:val="none" w:sz="0" w:space="0" w:color="auto"/>
            <w:bottom w:val="none" w:sz="0" w:space="0" w:color="auto"/>
            <w:right w:val="none" w:sz="0" w:space="0" w:color="auto"/>
          </w:divBdr>
        </w:div>
        <w:div w:id="1852524900">
          <w:marLeft w:val="0"/>
          <w:marRight w:val="0"/>
          <w:marTop w:val="0"/>
          <w:marBottom w:val="0"/>
          <w:divBdr>
            <w:top w:val="none" w:sz="0" w:space="0" w:color="auto"/>
            <w:left w:val="none" w:sz="0" w:space="0" w:color="auto"/>
            <w:bottom w:val="none" w:sz="0" w:space="0" w:color="auto"/>
            <w:right w:val="none" w:sz="0" w:space="0" w:color="auto"/>
          </w:divBdr>
        </w:div>
        <w:div w:id="570313828">
          <w:marLeft w:val="0"/>
          <w:marRight w:val="0"/>
          <w:marTop w:val="0"/>
          <w:marBottom w:val="0"/>
          <w:divBdr>
            <w:top w:val="none" w:sz="0" w:space="0" w:color="auto"/>
            <w:left w:val="none" w:sz="0" w:space="0" w:color="auto"/>
            <w:bottom w:val="none" w:sz="0" w:space="0" w:color="auto"/>
            <w:right w:val="none" w:sz="0" w:space="0" w:color="auto"/>
          </w:divBdr>
        </w:div>
        <w:div w:id="691416560">
          <w:marLeft w:val="0"/>
          <w:marRight w:val="0"/>
          <w:marTop w:val="0"/>
          <w:marBottom w:val="0"/>
          <w:divBdr>
            <w:top w:val="none" w:sz="0" w:space="0" w:color="auto"/>
            <w:left w:val="none" w:sz="0" w:space="0" w:color="auto"/>
            <w:bottom w:val="none" w:sz="0" w:space="0" w:color="auto"/>
            <w:right w:val="none" w:sz="0" w:space="0" w:color="auto"/>
          </w:divBdr>
        </w:div>
        <w:div w:id="1880632193">
          <w:marLeft w:val="0"/>
          <w:marRight w:val="0"/>
          <w:marTop w:val="0"/>
          <w:marBottom w:val="0"/>
          <w:divBdr>
            <w:top w:val="none" w:sz="0" w:space="0" w:color="auto"/>
            <w:left w:val="none" w:sz="0" w:space="0" w:color="auto"/>
            <w:bottom w:val="none" w:sz="0" w:space="0" w:color="auto"/>
            <w:right w:val="none" w:sz="0" w:space="0" w:color="auto"/>
          </w:divBdr>
        </w:div>
        <w:div w:id="2058700077">
          <w:marLeft w:val="0"/>
          <w:marRight w:val="0"/>
          <w:marTop w:val="0"/>
          <w:marBottom w:val="0"/>
          <w:divBdr>
            <w:top w:val="none" w:sz="0" w:space="0" w:color="auto"/>
            <w:left w:val="none" w:sz="0" w:space="0" w:color="auto"/>
            <w:bottom w:val="none" w:sz="0" w:space="0" w:color="auto"/>
            <w:right w:val="none" w:sz="0" w:space="0" w:color="auto"/>
          </w:divBdr>
        </w:div>
        <w:div w:id="1560090483">
          <w:marLeft w:val="0"/>
          <w:marRight w:val="0"/>
          <w:marTop w:val="0"/>
          <w:marBottom w:val="0"/>
          <w:divBdr>
            <w:top w:val="none" w:sz="0" w:space="0" w:color="auto"/>
            <w:left w:val="none" w:sz="0" w:space="0" w:color="auto"/>
            <w:bottom w:val="none" w:sz="0" w:space="0" w:color="auto"/>
            <w:right w:val="none" w:sz="0" w:space="0" w:color="auto"/>
          </w:divBdr>
        </w:div>
        <w:div w:id="657808651">
          <w:marLeft w:val="0"/>
          <w:marRight w:val="0"/>
          <w:marTop w:val="0"/>
          <w:marBottom w:val="0"/>
          <w:divBdr>
            <w:top w:val="none" w:sz="0" w:space="0" w:color="auto"/>
            <w:left w:val="none" w:sz="0" w:space="0" w:color="auto"/>
            <w:bottom w:val="none" w:sz="0" w:space="0" w:color="auto"/>
            <w:right w:val="none" w:sz="0" w:space="0" w:color="auto"/>
          </w:divBdr>
        </w:div>
        <w:div w:id="262687289">
          <w:marLeft w:val="0"/>
          <w:marRight w:val="0"/>
          <w:marTop w:val="0"/>
          <w:marBottom w:val="0"/>
          <w:divBdr>
            <w:top w:val="none" w:sz="0" w:space="0" w:color="auto"/>
            <w:left w:val="none" w:sz="0" w:space="0" w:color="auto"/>
            <w:bottom w:val="none" w:sz="0" w:space="0" w:color="auto"/>
            <w:right w:val="none" w:sz="0" w:space="0" w:color="auto"/>
          </w:divBdr>
        </w:div>
        <w:div w:id="389112913">
          <w:marLeft w:val="0"/>
          <w:marRight w:val="0"/>
          <w:marTop w:val="0"/>
          <w:marBottom w:val="0"/>
          <w:divBdr>
            <w:top w:val="none" w:sz="0" w:space="0" w:color="auto"/>
            <w:left w:val="none" w:sz="0" w:space="0" w:color="auto"/>
            <w:bottom w:val="none" w:sz="0" w:space="0" w:color="auto"/>
            <w:right w:val="none" w:sz="0" w:space="0" w:color="auto"/>
          </w:divBdr>
        </w:div>
        <w:div w:id="274336172">
          <w:marLeft w:val="0"/>
          <w:marRight w:val="0"/>
          <w:marTop w:val="0"/>
          <w:marBottom w:val="0"/>
          <w:divBdr>
            <w:top w:val="none" w:sz="0" w:space="0" w:color="auto"/>
            <w:left w:val="none" w:sz="0" w:space="0" w:color="auto"/>
            <w:bottom w:val="none" w:sz="0" w:space="0" w:color="auto"/>
            <w:right w:val="none" w:sz="0" w:space="0" w:color="auto"/>
          </w:divBdr>
        </w:div>
        <w:div w:id="342779359">
          <w:marLeft w:val="0"/>
          <w:marRight w:val="0"/>
          <w:marTop w:val="0"/>
          <w:marBottom w:val="0"/>
          <w:divBdr>
            <w:top w:val="none" w:sz="0" w:space="0" w:color="auto"/>
            <w:left w:val="none" w:sz="0" w:space="0" w:color="auto"/>
            <w:bottom w:val="none" w:sz="0" w:space="0" w:color="auto"/>
            <w:right w:val="none" w:sz="0" w:space="0" w:color="auto"/>
          </w:divBdr>
        </w:div>
        <w:div w:id="1157107706">
          <w:marLeft w:val="0"/>
          <w:marRight w:val="0"/>
          <w:marTop w:val="0"/>
          <w:marBottom w:val="0"/>
          <w:divBdr>
            <w:top w:val="none" w:sz="0" w:space="0" w:color="auto"/>
            <w:left w:val="none" w:sz="0" w:space="0" w:color="auto"/>
            <w:bottom w:val="none" w:sz="0" w:space="0" w:color="auto"/>
            <w:right w:val="none" w:sz="0" w:space="0" w:color="auto"/>
          </w:divBdr>
        </w:div>
        <w:div w:id="108938888">
          <w:marLeft w:val="0"/>
          <w:marRight w:val="0"/>
          <w:marTop w:val="0"/>
          <w:marBottom w:val="0"/>
          <w:divBdr>
            <w:top w:val="none" w:sz="0" w:space="0" w:color="auto"/>
            <w:left w:val="none" w:sz="0" w:space="0" w:color="auto"/>
            <w:bottom w:val="none" w:sz="0" w:space="0" w:color="auto"/>
            <w:right w:val="none" w:sz="0" w:space="0" w:color="auto"/>
          </w:divBdr>
        </w:div>
        <w:div w:id="1675523422">
          <w:marLeft w:val="0"/>
          <w:marRight w:val="0"/>
          <w:marTop w:val="0"/>
          <w:marBottom w:val="0"/>
          <w:divBdr>
            <w:top w:val="none" w:sz="0" w:space="0" w:color="auto"/>
            <w:left w:val="none" w:sz="0" w:space="0" w:color="auto"/>
            <w:bottom w:val="none" w:sz="0" w:space="0" w:color="auto"/>
            <w:right w:val="none" w:sz="0" w:space="0" w:color="auto"/>
          </w:divBdr>
        </w:div>
        <w:div w:id="1155684263">
          <w:marLeft w:val="0"/>
          <w:marRight w:val="0"/>
          <w:marTop w:val="0"/>
          <w:marBottom w:val="0"/>
          <w:divBdr>
            <w:top w:val="none" w:sz="0" w:space="0" w:color="auto"/>
            <w:left w:val="none" w:sz="0" w:space="0" w:color="auto"/>
            <w:bottom w:val="none" w:sz="0" w:space="0" w:color="auto"/>
            <w:right w:val="none" w:sz="0" w:space="0" w:color="auto"/>
          </w:divBdr>
        </w:div>
        <w:div w:id="1350401837">
          <w:marLeft w:val="0"/>
          <w:marRight w:val="0"/>
          <w:marTop w:val="0"/>
          <w:marBottom w:val="0"/>
          <w:divBdr>
            <w:top w:val="none" w:sz="0" w:space="0" w:color="auto"/>
            <w:left w:val="none" w:sz="0" w:space="0" w:color="auto"/>
            <w:bottom w:val="none" w:sz="0" w:space="0" w:color="auto"/>
            <w:right w:val="none" w:sz="0" w:space="0" w:color="auto"/>
          </w:divBdr>
        </w:div>
        <w:div w:id="334458117">
          <w:marLeft w:val="0"/>
          <w:marRight w:val="0"/>
          <w:marTop w:val="0"/>
          <w:marBottom w:val="0"/>
          <w:divBdr>
            <w:top w:val="none" w:sz="0" w:space="0" w:color="auto"/>
            <w:left w:val="none" w:sz="0" w:space="0" w:color="auto"/>
            <w:bottom w:val="none" w:sz="0" w:space="0" w:color="auto"/>
            <w:right w:val="none" w:sz="0" w:space="0" w:color="auto"/>
          </w:divBdr>
        </w:div>
        <w:div w:id="79838956">
          <w:marLeft w:val="0"/>
          <w:marRight w:val="0"/>
          <w:marTop w:val="0"/>
          <w:marBottom w:val="0"/>
          <w:divBdr>
            <w:top w:val="none" w:sz="0" w:space="0" w:color="auto"/>
            <w:left w:val="none" w:sz="0" w:space="0" w:color="auto"/>
            <w:bottom w:val="none" w:sz="0" w:space="0" w:color="auto"/>
            <w:right w:val="none" w:sz="0" w:space="0" w:color="auto"/>
          </w:divBdr>
        </w:div>
        <w:div w:id="1941836907">
          <w:marLeft w:val="0"/>
          <w:marRight w:val="0"/>
          <w:marTop w:val="0"/>
          <w:marBottom w:val="0"/>
          <w:divBdr>
            <w:top w:val="none" w:sz="0" w:space="0" w:color="auto"/>
            <w:left w:val="none" w:sz="0" w:space="0" w:color="auto"/>
            <w:bottom w:val="none" w:sz="0" w:space="0" w:color="auto"/>
            <w:right w:val="none" w:sz="0" w:space="0" w:color="auto"/>
          </w:divBdr>
        </w:div>
        <w:div w:id="1451778593">
          <w:marLeft w:val="0"/>
          <w:marRight w:val="0"/>
          <w:marTop w:val="0"/>
          <w:marBottom w:val="0"/>
          <w:divBdr>
            <w:top w:val="none" w:sz="0" w:space="0" w:color="auto"/>
            <w:left w:val="none" w:sz="0" w:space="0" w:color="auto"/>
            <w:bottom w:val="none" w:sz="0" w:space="0" w:color="auto"/>
            <w:right w:val="none" w:sz="0" w:space="0" w:color="auto"/>
          </w:divBdr>
        </w:div>
        <w:div w:id="1111314055">
          <w:marLeft w:val="0"/>
          <w:marRight w:val="0"/>
          <w:marTop w:val="0"/>
          <w:marBottom w:val="0"/>
          <w:divBdr>
            <w:top w:val="none" w:sz="0" w:space="0" w:color="auto"/>
            <w:left w:val="none" w:sz="0" w:space="0" w:color="auto"/>
            <w:bottom w:val="none" w:sz="0" w:space="0" w:color="auto"/>
            <w:right w:val="none" w:sz="0" w:space="0" w:color="auto"/>
          </w:divBdr>
        </w:div>
        <w:div w:id="770900166">
          <w:marLeft w:val="0"/>
          <w:marRight w:val="0"/>
          <w:marTop w:val="0"/>
          <w:marBottom w:val="0"/>
          <w:divBdr>
            <w:top w:val="none" w:sz="0" w:space="0" w:color="auto"/>
            <w:left w:val="none" w:sz="0" w:space="0" w:color="auto"/>
            <w:bottom w:val="none" w:sz="0" w:space="0" w:color="auto"/>
            <w:right w:val="none" w:sz="0" w:space="0" w:color="auto"/>
          </w:divBdr>
        </w:div>
        <w:div w:id="846822759">
          <w:marLeft w:val="0"/>
          <w:marRight w:val="0"/>
          <w:marTop w:val="0"/>
          <w:marBottom w:val="0"/>
          <w:divBdr>
            <w:top w:val="none" w:sz="0" w:space="0" w:color="auto"/>
            <w:left w:val="none" w:sz="0" w:space="0" w:color="auto"/>
            <w:bottom w:val="none" w:sz="0" w:space="0" w:color="auto"/>
            <w:right w:val="none" w:sz="0" w:space="0" w:color="auto"/>
          </w:divBdr>
        </w:div>
        <w:div w:id="1989162035">
          <w:marLeft w:val="0"/>
          <w:marRight w:val="0"/>
          <w:marTop w:val="0"/>
          <w:marBottom w:val="0"/>
          <w:divBdr>
            <w:top w:val="none" w:sz="0" w:space="0" w:color="auto"/>
            <w:left w:val="none" w:sz="0" w:space="0" w:color="auto"/>
            <w:bottom w:val="none" w:sz="0" w:space="0" w:color="auto"/>
            <w:right w:val="none" w:sz="0" w:space="0" w:color="auto"/>
          </w:divBdr>
        </w:div>
      </w:divsChild>
    </w:div>
    <w:div w:id="983311835">
      <w:bodyDiv w:val="1"/>
      <w:marLeft w:val="0"/>
      <w:marRight w:val="0"/>
      <w:marTop w:val="0"/>
      <w:marBottom w:val="0"/>
      <w:divBdr>
        <w:top w:val="none" w:sz="0" w:space="0" w:color="auto"/>
        <w:left w:val="none" w:sz="0" w:space="0" w:color="auto"/>
        <w:bottom w:val="none" w:sz="0" w:space="0" w:color="auto"/>
        <w:right w:val="none" w:sz="0" w:space="0" w:color="auto"/>
      </w:divBdr>
      <w:divsChild>
        <w:div w:id="231234992">
          <w:marLeft w:val="0"/>
          <w:marRight w:val="0"/>
          <w:marTop w:val="0"/>
          <w:marBottom w:val="0"/>
          <w:divBdr>
            <w:top w:val="none" w:sz="0" w:space="0" w:color="auto"/>
            <w:left w:val="none" w:sz="0" w:space="0" w:color="auto"/>
            <w:bottom w:val="none" w:sz="0" w:space="0" w:color="auto"/>
            <w:right w:val="none" w:sz="0" w:space="0" w:color="auto"/>
          </w:divBdr>
        </w:div>
        <w:div w:id="1391340999">
          <w:marLeft w:val="0"/>
          <w:marRight w:val="0"/>
          <w:marTop w:val="0"/>
          <w:marBottom w:val="0"/>
          <w:divBdr>
            <w:top w:val="none" w:sz="0" w:space="0" w:color="auto"/>
            <w:left w:val="none" w:sz="0" w:space="0" w:color="auto"/>
            <w:bottom w:val="none" w:sz="0" w:space="0" w:color="auto"/>
            <w:right w:val="none" w:sz="0" w:space="0" w:color="auto"/>
          </w:divBdr>
        </w:div>
      </w:divsChild>
    </w:div>
    <w:div w:id="123662587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63164374">
      <w:bodyDiv w:val="1"/>
      <w:marLeft w:val="0"/>
      <w:marRight w:val="0"/>
      <w:marTop w:val="0"/>
      <w:marBottom w:val="0"/>
      <w:divBdr>
        <w:top w:val="none" w:sz="0" w:space="0" w:color="auto"/>
        <w:left w:val="none" w:sz="0" w:space="0" w:color="auto"/>
        <w:bottom w:val="none" w:sz="0" w:space="0" w:color="auto"/>
        <w:right w:val="none" w:sz="0" w:space="0" w:color="auto"/>
      </w:divBdr>
      <w:divsChild>
        <w:div w:id="1380668750">
          <w:marLeft w:val="0"/>
          <w:marRight w:val="0"/>
          <w:marTop w:val="0"/>
          <w:marBottom w:val="0"/>
          <w:divBdr>
            <w:top w:val="none" w:sz="0" w:space="0" w:color="auto"/>
            <w:left w:val="none" w:sz="0" w:space="0" w:color="auto"/>
            <w:bottom w:val="none" w:sz="0" w:space="0" w:color="auto"/>
            <w:right w:val="none" w:sz="0" w:space="0" w:color="auto"/>
          </w:divBdr>
        </w:div>
        <w:div w:id="687606726">
          <w:marLeft w:val="0"/>
          <w:marRight w:val="0"/>
          <w:marTop w:val="0"/>
          <w:marBottom w:val="0"/>
          <w:divBdr>
            <w:top w:val="none" w:sz="0" w:space="0" w:color="auto"/>
            <w:left w:val="none" w:sz="0" w:space="0" w:color="auto"/>
            <w:bottom w:val="none" w:sz="0" w:space="0" w:color="auto"/>
            <w:right w:val="none" w:sz="0" w:space="0" w:color="auto"/>
          </w:divBdr>
        </w:div>
        <w:div w:id="631713856">
          <w:marLeft w:val="0"/>
          <w:marRight w:val="0"/>
          <w:marTop w:val="0"/>
          <w:marBottom w:val="0"/>
          <w:divBdr>
            <w:top w:val="none" w:sz="0" w:space="0" w:color="auto"/>
            <w:left w:val="none" w:sz="0" w:space="0" w:color="auto"/>
            <w:bottom w:val="none" w:sz="0" w:space="0" w:color="auto"/>
            <w:right w:val="none" w:sz="0" w:space="0" w:color="auto"/>
          </w:divBdr>
        </w:div>
        <w:div w:id="734082561">
          <w:marLeft w:val="0"/>
          <w:marRight w:val="0"/>
          <w:marTop w:val="0"/>
          <w:marBottom w:val="0"/>
          <w:divBdr>
            <w:top w:val="none" w:sz="0" w:space="0" w:color="auto"/>
            <w:left w:val="none" w:sz="0" w:space="0" w:color="auto"/>
            <w:bottom w:val="none" w:sz="0" w:space="0" w:color="auto"/>
            <w:right w:val="none" w:sz="0" w:space="0" w:color="auto"/>
          </w:divBdr>
        </w:div>
        <w:div w:id="1836608473">
          <w:marLeft w:val="0"/>
          <w:marRight w:val="0"/>
          <w:marTop w:val="0"/>
          <w:marBottom w:val="0"/>
          <w:divBdr>
            <w:top w:val="none" w:sz="0" w:space="0" w:color="auto"/>
            <w:left w:val="none" w:sz="0" w:space="0" w:color="auto"/>
            <w:bottom w:val="none" w:sz="0" w:space="0" w:color="auto"/>
            <w:right w:val="none" w:sz="0" w:space="0" w:color="auto"/>
          </w:divBdr>
        </w:div>
      </w:divsChild>
    </w:div>
    <w:div w:id="2094665908">
      <w:bodyDiv w:val="1"/>
      <w:marLeft w:val="0"/>
      <w:marRight w:val="0"/>
      <w:marTop w:val="0"/>
      <w:marBottom w:val="0"/>
      <w:divBdr>
        <w:top w:val="none" w:sz="0" w:space="0" w:color="auto"/>
        <w:left w:val="none" w:sz="0" w:space="0" w:color="auto"/>
        <w:bottom w:val="none" w:sz="0" w:space="0" w:color="auto"/>
        <w:right w:val="none" w:sz="0" w:space="0" w:color="auto"/>
      </w:divBdr>
      <w:divsChild>
        <w:div w:id="307245285">
          <w:marLeft w:val="0"/>
          <w:marRight w:val="0"/>
          <w:marTop w:val="0"/>
          <w:marBottom w:val="0"/>
          <w:divBdr>
            <w:top w:val="none" w:sz="0" w:space="0" w:color="auto"/>
            <w:left w:val="none" w:sz="0" w:space="0" w:color="auto"/>
            <w:bottom w:val="none" w:sz="0" w:space="0" w:color="auto"/>
            <w:right w:val="none" w:sz="0" w:space="0" w:color="auto"/>
          </w:divBdr>
        </w:div>
        <w:div w:id="1528130662">
          <w:marLeft w:val="0"/>
          <w:marRight w:val="0"/>
          <w:marTop w:val="0"/>
          <w:marBottom w:val="0"/>
          <w:divBdr>
            <w:top w:val="none" w:sz="0" w:space="0" w:color="auto"/>
            <w:left w:val="none" w:sz="0" w:space="0" w:color="auto"/>
            <w:bottom w:val="none" w:sz="0" w:space="0" w:color="auto"/>
            <w:right w:val="none" w:sz="0" w:space="0" w:color="auto"/>
          </w:divBdr>
        </w:div>
        <w:div w:id="1063985474">
          <w:marLeft w:val="0"/>
          <w:marRight w:val="0"/>
          <w:marTop w:val="0"/>
          <w:marBottom w:val="0"/>
          <w:divBdr>
            <w:top w:val="none" w:sz="0" w:space="0" w:color="auto"/>
            <w:left w:val="none" w:sz="0" w:space="0" w:color="auto"/>
            <w:bottom w:val="none" w:sz="0" w:space="0" w:color="auto"/>
            <w:right w:val="none" w:sz="0" w:space="0" w:color="auto"/>
          </w:divBdr>
        </w:div>
        <w:div w:id="1743021308">
          <w:marLeft w:val="0"/>
          <w:marRight w:val="0"/>
          <w:marTop w:val="0"/>
          <w:marBottom w:val="0"/>
          <w:divBdr>
            <w:top w:val="none" w:sz="0" w:space="0" w:color="auto"/>
            <w:left w:val="none" w:sz="0" w:space="0" w:color="auto"/>
            <w:bottom w:val="none" w:sz="0" w:space="0" w:color="auto"/>
            <w:right w:val="none" w:sz="0" w:space="0" w:color="auto"/>
          </w:divBdr>
        </w:div>
        <w:div w:id="784157054">
          <w:marLeft w:val="0"/>
          <w:marRight w:val="0"/>
          <w:marTop w:val="0"/>
          <w:marBottom w:val="0"/>
          <w:divBdr>
            <w:top w:val="none" w:sz="0" w:space="0" w:color="auto"/>
            <w:left w:val="none" w:sz="0" w:space="0" w:color="auto"/>
            <w:bottom w:val="none" w:sz="0" w:space="0" w:color="auto"/>
            <w:right w:val="none" w:sz="0" w:space="0" w:color="auto"/>
          </w:divBdr>
        </w:div>
        <w:div w:id="76561611">
          <w:marLeft w:val="0"/>
          <w:marRight w:val="0"/>
          <w:marTop w:val="0"/>
          <w:marBottom w:val="0"/>
          <w:divBdr>
            <w:top w:val="none" w:sz="0" w:space="0" w:color="auto"/>
            <w:left w:val="none" w:sz="0" w:space="0" w:color="auto"/>
            <w:bottom w:val="none" w:sz="0" w:space="0" w:color="auto"/>
            <w:right w:val="none" w:sz="0" w:space="0" w:color="auto"/>
          </w:divBdr>
        </w:div>
        <w:div w:id="1499149124">
          <w:marLeft w:val="0"/>
          <w:marRight w:val="0"/>
          <w:marTop w:val="0"/>
          <w:marBottom w:val="0"/>
          <w:divBdr>
            <w:top w:val="none" w:sz="0" w:space="0" w:color="auto"/>
            <w:left w:val="none" w:sz="0" w:space="0" w:color="auto"/>
            <w:bottom w:val="none" w:sz="0" w:space="0" w:color="auto"/>
            <w:right w:val="none" w:sz="0" w:space="0" w:color="auto"/>
          </w:divBdr>
        </w:div>
        <w:div w:id="1127704177">
          <w:marLeft w:val="0"/>
          <w:marRight w:val="0"/>
          <w:marTop w:val="0"/>
          <w:marBottom w:val="0"/>
          <w:divBdr>
            <w:top w:val="none" w:sz="0" w:space="0" w:color="auto"/>
            <w:left w:val="none" w:sz="0" w:space="0" w:color="auto"/>
            <w:bottom w:val="none" w:sz="0" w:space="0" w:color="auto"/>
            <w:right w:val="none" w:sz="0" w:space="0" w:color="auto"/>
          </w:divBdr>
        </w:div>
        <w:div w:id="596911246">
          <w:marLeft w:val="0"/>
          <w:marRight w:val="0"/>
          <w:marTop w:val="0"/>
          <w:marBottom w:val="0"/>
          <w:divBdr>
            <w:top w:val="none" w:sz="0" w:space="0" w:color="auto"/>
            <w:left w:val="none" w:sz="0" w:space="0" w:color="auto"/>
            <w:bottom w:val="none" w:sz="0" w:space="0" w:color="auto"/>
            <w:right w:val="none" w:sz="0" w:space="0" w:color="auto"/>
          </w:divBdr>
        </w:div>
        <w:div w:id="1900676753">
          <w:marLeft w:val="0"/>
          <w:marRight w:val="0"/>
          <w:marTop w:val="0"/>
          <w:marBottom w:val="0"/>
          <w:divBdr>
            <w:top w:val="none" w:sz="0" w:space="0" w:color="auto"/>
            <w:left w:val="none" w:sz="0" w:space="0" w:color="auto"/>
            <w:bottom w:val="none" w:sz="0" w:space="0" w:color="auto"/>
            <w:right w:val="none" w:sz="0" w:space="0" w:color="auto"/>
          </w:divBdr>
        </w:div>
        <w:div w:id="2147309340">
          <w:marLeft w:val="0"/>
          <w:marRight w:val="0"/>
          <w:marTop w:val="0"/>
          <w:marBottom w:val="0"/>
          <w:divBdr>
            <w:top w:val="none" w:sz="0" w:space="0" w:color="auto"/>
            <w:left w:val="none" w:sz="0" w:space="0" w:color="auto"/>
            <w:bottom w:val="none" w:sz="0" w:space="0" w:color="auto"/>
            <w:right w:val="none" w:sz="0" w:space="0" w:color="auto"/>
          </w:divBdr>
        </w:div>
        <w:div w:id="2082561840">
          <w:marLeft w:val="0"/>
          <w:marRight w:val="0"/>
          <w:marTop w:val="0"/>
          <w:marBottom w:val="0"/>
          <w:divBdr>
            <w:top w:val="none" w:sz="0" w:space="0" w:color="auto"/>
            <w:left w:val="none" w:sz="0" w:space="0" w:color="auto"/>
            <w:bottom w:val="none" w:sz="0" w:space="0" w:color="auto"/>
            <w:right w:val="none" w:sz="0" w:space="0" w:color="auto"/>
          </w:divBdr>
        </w:div>
        <w:div w:id="1195000992">
          <w:marLeft w:val="0"/>
          <w:marRight w:val="0"/>
          <w:marTop w:val="0"/>
          <w:marBottom w:val="0"/>
          <w:divBdr>
            <w:top w:val="none" w:sz="0" w:space="0" w:color="auto"/>
            <w:left w:val="none" w:sz="0" w:space="0" w:color="auto"/>
            <w:bottom w:val="none" w:sz="0" w:space="0" w:color="auto"/>
            <w:right w:val="none" w:sz="0" w:space="0" w:color="auto"/>
          </w:divBdr>
        </w:div>
        <w:div w:id="935291708">
          <w:marLeft w:val="0"/>
          <w:marRight w:val="0"/>
          <w:marTop w:val="0"/>
          <w:marBottom w:val="0"/>
          <w:divBdr>
            <w:top w:val="none" w:sz="0" w:space="0" w:color="auto"/>
            <w:left w:val="none" w:sz="0" w:space="0" w:color="auto"/>
            <w:bottom w:val="none" w:sz="0" w:space="0" w:color="auto"/>
            <w:right w:val="none" w:sz="0" w:space="0" w:color="auto"/>
          </w:divBdr>
        </w:div>
        <w:div w:id="399640311">
          <w:marLeft w:val="0"/>
          <w:marRight w:val="0"/>
          <w:marTop w:val="0"/>
          <w:marBottom w:val="0"/>
          <w:divBdr>
            <w:top w:val="none" w:sz="0" w:space="0" w:color="auto"/>
            <w:left w:val="none" w:sz="0" w:space="0" w:color="auto"/>
            <w:bottom w:val="none" w:sz="0" w:space="0" w:color="auto"/>
            <w:right w:val="none" w:sz="0" w:space="0" w:color="auto"/>
          </w:divBdr>
        </w:div>
        <w:div w:id="794983128">
          <w:marLeft w:val="0"/>
          <w:marRight w:val="0"/>
          <w:marTop w:val="0"/>
          <w:marBottom w:val="0"/>
          <w:divBdr>
            <w:top w:val="none" w:sz="0" w:space="0" w:color="auto"/>
            <w:left w:val="none" w:sz="0" w:space="0" w:color="auto"/>
            <w:bottom w:val="none" w:sz="0" w:space="0" w:color="auto"/>
            <w:right w:val="none" w:sz="0" w:space="0" w:color="auto"/>
          </w:divBdr>
        </w:div>
        <w:div w:id="1437674068">
          <w:marLeft w:val="0"/>
          <w:marRight w:val="0"/>
          <w:marTop w:val="0"/>
          <w:marBottom w:val="0"/>
          <w:divBdr>
            <w:top w:val="none" w:sz="0" w:space="0" w:color="auto"/>
            <w:left w:val="none" w:sz="0" w:space="0" w:color="auto"/>
            <w:bottom w:val="none" w:sz="0" w:space="0" w:color="auto"/>
            <w:right w:val="none" w:sz="0" w:space="0" w:color="auto"/>
          </w:divBdr>
        </w:div>
        <w:div w:id="2065907675">
          <w:marLeft w:val="0"/>
          <w:marRight w:val="0"/>
          <w:marTop w:val="0"/>
          <w:marBottom w:val="0"/>
          <w:divBdr>
            <w:top w:val="none" w:sz="0" w:space="0" w:color="auto"/>
            <w:left w:val="none" w:sz="0" w:space="0" w:color="auto"/>
            <w:bottom w:val="none" w:sz="0" w:space="0" w:color="auto"/>
            <w:right w:val="none" w:sz="0" w:space="0" w:color="auto"/>
          </w:divBdr>
        </w:div>
        <w:div w:id="1194268837">
          <w:marLeft w:val="0"/>
          <w:marRight w:val="0"/>
          <w:marTop w:val="0"/>
          <w:marBottom w:val="0"/>
          <w:divBdr>
            <w:top w:val="none" w:sz="0" w:space="0" w:color="auto"/>
            <w:left w:val="none" w:sz="0" w:space="0" w:color="auto"/>
            <w:bottom w:val="none" w:sz="0" w:space="0" w:color="auto"/>
            <w:right w:val="none" w:sz="0" w:space="0" w:color="auto"/>
          </w:divBdr>
        </w:div>
        <w:div w:id="254481069">
          <w:marLeft w:val="0"/>
          <w:marRight w:val="0"/>
          <w:marTop w:val="0"/>
          <w:marBottom w:val="0"/>
          <w:divBdr>
            <w:top w:val="none" w:sz="0" w:space="0" w:color="auto"/>
            <w:left w:val="none" w:sz="0" w:space="0" w:color="auto"/>
            <w:bottom w:val="none" w:sz="0" w:space="0" w:color="auto"/>
            <w:right w:val="none" w:sz="0" w:space="0" w:color="auto"/>
          </w:divBdr>
        </w:div>
        <w:div w:id="2047752619">
          <w:marLeft w:val="0"/>
          <w:marRight w:val="0"/>
          <w:marTop w:val="0"/>
          <w:marBottom w:val="0"/>
          <w:divBdr>
            <w:top w:val="none" w:sz="0" w:space="0" w:color="auto"/>
            <w:left w:val="none" w:sz="0" w:space="0" w:color="auto"/>
            <w:bottom w:val="none" w:sz="0" w:space="0" w:color="auto"/>
            <w:right w:val="none" w:sz="0" w:space="0" w:color="auto"/>
          </w:divBdr>
        </w:div>
        <w:div w:id="1572889297">
          <w:marLeft w:val="0"/>
          <w:marRight w:val="0"/>
          <w:marTop w:val="0"/>
          <w:marBottom w:val="0"/>
          <w:divBdr>
            <w:top w:val="none" w:sz="0" w:space="0" w:color="auto"/>
            <w:left w:val="none" w:sz="0" w:space="0" w:color="auto"/>
            <w:bottom w:val="none" w:sz="0" w:space="0" w:color="auto"/>
            <w:right w:val="none" w:sz="0" w:space="0" w:color="auto"/>
          </w:divBdr>
        </w:div>
        <w:div w:id="336884299">
          <w:marLeft w:val="0"/>
          <w:marRight w:val="0"/>
          <w:marTop w:val="0"/>
          <w:marBottom w:val="0"/>
          <w:divBdr>
            <w:top w:val="none" w:sz="0" w:space="0" w:color="auto"/>
            <w:left w:val="none" w:sz="0" w:space="0" w:color="auto"/>
            <w:bottom w:val="none" w:sz="0" w:space="0" w:color="auto"/>
            <w:right w:val="none" w:sz="0" w:space="0" w:color="auto"/>
          </w:divBdr>
        </w:div>
        <w:div w:id="1096707197">
          <w:marLeft w:val="0"/>
          <w:marRight w:val="0"/>
          <w:marTop w:val="0"/>
          <w:marBottom w:val="0"/>
          <w:divBdr>
            <w:top w:val="none" w:sz="0" w:space="0" w:color="auto"/>
            <w:left w:val="none" w:sz="0" w:space="0" w:color="auto"/>
            <w:bottom w:val="none" w:sz="0" w:space="0" w:color="auto"/>
            <w:right w:val="none" w:sz="0" w:space="0" w:color="auto"/>
          </w:divBdr>
        </w:div>
        <w:div w:id="333727487">
          <w:marLeft w:val="0"/>
          <w:marRight w:val="0"/>
          <w:marTop w:val="0"/>
          <w:marBottom w:val="0"/>
          <w:divBdr>
            <w:top w:val="none" w:sz="0" w:space="0" w:color="auto"/>
            <w:left w:val="none" w:sz="0" w:space="0" w:color="auto"/>
            <w:bottom w:val="none" w:sz="0" w:space="0" w:color="auto"/>
            <w:right w:val="none" w:sz="0" w:space="0" w:color="auto"/>
          </w:divBdr>
        </w:div>
        <w:div w:id="971401452">
          <w:marLeft w:val="0"/>
          <w:marRight w:val="0"/>
          <w:marTop w:val="0"/>
          <w:marBottom w:val="0"/>
          <w:divBdr>
            <w:top w:val="none" w:sz="0" w:space="0" w:color="auto"/>
            <w:left w:val="none" w:sz="0" w:space="0" w:color="auto"/>
            <w:bottom w:val="none" w:sz="0" w:space="0" w:color="auto"/>
            <w:right w:val="none" w:sz="0" w:space="0" w:color="auto"/>
          </w:divBdr>
        </w:div>
        <w:div w:id="1514148468">
          <w:marLeft w:val="0"/>
          <w:marRight w:val="0"/>
          <w:marTop w:val="0"/>
          <w:marBottom w:val="0"/>
          <w:divBdr>
            <w:top w:val="none" w:sz="0" w:space="0" w:color="auto"/>
            <w:left w:val="none" w:sz="0" w:space="0" w:color="auto"/>
            <w:bottom w:val="none" w:sz="0" w:space="0" w:color="auto"/>
            <w:right w:val="none" w:sz="0" w:space="0" w:color="auto"/>
          </w:divBdr>
        </w:div>
        <w:div w:id="1719814314">
          <w:marLeft w:val="0"/>
          <w:marRight w:val="0"/>
          <w:marTop w:val="0"/>
          <w:marBottom w:val="0"/>
          <w:divBdr>
            <w:top w:val="none" w:sz="0" w:space="0" w:color="auto"/>
            <w:left w:val="none" w:sz="0" w:space="0" w:color="auto"/>
            <w:bottom w:val="none" w:sz="0" w:space="0" w:color="auto"/>
            <w:right w:val="none" w:sz="0" w:space="0" w:color="auto"/>
          </w:divBdr>
        </w:div>
        <w:div w:id="1344209921">
          <w:marLeft w:val="0"/>
          <w:marRight w:val="0"/>
          <w:marTop w:val="0"/>
          <w:marBottom w:val="0"/>
          <w:divBdr>
            <w:top w:val="none" w:sz="0" w:space="0" w:color="auto"/>
            <w:left w:val="none" w:sz="0" w:space="0" w:color="auto"/>
            <w:bottom w:val="none" w:sz="0" w:space="0" w:color="auto"/>
            <w:right w:val="none" w:sz="0" w:space="0" w:color="auto"/>
          </w:divBdr>
        </w:div>
        <w:div w:id="794059493">
          <w:marLeft w:val="0"/>
          <w:marRight w:val="0"/>
          <w:marTop w:val="0"/>
          <w:marBottom w:val="0"/>
          <w:divBdr>
            <w:top w:val="none" w:sz="0" w:space="0" w:color="auto"/>
            <w:left w:val="none" w:sz="0" w:space="0" w:color="auto"/>
            <w:bottom w:val="none" w:sz="0" w:space="0" w:color="auto"/>
            <w:right w:val="none" w:sz="0" w:space="0" w:color="auto"/>
          </w:divBdr>
        </w:div>
        <w:div w:id="88046299">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15223759">
          <w:marLeft w:val="0"/>
          <w:marRight w:val="0"/>
          <w:marTop w:val="0"/>
          <w:marBottom w:val="0"/>
          <w:divBdr>
            <w:top w:val="none" w:sz="0" w:space="0" w:color="auto"/>
            <w:left w:val="none" w:sz="0" w:space="0" w:color="auto"/>
            <w:bottom w:val="none" w:sz="0" w:space="0" w:color="auto"/>
            <w:right w:val="none" w:sz="0" w:space="0" w:color="auto"/>
          </w:divBdr>
        </w:div>
      </w:divsChild>
    </w:div>
    <w:div w:id="2113669952">
      <w:bodyDiv w:val="1"/>
      <w:marLeft w:val="0"/>
      <w:marRight w:val="0"/>
      <w:marTop w:val="0"/>
      <w:marBottom w:val="0"/>
      <w:divBdr>
        <w:top w:val="none" w:sz="0" w:space="0" w:color="auto"/>
        <w:left w:val="none" w:sz="0" w:space="0" w:color="auto"/>
        <w:bottom w:val="none" w:sz="0" w:space="0" w:color="auto"/>
        <w:right w:val="none" w:sz="0" w:space="0" w:color="auto"/>
      </w:divBdr>
      <w:divsChild>
        <w:div w:id="1281718678">
          <w:marLeft w:val="0"/>
          <w:marRight w:val="0"/>
          <w:marTop w:val="0"/>
          <w:marBottom w:val="0"/>
          <w:divBdr>
            <w:top w:val="none" w:sz="0" w:space="0" w:color="auto"/>
            <w:left w:val="none" w:sz="0" w:space="0" w:color="auto"/>
            <w:bottom w:val="none" w:sz="0" w:space="0" w:color="auto"/>
            <w:right w:val="none" w:sz="0" w:space="0" w:color="auto"/>
          </w:divBdr>
        </w:div>
        <w:div w:id="145325002">
          <w:marLeft w:val="0"/>
          <w:marRight w:val="0"/>
          <w:marTop w:val="0"/>
          <w:marBottom w:val="0"/>
          <w:divBdr>
            <w:top w:val="none" w:sz="0" w:space="0" w:color="auto"/>
            <w:left w:val="none" w:sz="0" w:space="0" w:color="auto"/>
            <w:bottom w:val="none" w:sz="0" w:space="0" w:color="auto"/>
            <w:right w:val="none" w:sz="0" w:space="0" w:color="auto"/>
          </w:divBdr>
        </w:div>
        <w:div w:id="653224798">
          <w:marLeft w:val="0"/>
          <w:marRight w:val="0"/>
          <w:marTop w:val="0"/>
          <w:marBottom w:val="0"/>
          <w:divBdr>
            <w:top w:val="none" w:sz="0" w:space="0" w:color="auto"/>
            <w:left w:val="none" w:sz="0" w:space="0" w:color="auto"/>
            <w:bottom w:val="none" w:sz="0" w:space="0" w:color="auto"/>
            <w:right w:val="none" w:sz="0" w:space="0" w:color="auto"/>
          </w:divBdr>
        </w:div>
        <w:div w:id="705064205">
          <w:marLeft w:val="0"/>
          <w:marRight w:val="0"/>
          <w:marTop w:val="0"/>
          <w:marBottom w:val="0"/>
          <w:divBdr>
            <w:top w:val="none" w:sz="0" w:space="0" w:color="auto"/>
            <w:left w:val="none" w:sz="0" w:space="0" w:color="auto"/>
            <w:bottom w:val="none" w:sz="0" w:space="0" w:color="auto"/>
            <w:right w:val="none" w:sz="0" w:space="0" w:color="auto"/>
          </w:divBdr>
        </w:div>
        <w:div w:id="1166480901">
          <w:marLeft w:val="0"/>
          <w:marRight w:val="0"/>
          <w:marTop w:val="0"/>
          <w:marBottom w:val="0"/>
          <w:divBdr>
            <w:top w:val="none" w:sz="0" w:space="0" w:color="auto"/>
            <w:left w:val="none" w:sz="0" w:space="0" w:color="auto"/>
            <w:bottom w:val="none" w:sz="0" w:space="0" w:color="auto"/>
            <w:right w:val="none" w:sz="0" w:space="0" w:color="auto"/>
          </w:divBdr>
        </w:div>
        <w:div w:id="1404721591">
          <w:marLeft w:val="0"/>
          <w:marRight w:val="0"/>
          <w:marTop w:val="0"/>
          <w:marBottom w:val="0"/>
          <w:divBdr>
            <w:top w:val="none" w:sz="0" w:space="0" w:color="auto"/>
            <w:left w:val="none" w:sz="0" w:space="0" w:color="auto"/>
            <w:bottom w:val="none" w:sz="0" w:space="0" w:color="auto"/>
            <w:right w:val="none" w:sz="0" w:space="0" w:color="auto"/>
          </w:divBdr>
        </w:div>
        <w:div w:id="1632201066">
          <w:marLeft w:val="0"/>
          <w:marRight w:val="0"/>
          <w:marTop w:val="0"/>
          <w:marBottom w:val="0"/>
          <w:divBdr>
            <w:top w:val="none" w:sz="0" w:space="0" w:color="auto"/>
            <w:left w:val="none" w:sz="0" w:space="0" w:color="auto"/>
            <w:bottom w:val="none" w:sz="0" w:space="0" w:color="auto"/>
            <w:right w:val="none" w:sz="0" w:space="0" w:color="auto"/>
          </w:divBdr>
        </w:div>
        <w:div w:id="56295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RusEmbUSA?ref_src=twsrc%5Egoogle%7Ctwcamp%5Eserp%7Ctwgr%5Eauthor" TargetMode="External"/><Relationship Id="rId3" Type="http://schemas.openxmlformats.org/officeDocument/2006/relationships/customXml" Target="../customXml/item3.xml"/><Relationship Id="rId21" Type="http://schemas.openxmlformats.org/officeDocument/2006/relationships/hyperlink" Target="https://www.amnesty.org/en/documents/eur46/1935/2020/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usembusa@mid.ru" TargetMode="External"/><Relationship Id="rId2" Type="http://schemas.openxmlformats.org/officeDocument/2006/relationships/customXml" Target="../customXml/item2.xml"/><Relationship Id="rId16" Type="http://schemas.openxmlformats.org/officeDocument/2006/relationships/hyperlink" Target="mailto:priemnaya@gvp.rsnet.ru" TargetMode="External"/><Relationship Id="rId20" Type="http://schemas.openxmlformats.org/officeDocument/2006/relationships/hyperlink" Target="https://www.instagram.com/rusembusa/?h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p_uvo@gvp.rsnet.ru" TargetMode="External"/><Relationship Id="rId23" Type="http://schemas.openxmlformats.org/officeDocument/2006/relationships/fontTable" Target="fontTable.xml"/><Relationship Id="Rbbe84e3357c4491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facebook.com/RusEmb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6966-60DC-42D5-B5F2-3DCBCD1B642E}">
  <ds:schemaRefs>
    <ds:schemaRef ds:uri="http://schemas.microsoft.com/sharepoint/v3/contenttype/forms"/>
  </ds:schemaRefs>
</ds:datastoreItem>
</file>

<file path=customXml/itemProps2.xml><?xml version="1.0" encoding="utf-8"?>
<ds:datastoreItem xmlns:ds="http://schemas.openxmlformats.org/officeDocument/2006/customXml" ds:itemID="{59FCE11E-328D-4D51-93F7-9C6811251570}">
  <ds:schemaRef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166C85C5-F5C6-4EF3-964F-39A435EAA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8FD9B-2E2A-4949-B2AF-C1A080B0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2020-04-09T15:40:00Z</dcterms:created>
  <dcterms:modified xsi:type="dcterms:W3CDTF">2020-04-09T15:40:00Z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