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8AF7FFA" w14:textId="5EAC9A14" w:rsidR="0034128A" w:rsidRPr="00424FFB" w:rsidRDefault="0034128A" w:rsidP="00424FFB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424FFB">
        <w:rPr>
          <w:rFonts w:cs="Arial"/>
          <w:sz w:val="80"/>
          <w:szCs w:val="80"/>
          <w:highlight w:val="yellow"/>
        </w:rPr>
        <w:t>URGENT ACTION</w:t>
      </w:r>
    </w:p>
    <w:p w14:paraId="2953BB81" w14:textId="77777777" w:rsidR="00424FFB" w:rsidRPr="00424FFB" w:rsidRDefault="00424FFB" w:rsidP="00424FFB">
      <w:pPr>
        <w:spacing w:line="240" w:lineRule="auto"/>
        <w:ind w:right="-1058"/>
        <w:rPr>
          <w:rFonts w:ascii="Arial" w:hAnsi="Arial" w:cs="Arial"/>
          <w:b/>
          <w:sz w:val="2"/>
          <w:szCs w:val="2"/>
          <w:lang w:val="en-US" w:eastAsia="es-MX"/>
        </w:rPr>
      </w:pPr>
    </w:p>
    <w:p w14:paraId="4B7CE733" w14:textId="6930A7FF" w:rsidR="00424FFB" w:rsidRDefault="00424FFB" w:rsidP="00424FFB">
      <w:pPr>
        <w:spacing w:line="240" w:lineRule="auto"/>
        <w:rPr>
          <w:rFonts w:ascii="Arial" w:hAnsi="Arial" w:cs="Arial"/>
          <w:b/>
          <w:color w:val="FF0000"/>
          <w:sz w:val="20"/>
          <w:szCs w:val="20"/>
          <w:lang w:eastAsia="es-MX"/>
        </w:rPr>
      </w:pPr>
      <w:r w:rsidRPr="00424FFB">
        <w:rPr>
          <w:rFonts w:ascii="Arial" w:hAnsi="Arial" w:cs="Arial"/>
          <w:b/>
          <w:color w:val="auto"/>
          <w:sz w:val="34"/>
          <w:szCs w:val="34"/>
          <w:lang w:eastAsia="es-MX"/>
        </w:rPr>
        <w:t>ASSISTANT JUDGE RISKS DOUBLE PROSECUTION</w:t>
      </w:r>
      <w:r>
        <w:rPr>
          <w:rFonts w:ascii="Arial" w:hAnsi="Arial" w:cs="Arial"/>
          <w:b/>
          <w:color w:val="FF0000"/>
          <w:sz w:val="20"/>
          <w:szCs w:val="20"/>
          <w:lang w:eastAsia="es-MX"/>
        </w:rPr>
        <w:br/>
      </w:r>
      <w:r w:rsidRPr="00E2600D">
        <w:rPr>
          <w:rFonts w:ascii="Arial" w:hAnsi="Arial" w:cs="Arial"/>
          <w:b/>
          <w:color w:val="auto"/>
          <w:sz w:val="22"/>
          <w:szCs w:val="22"/>
          <w:lang w:eastAsia="es-MX"/>
        </w:rPr>
        <w:t xml:space="preserve">Assistant judge </w:t>
      </w:r>
      <w:proofErr w:type="spellStart"/>
      <w:r w:rsidRPr="00E2600D">
        <w:rPr>
          <w:rFonts w:ascii="Arial" w:hAnsi="Arial" w:cs="Arial"/>
          <w:b/>
          <w:color w:val="auto"/>
          <w:sz w:val="22"/>
          <w:szCs w:val="22"/>
          <w:lang w:eastAsia="es-MX"/>
        </w:rPr>
        <w:t>Hatsyar</w:t>
      </w:r>
      <w:proofErr w:type="spellEnd"/>
      <w:r w:rsidRPr="00E2600D">
        <w:rPr>
          <w:rFonts w:ascii="Arial" w:hAnsi="Arial" w:cs="Arial"/>
          <w:b/>
          <w:color w:val="auto"/>
          <w:sz w:val="22"/>
          <w:szCs w:val="22"/>
          <w:lang w:eastAsia="es-MX"/>
        </w:rPr>
        <w:t xml:space="preserve"> </w:t>
      </w:r>
      <w:proofErr w:type="spellStart"/>
      <w:r w:rsidRPr="00E2600D">
        <w:rPr>
          <w:rFonts w:ascii="Arial" w:hAnsi="Arial" w:cs="Arial"/>
          <w:b/>
          <w:color w:val="auto"/>
          <w:sz w:val="22"/>
          <w:szCs w:val="22"/>
          <w:lang w:eastAsia="es-MX"/>
        </w:rPr>
        <w:t>Wshyar</w:t>
      </w:r>
      <w:proofErr w:type="spellEnd"/>
      <w:r w:rsidRPr="00E2600D">
        <w:rPr>
          <w:rFonts w:ascii="Arial" w:hAnsi="Arial" w:cs="Arial"/>
          <w:b/>
          <w:color w:val="auto"/>
          <w:sz w:val="22"/>
          <w:szCs w:val="22"/>
          <w:lang w:eastAsia="es-MX"/>
        </w:rPr>
        <w:t xml:space="preserve"> faces up to seven years in prison as new charges have been brought against him, over the same social media posts for which he was sentenced and effectively served a full year prison. Instead of releasing him after his sentence, he remains detained and at risk of being tried again over the same </w:t>
      </w:r>
      <w:r w:rsidR="00E2600D">
        <w:rPr>
          <w:rFonts w:ascii="Arial" w:hAnsi="Arial" w:cs="Arial"/>
          <w:b/>
          <w:color w:val="auto"/>
          <w:sz w:val="22"/>
          <w:szCs w:val="22"/>
          <w:lang w:eastAsia="es-MX"/>
        </w:rPr>
        <w:t>T</w:t>
      </w:r>
      <w:r w:rsidRPr="00E2600D">
        <w:rPr>
          <w:rFonts w:ascii="Arial" w:hAnsi="Arial" w:cs="Arial"/>
          <w:b/>
          <w:color w:val="auto"/>
          <w:sz w:val="22"/>
          <w:szCs w:val="22"/>
          <w:lang w:eastAsia="es-MX"/>
        </w:rPr>
        <w:t xml:space="preserve">weets. The authorities must release </w:t>
      </w:r>
      <w:proofErr w:type="spellStart"/>
      <w:r w:rsidRPr="00E2600D">
        <w:rPr>
          <w:rFonts w:ascii="Arial" w:hAnsi="Arial" w:cs="Arial"/>
          <w:b/>
          <w:color w:val="auto"/>
          <w:sz w:val="22"/>
          <w:szCs w:val="22"/>
          <w:lang w:eastAsia="es-MX"/>
        </w:rPr>
        <w:t>Hatsyar</w:t>
      </w:r>
      <w:proofErr w:type="spellEnd"/>
      <w:r w:rsidRPr="00E2600D">
        <w:rPr>
          <w:rFonts w:ascii="Arial" w:hAnsi="Arial" w:cs="Arial"/>
          <w:b/>
          <w:color w:val="auto"/>
          <w:sz w:val="22"/>
          <w:szCs w:val="22"/>
          <w:lang w:eastAsia="es-MX"/>
        </w:rPr>
        <w:t xml:space="preserve"> </w:t>
      </w:r>
      <w:proofErr w:type="spellStart"/>
      <w:r w:rsidRPr="00E2600D">
        <w:rPr>
          <w:rFonts w:ascii="Arial" w:hAnsi="Arial" w:cs="Arial"/>
          <w:b/>
          <w:color w:val="auto"/>
          <w:sz w:val="22"/>
          <w:szCs w:val="22"/>
          <w:lang w:eastAsia="es-MX"/>
        </w:rPr>
        <w:t>Wshyar</w:t>
      </w:r>
      <w:proofErr w:type="spellEnd"/>
      <w:r w:rsidRPr="00E2600D">
        <w:rPr>
          <w:rFonts w:ascii="Arial" w:hAnsi="Arial" w:cs="Arial"/>
          <w:b/>
          <w:color w:val="auto"/>
          <w:sz w:val="22"/>
          <w:szCs w:val="22"/>
          <w:lang w:eastAsia="es-MX"/>
        </w:rPr>
        <w:t xml:space="preserve"> immediately and unconditionally and drop all charges against him.</w:t>
      </w:r>
    </w:p>
    <w:p w14:paraId="792D1926" w14:textId="77777777" w:rsidR="00424FFB" w:rsidRPr="0007751F" w:rsidRDefault="00424FFB" w:rsidP="00424FF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522AC5A9" w14:textId="77777777" w:rsidR="00424FFB" w:rsidRPr="004D1533" w:rsidRDefault="00424FFB" w:rsidP="00424FFB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4DEDB757" w14:textId="17B4A725" w:rsidR="00424FFB" w:rsidRDefault="00424FFB" w:rsidP="00424FFB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10.20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proofErr w:type="gramStart"/>
      <w:r w:rsidRPr="004D1533">
        <w:rPr>
          <w:rFonts w:ascii="Arial" w:hAnsi="Arial" w:cs="Arial"/>
          <w:color w:val="000000"/>
          <w:sz w:val="20"/>
          <w:szCs w:val="20"/>
        </w:rPr>
        <w:t>It’s</w:t>
      </w:r>
      <w:proofErr w:type="gramEnd"/>
      <w:r w:rsidRPr="004D1533">
        <w:rPr>
          <w:rFonts w:ascii="Arial" w:hAnsi="Arial" w:cs="Arial"/>
          <w:color w:val="000000"/>
          <w:sz w:val="20"/>
          <w:szCs w:val="20"/>
        </w:rPr>
        <w:t xml:space="preserve"> important to report because we share the total number with the officials we are trying to persuade and the people we are trying to help. </w:t>
      </w:r>
    </w:p>
    <w:p w14:paraId="09551639" w14:textId="77777777" w:rsidR="00424FFB" w:rsidRDefault="00424FFB" w:rsidP="00424FFB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011D57F9" w14:textId="77777777" w:rsidR="00424FFB" w:rsidRDefault="00424FFB" w:rsidP="00424FFB">
      <w:pPr>
        <w:spacing w:after="0" w:line="240" w:lineRule="auto"/>
        <w:rPr>
          <w:rFonts w:ascii="Arial" w:hAnsi="Arial" w:cs="Arial"/>
          <w:b/>
          <w:iCs/>
          <w:szCs w:val="18"/>
        </w:rPr>
        <w:sectPr w:rsidR="00424FFB" w:rsidSect="00424FFB">
          <w:headerReference w:type="default" r:id="rId12"/>
          <w:footerReference w:type="default" r:id="rId13"/>
          <w:headerReference w:type="first" r:id="rId14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9" w:footer="567" w:gutter="0"/>
          <w:cols w:space="360"/>
          <w:docGrid w:linePitch="360" w:charSpace="32320"/>
        </w:sectPr>
      </w:pPr>
    </w:p>
    <w:p w14:paraId="61D09A64" w14:textId="06803FD4" w:rsidR="005F0E3E" w:rsidRPr="00424FFB" w:rsidRDefault="005F0E3E" w:rsidP="00424FFB">
      <w:pPr>
        <w:spacing w:after="0" w:line="240" w:lineRule="auto"/>
        <w:rPr>
          <w:rFonts w:ascii="Arial" w:hAnsi="Arial" w:cs="Arial"/>
          <w:b/>
          <w:iCs/>
          <w:szCs w:val="18"/>
        </w:rPr>
      </w:pPr>
      <w:r w:rsidRPr="00424FFB">
        <w:rPr>
          <w:rFonts w:ascii="Arial" w:hAnsi="Arial" w:cs="Arial"/>
          <w:b/>
          <w:iCs/>
          <w:szCs w:val="18"/>
        </w:rPr>
        <w:t xml:space="preserve">Judge </w:t>
      </w:r>
      <w:proofErr w:type="spellStart"/>
      <w:r w:rsidRPr="00424FFB">
        <w:rPr>
          <w:rFonts w:ascii="Arial" w:hAnsi="Arial" w:cs="Arial"/>
          <w:b/>
          <w:iCs/>
          <w:szCs w:val="18"/>
        </w:rPr>
        <w:t>Bengeen</w:t>
      </w:r>
      <w:proofErr w:type="spellEnd"/>
      <w:r w:rsidRPr="00424FFB">
        <w:rPr>
          <w:rFonts w:ascii="Arial" w:hAnsi="Arial" w:cs="Arial"/>
          <w:b/>
          <w:iCs/>
          <w:szCs w:val="18"/>
        </w:rPr>
        <w:t xml:space="preserve"> </w:t>
      </w:r>
      <w:proofErr w:type="spellStart"/>
      <w:r w:rsidRPr="00424FFB">
        <w:rPr>
          <w:rFonts w:ascii="Arial" w:hAnsi="Arial" w:cs="Arial"/>
          <w:b/>
          <w:iCs/>
          <w:szCs w:val="18"/>
        </w:rPr>
        <w:t>Qasim</w:t>
      </w:r>
      <w:proofErr w:type="spellEnd"/>
      <w:r w:rsidRPr="00424FFB">
        <w:rPr>
          <w:rFonts w:ascii="Arial" w:hAnsi="Arial" w:cs="Arial"/>
          <w:b/>
          <w:iCs/>
          <w:szCs w:val="18"/>
        </w:rPr>
        <w:t xml:space="preserve"> Mohamed </w:t>
      </w:r>
      <w:proofErr w:type="spellStart"/>
      <w:r w:rsidRPr="00424FFB">
        <w:rPr>
          <w:rFonts w:ascii="Arial" w:hAnsi="Arial" w:cs="Arial"/>
          <w:b/>
          <w:iCs/>
          <w:szCs w:val="18"/>
        </w:rPr>
        <w:t>Kattany</w:t>
      </w:r>
      <w:proofErr w:type="spellEnd"/>
    </w:p>
    <w:p w14:paraId="1ABFE4DE" w14:textId="77777777" w:rsidR="005F0E3E" w:rsidRPr="00E2600D" w:rsidRDefault="005F0E3E" w:rsidP="00424FFB">
      <w:pPr>
        <w:spacing w:after="0" w:line="240" w:lineRule="auto"/>
        <w:rPr>
          <w:rFonts w:ascii="Arial" w:hAnsi="Arial" w:cs="Arial"/>
          <w:b/>
          <w:iCs/>
          <w:szCs w:val="18"/>
        </w:rPr>
      </w:pPr>
      <w:r w:rsidRPr="00E2600D">
        <w:rPr>
          <w:rFonts w:ascii="Arial" w:hAnsi="Arial" w:cs="Arial"/>
          <w:b/>
          <w:iCs/>
          <w:szCs w:val="18"/>
        </w:rPr>
        <w:t>Head of the Kurdistan Region Judicial Council</w:t>
      </w:r>
    </w:p>
    <w:p w14:paraId="179DE1C3" w14:textId="4044B8E9" w:rsidR="005F0E3E" w:rsidRPr="00E2600D" w:rsidRDefault="005F0E3E" w:rsidP="00424FFB">
      <w:pPr>
        <w:spacing w:after="0" w:line="240" w:lineRule="auto"/>
        <w:rPr>
          <w:rFonts w:ascii="Arial" w:hAnsi="Arial" w:cs="Arial"/>
          <w:b/>
          <w:iCs/>
          <w:szCs w:val="18"/>
          <w:lang w:val="en-US"/>
        </w:rPr>
      </w:pPr>
      <w:r w:rsidRPr="00E2600D">
        <w:rPr>
          <w:rFonts w:ascii="Arial" w:hAnsi="Arial" w:cs="Arial"/>
          <w:b/>
          <w:iCs/>
          <w:szCs w:val="18"/>
          <w:lang w:val="en-US"/>
        </w:rPr>
        <w:t xml:space="preserve">c/o Dr. </w:t>
      </w:r>
      <w:proofErr w:type="spellStart"/>
      <w:r w:rsidRPr="00E2600D">
        <w:rPr>
          <w:rFonts w:ascii="Arial" w:hAnsi="Arial" w:cs="Arial"/>
          <w:b/>
          <w:iCs/>
          <w:szCs w:val="18"/>
          <w:lang w:val="en-US"/>
        </w:rPr>
        <w:t>Dindar</w:t>
      </w:r>
      <w:proofErr w:type="spellEnd"/>
      <w:r w:rsidRPr="00E2600D">
        <w:rPr>
          <w:rFonts w:ascii="Arial" w:hAnsi="Arial" w:cs="Arial"/>
          <w:b/>
          <w:iCs/>
          <w:szCs w:val="18"/>
          <w:lang w:val="en-US"/>
        </w:rPr>
        <w:t xml:space="preserve"> </w:t>
      </w:r>
      <w:proofErr w:type="spellStart"/>
      <w:r w:rsidRPr="00E2600D">
        <w:rPr>
          <w:rFonts w:ascii="Arial" w:hAnsi="Arial" w:cs="Arial"/>
          <w:b/>
          <w:iCs/>
          <w:szCs w:val="18"/>
          <w:lang w:val="en-US"/>
        </w:rPr>
        <w:t>Zebari</w:t>
      </w:r>
      <w:proofErr w:type="spellEnd"/>
      <w:r w:rsidRPr="00E2600D">
        <w:rPr>
          <w:rFonts w:ascii="Arial" w:hAnsi="Arial" w:cs="Arial"/>
          <w:b/>
          <w:iCs/>
          <w:szCs w:val="18"/>
          <w:lang w:val="en-US"/>
        </w:rPr>
        <w:br/>
        <w:t>Head of the Committee to Evaluate and Respond to International Reports</w:t>
      </w:r>
    </w:p>
    <w:p w14:paraId="411FF1FB" w14:textId="3B96C900" w:rsidR="005F0E3E" w:rsidRPr="00424FFB" w:rsidRDefault="005F0E3E" w:rsidP="00424FFB">
      <w:pPr>
        <w:spacing w:after="0" w:line="240" w:lineRule="auto"/>
        <w:rPr>
          <w:rStyle w:val="Hyperlink"/>
          <w:rFonts w:ascii="Arial" w:hAnsi="Arial" w:cs="Arial"/>
          <w:iCs/>
          <w:szCs w:val="18"/>
        </w:rPr>
      </w:pPr>
      <w:r w:rsidRPr="00424FFB">
        <w:rPr>
          <w:rFonts w:ascii="Arial" w:hAnsi="Arial" w:cs="Arial"/>
          <w:iCs/>
          <w:szCs w:val="18"/>
        </w:rPr>
        <w:t xml:space="preserve">Email: </w:t>
      </w:r>
      <w:hyperlink r:id="rId15" w:history="1">
        <w:r w:rsidRPr="00424FFB">
          <w:rPr>
            <w:rStyle w:val="Hyperlink"/>
            <w:rFonts w:ascii="Arial" w:hAnsi="Arial" w:cs="Arial"/>
            <w:iCs/>
            <w:szCs w:val="18"/>
          </w:rPr>
          <w:t>dindar.zebari@gov.krd</w:t>
        </w:r>
      </w:hyperlink>
    </w:p>
    <w:p w14:paraId="22A9D720" w14:textId="68AE9D19" w:rsidR="00424FFB" w:rsidRPr="00424FFB" w:rsidRDefault="00424FFB" w:rsidP="00424FFB">
      <w:pPr>
        <w:spacing w:after="0" w:line="240" w:lineRule="auto"/>
        <w:ind w:left="-288"/>
        <w:rPr>
          <w:rFonts w:ascii="Arial" w:hAnsi="Arial" w:cs="Arial"/>
          <w:iCs/>
          <w:szCs w:val="18"/>
        </w:rPr>
      </w:pPr>
    </w:p>
    <w:p w14:paraId="09801647" w14:textId="77777777" w:rsidR="00E2600D" w:rsidRDefault="00E2600D" w:rsidP="004127D1">
      <w:pPr>
        <w:pStyle w:val="PlainText"/>
        <w:rPr>
          <w:rFonts w:ascii="Arial" w:hAnsi="Arial" w:cs="Arial"/>
          <w:b/>
          <w:bCs/>
          <w:iCs/>
          <w:sz w:val="18"/>
          <w:szCs w:val="18"/>
        </w:rPr>
      </w:pPr>
    </w:p>
    <w:p w14:paraId="1D6D86B1" w14:textId="7B190274" w:rsidR="00424FFB" w:rsidRPr="00424FFB" w:rsidRDefault="00424FFB" w:rsidP="004127D1">
      <w:pPr>
        <w:pStyle w:val="PlainText"/>
        <w:rPr>
          <w:rFonts w:ascii="Arial" w:hAnsi="Arial" w:cs="Arial"/>
          <w:b/>
          <w:bCs/>
          <w:iCs/>
          <w:sz w:val="18"/>
          <w:szCs w:val="18"/>
        </w:rPr>
      </w:pPr>
      <w:r w:rsidRPr="00424FFB">
        <w:rPr>
          <w:rFonts w:ascii="Arial" w:hAnsi="Arial" w:cs="Arial"/>
          <w:b/>
          <w:bCs/>
          <w:iCs/>
          <w:sz w:val="18"/>
          <w:szCs w:val="18"/>
        </w:rPr>
        <w:t xml:space="preserve">Ambassador Fareed </w:t>
      </w:r>
      <w:proofErr w:type="spellStart"/>
      <w:r w:rsidRPr="00424FFB">
        <w:rPr>
          <w:rFonts w:ascii="Arial" w:hAnsi="Arial" w:cs="Arial"/>
          <w:b/>
          <w:bCs/>
          <w:iCs/>
          <w:sz w:val="18"/>
          <w:szCs w:val="18"/>
        </w:rPr>
        <w:t>Yasseen</w:t>
      </w:r>
      <w:proofErr w:type="spellEnd"/>
    </w:p>
    <w:p w14:paraId="0DD4F664" w14:textId="77777777" w:rsidR="00424FFB" w:rsidRPr="00424FFB" w:rsidRDefault="00424FFB" w:rsidP="004127D1">
      <w:pPr>
        <w:pStyle w:val="PlainText"/>
        <w:rPr>
          <w:rFonts w:ascii="Arial" w:hAnsi="Arial" w:cs="Arial"/>
          <w:iCs/>
          <w:sz w:val="18"/>
          <w:szCs w:val="18"/>
        </w:rPr>
      </w:pPr>
      <w:r w:rsidRPr="00424FFB">
        <w:rPr>
          <w:rFonts w:ascii="Arial" w:hAnsi="Arial" w:cs="Arial"/>
          <w:iCs/>
          <w:sz w:val="18"/>
          <w:szCs w:val="18"/>
        </w:rPr>
        <w:t>Embassy of the Republic of Iraq</w:t>
      </w:r>
    </w:p>
    <w:p w14:paraId="3DFD15BF" w14:textId="77777777" w:rsidR="00424FFB" w:rsidRPr="00424FFB" w:rsidRDefault="00424FFB" w:rsidP="004127D1">
      <w:pPr>
        <w:pStyle w:val="PlainText"/>
        <w:rPr>
          <w:rFonts w:ascii="Arial" w:hAnsi="Arial" w:cs="Arial"/>
          <w:iCs/>
          <w:sz w:val="18"/>
          <w:szCs w:val="18"/>
        </w:rPr>
      </w:pPr>
      <w:r w:rsidRPr="00424FFB">
        <w:rPr>
          <w:rFonts w:ascii="Arial" w:hAnsi="Arial" w:cs="Arial"/>
          <w:iCs/>
          <w:sz w:val="18"/>
          <w:szCs w:val="18"/>
        </w:rPr>
        <w:t>3421 Massachusetts Ave NW, Washington DC 20007</w:t>
      </w:r>
    </w:p>
    <w:p w14:paraId="31381BCD" w14:textId="77777777" w:rsidR="00424FFB" w:rsidRPr="00424FFB" w:rsidRDefault="00424FFB" w:rsidP="004127D1">
      <w:pPr>
        <w:pStyle w:val="PlainText"/>
        <w:rPr>
          <w:rFonts w:ascii="Arial" w:hAnsi="Arial" w:cs="Arial"/>
          <w:iCs/>
          <w:sz w:val="18"/>
          <w:szCs w:val="18"/>
        </w:rPr>
      </w:pPr>
      <w:r w:rsidRPr="00424FFB">
        <w:rPr>
          <w:rFonts w:ascii="Arial" w:hAnsi="Arial" w:cs="Arial"/>
          <w:iCs/>
          <w:sz w:val="18"/>
          <w:szCs w:val="18"/>
        </w:rPr>
        <w:t>Phone: 202 742 1600 I Fax: 202 333 1129</w:t>
      </w:r>
    </w:p>
    <w:p w14:paraId="508F5207" w14:textId="230ADF35" w:rsidR="00424FFB" w:rsidRPr="00424FFB" w:rsidRDefault="00424FFB" w:rsidP="004127D1">
      <w:pPr>
        <w:pStyle w:val="PlainText"/>
        <w:rPr>
          <w:rFonts w:ascii="Arial" w:hAnsi="Arial" w:cs="Arial"/>
          <w:iCs/>
          <w:sz w:val="18"/>
          <w:szCs w:val="18"/>
        </w:rPr>
      </w:pPr>
      <w:r w:rsidRPr="00424FFB">
        <w:rPr>
          <w:rFonts w:ascii="Arial" w:hAnsi="Arial" w:cs="Arial"/>
          <w:iCs/>
          <w:sz w:val="18"/>
          <w:szCs w:val="18"/>
        </w:rPr>
        <w:t xml:space="preserve">Contact Form: </w:t>
      </w:r>
      <w:hyperlink r:id="rId16" w:history="1">
        <w:r w:rsidRPr="00424FFB">
          <w:rPr>
            <w:rStyle w:val="Hyperlink"/>
            <w:rFonts w:ascii="Arial" w:hAnsi="Arial" w:cs="Arial"/>
            <w:iCs/>
            <w:sz w:val="18"/>
            <w:szCs w:val="18"/>
          </w:rPr>
          <w:t>https://bit.ly/2FGGCEU</w:t>
        </w:r>
      </w:hyperlink>
      <w:r w:rsidRPr="00424FFB">
        <w:rPr>
          <w:rFonts w:ascii="Arial" w:hAnsi="Arial" w:cs="Arial"/>
          <w:iCs/>
          <w:sz w:val="18"/>
          <w:szCs w:val="18"/>
        </w:rPr>
        <w:t xml:space="preserve"> </w:t>
      </w:r>
    </w:p>
    <w:p w14:paraId="254AA61E" w14:textId="727C7E24" w:rsidR="00424FFB" w:rsidRPr="00424FFB" w:rsidRDefault="00424FFB" w:rsidP="004127D1">
      <w:pPr>
        <w:pStyle w:val="PlainText"/>
        <w:rPr>
          <w:rFonts w:ascii="Arial" w:hAnsi="Arial" w:cs="Arial"/>
          <w:iCs/>
          <w:sz w:val="18"/>
          <w:szCs w:val="18"/>
        </w:rPr>
      </w:pPr>
      <w:r w:rsidRPr="00424FFB">
        <w:rPr>
          <w:rFonts w:ascii="Arial" w:hAnsi="Arial" w:cs="Arial"/>
          <w:iCs/>
          <w:sz w:val="18"/>
          <w:szCs w:val="18"/>
        </w:rPr>
        <w:t xml:space="preserve">Twitter: </w:t>
      </w:r>
      <w:hyperlink r:id="rId17" w:history="1">
        <w:r w:rsidRPr="00424FFB">
          <w:rPr>
            <w:rStyle w:val="Hyperlink"/>
            <w:rFonts w:ascii="Arial" w:hAnsi="Arial" w:cs="Arial"/>
            <w:iCs/>
            <w:sz w:val="18"/>
            <w:szCs w:val="18"/>
          </w:rPr>
          <w:t>@IraqiEmbassyUSA</w:t>
        </w:r>
      </w:hyperlink>
    </w:p>
    <w:p w14:paraId="3BD3A2FE" w14:textId="7993B3D5" w:rsidR="00424FFB" w:rsidRPr="00424FFB" w:rsidRDefault="00424FFB" w:rsidP="004127D1">
      <w:pPr>
        <w:pStyle w:val="PlainText"/>
        <w:rPr>
          <w:rFonts w:ascii="Arial" w:hAnsi="Arial" w:cs="Arial"/>
          <w:iCs/>
          <w:sz w:val="18"/>
          <w:szCs w:val="18"/>
        </w:rPr>
      </w:pPr>
      <w:r w:rsidRPr="00424FFB">
        <w:rPr>
          <w:rFonts w:ascii="Arial" w:hAnsi="Arial" w:cs="Arial"/>
          <w:iCs/>
          <w:sz w:val="18"/>
          <w:szCs w:val="18"/>
        </w:rPr>
        <w:t xml:space="preserve">Facebook: </w:t>
      </w:r>
      <w:hyperlink r:id="rId18" w:history="1">
        <w:r w:rsidRPr="00424FFB">
          <w:rPr>
            <w:rStyle w:val="Hyperlink"/>
            <w:rFonts w:ascii="Arial" w:hAnsi="Arial" w:cs="Arial"/>
            <w:iCs/>
            <w:sz w:val="18"/>
            <w:szCs w:val="18"/>
          </w:rPr>
          <w:t>@IraqiEmbassyUSA</w:t>
        </w:r>
      </w:hyperlink>
    </w:p>
    <w:p w14:paraId="00727B28" w14:textId="5C3D0CA8" w:rsidR="00424FFB" w:rsidRPr="00424FFB" w:rsidRDefault="00424FFB" w:rsidP="004127D1">
      <w:pPr>
        <w:pStyle w:val="PlainText"/>
        <w:rPr>
          <w:rFonts w:ascii="Arial" w:hAnsi="Arial" w:cs="Arial"/>
          <w:iCs/>
          <w:sz w:val="18"/>
          <w:szCs w:val="18"/>
        </w:rPr>
      </w:pPr>
      <w:r w:rsidRPr="00424FFB">
        <w:rPr>
          <w:rFonts w:ascii="Arial" w:hAnsi="Arial" w:cs="Arial"/>
          <w:iCs/>
          <w:sz w:val="18"/>
          <w:szCs w:val="18"/>
        </w:rPr>
        <w:t>Salutation: Dear Ambassador</w:t>
      </w:r>
    </w:p>
    <w:p w14:paraId="5C81F7F1" w14:textId="77777777" w:rsidR="00424FFB" w:rsidRDefault="00424FFB" w:rsidP="00424FFB">
      <w:pPr>
        <w:spacing w:after="0" w:line="240" w:lineRule="auto"/>
        <w:rPr>
          <w:rFonts w:ascii="Arial" w:hAnsi="Arial" w:cs="Arial"/>
          <w:i/>
          <w:sz w:val="20"/>
          <w:szCs w:val="20"/>
        </w:rPr>
        <w:sectPr w:rsidR="00424FFB" w:rsidSect="00424FFB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9" w:footer="567" w:gutter="0"/>
          <w:cols w:num="2" w:space="360"/>
          <w:docGrid w:linePitch="360" w:charSpace="32320"/>
        </w:sectPr>
      </w:pPr>
    </w:p>
    <w:p w14:paraId="7F64937A" w14:textId="260DD90A" w:rsidR="005F0E3E" w:rsidRPr="00E2600D" w:rsidRDefault="005F0E3E" w:rsidP="00424FFB">
      <w:pPr>
        <w:spacing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E2600D">
        <w:rPr>
          <w:rFonts w:ascii="Arial" w:hAnsi="Arial" w:cs="Arial"/>
          <w:iCs/>
          <w:sz w:val="20"/>
          <w:szCs w:val="20"/>
        </w:rPr>
        <w:t>Your Excellency,</w:t>
      </w:r>
    </w:p>
    <w:p w14:paraId="03F7583B" w14:textId="01AAD3AE" w:rsidR="00D75B38" w:rsidRPr="00E2600D" w:rsidRDefault="00A37237" w:rsidP="00424FFB">
      <w:pPr>
        <w:spacing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E2600D">
        <w:rPr>
          <w:rFonts w:ascii="Arial" w:hAnsi="Arial" w:cs="Arial"/>
          <w:iCs/>
          <w:sz w:val="20"/>
          <w:szCs w:val="20"/>
          <w:lang w:eastAsia="es-MX"/>
        </w:rPr>
        <w:t xml:space="preserve">Assistant judge </w:t>
      </w:r>
      <w:proofErr w:type="spellStart"/>
      <w:r w:rsidRPr="00E2600D">
        <w:rPr>
          <w:rFonts w:ascii="Arial" w:hAnsi="Arial" w:cs="Arial"/>
          <w:iCs/>
          <w:sz w:val="20"/>
          <w:szCs w:val="20"/>
          <w:lang w:eastAsia="es-MX"/>
        </w:rPr>
        <w:t>Hatsyar</w:t>
      </w:r>
      <w:proofErr w:type="spellEnd"/>
      <w:r w:rsidRPr="00E2600D">
        <w:rPr>
          <w:rFonts w:ascii="Arial" w:hAnsi="Arial" w:cs="Arial"/>
          <w:iCs/>
          <w:sz w:val="20"/>
          <w:szCs w:val="20"/>
          <w:lang w:eastAsia="es-MX"/>
        </w:rPr>
        <w:t xml:space="preserve"> </w:t>
      </w:r>
      <w:proofErr w:type="spellStart"/>
      <w:r w:rsidRPr="00E2600D">
        <w:rPr>
          <w:rFonts w:ascii="Arial" w:hAnsi="Arial" w:cs="Arial"/>
          <w:iCs/>
          <w:sz w:val="20"/>
          <w:szCs w:val="20"/>
          <w:lang w:eastAsia="es-MX"/>
        </w:rPr>
        <w:t>Wshyar</w:t>
      </w:r>
      <w:proofErr w:type="spellEnd"/>
      <w:r w:rsidRPr="00E2600D">
        <w:rPr>
          <w:rFonts w:ascii="Arial" w:hAnsi="Arial" w:cs="Arial"/>
          <w:iCs/>
          <w:sz w:val="20"/>
          <w:szCs w:val="20"/>
          <w:lang w:eastAsia="es-MX"/>
        </w:rPr>
        <w:t xml:space="preserve"> </w:t>
      </w:r>
      <w:r w:rsidR="007B23B7" w:rsidRPr="00E2600D">
        <w:rPr>
          <w:rFonts w:ascii="Arial" w:hAnsi="Arial" w:cs="Arial"/>
          <w:iCs/>
          <w:sz w:val="20"/>
          <w:szCs w:val="20"/>
          <w:lang w:eastAsia="es-MX"/>
        </w:rPr>
        <w:t>is facing up to seven years in prison after having completed a year’s sentence over the same social media posts criticizing the conduct of certain judges in Sulaymaniyah</w:t>
      </w:r>
      <w:r w:rsidR="00EC72D2" w:rsidRPr="00E2600D">
        <w:rPr>
          <w:rFonts w:ascii="Arial" w:hAnsi="Arial" w:cs="Arial"/>
          <w:iCs/>
          <w:sz w:val="20"/>
          <w:szCs w:val="20"/>
          <w:lang w:eastAsia="es-MX"/>
        </w:rPr>
        <w:t>, a city in the east of the Kurdistan Region of Iraq</w:t>
      </w:r>
      <w:r w:rsidR="007B23B7" w:rsidRPr="00E2600D">
        <w:rPr>
          <w:rFonts w:ascii="Arial" w:hAnsi="Arial" w:cs="Arial"/>
          <w:iCs/>
          <w:sz w:val="20"/>
          <w:szCs w:val="20"/>
          <w:lang w:eastAsia="es-MX"/>
        </w:rPr>
        <w:t xml:space="preserve">. He </w:t>
      </w:r>
      <w:r w:rsidRPr="00E2600D">
        <w:rPr>
          <w:rFonts w:ascii="Arial" w:hAnsi="Arial" w:cs="Arial"/>
          <w:iCs/>
          <w:sz w:val="20"/>
          <w:szCs w:val="20"/>
          <w:lang w:eastAsia="es-MX"/>
        </w:rPr>
        <w:t>is</w:t>
      </w:r>
      <w:r w:rsidR="007B23B7" w:rsidRPr="00E2600D">
        <w:rPr>
          <w:rFonts w:ascii="Arial" w:hAnsi="Arial" w:cs="Arial"/>
          <w:iCs/>
          <w:sz w:val="20"/>
          <w:szCs w:val="20"/>
          <w:lang w:eastAsia="es-MX"/>
        </w:rPr>
        <w:t xml:space="preserve"> currently</w:t>
      </w:r>
      <w:r w:rsidRPr="00E2600D">
        <w:rPr>
          <w:rFonts w:ascii="Arial" w:hAnsi="Arial" w:cs="Arial"/>
          <w:iCs/>
          <w:sz w:val="20"/>
          <w:szCs w:val="20"/>
          <w:lang w:eastAsia="es-MX"/>
        </w:rPr>
        <w:t xml:space="preserve"> being charged under article </w:t>
      </w:r>
      <w:r w:rsidR="00D75B38" w:rsidRPr="00E2600D">
        <w:rPr>
          <w:rFonts w:ascii="Arial" w:hAnsi="Arial" w:cs="Arial"/>
          <w:iCs/>
          <w:sz w:val="20"/>
          <w:szCs w:val="20"/>
          <w:lang w:eastAsia="es-MX"/>
        </w:rPr>
        <w:t xml:space="preserve">226 of the Iraqi penal code for “insulting public institutions or officials” </w:t>
      </w:r>
      <w:r w:rsidR="007567EC" w:rsidRPr="00E2600D">
        <w:rPr>
          <w:rFonts w:ascii="Arial" w:hAnsi="Arial" w:cs="Arial"/>
          <w:iCs/>
          <w:sz w:val="20"/>
          <w:szCs w:val="20"/>
          <w:lang w:eastAsia="es-MX"/>
        </w:rPr>
        <w:t xml:space="preserve">in </w:t>
      </w:r>
      <w:r w:rsidR="007B23B7" w:rsidRPr="00E2600D">
        <w:rPr>
          <w:rFonts w:ascii="Arial" w:hAnsi="Arial" w:cs="Arial"/>
          <w:iCs/>
          <w:sz w:val="20"/>
          <w:szCs w:val="20"/>
          <w:lang w:eastAsia="es-MX"/>
        </w:rPr>
        <w:t>those posts</w:t>
      </w:r>
      <w:r w:rsidR="00B97EF0" w:rsidRPr="00E2600D">
        <w:rPr>
          <w:rFonts w:ascii="Arial" w:hAnsi="Arial" w:cs="Arial"/>
          <w:iCs/>
          <w:sz w:val="20"/>
          <w:szCs w:val="20"/>
          <w:lang w:eastAsia="es-MX"/>
        </w:rPr>
        <w:t xml:space="preserve"> and awaits trial on 7 March 2021</w:t>
      </w:r>
      <w:r w:rsidR="00D75B38" w:rsidRPr="00E2600D">
        <w:rPr>
          <w:rFonts w:ascii="Arial" w:hAnsi="Arial" w:cs="Arial"/>
          <w:iCs/>
          <w:sz w:val="20"/>
          <w:szCs w:val="20"/>
          <w:lang w:eastAsia="es-MX"/>
        </w:rPr>
        <w:t>.</w:t>
      </w:r>
      <w:r w:rsidR="00E2600D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6A109C" w:rsidRPr="00E2600D">
        <w:rPr>
          <w:rFonts w:ascii="Arial" w:hAnsi="Arial" w:cs="Arial"/>
          <w:iCs/>
          <w:sz w:val="20"/>
          <w:szCs w:val="20"/>
        </w:rPr>
        <w:t>Hatsyar</w:t>
      </w:r>
      <w:proofErr w:type="spellEnd"/>
      <w:r w:rsidR="006A109C" w:rsidRPr="00E2600D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6A109C" w:rsidRPr="00E2600D">
        <w:rPr>
          <w:rFonts w:ascii="Arial" w:hAnsi="Arial" w:cs="Arial"/>
          <w:iCs/>
          <w:sz w:val="20"/>
          <w:szCs w:val="20"/>
        </w:rPr>
        <w:t>Wshyar</w:t>
      </w:r>
      <w:proofErr w:type="spellEnd"/>
      <w:r w:rsidR="006A109C" w:rsidRPr="00E2600D">
        <w:rPr>
          <w:rFonts w:ascii="Arial" w:hAnsi="Arial" w:cs="Arial"/>
          <w:iCs/>
          <w:sz w:val="20"/>
          <w:szCs w:val="20"/>
        </w:rPr>
        <w:t xml:space="preserve"> was sentenced on 2 December 2019 to a one-year prison term under article 2 of the penal code, after he was charged with “misuse of electronics”</w:t>
      </w:r>
      <w:r w:rsidR="007B23B7" w:rsidRPr="00E2600D">
        <w:rPr>
          <w:rFonts w:ascii="Arial" w:hAnsi="Arial" w:cs="Arial"/>
          <w:iCs/>
          <w:sz w:val="20"/>
          <w:szCs w:val="20"/>
        </w:rPr>
        <w:t xml:space="preserve"> in an unfair trial</w:t>
      </w:r>
      <w:r w:rsidR="006A109C" w:rsidRPr="00E2600D">
        <w:rPr>
          <w:rFonts w:ascii="Arial" w:hAnsi="Arial" w:cs="Arial"/>
          <w:iCs/>
          <w:sz w:val="20"/>
          <w:szCs w:val="20"/>
        </w:rPr>
        <w:t xml:space="preserve">. The charges related to </w:t>
      </w:r>
      <w:r w:rsidR="007B23B7" w:rsidRPr="00E2600D">
        <w:rPr>
          <w:rFonts w:ascii="Arial" w:hAnsi="Arial" w:cs="Arial"/>
          <w:iCs/>
          <w:sz w:val="20"/>
          <w:szCs w:val="20"/>
        </w:rPr>
        <w:t xml:space="preserve">the same </w:t>
      </w:r>
      <w:r w:rsidR="006A109C" w:rsidRPr="00E2600D">
        <w:rPr>
          <w:rFonts w:ascii="Arial" w:hAnsi="Arial" w:cs="Arial"/>
          <w:iCs/>
          <w:sz w:val="20"/>
          <w:szCs w:val="20"/>
        </w:rPr>
        <w:t>social media posts</w:t>
      </w:r>
      <w:r w:rsidR="007B23B7" w:rsidRPr="00E2600D">
        <w:rPr>
          <w:rFonts w:ascii="Arial" w:hAnsi="Arial" w:cs="Arial"/>
          <w:iCs/>
          <w:sz w:val="20"/>
          <w:szCs w:val="20"/>
        </w:rPr>
        <w:t xml:space="preserve"> he is being tried for now</w:t>
      </w:r>
      <w:r w:rsidR="007567EC" w:rsidRPr="00E2600D">
        <w:rPr>
          <w:rFonts w:ascii="Arial" w:hAnsi="Arial" w:cs="Arial"/>
          <w:iCs/>
          <w:sz w:val="20"/>
          <w:szCs w:val="20"/>
        </w:rPr>
        <w:t>.</w:t>
      </w:r>
      <w:r w:rsidR="006A109C" w:rsidRPr="00E2600D">
        <w:rPr>
          <w:rFonts w:ascii="Arial" w:hAnsi="Arial" w:cs="Arial"/>
          <w:iCs/>
          <w:sz w:val="20"/>
          <w:szCs w:val="20"/>
        </w:rPr>
        <w:t xml:space="preserve"> </w:t>
      </w:r>
      <w:r w:rsidR="007B23B7" w:rsidRPr="00E2600D">
        <w:rPr>
          <w:rFonts w:ascii="Arial" w:hAnsi="Arial" w:cs="Arial"/>
          <w:iCs/>
          <w:sz w:val="20"/>
          <w:szCs w:val="20"/>
        </w:rPr>
        <w:t>His trial in 2019 was in clear violation of fair trial standards</w:t>
      </w:r>
      <w:r w:rsidR="007567EC" w:rsidRPr="00E2600D">
        <w:rPr>
          <w:rFonts w:ascii="Arial" w:hAnsi="Arial" w:cs="Arial"/>
          <w:iCs/>
          <w:sz w:val="20"/>
          <w:szCs w:val="20"/>
        </w:rPr>
        <w:t xml:space="preserve">; </w:t>
      </w:r>
      <w:r w:rsidR="007B23B7" w:rsidRPr="00E2600D">
        <w:rPr>
          <w:rFonts w:ascii="Arial" w:hAnsi="Arial" w:cs="Arial"/>
          <w:iCs/>
          <w:sz w:val="20"/>
          <w:szCs w:val="20"/>
        </w:rPr>
        <w:t xml:space="preserve">he was sentenced in a closed hearing, after </w:t>
      </w:r>
      <w:r w:rsidR="007567EC" w:rsidRPr="00E2600D">
        <w:rPr>
          <w:rFonts w:ascii="Arial" w:hAnsi="Arial" w:cs="Arial"/>
          <w:iCs/>
          <w:sz w:val="20"/>
          <w:szCs w:val="20"/>
        </w:rPr>
        <w:t xml:space="preserve">having been </w:t>
      </w:r>
      <w:r w:rsidR="007B23B7" w:rsidRPr="00E2600D">
        <w:rPr>
          <w:rFonts w:ascii="Arial" w:hAnsi="Arial" w:cs="Arial"/>
          <w:iCs/>
          <w:sz w:val="20"/>
          <w:szCs w:val="20"/>
        </w:rPr>
        <w:t>denied access to his lawyer and appointed a court lawyer and was not allowed to speak.</w:t>
      </w:r>
    </w:p>
    <w:p w14:paraId="02621044" w14:textId="59FABC5F" w:rsidR="005F0E3E" w:rsidRPr="00E2600D" w:rsidRDefault="00D75B38" w:rsidP="00424FFB">
      <w:pPr>
        <w:spacing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E2600D">
        <w:rPr>
          <w:rFonts w:ascii="Arial" w:hAnsi="Arial" w:cs="Arial"/>
          <w:iCs/>
          <w:sz w:val="20"/>
          <w:szCs w:val="20"/>
        </w:rPr>
        <w:t xml:space="preserve">Despite </w:t>
      </w:r>
      <w:r w:rsidR="001B6B51" w:rsidRPr="00E2600D">
        <w:rPr>
          <w:rFonts w:ascii="Arial" w:hAnsi="Arial" w:cs="Arial"/>
          <w:iCs/>
          <w:sz w:val="20"/>
          <w:szCs w:val="20"/>
        </w:rPr>
        <w:t xml:space="preserve">having completed </w:t>
      </w:r>
      <w:r w:rsidRPr="00E2600D">
        <w:rPr>
          <w:rFonts w:ascii="Arial" w:hAnsi="Arial" w:cs="Arial"/>
          <w:iCs/>
          <w:sz w:val="20"/>
          <w:szCs w:val="20"/>
        </w:rPr>
        <w:t xml:space="preserve">his </w:t>
      </w:r>
      <w:r w:rsidR="001B6B51" w:rsidRPr="00E2600D">
        <w:rPr>
          <w:rFonts w:ascii="Arial" w:hAnsi="Arial" w:cs="Arial"/>
          <w:iCs/>
          <w:sz w:val="20"/>
          <w:szCs w:val="20"/>
        </w:rPr>
        <w:t xml:space="preserve">prison </w:t>
      </w:r>
      <w:r w:rsidRPr="00E2600D">
        <w:rPr>
          <w:rFonts w:ascii="Arial" w:hAnsi="Arial" w:cs="Arial"/>
          <w:iCs/>
          <w:sz w:val="20"/>
          <w:szCs w:val="20"/>
        </w:rPr>
        <w:t>sentence</w:t>
      </w:r>
      <w:r w:rsidR="00FA38AF" w:rsidRPr="00E2600D">
        <w:rPr>
          <w:rFonts w:ascii="Arial" w:hAnsi="Arial" w:cs="Arial"/>
          <w:iCs/>
          <w:sz w:val="20"/>
          <w:szCs w:val="20"/>
        </w:rPr>
        <w:t xml:space="preserve"> </w:t>
      </w:r>
      <w:r w:rsidR="001B6B51" w:rsidRPr="00E2600D">
        <w:rPr>
          <w:rFonts w:ascii="Arial" w:hAnsi="Arial" w:cs="Arial"/>
          <w:iCs/>
          <w:sz w:val="20"/>
          <w:szCs w:val="20"/>
        </w:rPr>
        <w:t xml:space="preserve">on </w:t>
      </w:r>
      <w:r w:rsidR="00FA38AF" w:rsidRPr="00E2600D">
        <w:rPr>
          <w:rFonts w:ascii="Arial" w:hAnsi="Arial" w:cs="Arial"/>
          <w:iCs/>
          <w:sz w:val="20"/>
          <w:szCs w:val="20"/>
        </w:rPr>
        <w:t>2 December 2020</w:t>
      </w:r>
      <w:r w:rsidRPr="00E2600D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E2600D">
        <w:rPr>
          <w:rFonts w:ascii="Arial" w:hAnsi="Arial" w:cs="Arial"/>
          <w:iCs/>
          <w:sz w:val="20"/>
          <w:szCs w:val="20"/>
        </w:rPr>
        <w:t>Hatsyar</w:t>
      </w:r>
      <w:proofErr w:type="spellEnd"/>
      <w:r w:rsidRPr="00E2600D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264FEE" w:rsidRPr="00E2600D">
        <w:rPr>
          <w:rFonts w:ascii="Arial" w:hAnsi="Arial" w:cs="Arial"/>
          <w:iCs/>
          <w:sz w:val="20"/>
          <w:szCs w:val="20"/>
        </w:rPr>
        <w:t>Wshyar</w:t>
      </w:r>
      <w:proofErr w:type="spellEnd"/>
      <w:r w:rsidR="00264FEE" w:rsidRPr="00E2600D">
        <w:rPr>
          <w:rFonts w:ascii="Arial" w:hAnsi="Arial" w:cs="Arial"/>
          <w:iCs/>
          <w:sz w:val="20"/>
          <w:szCs w:val="20"/>
        </w:rPr>
        <w:t xml:space="preserve"> </w:t>
      </w:r>
      <w:r w:rsidR="007567EC" w:rsidRPr="00E2600D">
        <w:rPr>
          <w:rFonts w:ascii="Arial" w:hAnsi="Arial" w:cs="Arial"/>
          <w:iCs/>
          <w:sz w:val="20"/>
          <w:szCs w:val="20"/>
        </w:rPr>
        <w:t xml:space="preserve">remains in the custody of </w:t>
      </w:r>
      <w:r w:rsidR="00B00CCD" w:rsidRPr="00E2600D">
        <w:rPr>
          <w:rFonts w:ascii="Arial" w:hAnsi="Arial" w:cs="Arial"/>
          <w:iCs/>
          <w:sz w:val="20"/>
          <w:szCs w:val="20"/>
        </w:rPr>
        <w:t xml:space="preserve">the </w:t>
      </w:r>
      <w:r w:rsidR="00856D83" w:rsidRPr="00E2600D">
        <w:rPr>
          <w:rFonts w:ascii="Arial" w:hAnsi="Arial" w:cs="Arial"/>
          <w:iCs/>
          <w:sz w:val="20"/>
          <w:szCs w:val="20"/>
          <w:lang w:eastAsia="es-MX"/>
        </w:rPr>
        <w:t>Sulaymaniyah</w:t>
      </w:r>
      <w:r w:rsidR="00856D83" w:rsidRPr="00E2600D">
        <w:rPr>
          <w:rFonts w:ascii="Arial" w:hAnsi="Arial" w:cs="Arial"/>
          <w:iCs/>
          <w:sz w:val="20"/>
          <w:szCs w:val="20"/>
        </w:rPr>
        <w:t xml:space="preserve"> </w:t>
      </w:r>
      <w:r w:rsidR="00B00CCD" w:rsidRPr="00E2600D">
        <w:rPr>
          <w:rFonts w:ascii="Arial" w:hAnsi="Arial" w:cs="Arial"/>
          <w:iCs/>
          <w:sz w:val="20"/>
          <w:szCs w:val="20"/>
        </w:rPr>
        <w:t>security forces (</w:t>
      </w:r>
      <w:proofErr w:type="spellStart"/>
      <w:r w:rsidRPr="00E2600D">
        <w:rPr>
          <w:rFonts w:ascii="Arial" w:hAnsi="Arial" w:cs="Arial"/>
          <w:iCs/>
          <w:sz w:val="20"/>
          <w:szCs w:val="20"/>
        </w:rPr>
        <w:t>Asayish</w:t>
      </w:r>
      <w:proofErr w:type="spellEnd"/>
      <w:r w:rsidR="00B00CCD" w:rsidRPr="00E2600D">
        <w:rPr>
          <w:rFonts w:ascii="Arial" w:hAnsi="Arial" w:cs="Arial"/>
          <w:iCs/>
          <w:sz w:val="20"/>
          <w:szCs w:val="20"/>
        </w:rPr>
        <w:t>)</w:t>
      </w:r>
      <w:r w:rsidR="007567EC" w:rsidRPr="00E2600D">
        <w:rPr>
          <w:rFonts w:ascii="Arial" w:hAnsi="Arial" w:cs="Arial"/>
          <w:iCs/>
          <w:sz w:val="20"/>
          <w:szCs w:val="20"/>
        </w:rPr>
        <w:t>.</w:t>
      </w:r>
      <w:r w:rsidRPr="00E2600D">
        <w:rPr>
          <w:rFonts w:ascii="Arial" w:hAnsi="Arial" w:cs="Arial"/>
          <w:iCs/>
          <w:sz w:val="20"/>
          <w:szCs w:val="20"/>
        </w:rPr>
        <w:t xml:space="preserve"> </w:t>
      </w:r>
      <w:r w:rsidR="00FA38AF" w:rsidRPr="00E2600D">
        <w:rPr>
          <w:rFonts w:ascii="Arial" w:hAnsi="Arial" w:cs="Arial"/>
          <w:iCs/>
          <w:sz w:val="20"/>
          <w:szCs w:val="20"/>
        </w:rPr>
        <w:t xml:space="preserve">The last time his family saw him was in October 2020. He has only been able to call them three times since then, each time lasting less than </w:t>
      </w:r>
      <w:r w:rsidR="001B6B51" w:rsidRPr="00E2600D">
        <w:rPr>
          <w:rFonts w:ascii="Arial" w:hAnsi="Arial" w:cs="Arial"/>
          <w:iCs/>
          <w:sz w:val="20"/>
          <w:szCs w:val="20"/>
        </w:rPr>
        <w:t>one</w:t>
      </w:r>
      <w:r w:rsidR="00FA38AF" w:rsidRPr="00E2600D">
        <w:rPr>
          <w:rFonts w:ascii="Arial" w:hAnsi="Arial" w:cs="Arial"/>
          <w:iCs/>
          <w:sz w:val="20"/>
          <w:szCs w:val="20"/>
        </w:rPr>
        <w:t xml:space="preserve"> minute. </w:t>
      </w:r>
      <w:proofErr w:type="spellStart"/>
      <w:r w:rsidR="00FA38AF" w:rsidRPr="00E2600D">
        <w:rPr>
          <w:rFonts w:ascii="Arial" w:hAnsi="Arial" w:cs="Arial"/>
          <w:iCs/>
          <w:sz w:val="20"/>
          <w:szCs w:val="20"/>
        </w:rPr>
        <w:t>Hatsyar</w:t>
      </w:r>
      <w:proofErr w:type="spellEnd"/>
      <w:r w:rsidR="00FA38AF" w:rsidRPr="00E2600D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B00CCD" w:rsidRPr="00E2600D">
        <w:rPr>
          <w:rFonts w:ascii="Arial" w:hAnsi="Arial" w:cs="Arial"/>
          <w:iCs/>
          <w:sz w:val="20"/>
          <w:szCs w:val="20"/>
        </w:rPr>
        <w:t>Wshyar</w:t>
      </w:r>
      <w:proofErr w:type="spellEnd"/>
      <w:r w:rsidR="00B00CCD" w:rsidRPr="00E2600D">
        <w:rPr>
          <w:rFonts w:ascii="Arial" w:hAnsi="Arial" w:cs="Arial"/>
          <w:iCs/>
          <w:sz w:val="20"/>
          <w:szCs w:val="20"/>
        </w:rPr>
        <w:t xml:space="preserve"> </w:t>
      </w:r>
      <w:r w:rsidR="00FA38AF" w:rsidRPr="00E2600D">
        <w:rPr>
          <w:rFonts w:ascii="Arial" w:hAnsi="Arial" w:cs="Arial"/>
          <w:iCs/>
          <w:sz w:val="20"/>
          <w:szCs w:val="20"/>
        </w:rPr>
        <w:t xml:space="preserve">was able to see his lawyer on </w:t>
      </w:r>
      <w:r w:rsidR="007567EC" w:rsidRPr="00E2600D">
        <w:rPr>
          <w:rFonts w:ascii="Arial" w:hAnsi="Arial" w:cs="Arial"/>
          <w:iCs/>
          <w:sz w:val="20"/>
          <w:szCs w:val="20"/>
        </w:rPr>
        <w:t xml:space="preserve">28 </w:t>
      </w:r>
      <w:r w:rsidR="00FA38AF" w:rsidRPr="00E2600D">
        <w:rPr>
          <w:rFonts w:ascii="Arial" w:hAnsi="Arial" w:cs="Arial"/>
          <w:iCs/>
          <w:sz w:val="20"/>
          <w:szCs w:val="20"/>
        </w:rPr>
        <w:t xml:space="preserve">February 2021 for a period of 30 minutes, </w:t>
      </w:r>
      <w:r w:rsidR="007567EC" w:rsidRPr="00E2600D">
        <w:rPr>
          <w:rFonts w:ascii="Arial" w:hAnsi="Arial" w:cs="Arial"/>
          <w:iCs/>
          <w:sz w:val="20"/>
          <w:szCs w:val="20"/>
        </w:rPr>
        <w:t xml:space="preserve">during which </w:t>
      </w:r>
      <w:proofErr w:type="spellStart"/>
      <w:r w:rsidR="00FA38AF" w:rsidRPr="00E2600D">
        <w:rPr>
          <w:rFonts w:ascii="Arial" w:hAnsi="Arial" w:cs="Arial"/>
          <w:iCs/>
          <w:sz w:val="20"/>
          <w:szCs w:val="20"/>
        </w:rPr>
        <w:t>Asayish</w:t>
      </w:r>
      <w:proofErr w:type="spellEnd"/>
      <w:r w:rsidR="00FA38AF" w:rsidRPr="00E2600D">
        <w:rPr>
          <w:rFonts w:ascii="Arial" w:hAnsi="Arial" w:cs="Arial"/>
          <w:iCs/>
          <w:sz w:val="20"/>
          <w:szCs w:val="20"/>
        </w:rPr>
        <w:t xml:space="preserve"> members were present for the entire </w:t>
      </w:r>
      <w:r w:rsidR="007567EC" w:rsidRPr="00E2600D">
        <w:rPr>
          <w:rFonts w:ascii="Arial" w:hAnsi="Arial" w:cs="Arial"/>
          <w:iCs/>
          <w:sz w:val="20"/>
          <w:szCs w:val="20"/>
        </w:rPr>
        <w:t xml:space="preserve">duration of the </w:t>
      </w:r>
      <w:r w:rsidR="00FA38AF" w:rsidRPr="00E2600D">
        <w:rPr>
          <w:rFonts w:ascii="Arial" w:hAnsi="Arial" w:cs="Arial"/>
          <w:iCs/>
          <w:sz w:val="20"/>
          <w:szCs w:val="20"/>
        </w:rPr>
        <w:t>visit.</w:t>
      </w:r>
      <w:r w:rsidR="00E2600D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5F0E3E" w:rsidRPr="00E2600D">
        <w:rPr>
          <w:rFonts w:ascii="Arial" w:hAnsi="Arial" w:cs="Arial"/>
          <w:iCs/>
          <w:sz w:val="20"/>
          <w:szCs w:val="20"/>
        </w:rPr>
        <w:t>Hatsyar</w:t>
      </w:r>
      <w:proofErr w:type="spellEnd"/>
      <w:r w:rsidR="005F0E3E" w:rsidRPr="00E2600D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5F0E3E" w:rsidRPr="00E2600D">
        <w:rPr>
          <w:rFonts w:ascii="Arial" w:hAnsi="Arial" w:cs="Arial"/>
          <w:iCs/>
          <w:sz w:val="20"/>
          <w:szCs w:val="20"/>
        </w:rPr>
        <w:t>Wshyar’s</w:t>
      </w:r>
      <w:proofErr w:type="spellEnd"/>
      <w:r w:rsidR="005F0E3E" w:rsidRPr="00E2600D">
        <w:rPr>
          <w:rFonts w:ascii="Arial" w:hAnsi="Arial" w:cs="Arial"/>
          <w:iCs/>
          <w:sz w:val="20"/>
          <w:szCs w:val="20"/>
        </w:rPr>
        <w:t xml:space="preserve"> right to a fair trial and to exercise his freedom of expression have both been violated</w:t>
      </w:r>
      <w:r w:rsidR="004716E5" w:rsidRPr="00E2600D">
        <w:rPr>
          <w:rFonts w:ascii="Arial" w:hAnsi="Arial" w:cs="Arial"/>
          <w:iCs/>
          <w:sz w:val="20"/>
          <w:szCs w:val="20"/>
        </w:rPr>
        <w:t xml:space="preserve"> in 2019, and now he is being prosecuted over the same alleged offense for the second time</w:t>
      </w:r>
      <w:r w:rsidR="003B4F0B" w:rsidRPr="00E2600D">
        <w:rPr>
          <w:rFonts w:ascii="Arial" w:hAnsi="Arial" w:cs="Arial"/>
          <w:iCs/>
          <w:sz w:val="20"/>
          <w:szCs w:val="20"/>
        </w:rPr>
        <w:t xml:space="preserve"> with ongoing concerns around his right to adequately prepare for his </w:t>
      </w:r>
      <w:proofErr w:type="spellStart"/>
      <w:r w:rsidR="003B4F0B" w:rsidRPr="00E2600D">
        <w:rPr>
          <w:rFonts w:ascii="Arial" w:hAnsi="Arial" w:cs="Arial"/>
          <w:iCs/>
          <w:sz w:val="20"/>
          <w:szCs w:val="20"/>
        </w:rPr>
        <w:t>defense</w:t>
      </w:r>
      <w:proofErr w:type="spellEnd"/>
      <w:r w:rsidR="004716E5" w:rsidRPr="00E2600D">
        <w:rPr>
          <w:rFonts w:ascii="Arial" w:hAnsi="Arial" w:cs="Arial"/>
          <w:iCs/>
          <w:sz w:val="20"/>
          <w:szCs w:val="20"/>
        </w:rPr>
        <w:t>. This is</w:t>
      </w:r>
      <w:r w:rsidR="005F0E3E" w:rsidRPr="00E2600D">
        <w:rPr>
          <w:rFonts w:ascii="Arial" w:hAnsi="Arial" w:cs="Arial"/>
          <w:iCs/>
          <w:sz w:val="20"/>
          <w:szCs w:val="20"/>
        </w:rPr>
        <w:t xml:space="preserve"> in contradiction with Iraq’s obligations under article 38 of the Iraqi </w:t>
      </w:r>
      <w:r w:rsidR="00E2600D">
        <w:rPr>
          <w:rFonts w:ascii="Arial" w:hAnsi="Arial" w:cs="Arial"/>
          <w:iCs/>
          <w:sz w:val="20"/>
          <w:szCs w:val="20"/>
        </w:rPr>
        <w:t>C</w:t>
      </w:r>
      <w:r w:rsidR="005F0E3E" w:rsidRPr="00E2600D">
        <w:rPr>
          <w:rFonts w:ascii="Arial" w:hAnsi="Arial" w:cs="Arial"/>
          <w:iCs/>
          <w:sz w:val="20"/>
          <w:szCs w:val="20"/>
        </w:rPr>
        <w:t xml:space="preserve">onstitution, as well as </w:t>
      </w:r>
      <w:r w:rsidR="001B6B51" w:rsidRPr="00E2600D">
        <w:rPr>
          <w:rFonts w:ascii="Arial" w:hAnsi="Arial" w:cs="Arial"/>
          <w:iCs/>
          <w:sz w:val="20"/>
          <w:szCs w:val="20"/>
        </w:rPr>
        <w:t xml:space="preserve">under </w:t>
      </w:r>
      <w:r w:rsidR="005F0E3E" w:rsidRPr="00E2600D">
        <w:rPr>
          <w:rFonts w:ascii="Arial" w:hAnsi="Arial" w:cs="Arial"/>
          <w:iCs/>
          <w:sz w:val="20"/>
          <w:szCs w:val="20"/>
        </w:rPr>
        <w:t xml:space="preserve">the International Convention on Civil and Political Rights. </w:t>
      </w:r>
    </w:p>
    <w:p w14:paraId="0AE05359" w14:textId="6CB6B495" w:rsidR="005F0E3E" w:rsidRPr="00E2600D" w:rsidRDefault="005F0E3E" w:rsidP="00424FFB">
      <w:pPr>
        <w:spacing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E2600D">
        <w:rPr>
          <w:rFonts w:ascii="Arial" w:hAnsi="Arial" w:cs="Arial"/>
          <w:iCs/>
          <w:sz w:val="20"/>
          <w:szCs w:val="20"/>
        </w:rPr>
        <w:t xml:space="preserve">I urge you to immediately and unconditionally release </w:t>
      </w:r>
      <w:proofErr w:type="spellStart"/>
      <w:r w:rsidRPr="00E2600D">
        <w:rPr>
          <w:rFonts w:ascii="Arial" w:hAnsi="Arial" w:cs="Arial"/>
          <w:iCs/>
          <w:sz w:val="20"/>
          <w:szCs w:val="20"/>
        </w:rPr>
        <w:t>Hatsyar</w:t>
      </w:r>
      <w:proofErr w:type="spellEnd"/>
      <w:r w:rsidRPr="00E2600D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2600D">
        <w:rPr>
          <w:rFonts w:ascii="Arial" w:hAnsi="Arial" w:cs="Arial"/>
          <w:iCs/>
          <w:sz w:val="20"/>
          <w:szCs w:val="20"/>
        </w:rPr>
        <w:t>Wshyar</w:t>
      </w:r>
      <w:proofErr w:type="spellEnd"/>
      <w:r w:rsidRPr="00E2600D">
        <w:rPr>
          <w:rFonts w:ascii="Arial" w:hAnsi="Arial" w:cs="Arial"/>
          <w:iCs/>
          <w:sz w:val="20"/>
          <w:szCs w:val="20"/>
        </w:rPr>
        <w:t xml:space="preserve">, drop all charges </w:t>
      </w:r>
      <w:r w:rsidR="00B97EF0" w:rsidRPr="00E2600D">
        <w:rPr>
          <w:rFonts w:ascii="Arial" w:hAnsi="Arial" w:cs="Arial"/>
          <w:iCs/>
          <w:sz w:val="20"/>
          <w:szCs w:val="20"/>
        </w:rPr>
        <w:t>against him</w:t>
      </w:r>
      <w:r w:rsidRPr="00E2600D">
        <w:rPr>
          <w:rFonts w:ascii="Arial" w:hAnsi="Arial" w:cs="Arial"/>
          <w:iCs/>
          <w:sz w:val="20"/>
          <w:szCs w:val="20"/>
        </w:rPr>
        <w:t>, and ensure a prompt and effective investigation</w:t>
      </w:r>
      <w:r w:rsidRPr="00E2600D" w:rsidDel="00A75E44">
        <w:rPr>
          <w:rFonts w:ascii="Arial" w:hAnsi="Arial" w:cs="Arial"/>
          <w:iCs/>
          <w:sz w:val="20"/>
          <w:szCs w:val="20"/>
        </w:rPr>
        <w:t xml:space="preserve"> </w:t>
      </w:r>
      <w:r w:rsidRPr="00E2600D">
        <w:rPr>
          <w:rFonts w:ascii="Arial" w:hAnsi="Arial" w:cs="Arial"/>
          <w:iCs/>
          <w:sz w:val="20"/>
          <w:szCs w:val="20"/>
        </w:rPr>
        <w:t>into the claims of torture</w:t>
      </w:r>
      <w:r w:rsidR="00B97EF0" w:rsidRPr="00E2600D">
        <w:rPr>
          <w:rFonts w:ascii="Arial" w:hAnsi="Arial" w:cs="Arial"/>
          <w:iCs/>
          <w:sz w:val="20"/>
          <w:szCs w:val="20"/>
        </w:rPr>
        <w:t xml:space="preserve"> made in 2019 with </w:t>
      </w:r>
      <w:r w:rsidR="001B6B51" w:rsidRPr="00E2600D">
        <w:rPr>
          <w:rFonts w:ascii="Arial" w:hAnsi="Arial" w:cs="Arial"/>
          <w:iCs/>
          <w:sz w:val="20"/>
          <w:szCs w:val="20"/>
        </w:rPr>
        <w:t xml:space="preserve">the aim </w:t>
      </w:r>
      <w:r w:rsidR="00AF141A" w:rsidRPr="00E2600D">
        <w:rPr>
          <w:rFonts w:ascii="Arial" w:hAnsi="Arial" w:cs="Arial"/>
          <w:iCs/>
          <w:sz w:val="20"/>
          <w:szCs w:val="20"/>
        </w:rPr>
        <w:t xml:space="preserve">of </w:t>
      </w:r>
      <w:r w:rsidR="001B6B51" w:rsidRPr="00E2600D">
        <w:rPr>
          <w:rFonts w:ascii="Arial" w:hAnsi="Arial" w:cs="Arial"/>
          <w:iCs/>
          <w:sz w:val="20"/>
          <w:szCs w:val="20"/>
        </w:rPr>
        <w:t>hold</w:t>
      </w:r>
      <w:r w:rsidR="00AF141A" w:rsidRPr="00E2600D">
        <w:rPr>
          <w:rFonts w:ascii="Arial" w:hAnsi="Arial" w:cs="Arial"/>
          <w:iCs/>
          <w:sz w:val="20"/>
          <w:szCs w:val="20"/>
        </w:rPr>
        <w:t>ing</w:t>
      </w:r>
      <w:r w:rsidR="001B6B51" w:rsidRPr="00E2600D">
        <w:rPr>
          <w:rFonts w:ascii="Arial" w:hAnsi="Arial" w:cs="Arial"/>
          <w:iCs/>
          <w:sz w:val="20"/>
          <w:szCs w:val="20"/>
        </w:rPr>
        <w:t xml:space="preserve"> </w:t>
      </w:r>
      <w:r w:rsidR="00B97EF0" w:rsidRPr="00E2600D">
        <w:rPr>
          <w:rFonts w:ascii="Arial" w:hAnsi="Arial" w:cs="Arial"/>
          <w:iCs/>
          <w:sz w:val="20"/>
          <w:szCs w:val="20"/>
        </w:rPr>
        <w:t>perpetrators accounta</w:t>
      </w:r>
      <w:r w:rsidR="001B6B51" w:rsidRPr="00E2600D">
        <w:rPr>
          <w:rFonts w:ascii="Arial" w:hAnsi="Arial" w:cs="Arial"/>
          <w:iCs/>
          <w:sz w:val="20"/>
          <w:szCs w:val="20"/>
        </w:rPr>
        <w:t>ble</w:t>
      </w:r>
      <w:r w:rsidR="00B97EF0" w:rsidRPr="00E2600D">
        <w:rPr>
          <w:rFonts w:ascii="Arial" w:hAnsi="Arial" w:cs="Arial"/>
          <w:iCs/>
          <w:sz w:val="20"/>
          <w:szCs w:val="20"/>
        </w:rPr>
        <w:t xml:space="preserve"> and providing him with </w:t>
      </w:r>
      <w:r w:rsidR="00AF141A" w:rsidRPr="00E2600D">
        <w:rPr>
          <w:rFonts w:ascii="Arial" w:hAnsi="Arial" w:cs="Arial"/>
          <w:iCs/>
          <w:sz w:val="20"/>
          <w:szCs w:val="20"/>
        </w:rPr>
        <w:t xml:space="preserve">adequate </w:t>
      </w:r>
      <w:r w:rsidR="00B97EF0" w:rsidRPr="00E2600D">
        <w:rPr>
          <w:rFonts w:ascii="Arial" w:hAnsi="Arial" w:cs="Arial"/>
          <w:iCs/>
          <w:sz w:val="20"/>
          <w:szCs w:val="20"/>
        </w:rPr>
        <w:t>redress</w:t>
      </w:r>
      <w:r w:rsidRPr="00E2600D">
        <w:rPr>
          <w:rFonts w:ascii="Arial" w:hAnsi="Arial" w:cs="Arial"/>
          <w:iCs/>
          <w:sz w:val="20"/>
          <w:szCs w:val="20"/>
        </w:rPr>
        <w:t xml:space="preserve">. </w:t>
      </w:r>
    </w:p>
    <w:p w14:paraId="6DAC71E8" w14:textId="219E43E0" w:rsidR="00602B9A" w:rsidRPr="00424FFB" w:rsidRDefault="005F0E3E" w:rsidP="00424FFB">
      <w:pPr>
        <w:spacing w:line="240" w:lineRule="auto"/>
        <w:jc w:val="both"/>
        <w:rPr>
          <w:rFonts w:ascii="Arial" w:eastAsia="Arial Unicode MS" w:hAnsi="Arial" w:cs="Arial"/>
          <w:b/>
          <w:caps/>
          <w:sz w:val="32"/>
          <w:szCs w:val="32"/>
        </w:rPr>
      </w:pPr>
      <w:r w:rsidRPr="00E2600D">
        <w:rPr>
          <w:rFonts w:ascii="Arial" w:hAnsi="Arial" w:cs="Arial"/>
          <w:iCs/>
          <w:sz w:val="20"/>
          <w:szCs w:val="20"/>
        </w:rPr>
        <w:t>Yours sincerely,</w:t>
      </w:r>
      <w:r w:rsidR="00602B9A" w:rsidRPr="00424FFB">
        <w:rPr>
          <w:rFonts w:ascii="Arial" w:hAnsi="Arial" w:cs="Arial"/>
          <w:b/>
          <w:sz w:val="32"/>
          <w:szCs w:val="32"/>
        </w:rPr>
        <w:br w:type="page"/>
      </w:r>
    </w:p>
    <w:p w14:paraId="15D754DB" w14:textId="5F26C6FB" w:rsidR="0082127B" w:rsidRPr="00424FFB" w:rsidRDefault="0082127B" w:rsidP="00424FFB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424FFB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5C38B490" w14:textId="77777777" w:rsidR="007417D0" w:rsidRPr="00424FFB" w:rsidRDefault="007417D0" w:rsidP="00424FFB">
      <w:pPr>
        <w:spacing w:after="0" w:line="240" w:lineRule="auto"/>
        <w:jc w:val="both"/>
        <w:rPr>
          <w:rFonts w:ascii="Arial" w:hAnsi="Arial" w:cs="Arial"/>
          <w:szCs w:val="18"/>
          <w:lang w:eastAsia="en-US"/>
        </w:rPr>
      </w:pPr>
    </w:p>
    <w:p w14:paraId="6E7A3C02" w14:textId="7E7FF1A1" w:rsidR="005D2C37" w:rsidRPr="00E2600D" w:rsidRDefault="0079702B" w:rsidP="00424FFB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E2600D">
        <w:rPr>
          <w:rFonts w:ascii="Arial" w:hAnsi="Arial" w:cs="Arial"/>
          <w:sz w:val="20"/>
          <w:szCs w:val="20"/>
          <w:lang w:eastAsia="en-US"/>
        </w:rPr>
        <w:t xml:space="preserve">In 2017, the Union of Judges filed multiple lawsuits against </w:t>
      </w:r>
      <w:proofErr w:type="spellStart"/>
      <w:r w:rsidRPr="00E2600D">
        <w:rPr>
          <w:rFonts w:ascii="Arial" w:hAnsi="Arial" w:cs="Arial"/>
          <w:sz w:val="20"/>
          <w:szCs w:val="20"/>
          <w:lang w:eastAsia="en-US"/>
        </w:rPr>
        <w:t>Hatsyar</w:t>
      </w:r>
      <w:proofErr w:type="spellEnd"/>
      <w:r w:rsidRPr="00E2600D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B71C2B" w:rsidRPr="00E2600D">
        <w:rPr>
          <w:rFonts w:ascii="Arial" w:hAnsi="Arial" w:cs="Arial"/>
          <w:iCs/>
          <w:sz w:val="20"/>
          <w:szCs w:val="20"/>
        </w:rPr>
        <w:t>Wshyar</w:t>
      </w:r>
      <w:proofErr w:type="spellEnd"/>
      <w:r w:rsidR="00B71C2B" w:rsidRPr="00E2600D">
        <w:rPr>
          <w:rFonts w:ascii="Arial" w:hAnsi="Arial" w:cs="Arial"/>
          <w:i/>
          <w:sz w:val="20"/>
          <w:szCs w:val="20"/>
        </w:rPr>
        <w:t xml:space="preserve"> </w:t>
      </w:r>
      <w:r w:rsidRPr="00E2600D">
        <w:rPr>
          <w:rFonts w:ascii="Arial" w:hAnsi="Arial" w:cs="Arial"/>
          <w:sz w:val="20"/>
          <w:szCs w:val="20"/>
          <w:lang w:eastAsia="en-US"/>
        </w:rPr>
        <w:t>for “</w:t>
      </w:r>
      <w:r w:rsidR="00417EA8" w:rsidRPr="00E2600D">
        <w:rPr>
          <w:rFonts w:ascii="Arial" w:hAnsi="Arial" w:cs="Arial"/>
          <w:sz w:val="20"/>
          <w:szCs w:val="20"/>
          <w:lang w:eastAsia="en-US"/>
        </w:rPr>
        <w:t>using unseemly phrases on his private social media accounts targeting certain individuals</w:t>
      </w:r>
      <w:r w:rsidRPr="00E2600D">
        <w:rPr>
          <w:rFonts w:ascii="Arial" w:hAnsi="Arial" w:cs="Arial"/>
          <w:sz w:val="20"/>
          <w:szCs w:val="20"/>
          <w:lang w:eastAsia="en-US"/>
        </w:rPr>
        <w:t xml:space="preserve">” under article </w:t>
      </w:r>
      <w:r w:rsidR="00417EA8" w:rsidRPr="00E2600D">
        <w:rPr>
          <w:rFonts w:ascii="Arial" w:hAnsi="Arial" w:cs="Arial"/>
          <w:sz w:val="20"/>
          <w:szCs w:val="20"/>
          <w:lang w:eastAsia="en-US"/>
        </w:rPr>
        <w:t>236</w:t>
      </w:r>
      <w:r w:rsidRPr="00E2600D">
        <w:rPr>
          <w:rFonts w:ascii="Arial" w:hAnsi="Arial" w:cs="Arial"/>
          <w:sz w:val="20"/>
          <w:szCs w:val="20"/>
          <w:lang w:eastAsia="en-US"/>
        </w:rPr>
        <w:t xml:space="preserve"> of the penal code. </w:t>
      </w:r>
      <w:r w:rsidR="00B71C2B" w:rsidRPr="00E2600D">
        <w:rPr>
          <w:rFonts w:ascii="Arial" w:hAnsi="Arial" w:cs="Arial"/>
          <w:sz w:val="20"/>
          <w:szCs w:val="20"/>
          <w:lang w:eastAsia="en-US"/>
        </w:rPr>
        <w:t xml:space="preserve">He </w:t>
      </w:r>
      <w:r w:rsidR="00ED7A6B" w:rsidRPr="00E2600D">
        <w:rPr>
          <w:rFonts w:ascii="Arial" w:hAnsi="Arial" w:cs="Arial"/>
          <w:sz w:val="20"/>
          <w:szCs w:val="20"/>
          <w:lang w:eastAsia="en-US"/>
        </w:rPr>
        <w:t xml:space="preserve">frequently </w:t>
      </w:r>
      <w:r w:rsidR="00B71C2B" w:rsidRPr="00E2600D">
        <w:rPr>
          <w:rFonts w:ascii="Arial" w:hAnsi="Arial" w:cs="Arial"/>
          <w:sz w:val="20"/>
          <w:szCs w:val="20"/>
          <w:lang w:eastAsia="en-US"/>
        </w:rPr>
        <w:t xml:space="preserve">published posts </w:t>
      </w:r>
      <w:r w:rsidR="00ED7A6B" w:rsidRPr="00E2600D">
        <w:rPr>
          <w:rFonts w:ascii="Arial" w:hAnsi="Arial" w:cs="Arial"/>
          <w:sz w:val="20"/>
          <w:szCs w:val="20"/>
          <w:lang w:eastAsia="en-US"/>
        </w:rPr>
        <w:t xml:space="preserve">on his social media accounts, criticizing the justice system in </w:t>
      </w:r>
      <w:proofErr w:type="spellStart"/>
      <w:r w:rsidR="00FF6C1B" w:rsidRPr="00E2600D">
        <w:rPr>
          <w:rFonts w:ascii="Arial" w:hAnsi="Arial" w:cs="Arial"/>
          <w:sz w:val="20"/>
          <w:szCs w:val="20"/>
          <w:lang w:eastAsia="en-US"/>
        </w:rPr>
        <w:t>Sula</w:t>
      </w:r>
      <w:r w:rsidR="00FB197A" w:rsidRPr="00E2600D">
        <w:rPr>
          <w:rFonts w:ascii="Arial" w:hAnsi="Arial" w:cs="Arial"/>
          <w:sz w:val="20"/>
          <w:szCs w:val="20"/>
          <w:lang w:eastAsia="en-US"/>
        </w:rPr>
        <w:t>y</w:t>
      </w:r>
      <w:r w:rsidR="00FF6C1B" w:rsidRPr="00E2600D">
        <w:rPr>
          <w:rFonts w:ascii="Arial" w:hAnsi="Arial" w:cs="Arial"/>
          <w:sz w:val="20"/>
          <w:szCs w:val="20"/>
          <w:lang w:eastAsia="en-US"/>
        </w:rPr>
        <w:t>maniya</w:t>
      </w:r>
      <w:proofErr w:type="spellEnd"/>
      <w:r w:rsidR="00ED7A6B" w:rsidRPr="00E2600D">
        <w:rPr>
          <w:rFonts w:ascii="Arial" w:hAnsi="Arial" w:cs="Arial"/>
          <w:sz w:val="20"/>
          <w:szCs w:val="20"/>
          <w:lang w:eastAsia="en-US"/>
        </w:rPr>
        <w:t xml:space="preserve"> and </w:t>
      </w:r>
      <w:r w:rsidR="00B71C2B" w:rsidRPr="00E2600D">
        <w:rPr>
          <w:rFonts w:ascii="Arial" w:hAnsi="Arial" w:cs="Arial"/>
          <w:sz w:val="20"/>
          <w:szCs w:val="20"/>
          <w:lang w:eastAsia="en-US"/>
        </w:rPr>
        <w:t xml:space="preserve">what he saw as </w:t>
      </w:r>
      <w:r w:rsidR="00ED7A6B" w:rsidRPr="00E2600D">
        <w:rPr>
          <w:rFonts w:ascii="Arial" w:hAnsi="Arial" w:cs="Arial"/>
          <w:sz w:val="20"/>
          <w:szCs w:val="20"/>
          <w:lang w:eastAsia="en-US"/>
        </w:rPr>
        <w:t>corrupt</w:t>
      </w:r>
      <w:r w:rsidR="00B71C2B" w:rsidRPr="00E2600D">
        <w:rPr>
          <w:rFonts w:ascii="Arial" w:hAnsi="Arial" w:cs="Arial"/>
          <w:sz w:val="20"/>
          <w:szCs w:val="20"/>
          <w:lang w:eastAsia="en-US"/>
        </w:rPr>
        <w:t xml:space="preserve"> practices</w:t>
      </w:r>
      <w:r w:rsidR="00ED7A6B" w:rsidRPr="00E2600D">
        <w:rPr>
          <w:rFonts w:ascii="Arial" w:hAnsi="Arial" w:cs="Arial"/>
          <w:sz w:val="20"/>
          <w:szCs w:val="20"/>
          <w:lang w:eastAsia="en-US"/>
        </w:rPr>
        <w:t xml:space="preserve"> in the courthouse.</w:t>
      </w:r>
      <w:r w:rsidR="00B71C2B" w:rsidRPr="00E2600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2600D">
        <w:rPr>
          <w:rFonts w:ascii="Arial" w:hAnsi="Arial" w:cs="Arial"/>
          <w:sz w:val="20"/>
          <w:szCs w:val="20"/>
          <w:lang w:eastAsia="en-US"/>
        </w:rPr>
        <w:t>He was detained for 50 days and sentenced to four months in prison, during which</w:t>
      </w:r>
      <w:r w:rsidR="003141AC" w:rsidRPr="00E2600D">
        <w:rPr>
          <w:rFonts w:ascii="Arial" w:hAnsi="Arial" w:cs="Arial"/>
          <w:sz w:val="20"/>
          <w:szCs w:val="20"/>
          <w:lang w:eastAsia="en-US"/>
        </w:rPr>
        <w:t xml:space="preserve"> time</w:t>
      </w:r>
      <w:r w:rsidRPr="00E2600D">
        <w:rPr>
          <w:rFonts w:ascii="Arial" w:hAnsi="Arial" w:cs="Arial"/>
          <w:sz w:val="20"/>
          <w:szCs w:val="20"/>
          <w:lang w:eastAsia="en-US"/>
        </w:rPr>
        <w:t xml:space="preserve"> he was </w:t>
      </w:r>
      <w:r w:rsidR="00B71C2B" w:rsidRPr="00E2600D">
        <w:rPr>
          <w:rFonts w:ascii="Arial" w:hAnsi="Arial" w:cs="Arial"/>
          <w:sz w:val="20"/>
          <w:szCs w:val="20"/>
          <w:lang w:eastAsia="en-US"/>
        </w:rPr>
        <w:t xml:space="preserve">dismissed </w:t>
      </w:r>
      <w:r w:rsidRPr="00E2600D">
        <w:rPr>
          <w:rFonts w:ascii="Arial" w:hAnsi="Arial" w:cs="Arial"/>
          <w:sz w:val="20"/>
          <w:szCs w:val="20"/>
          <w:lang w:eastAsia="en-US"/>
        </w:rPr>
        <w:t xml:space="preserve">from his </w:t>
      </w:r>
      <w:r w:rsidR="00B71C2B" w:rsidRPr="00E2600D">
        <w:rPr>
          <w:rFonts w:ascii="Arial" w:hAnsi="Arial" w:cs="Arial"/>
          <w:sz w:val="20"/>
          <w:szCs w:val="20"/>
          <w:lang w:eastAsia="en-US"/>
        </w:rPr>
        <w:t>position</w:t>
      </w:r>
      <w:r w:rsidRPr="00E2600D">
        <w:rPr>
          <w:rFonts w:ascii="Arial" w:hAnsi="Arial" w:cs="Arial"/>
          <w:sz w:val="20"/>
          <w:szCs w:val="20"/>
          <w:lang w:eastAsia="en-US"/>
        </w:rPr>
        <w:t xml:space="preserve">. He was released in January 2018 and </w:t>
      </w:r>
      <w:r w:rsidR="00B71C2B" w:rsidRPr="00E2600D">
        <w:rPr>
          <w:rFonts w:ascii="Arial" w:hAnsi="Arial" w:cs="Arial"/>
          <w:sz w:val="20"/>
          <w:szCs w:val="20"/>
          <w:lang w:eastAsia="en-US"/>
        </w:rPr>
        <w:t xml:space="preserve">pursued </w:t>
      </w:r>
      <w:r w:rsidRPr="00E2600D">
        <w:rPr>
          <w:rFonts w:ascii="Arial" w:hAnsi="Arial" w:cs="Arial"/>
          <w:sz w:val="20"/>
          <w:szCs w:val="20"/>
          <w:lang w:eastAsia="en-US"/>
        </w:rPr>
        <w:t>legal action against the courthouse for firing him.</w:t>
      </w:r>
    </w:p>
    <w:p w14:paraId="2760DBE6" w14:textId="38F8E1F9" w:rsidR="00D23D90" w:rsidRPr="00E2600D" w:rsidRDefault="0079702B" w:rsidP="00424FFB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E2600D">
        <w:rPr>
          <w:rFonts w:ascii="Arial" w:hAnsi="Arial" w:cs="Arial"/>
          <w:sz w:val="20"/>
          <w:szCs w:val="20"/>
          <w:lang w:eastAsia="en-US"/>
        </w:rPr>
        <w:t xml:space="preserve">On 24 November 2019, the </w:t>
      </w:r>
      <w:proofErr w:type="spellStart"/>
      <w:r w:rsidRPr="00E2600D">
        <w:rPr>
          <w:rFonts w:ascii="Arial" w:hAnsi="Arial" w:cs="Arial"/>
          <w:sz w:val="20"/>
          <w:szCs w:val="20"/>
          <w:lang w:eastAsia="en-US"/>
        </w:rPr>
        <w:t>Asayish</w:t>
      </w:r>
      <w:proofErr w:type="spellEnd"/>
      <w:r w:rsidRPr="00E2600D">
        <w:rPr>
          <w:rFonts w:ascii="Arial" w:hAnsi="Arial" w:cs="Arial"/>
          <w:sz w:val="20"/>
          <w:szCs w:val="20"/>
          <w:lang w:eastAsia="en-US"/>
        </w:rPr>
        <w:t xml:space="preserve"> forces arbitrarily arrested </w:t>
      </w:r>
      <w:r w:rsidR="00B71C2B" w:rsidRPr="00E2600D">
        <w:rPr>
          <w:rFonts w:ascii="Arial" w:hAnsi="Arial" w:cs="Arial"/>
          <w:sz w:val="20"/>
          <w:szCs w:val="20"/>
          <w:lang w:eastAsia="en-US"/>
        </w:rPr>
        <w:t xml:space="preserve">him </w:t>
      </w:r>
      <w:r w:rsidRPr="00E2600D">
        <w:rPr>
          <w:rFonts w:ascii="Arial" w:hAnsi="Arial" w:cs="Arial"/>
          <w:sz w:val="20"/>
          <w:szCs w:val="20"/>
          <w:lang w:eastAsia="en-US"/>
        </w:rPr>
        <w:t>during his court hearing, search</w:t>
      </w:r>
      <w:r w:rsidR="00B71C2B" w:rsidRPr="00E2600D">
        <w:rPr>
          <w:rFonts w:ascii="Arial" w:hAnsi="Arial" w:cs="Arial"/>
          <w:sz w:val="20"/>
          <w:szCs w:val="20"/>
          <w:lang w:eastAsia="en-US"/>
        </w:rPr>
        <w:t>ed</w:t>
      </w:r>
      <w:r w:rsidRPr="00E2600D">
        <w:rPr>
          <w:rFonts w:ascii="Arial" w:hAnsi="Arial" w:cs="Arial"/>
          <w:sz w:val="20"/>
          <w:szCs w:val="20"/>
          <w:lang w:eastAsia="en-US"/>
        </w:rPr>
        <w:t xml:space="preserve"> his family home</w:t>
      </w:r>
      <w:r w:rsidR="00B71C2B" w:rsidRPr="00E2600D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E2600D">
        <w:rPr>
          <w:rFonts w:ascii="Arial" w:hAnsi="Arial" w:cs="Arial"/>
          <w:sz w:val="20"/>
          <w:szCs w:val="20"/>
          <w:lang w:eastAsia="en-US"/>
        </w:rPr>
        <w:t xml:space="preserve">taking official documents related to his case, his mobile phone and laptop. </w:t>
      </w:r>
      <w:proofErr w:type="spellStart"/>
      <w:r w:rsidRPr="00E2600D">
        <w:rPr>
          <w:rFonts w:ascii="Arial" w:hAnsi="Arial" w:cs="Arial"/>
          <w:sz w:val="20"/>
          <w:szCs w:val="20"/>
          <w:lang w:eastAsia="en-US"/>
        </w:rPr>
        <w:t>Hatsyar</w:t>
      </w:r>
      <w:proofErr w:type="spellEnd"/>
      <w:r w:rsidRPr="00E2600D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B71C2B" w:rsidRPr="00E2600D">
        <w:rPr>
          <w:rFonts w:ascii="Arial" w:hAnsi="Arial" w:cs="Arial"/>
          <w:iCs/>
          <w:sz w:val="20"/>
          <w:szCs w:val="20"/>
        </w:rPr>
        <w:t>Wshyar</w:t>
      </w:r>
      <w:proofErr w:type="spellEnd"/>
      <w:r w:rsidR="00B71C2B" w:rsidRPr="00E2600D">
        <w:rPr>
          <w:rFonts w:ascii="Arial" w:hAnsi="Arial" w:cs="Arial"/>
          <w:i/>
          <w:sz w:val="20"/>
          <w:szCs w:val="20"/>
        </w:rPr>
        <w:t xml:space="preserve"> </w:t>
      </w:r>
      <w:r w:rsidRPr="00E2600D">
        <w:rPr>
          <w:rFonts w:ascii="Arial" w:hAnsi="Arial" w:cs="Arial"/>
          <w:sz w:val="20"/>
          <w:szCs w:val="20"/>
          <w:lang w:eastAsia="en-US"/>
        </w:rPr>
        <w:t xml:space="preserve">remained in solitary confinement with the </w:t>
      </w:r>
      <w:proofErr w:type="spellStart"/>
      <w:r w:rsidRPr="00E2600D">
        <w:rPr>
          <w:rFonts w:ascii="Arial" w:hAnsi="Arial" w:cs="Arial"/>
          <w:sz w:val="20"/>
          <w:szCs w:val="20"/>
          <w:lang w:eastAsia="en-US"/>
        </w:rPr>
        <w:t>Asay</w:t>
      </w:r>
      <w:r w:rsidR="00417EA8" w:rsidRPr="00E2600D">
        <w:rPr>
          <w:rFonts w:ascii="Arial" w:hAnsi="Arial" w:cs="Arial"/>
          <w:sz w:val="20"/>
          <w:szCs w:val="20"/>
          <w:lang w:eastAsia="en-US"/>
        </w:rPr>
        <w:t>ish</w:t>
      </w:r>
      <w:proofErr w:type="spellEnd"/>
      <w:r w:rsidR="00417EA8" w:rsidRPr="00E2600D">
        <w:rPr>
          <w:rFonts w:ascii="Arial" w:hAnsi="Arial" w:cs="Arial"/>
          <w:sz w:val="20"/>
          <w:szCs w:val="20"/>
          <w:lang w:eastAsia="en-US"/>
        </w:rPr>
        <w:t xml:space="preserve"> for seven days, where he was </w:t>
      </w:r>
      <w:r w:rsidR="00B71C2B" w:rsidRPr="00E2600D">
        <w:rPr>
          <w:rFonts w:ascii="Arial" w:hAnsi="Arial" w:cs="Arial"/>
          <w:sz w:val="20"/>
          <w:szCs w:val="20"/>
          <w:lang w:eastAsia="en-US"/>
        </w:rPr>
        <w:t xml:space="preserve">reportedly </w:t>
      </w:r>
      <w:r w:rsidR="00417EA8" w:rsidRPr="00E2600D">
        <w:rPr>
          <w:rFonts w:ascii="Arial" w:hAnsi="Arial" w:cs="Arial"/>
          <w:sz w:val="20"/>
          <w:szCs w:val="20"/>
          <w:lang w:eastAsia="en-US"/>
        </w:rPr>
        <w:t xml:space="preserve">blindfolded and tortured. He was transported directly by the </w:t>
      </w:r>
      <w:proofErr w:type="spellStart"/>
      <w:r w:rsidR="00417EA8" w:rsidRPr="00E2600D">
        <w:rPr>
          <w:rFonts w:ascii="Arial" w:hAnsi="Arial" w:cs="Arial"/>
          <w:sz w:val="20"/>
          <w:szCs w:val="20"/>
          <w:lang w:eastAsia="en-US"/>
        </w:rPr>
        <w:t>Asayish</w:t>
      </w:r>
      <w:proofErr w:type="spellEnd"/>
      <w:r w:rsidR="00417EA8" w:rsidRPr="00E2600D">
        <w:rPr>
          <w:rFonts w:ascii="Arial" w:hAnsi="Arial" w:cs="Arial"/>
          <w:sz w:val="20"/>
          <w:szCs w:val="20"/>
          <w:lang w:eastAsia="en-US"/>
        </w:rPr>
        <w:t xml:space="preserve"> to face </w:t>
      </w:r>
      <w:r w:rsidR="003141AC" w:rsidRPr="00E2600D">
        <w:rPr>
          <w:rFonts w:ascii="Arial" w:hAnsi="Arial" w:cs="Arial"/>
          <w:sz w:val="20"/>
          <w:szCs w:val="20"/>
          <w:lang w:eastAsia="en-US"/>
        </w:rPr>
        <w:t xml:space="preserve">a closed hearing </w:t>
      </w:r>
      <w:r w:rsidR="00B97EF0" w:rsidRPr="00E2600D">
        <w:rPr>
          <w:rFonts w:ascii="Arial" w:hAnsi="Arial" w:cs="Arial"/>
          <w:sz w:val="20"/>
          <w:szCs w:val="20"/>
          <w:lang w:eastAsia="en-US"/>
        </w:rPr>
        <w:t xml:space="preserve">on 2 December 2019, </w:t>
      </w:r>
      <w:r w:rsidR="00417EA8" w:rsidRPr="00E2600D">
        <w:rPr>
          <w:rFonts w:ascii="Arial" w:hAnsi="Arial" w:cs="Arial"/>
          <w:sz w:val="20"/>
          <w:szCs w:val="20"/>
          <w:lang w:eastAsia="en-US"/>
        </w:rPr>
        <w:t>where he was sentenced to one year in prison for “misuse of electronics” under article two of the penal code</w:t>
      </w:r>
      <w:r w:rsidR="00B97EF0" w:rsidRPr="00E2600D">
        <w:rPr>
          <w:rFonts w:ascii="Arial" w:hAnsi="Arial" w:cs="Arial"/>
          <w:sz w:val="20"/>
          <w:szCs w:val="20"/>
          <w:lang w:eastAsia="en-US"/>
        </w:rPr>
        <w:t xml:space="preserve"> after he was denied access to his own lawyer and appointed a court lawyer instead and was not allowed to speak. He remained on hunger strike for </w:t>
      </w:r>
      <w:r w:rsidR="00FB197A" w:rsidRPr="00E2600D">
        <w:rPr>
          <w:rFonts w:ascii="Arial" w:hAnsi="Arial" w:cs="Arial"/>
          <w:sz w:val="20"/>
          <w:szCs w:val="20"/>
          <w:lang w:eastAsia="en-US"/>
        </w:rPr>
        <w:t xml:space="preserve">more than two </w:t>
      </w:r>
      <w:r w:rsidR="00B97EF0" w:rsidRPr="00E2600D">
        <w:rPr>
          <w:rFonts w:ascii="Arial" w:hAnsi="Arial" w:cs="Arial"/>
          <w:sz w:val="20"/>
          <w:szCs w:val="20"/>
          <w:lang w:eastAsia="en-US"/>
        </w:rPr>
        <w:t>months after his sentencing, during which his health significantly deteriorated.</w:t>
      </w:r>
    </w:p>
    <w:p w14:paraId="44048407" w14:textId="3F01E81F" w:rsidR="00B97EF0" w:rsidRPr="00E2600D" w:rsidRDefault="00B97EF0" w:rsidP="00424FFB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E2600D">
        <w:rPr>
          <w:rFonts w:ascii="Arial" w:hAnsi="Arial" w:cs="Arial"/>
          <w:sz w:val="20"/>
          <w:szCs w:val="20"/>
          <w:lang w:eastAsia="en-US"/>
        </w:rPr>
        <w:t xml:space="preserve">After serving his sentence on 2 December 2020, </w:t>
      </w:r>
      <w:proofErr w:type="spellStart"/>
      <w:r w:rsidRPr="00E2600D">
        <w:rPr>
          <w:rFonts w:ascii="Arial" w:hAnsi="Arial" w:cs="Arial"/>
          <w:sz w:val="20"/>
          <w:szCs w:val="20"/>
          <w:lang w:eastAsia="en-US"/>
        </w:rPr>
        <w:t>Hatsyar</w:t>
      </w:r>
      <w:proofErr w:type="spellEnd"/>
      <w:r w:rsidRPr="00E2600D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E2600D">
        <w:rPr>
          <w:rFonts w:ascii="Arial" w:hAnsi="Arial" w:cs="Arial"/>
          <w:sz w:val="20"/>
          <w:szCs w:val="20"/>
          <w:lang w:eastAsia="en-US"/>
        </w:rPr>
        <w:t>Wshyar</w:t>
      </w:r>
      <w:proofErr w:type="spellEnd"/>
      <w:r w:rsidRPr="00E2600D">
        <w:rPr>
          <w:rFonts w:ascii="Arial" w:hAnsi="Arial" w:cs="Arial"/>
          <w:sz w:val="20"/>
          <w:szCs w:val="20"/>
          <w:lang w:eastAsia="en-US"/>
        </w:rPr>
        <w:t xml:space="preserve"> was not released, and was transferred to the custody of </w:t>
      </w:r>
      <w:proofErr w:type="spellStart"/>
      <w:r w:rsidRPr="00E2600D">
        <w:rPr>
          <w:rFonts w:ascii="Arial" w:hAnsi="Arial" w:cs="Arial"/>
          <w:sz w:val="20"/>
          <w:szCs w:val="20"/>
          <w:lang w:eastAsia="en-US"/>
        </w:rPr>
        <w:t>Asayish</w:t>
      </w:r>
      <w:proofErr w:type="spellEnd"/>
      <w:r w:rsidRPr="00E2600D">
        <w:rPr>
          <w:rFonts w:ascii="Arial" w:hAnsi="Arial" w:cs="Arial"/>
          <w:sz w:val="20"/>
          <w:szCs w:val="20"/>
          <w:lang w:eastAsia="en-US"/>
        </w:rPr>
        <w:t xml:space="preserve"> Sulaymaniyah. Since then, he was only able to call his family three times, each time lasting less than one minute, and was only able to see his lawyer once with </w:t>
      </w:r>
      <w:proofErr w:type="spellStart"/>
      <w:r w:rsidRPr="00E2600D">
        <w:rPr>
          <w:rFonts w:ascii="Arial" w:hAnsi="Arial" w:cs="Arial"/>
          <w:sz w:val="20"/>
          <w:szCs w:val="20"/>
          <w:lang w:eastAsia="en-US"/>
        </w:rPr>
        <w:t>Asayish</w:t>
      </w:r>
      <w:proofErr w:type="spellEnd"/>
      <w:r w:rsidRPr="00E2600D">
        <w:rPr>
          <w:rFonts w:ascii="Arial" w:hAnsi="Arial" w:cs="Arial"/>
          <w:sz w:val="20"/>
          <w:szCs w:val="20"/>
          <w:lang w:eastAsia="en-US"/>
        </w:rPr>
        <w:t xml:space="preserve"> forces </w:t>
      </w:r>
      <w:proofErr w:type="gramStart"/>
      <w:r w:rsidRPr="00E2600D">
        <w:rPr>
          <w:rFonts w:ascii="Arial" w:hAnsi="Arial" w:cs="Arial"/>
          <w:sz w:val="20"/>
          <w:szCs w:val="20"/>
          <w:lang w:eastAsia="en-US"/>
        </w:rPr>
        <w:t>present, and</w:t>
      </w:r>
      <w:proofErr w:type="gramEnd"/>
      <w:r w:rsidRPr="00E2600D">
        <w:rPr>
          <w:rFonts w:ascii="Arial" w:hAnsi="Arial" w:cs="Arial"/>
          <w:sz w:val="20"/>
          <w:szCs w:val="20"/>
          <w:lang w:eastAsia="en-US"/>
        </w:rPr>
        <w:t xml:space="preserve"> was thus not able to inform his lawyer of his conditions. By 2 March 2021, the lawyer still </w:t>
      </w:r>
      <w:r w:rsidR="004B6B14" w:rsidRPr="00E2600D">
        <w:rPr>
          <w:rFonts w:ascii="Arial" w:hAnsi="Arial" w:cs="Arial"/>
          <w:sz w:val="20"/>
          <w:szCs w:val="20"/>
          <w:lang w:eastAsia="en-US"/>
        </w:rPr>
        <w:t xml:space="preserve">did </w:t>
      </w:r>
      <w:r w:rsidRPr="00E2600D">
        <w:rPr>
          <w:rFonts w:ascii="Arial" w:hAnsi="Arial" w:cs="Arial"/>
          <w:sz w:val="20"/>
          <w:szCs w:val="20"/>
          <w:lang w:eastAsia="en-US"/>
        </w:rPr>
        <w:t xml:space="preserve">not have access to the case file against </w:t>
      </w:r>
      <w:proofErr w:type="spellStart"/>
      <w:r w:rsidRPr="00E2600D">
        <w:rPr>
          <w:rFonts w:ascii="Arial" w:hAnsi="Arial" w:cs="Arial"/>
          <w:sz w:val="20"/>
          <w:szCs w:val="20"/>
          <w:lang w:eastAsia="en-US"/>
        </w:rPr>
        <w:t>Hatsyar</w:t>
      </w:r>
      <w:proofErr w:type="spellEnd"/>
      <w:r w:rsidR="00766728" w:rsidRPr="00E2600D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766728" w:rsidRPr="00E2600D">
        <w:rPr>
          <w:rFonts w:ascii="Arial" w:hAnsi="Arial" w:cs="Arial"/>
          <w:sz w:val="20"/>
          <w:szCs w:val="20"/>
          <w:lang w:eastAsia="en-US"/>
        </w:rPr>
        <w:t>Wshyar</w:t>
      </w:r>
      <w:proofErr w:type="spellEnd"/>
      <w:r w:rsidRPr="00E2600D">
        <w:rPr>
          <w:rFonts w:ascii="Arial" w:hAnsi="Arial" w:cs="Arial"/>
          <w:sz w:val="20"/>
          <w:szCs w:val="20"/>
          <w:lang w:eastAsia="en-US"/>
        </w:rPr>
        <w:t>.</w:t>
      </w:r>
    </w:p>
    <w:p w14:paraId="12655C96" w14:textId="559D9ADE" w:rsidR="00D23D90" w:rsidRPr="00424FFB" w:rsidRDefault="00D23D90" w:rsidP="00424FFB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1A4B0F37" w14:textId="4C937F48" w:rsidR="00D23D90" w:rsidRPr="00424FFB" w:rsidRDefault="00D23D90" w:rsidP="00424FFB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60B0C279" w14:textId="78219351" w:rsidR="00D23D90" w:rsidRPr="00424FFB" w:rsidRDefault="00D23D90" w:rsidP="00424FFB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3B1D71D4" w14:textId="73A49EF7" w:rsidR="00D23D90" w:rsidRPr="00424FFB" w:rsidRDefault="00D23D90" w:rsidP="00424FFB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44F78A38" w14:textId="28F4D64F" w:rsidR="005D2C37" w:rsidRPr="00424FFB" w:rsidRDefault="005D2C37" w:rsidP="00424FF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24FFB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424FFB">
        <w:rPr>
          <w:rFonts w:ascii="Arial" w:hAnsi="Arial" w:cs="Arial"/>
          <w:b/>
          <w:sz w:val="20"/>
          <w:szCs w:val="20"/>
        </w:rPr>
        <w:t xml:space="preserve"> </w:t>
      </w:r>
      <w:r w:rsidR="0021115B" w:rsidRPr="00424FFB">
        <w:rPr>
          <w:rFonts w:ascii="Arial" w:hAnsi="Arial" w:cs="Arial"/>
          <w:sz w:val="20"/>
          <w:szCs w:val="20"/>
        </w:rPr>
        <w:t>English, Kurdish, Arabic</w:t>
      </w:r>
    </w:p>
    <w:p w14:paraId="677E723D" w14:textId="77777777" w:rsidR="005D2C37" w:rsidRPr="00424FFB" w:rsidRDefault="005D2C37" w:rsidP="00424FFB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424FFB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424FFB" w:rsidRDefault="005D2C37" w:rsidP="00424FFB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4CC36F32" w:rsidR="005D2C37" w:rsidRPr="00424FFB" w:rsidRDefault="005D2C37" w:rsidP="00424F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4FFB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A75239" w:rsidRPr="00424FFB">
        <w:rPr>
          <w:rFonts w:ascii="Arial" w:hAnsi="Arial" w:cs="Arial"/>
          <w:bCs/>
          <w:sz w:val="20"/>
          <w:szCs w:val="20"/>
        </w:rPr>
        <w:t>28</w:t>
      </w:r>
      <w:r w:rsidR="00B97EF0" w:rsidRPr="00424FFB">
        <w:rPr>
          <w:rFonts w:ascii="Arial" w:hAnsi="Arial" w:cs="Arial"/>
          <w:bCs/>
          <w:sz w:val="20"/>
          <w:szCs w:val="20"/>
        </w:rPr>
        <w:t xml:space="preserve"> </w:t>
      </w:r>
      <w:r w:rsidR="006565FB" w:rsidRPr="00424FFB">
        <w:rPr>
          <w:rFonts w:ascii="Arial" w:hAnsi="Arial" w:cs="Arial"/>
          <w:bCs/>
          <w:sz w:val="20"/>
          <w:szCs w:val="20"/>
        </w:rPr>
        <w:t>A</w:t>
      </w:r>
      <w:r w:rsidR="00E2600D">
        <w:rPr>
          <w:rFonts w:ascii="Arial" w:hAnsi="Arial" w:cs="Arial"/>
          <w:bCs/>
          <w:sz w:val="20"/>
          <w:szCs w:val="20"/>
        </w:rPr>
        <w:t>pril</w:t>
      </w:r>
      <w:r w:rsidR="00B97EF0" w:rsidRPr="00424FFB">
        <w:rPr>
          <w:rFonts w:ascii="Arial" w:hAnsi="Arial" w:cs="Arial"/>
          <w:bCs/>
          <w:sz w:val="20"/>
          <w:szCs w:val="20"/>
        </w:rPr>
        <w:t xml:space="preserve"> 2021</w:t>
      </w:r>
    </w:p>
    <w:p w14:paraId="2C5E5589" w14:textId="77777777" w:rsidR="005D2C37" w:rsidRPr="00424FFB" w:rsidRDefault="005D2C37" w:rsidP="00424F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4FFB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424FFB" w:rsidRDefault="005D2C37" w:rsidP="00424FF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C154C0" w14:textId="195A9658" w:rsidR="005D2C37" w:rsidRPr="00424FFB" w:rsidRDefault="005D2C37" w:rsidP="00424F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4FFB">
        <w:rPr>
          <w:rFonts w:ascii="Arial" w:hAnsi="Arial" w:cs="Arial"/>
          <w:b/>
          <w:sz w:val="20"/>
          <w:szCs w:val="20"/>
        </w:rPr>
        <w:t xml:space="preserve">NAME AND PRONOUN: </w:t>
      </w:r>
      <w:proofErr w:type="spellStart"/>
      <w:r w:rsidR="00602B9A" w:rsidRPr="00424FFB">
        <w:rPr>
          <w:rFonts w:ascii="Arial" w:hAnsi="Arial" w:cs="Arial"/>
          <w:b/>
          <w:sz w:val="20"/>
          <w:szCs w:val="20"/>
        </w:rPr>
        <w:t>Hatsyar</w:t>
      </w:r>
      <w:proofErr w:type="spellEnd"/>
      <w:r w:rsidR="00602B9A" w:rsidRPr="00424F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02B9A" w:rsidRPr="00424FFB">
        <w:rPr>
          <w:rFonts w:ascii="Arial" w:hAnsi="Arial" w:cs="Arial"/>
          <w:b/>
          <w:sz w:val="20"/>
          <w:szCs w:val="20"/>
        </w:rPr>
        <w:t>Wshyar</w:t>
      </w:r>
      <w:proofErr w:type="spellEnd"/>
      <w:r w:rsidRPr="00424FFB">
        <w:rPr>
          <w:rFonts w:ascii="Arial" w:hAnsi="Arial" w:cs="Arial"/>
          <w:b/>
          <w:sz w:val="20"/>
          <w:szCs w:val="20"/>
        </w:rPr>
        <w:t xml:space="preserve"> </w:t>
      </w:r>
      <w:r w:rsidRPr="00424FFB">
        <w:rPr>
          <w:rFonts w:ascii="Arial" w:hAnsi="Arial" w:cs="Arial"/>
          <w:sz w:val="20"/>
          <w:szCs w:val="20"/>
        </w:rPr>
        <w:t>(</w:t>
      </w:r>
      <w:r w:rsidR="0021115B" w:rsidRPr="00424FFB">
        <w:rPr>
          <w:rFonts w:ascii="Arial" w:hAnsi="Arial" w:cs="Arial"/>
          <w:sz w:val="20"/>
          <w:szCs w:val="20"/>
        </w:rPr>
        <w:t>he/him)</w:t>
      </w:r>
    </w:p>
    <w:p w14:paraId="0CD61DE1" w14:textId="65EBA1B5" w:rsidR="00B92AEC" w:rsidRPr="00424FFB" w:rsidRDefault="006A109C" w:rsidP="00424FFB">
      <w:pPr>
        <w:spacing w:line="240" w:lineRule="auto"/>
        <w:rPr>
          <w:rFonts w:ascii="Arial" w:hAnsi="Arial" w:cs="Arial"/>
        </w:rPr>
      </w:pPr>
      <w:r w:rsidRPr="00424FFB">
        <w:rPr>
          <w:rFonts w:ascii="Arial" w:hAnsi="Arial" w:cs="Arial"/>
          <w:sz w:val="20"/>
          <w:szCs w:val="20"/>
        </w:rPr>
        <w:br/>
      </w:r>
      <w:r w:rsidRPr="00424FFB">
        <w:rPr>
          <w:rFonts w:ascii="Arial" w:hAnsi="Arial" w:cs="Arial"/>
          <w:b/>
          <w:bCs/>
          <w:sz w:val="20"/>
          <w:szCs w:val="20"/>
        </w:rPr>
        <w:t xml:space="preserve">LINK TO PREVIOUS UA: </w:t>
      </w:r>
      <w:hyperlink r:id="rId19" w:history="1">
        <w:r w:rsidR="00E2600D" w:rsidRPr="00E767C9">
          <w:rPr>
            <w:rStyle w:val="Hyperlink"/>
            <w:rFonts w:ascii="Arial" w:hAnsi="Arial" w:cs="Arial"/>
            <w:sz w:val="20"/>
            <w:szCs w:val="20"/>
          </w:rPr>
          <w:t>https://www.amnesty.org/en/documents/mde14/2025/2020/en/</w:t>
        </w:r>
      </w:hyperlink>
      <w:r w:rsidR="00E2600D">
        <w:rPr>
          <w:rFonts w:ascii="Arial" w:hAnsi="Arial" w:cs="Arial"/>
          <w:sz w:val="20"/>
          <w:szCs w:val="20"/>
        </w:rPr>
        <w:t xml:space="preserve"> </w:t>
      </w:r>
    </w:p>
    <w:sectPr w:rsidR="00B92AEC" w:rsidRPr="00424FFB" w:rsidSect="00424FFB">
      <w:footerReference w:type="default" r:id="rId20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B63CE" w14:textId="77777777" w:rsidR="0042339D" w:rsidRDefault="0042339D">
      <w:r>
        <w:separator/>
      </w:r>
    </w:p>
  </w:endnote>
  <w:endnote w:type="continuationSeparator" w:id="0">
    <w:p w14:paraId="2850F342" w14:textId="77777777" w:rsidR="0042339D" w:rsidRDefault="0042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A96E5" w14:textId="0A0F79AA" w:rsidR="00FA6A44" w:rsidRDefault="00E2600D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0EBB1905" wp14:editId="3ABB9960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F9CEC" w14:textId="77777777" w:rsidR="00E2600D" w:rsidRPr="004D1533" w:rsidRDefault="00E2600D" w:rsidP="00E2600D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Ave, 5</w:t>
    </w:r>
    <w:r w:rsidRPr="000361D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 Washington, DC 20003</w:t>
    </w:r>
  </w:p>
  <w:p w14:paraId="54E3C59A" w14:textId="77777777" w:rsidR="00E2600D" w:rsidRPr="004D1533" w:rsidRDefault="00E2600D" w:rsidP="00E2600D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0CB81D52" w14:textId="15B5F473" w:rsidR="00E2600D" w:rsidRDefault="00E26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DCC1C" w14:textId="77777777" w:rsidR="0042339D" w:rsidRDefault="0042339D">
      <w:r>
        <w:separator/>
      </w:r>
    </w:p>
  </w:footnote>
  <w:footnote w:type="continuationSeparator" w:id="0">
    <w:p w14:paraId="26D0F328" w14:textId="77777777" w:rsidR="0042339D" w:rsidRDefault="00423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B5C3E" w14:textId="07F324ED" w:rsidR="00355617" w:rsidRDefault="00B97EF0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Third UA</w:t>
    </w:r>
    <w:r w:rsidR="0037322F">
      <w:rPr>
        <w:sz w:val="16"/>
        <w:szCs w:val="16"/>
      </w:rPr>
      <w:t>: 10/</w:t>
    </w:r>
    <w:r w:rsidR="0037322F" w:rsidRPr="00A75239">
      <w:rPr>
        <w:color w:val="auto"/>
        <w:sz w:val="16"/>
        <w:szCs w:val="16"/>
      </w:rPr>
      <w:t>20</w:t>
    </w:r>
    <w:r w:rsidR="005F351A" w:rsidRPr="00A75239">
      <w:rPr>
        <w:color w:val="auto"/>
        <w:sz w:val="16"/>
        <w:szCs w:val="16"/>
      </w:rPr>
      <w:t xml:space="preserve"> </w:t>
    </w:r>
    <w:r w:rsidR="007A3AEA" w:rsidRPr="00A75239">
      <w:rPr>
        <w:color w:val="auto"/>
        <w:sz w:val="16"/>
        <w:szCs w:val="16"/>
      </w:rPr>
      <w:t xml:space="preserve">Index: </w:t>
    </w:r>
    <w:r w:rsidR="00A75239" w:rsidRPr="00A75239">
      <w:rPr>
        <w:color w:val="auto"/>
        <w:sz w:val="16"/>
        <w:szCs w:val="16"/>
      </w:rPr>
      <w:t>MDE 14/3767/2021</w:t>
    </w:r>
    <w:r w:rsidR="00A75239">
      <w:rPr>
        <w:color w:val="auto"/>
        <w:sz w:val="16"/>
        <w:szCs w:val="16"/>
      </w:rPr>
      <w:t xml:space="preserve"> </w:t>
    </w:r>
    <w:r w:rsidR="00602B9A" w:rsidRPr="00A75239">
      <w:rPr>
        <w:color w:val="auto"/>
        <w:sz w:val="16"/>
        <w:szCs w:val="16"/>
      </w:rPr>
      <w:t>Iraq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 w:rsidR="00411DE3">
      <w:rPr>
        <w:sz w:val="16"/>
        <w:szCs w:val="16"/>
      </w:rPr>
      <w:t>3</w:t>
    </w:r>
    <w:r w:rsidR="00E73AE6">
      <w:rPr>
        <w:sz w:val="16"/>
        <w:szCs w:val="16"/>
      </w:rPr>
      <w:t xml:space="preserve"> March </w:t>
    </w:r>
    <w:r w:rsidR="00602B9A">
      <w:rPr>
        <w:sz w:val="16"/>
        <w:szCs w:val="16"/>
      </w:rPr>
      <w:t>202</w:t>
    </w:r>
    <w:r>
      <w:rPr>
        <w:sz w:val="16"/>
        <w:szCs w:val="16"/>
      </w:rPr>
      <w:t>1</w:t>
    </w:r>
  </w:p>
  <w:p w14:paraId="76F9B49C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C29A" w14:textId="77777777" w:rsidR="00E45B15" w:rsidRDefault="00E45B15" w:rsidP="00D35879">
    <w:pPr>
      <w:pStyle w:val="Header"/>
    </w:pPr>
  </w:p>
  <w:p w14:paraId="6FB66070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7.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5DF70C6A"/>
    <w:multiLevelType w:val="hybridMultilevel"/>
    <w:tmpl w:val="30E62E84"/>
    <w:lvl w:ilvl="0" w:tplc="96248CBA">
      <w:numFmt w:val="bullet"/>
      <w:lvlText w:val="-"/>
      <w:lvlJc w:val="left"/>
      <w:pPr>
        <w:ind w:left="720" w:hanging="360"/>
      </w:pPr>
      <w:rPr>
        <w:rFonts w:ascii="Amnesty Trade Gothic" w:eastAsia="MS Mincho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B112B"/>
    <w:multiLevelType w:val="multilevel"/>
    <w:tmpl w:val="5B58B218"/>
    <w:numStyleLink w:val="AIBulletList"/>
  </w:abstractNum>
  <w:abstractNum w:abstractNumId="16" w15:restartNumberingAfterBreak="0">
    <w:nsid w:val="63AE59ED"/>
    <w:multiLevelType w:val="multilevel"/>
    <w:tmpl w:val="79787F56"/>
    <w:numStyleLink w:val="AINumberedList"/>
  </w:abstractNum>
  <w:abstractNum w:abstractNumId="17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16DB6"/>
    <w:multiLevelType w:val="multilevel"/>
    <w:tmpl w:val="5B58B218"/>
    <w:numStyleLink w:val="AIBulletList"/>
  </w:abstractNum>
  <w:abstractNum w:abstractNumId="19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555"/>
    <w:multiLevelType w:val="multilevel"/>
    <w:tmpl w:val="5B58B218"/>
    <w:numStyleLink w:val="AIBulletList"/>
  </w:abstractNum>
  <w:abstractNum w:abstractNumId="21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2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3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10"/>
  </w:num>
  <w:num w:numId="5">
    <w:abstractNumId w:val="4"/>
  </w:num>
  <w:num w:numId="6">
    <w:abstractNumId w:val="20"/>
  </w:num>
  <w:num w:numId="7">
    <w:abstractNumId w:val="18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5"/>
  </w:num>
  <w:num w:numId="13">
    <w:abstractNumId w:val="16"/>
  </w:num>
  <w:num w:numId="14">
    <w:abstractNumId w:val="2"/>
  </w:num>
  <w:num w:numId="15">
    <w:abstractNumId w:val="19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7"/>
  </w:num>
  <w:num w:numId="21">
    <w:abstractNumId w:val="3"/>
  </w:num>
  <w:num w:numId="22">
    <w:abstractNumId w:val="23"/>
  </w:num>
  <w:num w:numId="23">
    <w:abstractNumId w:val="14"/>
  </w:num>
  <w:num w:numId="2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D79"/>
    <w:rsid w:val="000058B2"/>
    <w:rsid w:val="00006629"/>
    <w:rsid w:val="00007AD2"/>
    <w:rsid w:val="00014A34"/>
    <w:rsid w:val="0002386F"/>
    <w:rsid w:val="00057A7E"/>
    <w:rsid w:val="00076037"/>
    <w:rsid w:val="00083462"/>
    <w:rsid w:val="00087E2B"/>
    <w:rsid w:val="0009130D"/>
    <w:rsid w:val="00092DFA"/>
    <w:rsid w:val="000957C5"/>
    <w:rsid w:val="000A1F14"/>
    <w:rsid w:val="000A6FD9"/>
    <w:rsid w:val="000B02B4"/>
    <w:rsid w:val="000B4322"/>
    <w:rsid w:val="000B4A38"/>
    <w:rsid w:val="000C1758"/>
    <w:rsid w:val="000C2A0D"/>
    <w:rsid w:val="000C6196"/>
    <w:rsid w:val="000D0ABB"/>
    <w:rsid w:val="000D70C1"/>
    <w:rsid w:val="000D7414"/>
    <w:rsid w:val="000E0C0E"/>
    <w:rsid w:val="000E0D61"/>
    <w:rsid w:val="000E57D4"/>
    <w:rsid w:val="000F3012"/>
    <w:rsid w:val="00100FE4"/>
    <w:rsid w:val="0010425E"/>
    <w:rsid w:val="00106837"/>
    <w:rsid w:val="00106D61"/>
    <w:rsid w:val="00114556"/>
    <w:rsid w:val="00124A59"/>
    <w:rsid w:val="0012544D"/>
    <w:rsid w:val="001300C3"/>
    <w:rsid w:val="00130B8A"/>
    <w:rsid w:val="00137068"/>
    <w:rsid w:val="0014617E"/>
    <w:rsid w:val="001526C3"/>
    <w:rsid w:val="001561F4"/>
    <w:rsid w:val="0016118D"/>
    <w:rsid w:val="001648DB"/>
    <w:rsid w:val="00174398"/>
    <w:rsid w:val="00175515"/>
    <w:rsid w:val="00176678"/>
    <w:rsid w:val="001773D1"/>
    <w:rsid w:val="00177779"/>
    <w:rsid w:val="00185A8E"/>
    <w:rsid w:val="0019118D"/>
    <w:rsid w:val="0019188E"/>
    <w:rsid w:val="00194CD5"/>
    <w:rsid w:val="001A635D"/>
    <w:rsid w:val="001A6AC9"/>
    <w:rsid w:val="001B650D"/>
    <w:rsid w:val="001B6B51"/>
    <w:rsid w:val="001C7808"/>
    <w:rsid w:val="001D52A5"/>
    <w:rsid w:val="001D7385"/>
    <w:rsid w:val="001E2045"/>
    <w:rsid w:val="00201189"/>
    <w:rsid w:val="002036C0"/>
    <w:rsid w:val="00206CA3"/>
    <w:rsid w:val="0021115B"/>
    <w:rsid w:val="00212649"/>
    <w:rsid w:val="00215C3E"/>
    <w:rsid w:val="00215E33"/>
    <w:rsid w:val="00225A11"/>
    <w:rsid w:val="002558D7"/>
    <w:rsid w:val="0025792F"/>
    <w:rsid w:val="00261CC7"/>
    <w:rsid w:val="00264FEE"/>
    <w:rsid w:val="002665C3"/>
    <w:rsid w:val="00266DDD"/>
    <w:rsid w:val="00267383"/>
    <w:rsid w:val="00267549"/>
    <w:rsid w:val="002703E7"/>
    <w:rsid w:val="002709C3"/>
    <w:rsid w:val="00272448"/>
    <w:rsid w:val="002739C9"/>
    <w:rsid w:val="00273E9A"/>
    <w:rsid w:val="00282A57"/>
    <w:rsid w:val="00291EC2"/>
    <w:rsid w:val="002A2F36"/>
    <w:rsid w:val="002B2E9B"/>
    <w:rsid w:val="002B507B"/>
    <w:rsid w:val="002C06A6"/>
    <w:rsid w:val="002C5FE4"/>
    <w:rsid w:val="002C7F1F"/>
    <w:rsid w:val="002D48CD"/>
    <w:rsid w:val="002D5454"/>
    <w:rsid w:val="002E3658"/>
    <w:rsid w:val="002E4D11"/>
    <w:rsid w:val="002F3C80"/>
    <w:rsid w:val="00306B21"/>
    <w:rsid w:val="0031230A"/>
    <w:rsid w:val="00313E8B"/>
    <w:rsid w:val="003141AC"/>
    <w:rsid w:val="00320461"/>
    <w:rsid w:val="0033624A"/>
    <w:rsid w:val="003373A5"/>
    <w:rsid w:val="00337826"/>
    <w:rsid w:val="0034128A"/>
    <w:rsid w:val="0034324D"/>
    <w:rsid w:val="003459D3"/>
    <w:rsid w:val="0035329F"/>
    <w:rsid w:val="00355617"/>
    <w:rsid w:val="0037322F"/>
    <w:rsid w:val="00376EF4"/>
    <w:rsid w:val="00377A90"/>
    <w:rsid w:val="003904F0"/>
    <w:rsid w:val="003975C9"/>
    <w:rsid w:val="003A5D3E"/>
    <w:rsid w:val="003A7CB5"/>
    <w:rsid w:val="003B294A"/>
    <w:rsid w:val="003B4F0B"/>
    <w:rsid w:val="003B5633"/>
    <w:rsid w:val="003C3210"/>
    <w:rsid w:val="003C3F4E"/>
    <w:rsid w:val="003C4AB1"/>
    <w:rsid w:val="003C5772"/>
    <w:rsid w:val="003C5EEA"/>
    <w:rsid w:val="003C7CB6"/>
    <w:rsid w:val="003D2EA4"/>
    <w:rsid w:val="003D690E"/>
    <w:rsid w:val="003E192F"/>
    <w:rsid w:val="003E4AFB"/>
    <w:rsid w:val="003F3D5D"/>
    <w:rsid w:val="003F76DE"/>
    <w:rsid w:val="00406B2A"/>
    <w:rsid w:val="00411DE3"/>
    <w:rsid w:val="00417EA8"/>
    <w:rsid w:val="0042210F"/>
    <w:rsid w:val="0042339D"/>
    <w:rsid w:val="00424FFB"/>
    <w:rsid w:val="004334BF"/>
    <w:rsid w:val="0043625D"/>
    <w:rsid w:val="004408A1"/>
    <w:rsid w:val="00442E5B"/>
    <w:rsid w:val="0044379B"/>
    <w:rsid w:val="00445D50"/>
    <w:rsid w:val="004506EC"/>
    <w:rsid w:val="00453538"/>
    <w:rsid w:val="004603A2"/>
    <w:rsid w:val="004716E5"/>
    <w:rsid w:val="0047633E"/>
    <w:rsid w:val="00486088"/>
    <w:rsid w:val="00492FA8"/>
    <w:rsid w:val="004A1BDD"/>
    <w:rsid w:val="004B1E15"/>
    <w:rsid w:val="004B2367"/>
    <w:rsid w:val="004B381D"/>
    <w:rsid w:val="004B6B14"/>
    <w:rsid w:val="004C0F90"/>
    <w:rsid w:val="004C265C"/>
    <w:rsid w:val="004C71F5"/>
    <w:rsid w:val="004D41DC"/>
    <w:rsid w:val="005029C0"/>
    <w:rsid w:val="00504FBC"/>
    <w:rsid w:val="00517E88"/>
    <w:rsid w:val="005363CA"/>
    <w:rsid w:val="0054023D"/>
    <w:rsid w:val="00542F58"/>
    <w:rsid w:val="00545423"/>
    <w:rsid w:val="00547E71"/>
    <w:rsid w:val="00565462"/>
    <w:rsid w:val="005668D0"/>
    <w:rsid w:val="00572CCD"/>
    <w:rsid w:val="0057440A"/>
    <w:rsid w:val="005772AB"/>
    <w:rsid w:val="00581A12"/>
    <w:rsid w:val="00591B5A"/>
    <w:rsid w:val="00592C3E"/>
    <w:rsid w:val="00596449"/>
    <w:rsid w:val="005A3E28"/>
    <w:rsid w:val="005A6D66"/>
    <w:rsid w:val="005A71AD"/>
    <w:rsid w:val="005A7F1B"/>
    <w:rsid w:val="005B227F"/>
    <w:rsid w:val="005B59ED"/>
    <w:rsid w:val="005B5C5A"/>
    <w:rsid w:val="005C751F"/>
    <w:rsid w:val="005D14AA"/>
    <w:rsid w:val="005D2C37"/>
    <w:rsid w:val="005D7287"/>
    <w:rsid w:val="005D7D1C"/>
    <w:rsid w:val="005F0355"/>
    <w:rsid w:val="005F0E3E"/>
    <w:rsid w:val="005F351A"/>
    <w:rsid w:val="005F5E43"/>
    <w:rsid w:val="00602B9A"/>
    <w:rsid w:val="00606108"/>
    <w:rsid w:val="00615221"/>
    <w:rsid w:val="006201FC"/>
    <w:rsid w:val="00620ADD"/>
    <w:rsid w:val="00640EF2"/>
    <w:rsid w:val="0064718C"/>
    <w:rsid w:val="0064781A"/>
    <w:rsid w:val="0065049B"/>
    <w:rsid w:val="00650D73"/>
    <w:rsid w:val="006558EE"/>
    <w:rsid w:val="006565FB"/>
    <w:rsid w:val="00657231"/>
    <w:rsid w:val="00667FBC"/>
    <w:rsid w:val="0067138E"/>
    <w:rsid w:val="006723E3"/>
    <w:rsid w:val="0069571A"/>
    <w:rsid w:val="006963BD"/>
    <w:rsid w:val="006A0BB9"/>
    <w:rsid w:val="006A109C"/>
    <w:rsid w:val="006A28DC"/>
    <w:rsid w:val="006B0DE9"/>
    <w:rsid w:val="006B12FA"/>
    <w:rsid w:val="006B3A83"/>
    <w:rsid w:val="006B461E"/>
    <w:rsid w:val="006C08D5"/>
    <w:rsid w:val="006C3C21"/>
    <w:rsid w:val="006C7A31"/>
    <w:rsid w:val="006F2680"/>
    <w:rsid w:val="006F4C28"/>
    <w:rsid w:val="0070364E"/>
    <w:rsid w:val="007104E8"/>
    <w:rsid w:val="007156FC"/>
    <w:rsid w:val="00716942"/>
    <w:rsid w:val="007173E9"/>
    <w:rsid w:val="00717B5F"/>
    <w:rsid w:val="00727519"/>
    <w:rsid w:val="00727CA7"/>
    <w:rsid w:val="0073431C"/>
    <w:rsid w:val="00737EBE"/>
    <w:rsid w:val="007417D0"/>
    <w:rsid w:val="007567EC"/>
    <w:rsid w:val="007656E7"/>
    <w:rsid w:val="007666A4"/>
    <w:rsid w:val="00766728"/>
    <w:rsid w:val="00773365"/>
    <w:rsid w:val="00774BE4"/>
    <w:rsid w:val="00781624"/>
    <w:rsid w:val="00781E3C"/>
    <w:rsid w:val="007858BA"/>
    <w:rsid w:val="00790C52"/>
    <w:rsid w:val="0079702B"/>
    <w:rsid w:val="007A2ABA"/>
    <w:rsid w:val="007A3AEA"/>
    <w:rsid w:val="007A7F97"/>
    <w:rsid w:val="007B23B7"/>
    <w:rsid w:val="007B4F3E"/>
    <w:rsid w:val="007B7197"/>
    <w:rsid w:val="007B7BE3"/>
    <w:rsid w:val="007C6CD0"/>
    <w:rsid w:val="007F72FF"/>
    <w:rsid w:val="007F7B5E"/>
    <w:rsid w:val="008056E9"/>
    <w:rsid w:val="0081049F"/>
    <w:rsid w:val="00814632"/>
    <w:rsid w:val="0082078F"/>
    <w:rsid w:val="0082127B"/>
    <w:rsid w:val="00827A40"/>
    <w:rsid w:val="00844F48"/>
    <w:rsid w:val="008455C2"/>
    <w:rsid w:val="00846E45"/>
    <w:rsid w:val="00856D83"/>
    <w:rsid w:val="00857DDA"/>
    <w:rsid w:val="00864035"/>
    <w:rsid w:val="00866873"/>
    <w:rsid w:val="00867BFE"/>
    <w:rsid w:val="00871303"/>
    <w:rsid w:val="008763F4"/>
    <w:rsid w:val="00876839"/>
    <w:rsid w:val="008849EA"/>
    <w:rsid w:val="008908F7"/>
    <w:rsid w:val="00891FE8"/>
    <w:rsid w:val="008D16ED"/>
    <w:rsid w:val="008D2A6B"/>
    <w:rsid w:val="008D49A5"/>
    <w:rsid w:val="008D7611"/>
    <w:rsid w:val="008E0B66"/>
    <w:rsid w:val="008E172D"/>
    <w:rsid w:val="008F0773"/>
    <w:rsid w:val="00902730"/>
    <w:rsid w:val="00906C9F"/>
    <w:rsid w:val="00916507"/>
    <w:rsid w:val="00921577"/>
    <w:rsid w:val="009259E1"/>
    <w:rsid w:val="00932C26"/>
    <w:rsid w:val="009421BE"/>
    <w:rsid w:val="00943B45"/>
    <w:rsid w:val="0095188F"/>
    <w:rsid w:val="009550A0"/>
    <w:rsid w:val="00960C64"/>
    <w:rsid w:val="00963D4F"/>
    <w:rsid w:val="0097218E"/>
    <w:rsid w:val="00980425"/>
    <w:rsid w:val="00991C69"/>
    <w:rsid w:val="009923C0"/>
    <w:rsid w:val="00993F5F"/>
    <w:rsid w:val="009B78FE"/>
    <w:rsid w:val="009C3521"/>
    <w:rsid w:val="009C442E"/>
    <w:rsid w:val="009C4461"/>
    <w:rsid w:val="009C6B5A"/>
    <w:rsid w:val="009E097D"/>
    <w:rsid w:val="009E7E6E"/>
    <w:rsid w:val="009F3D76"/>
    <w:rsid w:val="009F4534"/>
    <w:rsid w:val="00A07819"/>
    <w:rsid w:val="00A07E67"/>
    <w:rsid w:val="00A12172"/>
    <w:rsid w:val="00A22579"/>
    <w:rsid w:val="00A24903"/>
    <w:rsid w:val="00A27B0F"/>
    <w:rsid w:val="00A31F72"/>
    <w:rsid w:val="00A37237"/>
    <w:rsid w:val="00A41FC6"/>
    <w:rsid w:val="00A434BC"/>
    <w:rsid w:val="00A44B1B"/>
    <w:rsid w:val="00A4583A"/>
    <w:rsid w:val="00A517BE"/>
    <w:rsid w:val="00A5708F"/>
    <w:rsid w:val="00A6147C"/>
    <w:rsid w:val="00A67FB5"/>
    <w:rsid w:val="00A70C66"/>
    <w:rsid w:val="00A70D9D"/>
    <w:rsid w:val="00A75239"/>
    <w:rsid w:val="00A7548F"/>
    <w:rsid w:val="00A75E44"/>
    <w:rsid w:val="00A81396"/>
    <w:rsid w:val="00A81673"/>
    <w:rsid w:val="00A90EA6"/>
    <w:rsid w:val="00A92B6F"/>
    <w:rsid w:val="00AB5744"/>
    <w:rsid w:val="00AB5C6E"/>
    <w:rsid w:val="00AB7E5D"/>
    <w:rsid w:val="00AC0B80"/>
    <w:rsid w:val="00AC15B7"/>
    <w:rsid w:val="00AC367F"/>
    <w:rsid w:val="00AC3F27"/>
    <w:rsid w:val="00AD3923"/>
    <w:rsid w:val="00AE1F9E"/>
    <w:rsid w:val="00AE4214"/>
    <w:rsid w:val="00AF0FCD"/>
    <w:rsid w:val="00AF141A"/>
    <w:rsid w:val="00AF5FF0"/>
    <w:rsid w:val="00B00CCD"/>
    <w:rsid w:val="00B07838"/>
    <w:rsid w:val="00B206A8"/>
    <w:rsid w:val="00B27341"/>
    <w:rsid w:val="00B408D4"/>
    <w:rsid w:val="00B52B01"/>
    <w:rsid w:val="00B61F40"/>
    <w:rsid w:val="00B64D7A"/>
    <w:rsid w:val="00B6690B"/>
    <w:rsid w:val="00B71C2B"/>
    <w:rsid w:val="00B721B5"/>
    <w:rsid w:val="00B7545C"/>
    <w:rsid w:val="00B92AEC"/>
    <w:rsid w:val="00B957E6"/>
    <w:rsid w:val="00B97626"/>
    <w:rsid w:val="00B97EF0"/>
    <w:rsid w:val="00BA0E81"/>
    <w:rsid w:val="00BA55A6"/>
    <w:rsid w:val="00BA6913"/>
    <w:rsid w:val="00BB0B3B"/>
    <w:rsid w:val="00BB669F"/>
    <w:rsid w:val="00BC7111"/>
    <w:rsid w:val="00BD0B43"/>
    <w:rsid w:val="00BE0D92"/>
    <w:rsid w:val="00BE4685"/>
    <w:rsid w:val="00BE6035"/>
    <w:rsid w:val="00BF083F"/>
    <w:rsid w:val="00BF4778"/>
    <w:rsid w:val="00BF7136"/>
    <w:rsid w:val="00C025BB"/>
    <w:rsid w:val="00C162AD"/>
    <w:rsid w:val="00C17D6F"/>
    <w:rsid w:val="00C20701"/>
    <w:rsid w:val="00C3108D"/>
    <w:rsid w:val="00C34EFE"/>
    <w:rsid w:val="00C359CF"/>
    <w:rsid w:val="00C370BB"/>
    <w:rsid w:val="00C37D01"/>
    <w:rsid w:val="00C415B8"/>
    <w:rsid w:val="00C44022"/>
    <w:rsid w:val="00C460DB"/>
    <w:rsid w:val="00C50CEC"/>
    <w:rsid w:val="00C52251"/>
    <w:rsid w:val="00C538D1"/>
    <w:rsid w:val="00C607FB"/>
    <w:rsid w:val="00C71817"/>
    <w:rsid w:val="00C747AE"/>
    <w:rsid w:val="00C76EE0"/>
    <w:rsid w:val="00C8330C"/>
    <w:rsid w:val="00C85BFA"/>
    <w:rsid w:val="00C85EFE"/>
    <w:rsid w:val="00C91E9D"/>
    <w:rsid w:val="00C934DE"/>
    <w:rsid w:val="00C93CB2"/>
    <w:rsid w:val="00CA13A3"/>
    <w:rsid w:val="00CA51AF"/>
    <w:rsid w:val="00CA5CB1"/>
    <w:rsid w:val="00CD2995"/>
    <w:rsid w:val="00CF5DA1"/>
    <w:rsid w:val="00CF7805"/>
    <w:rsid w:val="00D007F8"/>
    <w:rsid w:val="00D030C9"/>
    <w:rsid w:val="00D05A52"/>
    <w:rsid w:val="00D114C6"/>
    <w:rsid w:val="00D119A2"/>
    <w:rsid w:val="00D142D0"/>
    <w:rsid w:val="00D218CD"/>
    <w:rsid w:val="00D23D90"/>
    <w:rsid w:val="00D26BF9"/>
    <w:rsid w:val="00D35879"/>
    <w:rsid w:val="00D360AF"/>
    <w:rsid w:val="00D36160"/>
    <w:rsid w:val="00D47210"/>
    <w:rsid w:val="00D54217"/>
    <w:rsid w:val="00D55946"/>
    <w:rsid w:val="00D61C0D"/>
    <w:rsid w:val="00D62977"/>
    <w:rsid w:val="00D635A1"/>
    <w:rsid w:val="00D6411A"/>
    <w:rsid w:val="00D64DF7"/>
    <w:rsid w:val="00D67ABF"/>
    <w:rsid w:val="00D749E6"/>
    <w:rsid w:val="00D75B38"/>
    <w:rsid w:val="00D834E2"/>
    <w:rsid w:val="00D839E9"/>
    <w:rsid w:val="00D844EE"/>
    <w:rsid w:val="00D847F8"/>
    <w:rsid w:val="00D90465"/>
    <w:rsid w:val="00D96775"/>
    <w:rsid w:val="00DB66E5"/>
    <w:rsid w:val="00DB7D74"/>
    <w:rsid w:val="00DC4C5B"/>
    <w:rsid w:val="00DC65A4"/>
    <w:rsid w:val="00DD25A4"/>
    <w:rsid w:val="00DD288D"/>
    <w:rsid w:val="00DD346F"/>
    <w:rsid w:val="00DE360F"/>
    <w:rsid w:val="00DE5EF5"/>
    <w:rsid w:val="00DF1141"/>
    <w:rsid w:val="00DF3644"/>
    <w:rsid w:val="00DF3DF5"/>
    <w:rsid w:val="00DF63A6"/>
    <w:rsid w:val="00E04AF0"/>
    <w:rsid w:val="00E12FD3"/>
    <w:rsid w:val="00E15BB9"/>
    <w:rsid w:val="00E2215A"/>
    <w:rsid w:val="00E22AAE"/>
    <w:rsid w:val="00E22D94"/>
    <w:rsid w:val="00E230DE"/>
    <w:rsid w:val="00E2600D"/>
    <w:rsid w:val="00E331E5"/>
    <w:rsid w:val="00E37B98"/>
    <w:rsid w:val="00E406B4"/>
    <w:rsid w:val="00E40EAA"/>
    <w:rsid w:val="00E43F3A"/>
    <w:rsid w:val="00E44212"/>
    <w:rsid w:val="00E45B15"/>
    <w:rsid w:val="00E63CEF"/>
    <w:rsid w:val="00E65D5E"/>
    <w:rsid w:val="00E67C6B"/>
    <w:rsid w:val="00E707D9"/>
    <w:rsid w:val="00E73AE6"/>
    <w:rsid w:val="00E7569C"/>
    <w:rsid w:val="00E76516"/>
    <w:rsid w:val="00E778FE"/>
    <w:rsid w:val="00E8320E"/>
    <w:rsid w:val="00E84122"/>
    <w:rsid w:val="00EA1562"/>
    <w:rsid w:val="00EA230E"/>
    <w:rsid w:val="00EA68CE"/>
    <w:rsid w:val="00EB1C45"/>
    <w:rsid w:val="00EB51EB"/>
    <w:rsid w:val="00EC08AA"/>
    <w:rsid w:val="00EC677A"/>
    <w:rsid w:val="00EC72D2"/>
    <w:rsid w:val="00ED7A6B"/>
    <w:rsid w:val="00ED7EBC"/>
    <w:rsid w:val="00EF284E"/>
    <w:rsid w:val="00F00F57"/>
    <w:rsid w:val="00F06A63"/>
    <w:rsid w:val="00F20A34"/>
    <w:rsid w:val="00F25445"/>
    <w:rsid w:val="00F322A8"/>
    <w:rsid w:val="00F3399E"/>
    <w:rsid w:val="00F3436F"/>
    <w:rsid w:val="00F45927"/>
    <w:rsid w:val="00F6482F"/>
    <w:rsid w:val="00F65D4B"/>
    <w:rsid w:val="00F7577A"/>
    <w:rsid w:val="00F771BD"/>
    <w:rsid w:val="00F83EDB"/>
    <w:rsid w:val="00F91619"/>
    <w:rsid w:val="00F93094"/>
    <w:rsid w:val="00F9400E"/>
    <w:rsid w:val="00FA1C07"/>
    <w:rsid w:val="00FA38AF"/>
    <w:rsid w:val="00FA4772"/>
    <w:rsid w:val="00FA48E3"/>
    <w:rsid w:val="00FA4E88"/>
    <w:rsid w:val="00FA6A44"/>
    <w:rsid w:val="00FA7368"/>
    <w:rsid w:val="00FB197A"/>
    <w:rsid w:val="00FB2CBD"/>
    <w:rsid w:val="00FB4E58"/>
    <w:rsid w:val="00FB54DD"/>
    <w:rsid w:val="00FB6A97"/>
    <w:rsid w:val="00FC01A6"/>
    <w:rsid w:val="00FC2CA5"/>
    <w:rsid w:val="00FD3387"/>
    <w:rsid w:val="00FF310C"/>
    <w:rsid w:val="00FF4725"/>
    <w:rsid w:val="00FF6C1B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uiPriority w:val="20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B0DE9"/>
    <w:rPr>
      <w:rFonts w:ascii="Amnesty Trade Gothic" w:hAnsi="Amnesty Trade Gothic"/>
      <w:color w:val="000000"/>
      <w:sz w:val="18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FB197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24FFB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24FFB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8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en-gb.facebook.com/IraqiEmbassyUSA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twitter.com/iraqiembassyusa?lang=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t.ly/2FGGCE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usa.org/report-urgent-action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indar.zebari@gov.krd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amnesty.org/en/documents/mde14/2025/2020/en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EAB00B3171A42A0030F150617B1A4" ma:contentTypeVersion="13" ma:contentTypeDescription="Create a new document." ma:contentTypeScope="" ma:versionID="7ee474da2cb99677f86e87b88d842f9c">
  <xsd:schema xmlns:xsd="http://www.w3.org/2001/XMLSchema" xmlns:xs="http://www.w3.org/2001/XMLSchema" xmlns:p="http://schemas.microsoft.com/office/2006/metadata/properties" xmlns:ns3="97b36882-5885-473d-803c-6426fc02b15f" xmlns:ns4="1ef4c053-a3dd-479c-aa60-2ac0cacf1cc4" targetNamespace="http://schemas.microsoft.com/office/2006/metadata/properties" ma:root="true" ma:fieldsID="5dc28a80c08587b98d775753fcb65929" ns3:_="" ns4:_="">
    <xsd:import namespace="97b36882-5885-473d-803c-6426fc02b15f"/>
    <xsd:import namespace="1ef4c053-a3dd-479c-aa60-2ac0cacf1c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36882-5885-473d-803c-6426fc02b1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4c053-a3dd-479c-aa60-2ac0cacf1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30B0C3-DECD-45FE-BB88-4E36BD762E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442281-ABC9-413C-AE27-C4C4D831A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36882-5885-473d-803c-6426fc02b15f"/>
    <ds:schemaRef ds:uri="1ef4c053-a3dd-479c-aa60-2ac0cacf1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89E07E-9236-4978-AB74-FEE9DE4239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A761A8-AA76-4037-A411-FB86B0EEFD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Laura Galeano</cp:lastModifiedBy>
  <cp:revision>2</cp:revision>
  <cp:lastPrinted>2020-02-25T13:57:00Z</cp:lastPrinted>
  <dcterms:created xsi:type="dcterms:W3CDTF">2021-03-03T16:50:00Z</dcterms:created>
  <dcterms:modified xsi:type="dcterms:W3CDTF">2021-03-03T16:50:00Z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0x0101006D3EAB00B3171A42A0030F150617B1A4</vt:lpwstr>
  </property>
</Properties>
</file>