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9F1E45" w:rsidRDefault="000A2444" w:rsidP="009F1E45">
      <w:pPr>
        <w:pStyle w:val="Default"/>
        <w:rPr>
          <w:b/>
          <w:sz w:val="80"/>
          <w:szCs w:val="80"/>
        </w:rPr>
      </w:pPr>
      <w:r w:rsidRPr="009F1E45">
        <w:rPr>
          <w:b/>
          <w:sz w:val="80"/>
          <w:szCs w:val="80"/>
          <w:highlight w:val="yellow"/>
        </w:rPr>
        <w:t>URGENT ACTION</w:t>
      </w:r>
    </w:p>
    <w:p w14:paraId="01977D49" w14:textId="77777777" w:rsidR="000A2444" w:rsidRPr="009F1E45" w:rsidRDefault="000A2444" w:rsidP="009F1E45">
      <w:pPr>
        <w:pStyle w:val="Default"/>
        <w:rPr>
          <w:b/>
          <w:sz w:val="28"/>
          <w:szCs w:val="28"/>
        </w:rPr>
      </w:pPr>
    </w:p>
    <w:p w14:paraId="48ED1961" w14:textId="25B38786" w:rsidR="0034128A" w:rsidRPr="009F1E45" w:rsidRDefault="003B0CD9" w:rsidP="009F1E45">
      <w:pPr>
        <w:spacing w:after="0" w:line="240" w:lineRule="auto"/>
        <w:rPr>
          <w:rFonts w:ascii="Arial" w:hAnsi="Arial" w:cs="Arial"/>
          <w:b/>
          <w:sz w:val="32"/>
          <w:szCs w:val="32"/>
          <w:lang w:eastAsia="es-MX"/>
        </w:rPr>
      </w:pPr>
      <w:r w:rsidRPr="009F1E45">
        <w:rPr>
          <w:rFonts w:ascii="Arial" w:hAnsi="Arial" w:cs="Arial"/>
          <w:b/>
          <w:sz w:val="32"/>
          <w:szCs w:val="32"/>
          <w:lang w:eastAsia="es-MX"/>
        </w:rPr>
        <w:t>RELEASE THOSE UNFAIRLY IMPRISONED AND MOST AT RISK</w:t>
      </w:r>
    </w:p>
    <w:p w14:paraId="1078B276" w14:textId="6A1C97A0" w:rsidR="00D23D90" w:rsidRPr="009F1E45" w:rsidRDefault="00670907" w:rsidP="009F1E45">
      <w:pPr>
        <w:spacing w:after="0" w:line="240" w:lineRule="auto"/>
        <w:jc w:val="both"/>
        <w:rPr>
          <w:rFonts w:ascii="Arial" w:hAnsi="Arial" w:cs="Arial"/>
          <w:b/>
          <w:sz w:val="22"/>
          <w:szCs w:val="22"/>
          <w:lang w:eastAsia="es-MX"/>
        </w:rPr>
      </w:pPr>
      <w:r w:rsidRPr="009F1E45">
        <w:rPr>
          <w:rFonts w:ascii="Arial" w:hAnsi="Arial" w:cs="Arial"/>
          <w:b/>
          <w:sz w:val="22"/>
          <w:szCs w:val="22"/>
          <w:lang w:eastAsia="es-MX"/>
        </w:rPr>
        <w:t>As</w:t>
      </w:r>
      <w:r w:rsidR="003B0CD9" w:rsidRPr="009F1E45">
        <w:rPr>
          <w:rFonts w:ascii="Arial" w:hAnsi="Arial" w:cs="Arial"/>
          <w:b/>
          <w:sz w:val="22"/>
          <w:szCs w:val="22"/>
          <w:lang w:eastAsia="es-MX"/>
        </w:rPr>
        <w:t xml:space="preserve"> COVID-19 </w:t>
      </w:r>
      <w:r w:rsidRPr="009F1E45">
        <w:rPr>
          <w:rFonts w:ascii="Arial" w:hAnsi="Arial" w:cs="Arial"/>
          <w:b/>
          <w:sz w:val="22"/>
          <w:szCs w:val="22"/>
          <w:lang w:eastAsia="es-MX"/>
        </w:rPr>
        <w:t xml:space="preserve">spreads at an alarming rate across Turkey, the lives of thousands of prisoners and staff in overcrowded and </w:t>
      </w:r>
      <w:r w:rsidR="003B0CD9" w:rsidRPr="009F1E45">
        <w:rPr>
          <w:rFonts w:ascii="Arial" w:hAnsi="Arial" w:cs="Arial"/>
          <w:b/>
          <w:sz w:val="22"/>
          <w:szCs w:val="22"/>
          <w:lang w:eastAsia="es-MX"/>
        </w:rPr>
        <w:t>unsanitary prisons</w:t>
      </w:r>
      <w:r w:rsidRPr="009F1E45">
        <w:rPr>
          <w:rFonts w:ascii="Arial" w:hAnsi="Arial" w:cs="Arial"/>
          <w:b/>
          <w:sz w:val="22"/>
          <w:szCs w:val="22"/>
          <w:lang w:eastAsia="es-MX"/>
        </w:rPr>
        <w:t xml:space="preserve"> are at increased risk. On 13 April, Parliament passed a law that would allow the early release of up to 90,000 prisoners. However, </w:t>
      </w:r>
      <w:r w:rsidR="008B1858" w:rsidRPr="009F1E45">
        <w:rPr>
          <w:rFonts w:ascii="Arial" w:hAnsi="Arial" w:cs="Arial"/>
          <w:b/>
          <w:sz w:val="22"/>
          <w:szCs w:val="22"/>
          <w:lang w:eastAsia="es-MX"/>
        </w:rPr>
        <w:t>the law</w:t>
      </w:r>
      <w:r w:rsidRPr="009F1E45">
        <w:rPr>
          <w:rFonts w:ascii="Arial" w:hAnsi="Arial" w:cs="Arial"/>
          <w:b/>
          <w:sz w:val="22"/>
          <w:szCs w:val="22"/>
          <w:lang w:eastAsia="es-MX"/>
        </w:rPr>
        <w:t xml:space="preserve"> excludes many prisoners</w:t>
      </w:r>
      <w:r w:rsidR="008B1858" w:rsidRPr="009F1E45">
        <w:rPr>
          <w:rFonts w:ascii="Arial" w:hAnsi="Arial" w:cs="Arial"/>
          <w:b/>
          <w:sz w:val="22"/>
          <w:szCs w:val="22"/>
          <w:lang w:eastAsia="es-MX"/>
        </w:rPr>
        <w:t xml:space="preserve"> that should qualify for early release</w:t>
      </w:r>
      <w:r w:rsidRPr="009F1E45">
        <w:rPr>
          <w:rFonts w:ascii="Arial" w:hAnsi="Arial" w:cs="Arial"/>
          <w:b/>
          <w:sz w:val="22"/>
          <w:szCs w:val="22"/>
          <w:lang w:eastAsia="es-MX"/>
        </w:rPr>
        <w:t xml:space="preserve">, </w:t>
      </w:r>
      <w:r w:rsidR="008B1858" w:rsidRPr="009F1E45">
        <w:rPr>
          <w:rFonts w:ascii="Arial" w:hAnsi="Arial" w:cs="Arial"/>
          <w:b/>
          <w:sz w:val="22"/>
          <w:szCs w:val="22"/>
          <w:lang w:eastAsia="es-MX"/>
        </w:rPr>
        <w:t>including journalists, human rights defenders and others imprisoned unfairly under anti-terror laws simply for exercising their rights, and people in pre-trial detention.</w:t>
      </w:r>
    </w:p>
    <w:p w14:paraId="5217CC85" w14:textId="77777777" w:rsidR="005D2C37" w:rsidRPr="009F1E45" w:rsidRDefault="005D2C37" w:rsidP="009F1E45">
      <w:pPr>
        <w:spacing w:after="0" w:line="240" w:lineRule="auto"/>
        <w:rPr>
          <w:rFonts w:ascii="Arial" w:hAnsi="Arial" w:cs="Arial"/>
          <w:b/>
          <w:lang w:eastAsia="es-MX"/>
        </w:rPr>
      </w:pPr>
    </w:p>
    <w:p w14:paraId="77AC360A" w14:textId="77777777" w:rsidR="009F1E45" w:rsidRPr="0007751F" w:rsidRDefault="009F1E45" w:rsidP="009F1E45">
      <w:pPr>
        <w:spacing w:line="240" w:lineRule="auto"/>
        <w:rPr>
          <w:rFonts w:ascii="Arial" w:hAnsi="Arial" w:cs="Arial"/>
          <w:b/>
          <w:sz w:val="20"/>
          <w:szCs w:val="20"/>
        </w:rPr>
      </w:pPr>
      <w:r w:rsidRPr="0007751F">
        <w:rPr>
          <w:rFonts w:ascii="Arial" w:hAnsi="Arial" w:cs="Arial"/>
          <w:b/>
          <w:sz w:val="20"/>
          <w:szCs w:val="20"/>
        </w:rPr>
        <w:t xml:space="preserve">TAKE ACTION: </w:t>
      </w:r>
    </w:p>
    <w:p w14:paraId="24A22302" w14:textId="77777777" w:rsidR="009F1E45" w:rsidRPr="004D1533" w:rsidRDefault="009F1E45" w:rsidP="009F1E45">
      <w:pPr>
        <w:pStyle w:val="NormalWeb"/>
        <w:numPr>
          <w:ilvl w:val="0"/>
          <w:numId w:val="2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B25C37D" w14:textId="746F8450" w:rsidR="009F1E45" w:rsidRPr="004D1533" w:rsidRDefault="009F1E45" w:rsidP="009F1E45">
      <w:pPr>
        <w:pStyle w:val="NormalWeb"/>
        <w:numPr>
          <w:ilvl w:val="0"/>
          <w:numId w:val="26"/>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43.20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9F1E45" w:rsidRDefault="001004BA" w:rsidP="009F1E45">
      <w:pPr>
        <w:pStyle w:val="AITextSmallNoLineSpacing"/>
        <w:spacing w:line="240" w:lineRule="auto"/>
        <w:jc w:val="right"/>
        <w:rPr>
          <w:rFonts w:eastAsia="Times New Roman" w:cs="Arial"/>
          <w:sz w:val="20"/>
          <w:szCs w:val="20"/>
          <w:lang w:eastAsia="ar-SA"/>
        </w:rPr>
      </w:pPr>
    </w:p>
    <w:p w14:paraId="473AC32A" w14:textId="77777777" w:rsidR="009F1E45" w:rsidRDefault="009F1E45" w:rsidP="009F1E45">
      <w:pPr>
        <w:spacing w:after="0" w:line="240" w:lineRule="auto"/>
        <w:ind w:left="-283" w:firstLine="283"/>
        <w:rPr>
          <w:rFonts w:ascii="Arial" w:eastAsia="Times New Roman" w:hAnsi="Arial" w:cs="Arial"/>
          <w:b/>
          <w:iCs/>
          <w:color w:val="auto"/>
          <w:szCs w:val="18"/>
        </w:rPr>
        <w:sectPr w:rsidR="009F1E45" w:rsidSect="009F1E45">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EFD9B7D" w14:textId="6960F242" w:rsidR="009F1E45" w:rsidRPr="009F1E45" w:rsidRDefault="009F1E45" w:rsidP="009F1E45">
      <w:pPr>
        <w:spacing w:after="0" w:line="240" w:lineRule="auto"/>
        <w:ind w:left="-283" w:firstLine="283"/>
        <w:rPr>
          <w:rFonts w:ascii="Arial" w:eastAsia="Times New Roman" w:hAnsi="Arial" w:cs="Arial"/>
          <w:b/>
          <w:iCs/>
          <w:color w:val="auto"/>
          <w:szCs w:val="18"/>
        </w:rPr>
      </w:pPr>
      <w:r w:rsidRPr="009F1E45">
        <w:rPr>
          <w:rFonts w:ascii="Arial" w:eastAsia="Times New Roman" w:hAnsi="Arial" w:cs="Arial"/>
          <w:b/>
          <w:iCs/>
          <w:color w:val="auto"/>
          <w:szCs w:val="18"/>
        </w:rPr>
        <w:t xml:space="preserve">Mr </w:t>
      </w:r>
      <w:proofErr w:type="spellStart"/>
      <w:r w:rsidRPr="009F1E45">
        <w:rPr>
          <w:rFonts w:ascii="Arial" w:eastAsia="Times New Roman" w:hAnsi="Arial" w:cs="Arial"/>
          <w:b/>
          <w:iCs/>
          <w:color w:val="auto"/>
          <w:szCs w:val="18"/>
        </w:rPr>
        <w:t>Abdülhamit</w:t>
      </w:r>
      <w:proofErr w:type="spellEnd"/>
      <w:r w:rsidRPr="009F1E45">
        <w:rPr>
          <w:rFonts w:ascii="Arial" w:eastAsia="Times New Roman" w:hAnsi="Arial" w:cs="Arial"/>
          <w:b/>
          <w:iCs/>
          <w:color w:val="auto"/>
          <w:szCs w:val="18"/>
        </w:rPr>
        <w:t xml:space="preserve"> </w:t>
      </w:r>
      <w:proofErr w:type="spellStart"/>
      <w:r w:rsidRPr="009F1E45">
        <w:rPr>
          <w:rFonts w:ascii="Arial" w:eastAsia="Times New Roman" w:hAnsi="Arial" w:cs="Arial"/>
          <w:b/>
          <w:iCs/>
          <w:color w:val="auto"/>
          <w:szCs w:val="18"/>
        </w:rPr>
        <w:t>Gül</w:t>
      </w:r>
      <w:proofErr w:type="spellEnd"/>
    </w:p>
    <w:p w14:paraId="41563609" w14:textId="77777777" w:rsidR="00C02DD7" w:rsidRPr="009F1E45" w:rsidRDefault="00C02DD7" w:rsidP="009F1E45">
      <w:pPr>
        <w:spacing w:after="0" w:line="240" w:lineRule="auto"/>
        <w:ind w:left="-283" w:firstLine="283"/>
        <w:rPr>
          <w:rFonts w:ascii="Arial" w:eastAsia="Times New Roman" w:hAnsi="Arial" w:cs="Arial"/>
          <w:bCs/>
          <w:iCs/>
          <w:color w:val="auto"/>
          <w:szCs w:val="18"/>
        </w:rPr>
      </w:pPr>
      <w:r w:rsidRPr="009F1E45">
        <w:rPr>
          <w:rFonts w:ascii="Arial" w:eastAsia="Times New Roman" w:hAnsi="Arial" w:cs="Arial"/>
          <w:bCs/>
          <w:iCs/>
          <w:color w:val="auto"/>
          <w:szCs w:val="18"/>
        </w:rPr>
        <w:t>Minister of Justice</w:t>
      </w:r>
    </w:p>
    <w:p w14:paraId="71EED6BA" w14:textId="77777777" w:rsidR="00C02DD7" w:rsidRPr="009F1E45" w:rsidRDefault="00C02DD7" w:rsidP="009F1E45">
      <w:pPr>
        <w:spacing w:after="0" w:line="240" w:lineRule="auto"/>
        <w:ind w:left="-283" w:firstLine="283"/>
        <w:rPr>
          <w:rFonts w:ascii="Arial" w:eastAsia="Times New Roman" w:hAnsi="Arial" w:cs="Arial"/>
          <w:iCs/>
          <w:color w:val="auto"/>
          <w:szCs w:val="18"/>
        </w:rPr>
      </w:pPr>
      <w:proofErr w:type="spellStart"/>
      <w:r w:rsidRPr="009F1E45">
        <w:rPr>
          <w:rFonts w:ascii="Arial" w:eastAsia="Times New Roman" w:hAnsi="Arial" w:cs="Arial"/>
          <w:iCs/>
          <w:color w:val="auto"/>
          <w:szCs w:val="18"/>
        </w:rPr>
        <w:t>Adalet</w:t>
      </w:r>
      <w:proofErr w:type="spellEnd"/>
      <w:r w:rsidRPr="009F1E45">
        <w:rPr>
          <w:rFonts w:ascii="Arial" w:eastAsia="Times New Roman" w:hAnsi="Arial" w:cs="Arial"/>
          <w:iCs/>
          <w:color w:val="auto"/>
          <w:szCs w:val="18"/>
        </w:rPr>
        <w:t xml:space="preserve"> </w:t>
      </w:r>
      <w:proofErr w:type="spellStart"/>
      <w:r w:rsidRPr="009F1E45">
        <w:rPr>
          <w:rFonts w:ascii="Arial" w:eastAsia="Times New Roman" w:hAnsi="Arial" w:cs="Arial"/>
          <w:iCs/>
          <w:color w:val="auto"/>
          <w:szCs w:val="18"/>
        </w:rPr>
        <w:t>Bakanlığı</w:t>
      </w:r>
      <w:proofErr w:type="spellEnd"/>
      <w:r w:rsidRPr="009F1E45">
        <w:rPr>
          <w:rFonts w:ascii="Arial" w:eastAsia="Times New Roman" w:hAnsi="Arial" w:cs="Arial"/>
          <w:iCs/>
          <w:color w:val="auto"/>
          <w:szCs w:val="18"/>
        </w:rPr>
        <w:t xml:space="preserve"> 06659 Ankara, Turkey</w:t>
      </w:r>
    </w:p>
    <w:p w14:paraId="7F218E48" w14:textId="77777777" w:rsidR="00C02DD7" w:rsidRPr="009F1E45" w:rsidRDefault="00C02DD7" w:rsidP="009F1E45">
      <w:pPr>
        <w:spacing w:after="0" w:line="240" w:lineRule="auto"/>
        <w:ind w:left="-283" w:firstLine="283"/>
        <w:rPr>
          <w:rFonts w:ascii="Arial" w:eastAsia="Times New Roman" w:hAnsi="Arial" w:cs="Arial"/>
          <w:iCs/>
          <w:color w:val="auto"/>
          <w:szCs w:val="18"/>
        </w:rPr>
      </w:pPr>
      <w:r w:rsidRPr="009F1E45">
        <w:rPr>
          <w:rFonts w:ascii="Arial" w:eastAsia="Times New Roman" w:hAnsi="Arial" w:cs="Arial"/>
          <w:iCs/>
          <w:color w:val="auto"/>
          <w:szCs w:val="18"/>
        </w:rPr>
        <w:t>Fax: +90 0312 419 33 70</w:t>
      </w:r>
    </w:p>
    <w:p w14:paraId="38A5F5A0" w14:textId="05AF9835" w:rsidR="00C02DD7" w:rsidRPr="009F1E45" w:rsidRDefault="00C02DD7" w:rsidP="009F1E45">
      <w:pPr>
        <w:spacing w:after="0" w:line="240" w:lineRule="auto"/>
        <w:ind w:left="-283" w:firstLine="283"/>
        <w:rPr>
          <w:rFonts w:ascii="Arial" w:eastAsia="Times New Roman" w:hAnsi="Arial" w:cs="Arial"/>
          <w:iCs/>
          <w:color w:val="auto"/>
          <w:szCs w:val="18"/>
        </w:rPr>
      </w:pPr>
      <w:r w:rsidRPr="009F1E45">
        <w:rPr>
          <w:rFonts w:ascii="Arial" w:eastAsia="Times New Roman" w:hAnsi="Arial" w:cs="Arial"/>
          <w:iCs/>
          <w:color w:val="auto"/>
          <w:szCs w:val="18"/>
        </w:rPr>
        <w:t xml:space="preserve">E-mail: </w:t>
      </w:r>
      <w:hyperlink r:id="rId15" w:history="1">
        <w:r w:rsidRPr="009F1E45">
          <w:rPr>
            <w:rStyle w:val="Hyperlink"/>
            <w:rFonts w:ascii="Arial" w:eastAsia="Times New Roman" w:hAnsi="Arial" w:cs="Arial"/>
            <w:iCs/>
            <w:szCs w:val="18"/>
          </w:rPr>
          <w:t>info@adalet.gov.tr</w:t>
        </w:r>
      </w:hyperlink>
    </w:p>
    <w:p w14:paraId="6D4D24DF" w14:textId="2FC42A41" w:rsidR="00C02DD7" w:rsidRPr="009F1E45" w:rsidRDefault="00C02DD7" w:rsidP="009F1E45">
      <w:pPr>
        <w:spacing w:after="0" w:line="240" w:lineRule="auto"/>
        <w:ind w:left="-283" w:firstLine="283"/>
        <w:rPr>
          <w:rFonts w:ascii="Arial" w:eastAsia="Times New Roman" w:hAnsi="Arial" w:cs="Arial"/>
          <w:iCs/>
          <w:color w:val="auto"/>
          <w:szCs w:val="18"/>
        </w:rPr>
      </w:pPr>
      <w:r w:rsidRPr="009F1E45">
        <w:rPr>
          <w:rFonts w:ascii="Arial" w:eastAsia="Times New Roman" w:hAnsi="Arial" w:cs="Arial"/>
          <w:iCs/>
          <w:color w:val="auto"/>
          <w:szCs w:val="18"/>
        </w:rPr>
        <w:t xml:space="preserve">Twitter: </w:t>
      </w:r>
      <w:hyperlink r:id="rId16" w:history="1">
        <w:r w:rsidRPr="009F1E45">
          <w:rPr>
            <w:rStyle w:val="Hyperlink"/>
            <w:rFonts w:ascii="Arial" w:eastAsia="Times New Roman" w:hAnsi="Arial" w:cs="Arial"/>
            <w:iCs/>
            <w:szCs w:val="18"/>
          </w:rPr>
          <w:t>@</w:t>
        </w:r>
        <w:proofErr w:type="spellStart"/>
        <w:r w:rsidRPr="009F1E45">
          <w:rPr>
            <w:rStyle w:val="Hyperlink"/>
            <w:rFonts w:ascii="Arial" w:eastAsia="Times New Roman" w:hAnsi="Arial" w:cs="Arial"/>
            <w:iCs/>
            <w:szCs w:val="18"/>
          </w:rPr>
          <w:t>abdulhamitgul</w:t>
        </w:r>
        <w:proofErr w:type="spellEnd"/>
      </w:hyperlink>
    </w:p>
    <w:p w14:paraId="487EA0BE" w14:textId="7393AD8A" w:rsidR="001004BA" w:rsidRPr="009F1E45" w:rsidRDefault="00C02DD7" w:rsidP="009F1E45">
      <w:pPr>
        <w:spacing w:after="0" w:line="240" w:lineRule="auto"/>
        <w:ind w:left="-283" w:firstLine="283"/>
        <w:rPr>
          <w:rFonts w:ascii="Arial" w:eastAsia="Times New Roman" w:hAnsi="Arial" w:cs="Arial"/>
          <w:iCs/>
          <w:color w:val="auto"/>
          <w:szCs w:val="18"/>
        </w:rPr>
      </w:pPr>
      <w:r w:rsidRPr="009F1E45">
        <w:rPr>
          <w:rFonts w:ascii="Arial" w:eastAsia="Times New Roman" w:hAnsi="Arial" w:cs="Arial"/>
          <w:iCs/>
          <w:color w:val="auto"/>
          <w:szCs w:val="18"/>
        </w:rPr>
        <w:t xml:space="preserve">Facebook: </w:t>
      </w:r>
      <w:hyperlink r:id="rId17" w:history="1">
        <w:r w:rsidR="009F1E45" w:rsidRPr="009F1E45">
          <w:rPr>
            <w:rStyle w:val="Hyperlink"/>
            <w:rFonts w:ascii="Arial" w:eastAsia="Times New Roman" w:hAnsi="Arial" w:cs="Arial"/>
            <w:iCs/>
            <w:szCs w:val="18"/>
          </w:rPr>
          <w:t>@abdulhamitgul</w:t>
        </w:r>
      </w:hyperlink>
      <w:r w:rsidR="009F1E45" w:rsidRPr="009F1E45">
        <w:rPr>
          <w:rFonts w:ascii="Arial" w:eastAsia="Times New Roman" w:hAnsi="Arial" w:cs="Arial"/>
          <w:iCs/>
          <w:color w:val="auto"/>
          <w:szCs w:val="18"/>
        </w:rPr>
        <w:t xml:space="preserve"> </w:t>
      </w:r>
    </w:p>
    <w:p w14:paraId="03757402" w14:textId="4BF0215B" w:rsidR="009F1E45" w:rsidRPr="009F1E45" w:rsidRDefault="009F1E45" w:rsidP="009F1E45">
      <w:pPr>
        <w:spacing w:after="0" w:line="240" w:lineRule="auto"/>
        <w:ind w:left="-283" w:firstLine="283"/>
        <w:rPr>
          <w:rFonts w:ascii="Arial" w:eastAsia="Times New Roman" w:hAnsi="Arial" w:cs="Arial"/>
          <w:iCs/>
          <w:color w:val="auto"/>
          <w:szCs w:val="18"/>
        </w:rPr>
      </w:pPr>
    </w:p>
    <w:p w14:paraId="4EAF7902" w14:textId="77777777" w:rsidR="009F1E45" w:rsidRDefault="009F1E45" w:rsidP="007237AE">
      <w:pPr>
        <w:pStyle w:val="PlainText"/>
        <w:rPr>
          <w:rFonts w:ascii="Arial" w:hAnsi="Arial" w:cs="Arial"/>
          <w:b/>
          <w:bCs/>
          <w:iCs/>
          <w:sz w:val="18"/>
          <w:szCs w:val="18"/>
        </w:rPr>
      </w:pPr>
    </w:p>
    <w:p w14:paraId="01123409" w14:textId="77777777" w:rsidR="009F1E45" w:rsidRDefault="009F1E45" w:rsidP="007237AE">
      <w:pPr>
        <w:pStyle w:val="PlainText"/>
        <w:rPr>
          <w:rFonts w:ascii="Arial" w:hAnsi="Arial" w:cs="Arial"/>
          <w:b/>
          <w:bCs/>
          <w:iCs/>
          <w:sz w:val="18"/>
          <w:szCs w:val="18"/>
        </w:rPr>
      </w:pPr>
    </w:p>
    <w:p w14:paraId="4DC329CD" w14:textId="3CC23258" w:rsidR="009F1E45" w:rsidRPr="009F1E45" w:rsidRDefault="009F1E45" w:rsidP="007237AE">
      <w:pPr>
        <w:pStyle w:val="PlainText"/>
        <w:rPr>
          <w:rFonts w:ascii="Arial" w:hAnsi="Arial" w:cs="Arial"/>
          <w:b/>
          <w:bCs/>
          <w:iCs/>
          <w:sz w:val="18"/>
          <w:szCs w:val="18"/>
        </w:rPr>
      </w:pPr>
      <w:r w:rsidRPr="009F1E45">
        <w:rPr>
          <w:rFonts w:ascii="Arial" w:hAnsi="Arial" w:cs="Arial"/>
          <w:b/>
          <w:bCs/>
          <w:iCs/>
          <w:sz w:val="18"/>
          <w:szCs w:val="18"/>
        </w:rPr>
        <w:t xml:space="preserve">Ambassador Serdar </w:t>
      </w:r>
      <w:proofErr w:type="spellStart"/>
      <w:r w:rsidRPr="009F1E45">
        <w:rPr>
          <w:rFonts w:ascii="Arial" w:hAnsi="Arial" w:cs="Arial"/>
          <w:b/>
          <w:bCs/>
          <w:iCs/>
          <w:sz w:val="18"/>
          <w:szCs w:val="18"/>
        </w:rPr>
        <w:t>Kiliç</w:t>
      </w:r>
      <w:proofErr w:type="spellEnd"/>
    </w:p>
    <w:p w14:paraId="532782B3" w14:textId="77777777" w:rsidR="009F1E45" w:rsidRPr="009F1E45" w:rsidRDefault="009F1E45" w:rsidP="007237AE">
      <w:pPr>
        <w:pStyle w:val="PlainText"/>
        <w:rPr>
          <w:rFonts w:ascii="Arial" w:hAnsi="Arial" w:cs="Arial"/>
          <w:iCs/>
          <w:sz w:val="18"/>
          <w:szCs w:val="18"/>
        </w:rPr>
      </w:pPr>
      <w:r w:rsidRPr="009F1E45">
        <w:rPr>
          <w:rFonts w:ascii="Arial" w:hAnsi="Arial" w:cs="Arial"/>
          <w:iCs/>
          <w:sz w:val="18"/>
          <w:szCs w:val="18"/>
        </w:rPr>
        <w:t>Embassy of the Republic of Turkey</w:t>
      </w:r>
    </w:p>
    <w:p w14:paraId="2DCDF614" w14:textId="77777777" w:rsidR="009F1E45" w:rsidRPr="009F1E45" w:rsidRDefault="009F1E45" w:rsidP="007237AE">
      <w:pPr>
        <w:pStyle w:val="PlainText"/>
        <w:rPr>
          <w:rFonts w:ascii="Arial" w:hAnsi="Arial" w:cs="Arial"/>
          <w:iCs/>
          <w:sz w:val="18"/>
          <w:szCs w:val="18"/>
        </w:rPr>
      </w:pPr>
      <w:r w:rsidRPr="009F1E45">
        <w:rPr>
          <w:rFonts w:ascii="Arial" w:hAnsi="Arial" w:cs="Arial"/>
          <w:iCs/>
          <w:sz w:val="18"/>
          <w:szCs w:val="18"/>
        </w:rPr>
        <w:t>2525 Massachusetts Ave. NW, Washington DC 20008</w:t>
      </w:r>
    </w:p>
    <w:p w14:paraId="51662A11" w14:textId="77777777" w:rsidR="009F1E45" w:rsidRPr="009F1E45" w:rsidRDefault="009F1E45" w:rsidP="007237AE">
      <w:pPr>
        <w:pStyle w:val="PlainText"/>
        <w:rPr>
          <w:rFonts w:ascii="Arial" w:hAnsi="Arial" w:cs="Arial"/>
          <w:iCs/>
          <w:sz w:val="18"/>
          <w:szCs w:val="18"/>
        </w:rPr>
      </w:pPr>
      <w:r w:rsidRPr="009F1E45">
        <w:rPr>
          <w:rFonts w:ascii="Arial" w:hAnsi="Arial" w:cs="Arial"/>
          <w:iCs/>
          <w:sz w:val="18"/>
          <w:szCs w:val="18"/>
        </w:rPr>
        <w:t>Phone: 202 612 6700 | 6701</w:t>
      </w:r>
    </w:p>
    <w:p w14:paraId="5768AEFB" w14:textId="77777777" w:rsidR="009F1E45" w:rsidRPr="009F1E45" w:rsidRDefault="009F1E45" w:rsidP="007237AE">
      <w:pPr>
        <w:pStyle w:val="PlainText"/>
        <w:rPr>
          <w:rFonts w:ascii="Arial" w:hAnsi="Arial" w:cs="Arial"/>
          <w:iCs/>
          <w:sz w:val="18"/>
          <w:szCs w:val="18"/>
        </w:rPr>
      </w:pPr>
      <w:r w:rsidRPr="009F1E45">
        <w:rPr>
          <w:rFonts w:ascii="Arial" w:hAnsi="Arial" w:cs="Arial"/>
          <w:iCs/>
          <w:sz w:val="18"/>
          <w:szCs w:val="18"/>
        </w:rPr>
        <w:t xml:space="preserve">Fax: 202 612 6744  </w:t>
      </w:r>
    </w:p>
    <w:p w14:paraId="660DC718" w14:textId="061B1E3C" w:rsidR="009F1E45" w:rsidRPr="009F1E45" w:rsidRDefault="009F1E45" w:rsidP="007237AE">
      <w:pPr>
        <w:pStyle w:val="PlainText"/>
        <w:rPr>
          <w:rFonts w:ascii="Arial" w:hAnsi="Arial" w:cs="Arial"/>
          <w:iCs/>
          <w:sz w:val="18"/>
          <w:szCs w:val="18"/>
        </w:rPr>
      </w:pPr>
      <w:r w:rsidRPr="009F1E45">
        <w:rPr>
          <w:rFonts w:ascii="Arial" w:hAnsi="Arial" w:cs="Arial"/>
          <w:iCs/>
          <w:sz w:val="18"/>
          <w:szCs w:val="18"/>
        </w:rPr>
        <w:t xml:space="preserve">Email: </w:t>
      </w:r>
      <w:hyperlink r:id="rId18" w:history="1">
        <w:r w:rsidRPr="0018713E">
          <w:rPr>
            <w:rStyle w:val="Hyperlink"/>
            <w:rFonts w:ascii="Arial" w:hAnsi="Arial" w:cs="Arial"/>
            <w:iCs/>
            <w:sz w:val="18"/>
            <w:szCs w:val="18"/>
          </w:rPr>
          <w:t>embassy.washingtondc@mfa.gov.tr</w:t>
        </w:r>
      </w:hyperlink>
      <w:r>
        <w:rPr>
          <w:rFonts w:ascii="Arial" w:hAnsi="Arial" w:cs="Arial"/>
          <w:iCs/>
          <w:sz w:val="18"/>
          <w:szCs w:val="18"/>
        </w:rPr>
        <w:t xml:space="preserve"> </w:t>
      </w:r>
    </w:p>
    <w:p w14:paraId="399BE3D9" w14:textId="5F35D78C" w:rsidR="009F1E45" w:rsidRPr="009F1E45" w:rsidRDefault="009F1E45" w:rsidP="007237AE">
      <w:pPr>
        <w:pStyle w:val="PlainText"/>
        <w:rPr>
          <w:rFonts w:ascii="Arial" w:hAnsi="Arial" w:cs="Arial"/>
          <w:iCs/>
          <w:sz w:val="18"/>
          <w:szCs w:val="18"/>
        </w:rPr>
      </w:pPr>
      <w:r w:rsidRPr="009F1E45">
        <w:rPr>
          <w:rFonts w:ascii="Arial" w:hAnsi="Arial" w:cs="Arial"/>
          <w:iCs/>
          <w:sz w:val="18"/>
          <w:szCs w:val="18"/>
        </w:rPr>
        <w:t xml:space="preserve">Contact Form: </w:t>
      </w:r>
      <w:hyperlink r:id="rId19" w:history="1">
        <w:r w:rsidRPr="0018713E">
          <w:rPr>
            <w:rStyle w:val="Hyperlink"/>
            <w:rFonts w:ascii="Arial" w:hAnsi="Arial" w:cs="Arial"/>
            <w:iCs/>
            <w:sz w:val="18"/>
            <w:szCs w:val="18"/>
          </w:rPr>
          <w:t>https://bit.ly/2HZCUZu</w:t>
        </w:r>
      </w:hyperlink>
      <w:r>
        <w:rPr>
          <w:rFonts w:ascii="Arial" w:hAnsi="Arial" w:cs="Arial"/>
          <w:iCs/>
          <w:sz w:val="18"/>
          <w:szCs w:val="18"/>
        </w:rPr>
        <w:t xml:space="preserve"> </w:t>
      </w:r>
    </w:p>
    <w:p w14:paraId="2C80C689" w14:textId="5EEE31F0" w:rsidR="009F1E45" w:rsidRPr="009F1E45" w:rsidRDefault="009F1E45" w:rsidP="007237AE">
      <w:pPr>
        <w:pStyle w:val="PlainText"/>
        <w:rPr>
          <w:rFonts w:ascii="Arial" w:hAnsi="Arial" w:cs="Arial"/>
          <w:iCs/>
          <w:sz w:val="18"/>
          <w:szCs w:val="18"/>
        </w:rPr>
      </w:pPr>
      <w:r w:rsidRPr="009F1E45">
        <w:rPr>
          <w:rFonts w:ascii="Arial" w:hAnsi="Arial" w:cs="Arial"/>
          <w:iCs/>
          <w:sz w:val="18"/>
          <w:szCs w:val="18"/>
        </w:rPr>
        <w:t xml:space="preserve">Twitter: </w:t>
      </w:r>
      <w:hyperlink r:id="rId20" w:history="1">
        <w:r w:rsidRPr="009F1E45">
          <w:rPr>
            <w:rStyle w:val="Hyperlink"/>
            <w:rFonts w:ascii="Arial" w:hAnsi="Arial" w:cs="Arial"/>
            <w:iCs/>
            <w:sz w:val="18"/>
            <w:szCs w:val="18"/>
          </w:rPr>
          <w:t>@SerdarKilic9</w:t>
        </w:r>
      </w:hyperlink>
      <w:r w:rsidRPr="009F1E45">
        <w:rPr>
          <w:rFonts w:ascii="Arial" w:hAnsi="Arial" w:cs="Arial"/>
          <w:iCs/>
          <w:sz w:val="18"/>
          <w:szCs w:val="18"/>
        </w:rPr>
        <w:t xml:space="preserve"> </w:t>
      </w:r>
      <w:hyperlink r:id="rId21" w:history="1">
        <w:r w:rsidRPr="009F1E45">
          <w:rPr>
            <w:rStyle w:val="Hyperlink"/>
            <w:rFonts w:ascii="Arial" w:hAnsi="Arial" w:cs="Arial"/>
            <w:iCs/>
            <w:sz w:val="18"/>
            <w:szCs w:val="18"/>
          </w:rPr>
          <w:t>@</w:t>
        </w:r>
        <w:proofErr w:type="spellStart"/>
        <w:r w:rsidRPr="009F1E45">
          <w:rPr>
            <w:rStyle w:val="Hyperlink"/>
            <w:rFonts w:ascii="Arial" w:hAnsi="Arial" w:cs="Arial"/>
            <w:iCs/>
            <w:sz w:val="18"/>
            <w:szCs w:val="18"/>
          </w:rPr>
          <w:t>TurkishEmbassy</w:t>
        </w:r>
        <w:proofErr w:type="spellEnd"/>
      </w:hyperlink>
    </w:p>
    <w:p w14:paraId="634D5347" w14:textId="644CEB36" w:rsidR="009F1E45" w:rsidRPr="009F1E45" w:rsidRDefault="009F1E45" w:rsidP="007237AE">
      <w:pPr>
        <w:pStyle w:val="PlainText"/>
        <w:rPr>
          <w:rFonts w:ascii="Arial" w:hAnsi="Arial" w:cs="Arial"/>
          <w:iCs/>
          <w:sz w:val="18"/>
          <w:szCs w:val="18"/>
        </w:rPr>
      </w:pPr>
      <w:r w:rsidRPr="009F1E45">
        <w:rPr>
          <w:rFonts w:ascii="Arial" w:hAnsi="Arial" w:cs="Arial"/>
          <w:iCs/>
          <w:sz w:val="18"/>
          <w:szCs w:val="18"/>
        </w:rPr>
        <w:t xml:space="preserve">Facebook: </w:t>
      </w:r>
      <w:hyperlink r:id="rId22" w:history="1">
        <w:r w:rsidRPr="009F1E45">
          <w:rPr>
            <w:rStyle w:val="Hyperlink"/>
            <w:rFonts w:ascii="Arial" w:hAnsi="Arial" w:cs="Arial"/>
            <w:iCs/>
            <w:sz w:val="18"/>
            <w:szCs w:val="18"/>
          </w:rPr>
          <w:t>@</w:t>
        </w:r>
        <w:proofErr w:type="spellStart"/>
        <w:r w:rsidRPr="009F1E45">
          <w:rPr>
            <w:rStyle w:val="Hyperlink"/>
            <w:rFonts w:ascii="Arial" w:hAnsi="Arial" w:cs="Arial"/>
            <w:iCs/>
            <w:sz w:val="18"/>
            <w:szCs w:val="18"/>
          </w:rPr>
          <w:t>turkishembassy</w:t>
        </w:r>
        <w:proofErr w:type="spellEnd"/>
      </w:hyperlink>
    </w:p>
    <w:p w14:paraId="563C757A" w14:textId="73C34A36" w:rsidR="009F1E45" w:rsidRPr="009F1E45" w:rsidRDefault="009F1E45" w:rsidP="009F1E45">
      <w:pPr>
        <w:pStyle w:val="PlainText"/>
        <w:rPr>
          <w:rFonts w:ascii="Arial" w:hAnsi="Arial" w:cs="Arial"/>
          <w:iCs/>
          <w:sz w:val="18"/>
          <w:szCs w:val="18"/>
        </w:rPr>
      </w:pPr>
      <w:r w:rsidRPr="009F1E45">
        <w:rPr>
          <w:rFonts w:ascii="Arial" w:hAnsi="Arial" w:cs="Arial"/>
          <w:iCs/>
          <w:sz w:val="18"/>
          <w:szCs w:val="18"/>
        </w:rPr>
        <w:t>Salutation: Dear Ambassador</w:t>
      </w:r>
    </w:p>
    <w:p w14:paraId="151B9711" w14:textId="77777777" w:rsidR="009F1E45" w:rsidRDefault="009F1E45" w:rsidP="009F1E45">
      <w:pPr>
        <w:spacing w:after="0" w:line="240" w:lineRule="auto"/>
        <w:ind w:left="-283" w:firstLine="283"/>
        <w:rPr>
          <w:rFonts w:ascii="Arial" w:eastAsia="Times New Roman" w:hAnsi="Arial" w:cs="Arial"/>
          <w:i/>
          <w:color w:val="auto"/>
          <w:sz w:val="20"/>
          <w:szCs w:val="20"/>
        </w:rPr>
        <w:sectPr w:rsidR="009F1E45" w:rsidSect="009F1E4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70AAA5" w14:textId="40D9B343" w:rsidR="00A30FC0" w:rsidRPr="009F1E45" w:rsidRDefault="00A30FC0" w:rsidP="009F1E45">
      <w:pPr>
        <w:spacing w:after="0" w:line="240" w:lineRule="auto"/>
        <w:jc w:val="both"/>
        <w:rPr>
          <w:rFonts w:ascii="Arial" w:eastAsia="Times New Roman" w:hAnsi="Arial" w:cs="Arial"/>
          <w:iCs/>
          <w:color w:val="auto"/>
          <w:sz w:val="20"/>
          <w:szCs w:val="20"/>
        </w:rPr>
      </w:pPr>
      <w:r w:rsidRPr="009F1E45">
        <w:rPr>
          <w:rFonts w:ascii="Arial" w:eastAsia="Times New Roman" w:hAnsi="Arial" w:cs="Arial"/>
          <w:iCs/>
          <w:color w:val="auto"/>
          <w:sz w:val="20"/>
          <w:szCs w:val="20"/>
        </w:rPr>
        <w:t xml:space="preserve">Dear </w:t>
      </w:r>
      <w:r w:rsidR="00C02DD7" w:rsidRPr="009F1E45">
        <w:rPr>
          <w:rFonts w:ascii="Arial" w:eastAsia="Times New Roman" w:hAnsi="Arial" w:cs="Arial"/>
          <w:iCs/>
          <w:color w:val="auto"/>
          <w:sz w:val="20"/>
          <w:szCs w:val="20"/>
        </w:rPr>
        <w:t>Minister</w:t>
      </w:r>
      <w:r w:rsidRPr="009F1E45">
        <w:rPr>
          <w:rFonts w:ascii="Arial" w:eastAsia="Times New Roman" w:hAnsi="Arial" w:cs="Arial"/>
          <w:iCs/>
          <w:color w:val="auto"/>
          <w:sz w:val="20"/>
          <w:szCs w:val="20"/>
        </w:rPr>
        <w:t>,</w:t>
      </w:r>
    </w:p>
    <w:p w14:paraId="7CF13729" w14:textId="77777777" w:rsidR="003B0CD9" w:rsidRPr="009F1E45" w:rsidRDefault="003B0CD9" w:rsidP="009F1E45">
      <w:pPr>
        <w:spacing w:after="0" w:line="240" w:lineRule="auto"/>
        <w:jc w:val="both"/>
        <w:rPr>
          <w:rFonts w:ascii="Arial" w:eastAsia="Times New Roman" w:hAnsi="Arial" w:cs="Arial"/>
          <w:iCs/>
          <w:color w:val="auto"/>
          <w:sz w:val="20"/>
          <w:szCs w:val="20"/>
        </w:rPr>
      </w:pPr>
    </w:p>
    <w:p w14:paraId="0497C399" w14:textId="77777777" w:rsidR="00FD7DC2" w:rsidRPr="009F1E45" w:rsidRDefault="00871735" w:rsidP="009F1E45">
      <w:pPr>
        <w:spacing w:after="0" w:line="240" w:lineRule="auto"/>
        <w:jc w:val="both"/>
        <w:rPr>
          <w:rFonts w:ascii="Arial" w:eastAsia="Times New Roman" w:hAnsi="Arial" w:cs="Arial"/>
          <w:iCs/>
          <w:color w:val="auto"/>
          <w:sz w:val="20"/>
          <w:szCs w:val="20"/>
        </w:rPr>
      </w:pPr>
      <w:r w:rsidRPr="009F1E45">
        <w:rPr>
          <w:rFonts w:ascii="Arial" w:eastAsia="Times New Roman" w:hAnsi="Arial" w:cs="Arial"/>
          <w:iCs/>
          <w:color w:val="auto"/>
          <w:sz w:val="20"/>
          <w:szCs w:val="20"/>
        </w:rPr>
        <w:t xml:space="preserve">I have learned that Parliament passed a law on 13 April which will allow the early release of up to 90,000 prisoners. </w:t>
      </w:r>
      <w:r w:rsidR="009C7D13" w:rsidRPr="009F1E45">
        <w:rPr>
          <w:rFonts w:ascii="Arial" w:eastAsia="Times New Roman" w:hAnsi="Arial" w:cs="Arial"/>
          <w:iCs/>
          <w:color w:val="auto"/>
          <w:sz w:val="20"/>
          <w:szCs w:val="20"/>
        </w:rPr>
        <w:t xml:space="preserve">In the context of the </w:t>
      </w:r>
      <w:r w:rsidR="00670907" w:rsidRPr="009F1E45">
        <w:rPr>
          <w:rFonts w:ascii="Arial" w:eastAsia="Times New Roman" w:hAnsi="Arial" w:cs="Arial"/>
          <w:iCs/>
          <w:color w:val="auto"/>
          <w:sz w:val="20"/>
          <w:szCs w:val="20"/>
        </w:rPr>
        <w:t xml:space="preserve">deadly </w:t>
      </w:r>
      <w:r w:rsidR="009C7D13" w:rsidRPr="009F1E45">
        <w:rPr>
          <w:rFonts w:ascii="Arial" w:eastAsia="Times New Roman" w:hAnsi="Arial" w:cs="Arial"/>
          <w:iCs/>
          <w:color w:val="auto"/>
          <w:sz w:val="20"/>
          <w:szCs w:val="20"/>
        </w:rPr>
        <w:t xml:space="preserve">spread of </w:t>
      </w:r>
      <w:r w:rsidR="00670907" w:rsidRPr="009F1E45">
        <w:rPr>
          <w:rFonts w:ascii="Arial" w:eastAsia="Times New Roman" w:hAnsi="Arial" w:cs="Arial"/>
          <w:iCs/>
          <w:color w:val="auto"/>
          <w:sz w:val="20"/>
          <w:szCs w:val="20"/>
        </w:rPr>
        <w:t>COVID-19 across Turkey,</w:t>
      </w:r>
      <w:r w:rsidR="009C7D13" w:rsidRPr="009F1E45">
        <w:rPr>
          <w:rFonts w:ascii="Arial" w:eastAsia="Times New Roman" w:hAnsi="Arial" w:cs="Arial"/>
          <w:iCs/>
          <w:color w:val="auto"/>
          <w:sz w:val="20"/>
          <w:szCs w:val="20"/>
        </w:rPr>
        <w:t xml:space="preserve"> any decrease of numbers of prisoners in Turkey’s overcrowded and unsanitary prisons is a welcome step. </w:t>
      </w:r>
    </w:p>
    <w:p w14:paraId="63958E2A" w14:textId="77777777" w:rsidR="00FD7DC2" w:rsidRPr="009F1E45" w:rsidRDefault="00FD7DC2" w:rsidP="009F1E45">
      <w:pPr>
        <w:spacing w:after="0" w:line="240" w:lineRule="auto"/>
        <w:jc w:val="both"/>
        <w:rPr>
          <w:rFonts w:ascii="Arial" w:eastAsia="Times New Roman" w:hAnsi="Arial" w:cs="Arial"/>
          <w:iCs/>
          <w:color w:val="auto"/>
          <w:sz w:val="20"/>
          <w:szCs w:val="20"/>
        </w:rPr>
      </w:pPr>
    </w:p>
    <w:p w14:paraId="2DDEC6FC" w14:textId="071AC33A" w:rsidR="00FD7DC2" w:rsidRPr="009F1E45" w:rsidRDefault="009C7D13" w:rsidP="009F1E45">
      <w:pPr>
        <w:spacing w:after="0" w:line="240" w:lineRule="auto"/>
        <w:jc w:val="both"/>
        <w:rPr>
          <w:rFonts w:ascii="Arial" w:eastAsia="Times New Roman" w:hAnsi="Arial" w:cs="Arial"/>
          <w:iCs/>
          <w:color w:val="auto"/>
          <w:sz w:val="20"/>
          <w:szCs w:val="20"/>
        </w:rPr>
      </w:pPr>
      <w:r w:rsidRPr="009F1E45">
        <w:rPr>
          <w:rFonts w:ascii="Arial" w:eastAsia="Times New Roman" w:hAnsi="Arial" w:cs="Arial"/>
          <w:iCs/>
          <w:color w:val="auto"/>
          <w:sz w:val="20"/>
          <w:szCs w:val="20"/>
        </w:rPr>
        <w:t xml:space="preserve">However, the law fails to include many persons who should qualify for early release, and </w:t>
      </w:r>
      <w:r w:rsidR="009F1E45">
        <w:rPr>
          <w:rFonts w:ascii="Arial" w:eastAsia="Times New Roman" w:hAnsi="Arial" w:cs="Arial"/>
          <w:iCs/>
          <w:color w:val="auto"/>
          <w:sz w:val="20"/>
          <w:szCs w:val="20"/>
        </w:rPr>
        <w:t xml:space="preserve">as </w:t>
      </w:r>
      <w:r w:rsidRPr="009F1E45">
        <w:rPr>
          <w:rFonts w:ascii="Arial" w:eastAsia="Times New Roman" w:hAnsi="Arial" w:cs="Arial"/>
          <w:iCs/>
          <w:color w:val="auto"/>
          <w:sz w:val="20"/>
          <w:szCs w:val="20"/>
        </w:rPr>
        <w:t>a result</w:t>
      </w:r>
      <w:r w:rsidR="009F1E45">
        <w:rPr>
          <w:rFonts w:ascii="Arial" w:eastAsia="Times New Roman" w:hAnsi="Arial" w:cs="Arial"/>
          <w:iCs/>
          <w:color w:val="auto"/>
          <w:sz w:val="20"/>
          <w:szCs w:val="20"/>
        </w:rPr>
        <w:t>,</w:t>
      </w:r>
      <w:r w:rsidRPr="009F1E45">
        <w:rPr>
          <w:rFonts w:ascii="Arial" w:eastAsia="Times New Roman" w:hAnsi="Arial" w:cs="Arial"/>
          <w:iCs/>
          <w:color w:val="auto"/>
          <w:sz w:val="20"/>
          <w:szCs w:val="20"/>
        </w:rPr>
        <w:t xml:space="preserve"> is putting</w:t>
      </w:r>
      <w:r w:rsidR="00670907" w:rsidRPr="009F1E45">
        <w:rPr>
          <w:rFonts w:ascii="Arial" w:eastAsia="Times New Roman" w:hAnsi="Arial" w:cs="Arial"/>
          <w:iCs/>
          <w:color w:val="auto"/>
          <w:sz w:val="20"/>
          <w:szCs w:val="20"/>
        </w:rPr>
        <w:t xml:space="preserve"> the lives of thou</w:t>
      </w:r>
      <w:r w:rsidRPr="009F1E45">
        <w:rPr>
          <w:rFonts w:ascii="Arial" w:eastAsia="Times New Roman" w:hAnsi="Arial" w:cs="Arial"/>
          <w:iCs/>
          <w:color w:val="auto"/>
          <w:sz w:val="20"/>
          <w:szCs w:val="20"/>
        </w:rPr>
        <w:t xml:space="preserve">sands of prisoners and staff </w:t>
      </w:r>
      <w:r w:rsidR="00670907" w:rsidRPr="009F1E45">
        <w:rPr>
          <w:rFonts w:ascii="Arial" w:eastAsia="Times New Roman" w:hAnsi="Arial" w:cs="Arial"/>
          <w:iCs/>
          <w:color w:val="auto"/>
          <w:sz w:val="20"/>
          <w:szCs w:val="20"/>
        </w:rPr>
        <w:t xml:space="preserve">at serious risk. According to </w:t>
      </w:r>
      <w:r w:rsidR="00FD7DC2" w:rsidRPr="009F1E45">
        <w:rPr>
          <w:rFonts w:ascii="Arial" w:eastAsia="Times New Roman" w:hAnsi="Arial" w:cs="Arial"/>
          <w:iCs/>
          <w:color w:val="auto"/>
          <w:sz w:val="20"/>
          <w:szCs w:val="20"/>
        </w:rPr>
        <w:t>your own figures, at the time of writing</w:t>
      </w:r>
      <w:r w:rsidR="00670907" w:rsidRPr="009F1E45">
        <w:rPr>
          <w:rFonts w:ascii="Arial" w:eastAsia="Times New Roman" w:hAnsi="Arial" w:cs="Arial"/>
          <w:iCs/>
          <w:color w:val="auto"/>
          <w:sz w:val="20"/>
          <w:szCs w:val="20"/>
        </w:rPr>
        <w:t>, three prisoners have died, and 17 prisoners and 79 prison staff have tested positive</w:t>
      </w:r>
      <w:r w:rsidR="009F1E45">
        <w:rPr>
          <w:rFonts w:ascii="Arial" w:eastAsia="Times New Roman" w:hAnsi="Arial" w:cs="Arial"/>
          <w:iCs/>
          <w:color w:val="auto"/>
          <w:sz w:val="20"/>
          <w:szCs w:val="20"/>
        </w:rPr>
        <w:t>.</w:t>
      </w:r>
    </w:p>
    <w:p w14:paraId="3482968B" w14:textId="77777777" w:rsidR="00FD7DC2" w:rsidRPr="009F1E45" w:rsidRDefault="00FD7DC2" w:rsidP="009F1E45">
      <w:pPr>
        <w:spacing w:after="0" w:line="240" w:lineRule="auto"/>
        <w:jc w:val="both"/>
        <w:rPr>
          <w:rFonts w:ascii="Arial" w:eastAsia="Times New Roman" w:hAnsi="Arial" w:cs="Arial"/>
          <w:iCs/>
          <w:color w:val="auto"/>
          <w:sz w:val="20"/>
          <w:szCs w:val="20"/>
        </w:rPr>
      </w:pPr>
    </w:p>
    <w:p w14:paraId="58B4C2E2" w14:textId="6E4EB804" w:rsidR="0072638F" w:rsidRPr="009F1E45" w:rsidRDefault="009F1E45" w:rsidP="009F1E45">
      <w:pPr>
        <w:spacing w:after="0" w:line="240" w:lineRule="auto"/>
        <w:jc w:val="both"/>
        <w:rPr>
          <w:rFonts w:ascii="Arial" w:eastAsia="Times New Roman" w:hAnsi="Arial" w:cs="Arial"/>
          <w:iCs/>
          <w:color w:val="auto"/>
          <w:sz w:val="20"/>
          <w:szCs w:val="20"/>
        </w:rPr>
      </w:pPr>
      <w:r>
        <w:rPr>
          <w:rFonts w:ascii="Arial" w:eastAsia="Times New Roman" w:hAnsi="Arial" w:cs="Arial"/>
          <w:iCs/>
          <w:color w:val="auto"/>
          <w:sz w:val="20"/>
          <w:szCs w:val="20"/>
        </w:rPr>
        <w:t>Due to</w:t>
      </w:r>
      <w:r w:rsidR="0072638F" w:rsidRPr="009F1E45">
        <w:rPr>
          <w:rFonts w:ascii="Arial" w:eastAsia="Times New Roman" w:hAnsi="Arial" w:cs="Arial"/>
          <w:iCs/>
          <w:color w:val="auto"/>
          <w:sz w:val="20"/>
          <w:szCs w:val="20"/>
        </w:rPr>
        <w:t xml:space="preserve"> the seriousness of the situation, I urge you to</w:t>
      </w:r>
      <w:r>
        <w:rPr>
          <w:rFonts w:ascii="Arial" w:eastAsia="Times New Roman" w:hAnsi="Arial" w:cs="Arial"/>
          <w:iCs/>
          <w:color w:val="auto"/>
          <w:sz w:val="20"/>
          <w:szCs w:val="20"/>
        </w:rPr>
        <w:t xml:space="preserve"> i</w:t>
      </w:r>
      <w:r w:rsidR="003B0CD9" w:rsidRPr="009F1E45">
        <w:rPr>
          <w:rFonts w:ascii="Arial" w:eastAsia="Times New Roman" w:hAnsi="Arial" w:cs="Arial"/>
          <w:iCs/>
          <w:color w:val="auto"/>
          <w:sz w:val="20"/>
          <w:szCs w:val="20"/>
        </w:rPr>
        <w:t>mmediately release unjustly imprisoned people</w:t>
      </w:r>
      <w:r w:rsidR="0072638F" w:rsidRPr="009F1E45">
        <w:rPr>
          <w:rFonts w:ascii="Arial" w:eastAsia="Times New Roman" w:hAnsi="Arial" w:cs="Arial"/>
          <w:iCs/>
          <w:color w:val="auto"/>
          <w:sz w:val="20"/>
          <w:szCs w:val="20"/>
        </w:rPr>
        <w:t xml:space="preserve"> </w:t>
      </w:r>
      <w:r w:rsidR="00871735" w:rsidRPr="009F1E45">
        <w:rPr>
          <w:rFonts w:ascii="Arial" w:eastAsia="Times New Roman" w:hAnsi="Arial" w:cs="Arial"/>
          <w:iCs/>
          <w:color w:val="auto"/>
          <w:sz w:val="20"/>
          <w:szCs w:val="20"/>
        </w:rPr>
        <w:t>including journalists, human rights defenders, activists and others jailed unfairly under anti-terror laws simply for exercising their rights;</w:t>
      </w:r>
      <w:r>
        <w:rPr>
          <w:rFonts w:ascii="Arial" w:eastAsia="Times New Roman" w:hAnsi="Arial" w:cs="Arial"/>
          <w:iCs/>
          <w:color w:val="auto"/>
          <w:sz w:val="20"/>
          <w:szCs w:val="20"/>
        </w:rPr>
        <w:t xml:space="preserve"> g</w:t>
      </w:r>
      <w:r w:rsidR="003B0CD9" w:rsidRPr="009F1E45">
        <w:rPr>
          <w:rFonts w:ascii="Arial" w:eastAsia="Times New Roman" w:hAnsi="Arial" w:cs="Arial"/>
          <w:iCs/>
          <w:color w:val="auto"/>
          <w:sz w:val="20"/>
          <w:szCs w:val="20"/>
        </w:rPr>
        <w:t>ive urgent consideration to the release of those</w:t>
      </w:r>
      <w:r w:rsidR="000701CA" w:rsidRPr="009F1E45">
        <w:rPr>
          <w:rFonts w:ascii="Arial" w:eastAsia="Times New Roman" w:hAnsi="Arial" w:cs="Arial"/>
          <w:iCs/>
          <w:color w:val="auto"/>
          <w:sz w:val="20"/>
          <w:szCs w:val="20"/>
        </w:rPr>
        <w:t xml:space="preserve"> held in prison on pre-trial detention</w:t>
      </w:r>
      <w:r w:rsidR="003B0CD9" w:rsidRPr="009F1E45">
        <w:rPr>
          <w:rFonts w:ascii="Arial" w:eastAsia="Times New Roman" w:hAnsi="Arial" w:cs="Arial"/>
          <w:iCs/>
          <w:color w:val="auto"/>
          <w:sz w:val="20"/>
          <w:szCs w:val="20"/>
        </w:rPr>
        <w:t xml:space="preserve"> who have not been convicted of any offen</w:t>
      </w:r>
      <w:r>
        <w:rPr>
          <w:rFonts w:ascii="Arial" w:eastAsia="Times New Roman" w:hAnsi="Arial" w:cs="Arial"/>
          <w:iCs/>
          <w:color w:val="auto"/>
          <w:sz w:val="20"/>
          <w:szCs w:val="20"/>
        </w:rPr>
        <w:t>s</w:t>
      </w:r>
      <w:r w:rsidR="003B0CD9" w:rsidRPr="009F1E45">
        <w:rPr>
          <w:rFonts w:ascii="Arial" w:eastAsia="Times New Roman" w:hAnsi="Arial" w:cs="Arial"/>
          <w:iCs/>
          <w:color w:val="auto"/>
          <w:sz w:val="20"/>
          <w:szCs w:val="20"/>
        </w:rPr>
        <w:t xml:space="preserve">e and those who are at particular risk in prison from </w:t>
      </w:r>
      <w:r w:rsidR="00871735" w:rsidRPr="009F1E45">
        <w:rPr>
          <w:rFonts w:ascii="Arial" w:eastAsia="Times New Roman" w:hAnsi="Arial" w:cs="Arial"/>
          <w:iCs/>
          <w:color w:val="auto"/>
          <w:sz w:val="20"/>
          <w:szCs w:val="20"/>
        </w:rPr>
        <w:t xml:space="preserve">COVID-19 </w:t>
      </w:r>
      <w:r w:rsidR="003B0CD9" w:rsidRPr="009F1E45">
        <w:rPr>
          <w:rFonts w:ascii="Arial" w:eastAsia="Times New Roman" w:hAnsi="Arial" w:cs="Arial"/>
          <w:iCs/>
          <w:color w:val="auto"/>
          <w:sz w:val="20"/>
          <w:szCs w:val="20"/>
        </w:rPr>
        <w:t xml:space="preserve">where their health </w:t>
      </w:r>
      <w:r w:rsidR="00871735" w:rsidRPr="009F1E45">
        <w:rPr>
          <w:rFonts w:ascii="Arial" w:eastAsia="Times New Roman" w:hAnsi="Arial" w:cs="Arial"/>
          <w:iCs/>
          <w:color w:val="auto"/>
          <w:sz w:val="20"/>
          <w:szCs w:val="20"/>
        </w:rPr>
        <w:t>cannot be guaranteed;</w:t>
      </w:r>
      <w:r>
        <w:rPr>
          <w:rFonts w:ascii="Arial" w:eastAsia="Times New Roman" w:hAnsi="Arial" w:cs="Arial"/>
          <w:iCs/>
          <w:color w:val="auto"/>
          <w:sz w:val="20"/>
          <w:szCs w:val="20"/>
        </w:rPr>
        <w:t xml:space="preserve"> e</w:t>
      </w:r>
      <w:r w:rsidR="003B0CD9" w:rsidRPr="009F1E45">
        <w:rPr>
          <w:rFonts w:ascii="Arial" w:eastAsia="Times New Roman" w:hAnsi="Arial" w:cs="Arial"/>
          <w:iCs/>
          <w:color w:val="auto"/>
          <w:sz w:val="20"/>
          <w:szCs w:val="20"/>
        </w:rPr>
        <w:t>nsure that those who cannot be released have access to medical attention and healthcare to the same standards that are available in the community, including when it comes to testing, prevention and treatment of COVID-19</w:t>
      </w:r>
      <w:r>
        <w:rPr>
          <w:rFonts w:ascii="Arial" w:eastAsia="Times New Roman" w:hAnsi="Arial" w:cs="Arial"/>
          <w:iCs/>
          <w:color w:val="auto"/>
          <w:sz w:val="20"/>
          <w:szCs w:val="20"/>
        </w:rPr>
        <w:t>; and e</w:t>
      </w:r>
      <w:r w:rsidR="003B0CD9" w:rsidRPr="009F1E45">
        <w:rPr>
          <w:rFonts w:ascii="Arial" w:eastAsia="Times New Roman" w:hAnsi="Arial" w:cs="Arial"/>
          <w:iCs/>
          <w:color w:val="auto"/>
          <w:sz w:val="20"/>
          <w:szCs w:val="20"/>
        </w:rPr>
        <w:t>nsure prison staff and healthcare workers have access to adequate information, equipment, training and</w:t>
      </w:r>
      <w:r w:rsidR="0072638F" w:rsidRPr="009F1E45">
        <w:rPr>
          <w:rFonts w:ascii="Arial" w:eastAsia="Times New Roman" w:hAnsi="Arial" w:cs="Arial"/>
          <w:iCs/>
          <w:color w:val="auto"/>
          <w:sz w:val="20"/>
          <w:szCs w:val="20"/>
        </w:rPr>
        <w:t xml:space="preserve"> support to protect themselves.</w:t>
      </w:r>
    </w:p>
    <w:p w14:paraId="6D4ECAB8" w14:textId="77777777" w:rsidR="00871735" w:rsidRPr="009F1E45" w:rsidRDefault="00871735" w:rsidP="009F1E45">
      <w:pPr>
        <w:pStyle w:val="ListParagraph"/>
        <w:spacing w:after="0" w:line="240" w:lineRule="auto"/>
        <w:jc w:val="both"/>
        <w:rPr>
          <w:rFonts w:ascii="Arial" w:eastAsia="Times New Roman" w:hAnsi="Arial" w:cs="Arial"/>
          <w:iCs/>
          <w:color w:val="auto"/>
          <w:sz w:val="20"/>
          <w:szCs w:val="20"/>
        </w:rPr>
      </w:pPr>
    </w:p>
    <w:p w14:paraId="78B9E594" w14:textId="5AA074FC" w:rsidR="001004BA" w:rsidRPr="009F1E45" w:rsidRDefault="001004BA" w:rsidP="009F1E45">
      <w:pPr>
        <w:spacing w:after="0" w:line="240" w:lineRule="auto"/>
        <w:jc w:val="both"/>
        <w:rPr>
          <w:rFonts w:ascii="Arial" w:eastAsia="Times New Roman" w:hAnsi="Arial" w:cs="Arial"/>
          <w:iCs/>
          <w:color w:val="auto"/>
          <w:sz w:val="20"/>
          <w:szCs w:val="20"/>
        </w:rPr>
      </w:pPr>
      <w:r w:rsidRPr="009F1E45">
        <w:rPr>
          <w:rFonts w:ascii="Arial" w:eastAsia="Times New Roman" w:hAnsi="Arial" w:cs="Arial"/>
          <w:iCs/>
          <w:color w:val="auto"/>
          <w:sz w:val="20"/>
          <w:szCs w:val="20"/>
        </w:rPr>
        <w:t>Yours sincerely,</w:t>
      </w:r>
    </w:p>
    <w:p w14:paraId="13925C83" w14:textId="77777777" w:rsidR="001004BA" w:rsidRPr="009F1E45" w:rsidRDefault="001004BA" w:rsidP="009F1E45">
      <w:pPr>
        <w:spacing w:after="0" w:line="240" w:lineRule="auto"/>
        <w:rPr>
          <w:rFonts w:ascii="Arial" w:eastAsia="Times New Roman" w:hAnsi="Arial" w:cs="Arial"/>
          <w:color w:val="auto"/>
          <w:szCs w:val="18"/>
        </w:rPr>
      </w:pPr>
    </w:p>
    <w:p w14:paraId="6F34B575" w14:textId="07B68821" w:rsidR="00E53EED" w:rsidRPr="009F1E45" w:rsidRDefault="00E53EED" w:rsidP="009F1E45">
      <w:pPr>
        <w:widowControl/>
        <w:suppressAutoHyphens w:val="0"/>
        <w:spacing w:after="0" w:line="240" w:lineRule="auto"/>
        <w:rPr>
          <w:rFonts w:ascii="Arial" w:hAnsi="Arial" w:cs="Arial"/>
          <w:b/>
          <w:sz w:val="20"/>
          <w:szCs w:val="20"/>
        </w:rPr>
      </w:pPr>
      <w:r w:rsidRPr="009F1E45">
        <w:rPr>
          <w:rFonts w:ascii="Arial" w:hAnsi="Arial" w:cs="Arial"/>
          <w:b/>
          <w:sz w:val="20"/>
          <w:szCs w:val="20"/>
        </w:rPr>
        <w:br w:type="page"/>
      </w:r>
    </w:p>
    <w:p w14:paraId="15D754DB" w14:textId="77777777" w:rsidR="0082127B" w:rsidRPr="009F1E45" w:rsidRDefault="0082127B" w:rsidP="009F1E45">
      <w:pPr>
        <w:pStyle w:val="AIBoxHeading"/>
        <w:shd w:val="clear" w:color="auto" w:fill="D9D9D9" w:themeFill="background1" w:themeFillShade="D9"/>
        <w:spacing w:line="240" w:lineRule="auto"/>
        <w:rPr>
          <w:rFonts w:ascii="Arial" w:hAnsi="Arial" w:cs="Arial"/>
          <w:b/>
          <w:sz w:val="32"/>
          <w:szCs w:val="32"/>
        </w:rPr>
      </w:pPr>
      <w:r w:rsidRPr="009F1E45">
        <w:rPr>
          <w:rFonts w:ascii="Arial" w:hAnsi="Arial" w:cs="Arial"/>
          <w:b/>
          <w:sz w:val="32"/>
          <w:szCs w:val="32"/>
        </w:rPr>
        <w:lastRenderedPageBreak/>
        <w:t>Additional information</w:t>
      </w:r>
    </w:p>
    <w:p w14:paraId="799EF949" w14:textId="5CF65CF9" w:rsidR="00C12C05" w:rsidRPr="009F1E45" w:rsidRDefault="009F1E45" w:rsidP="009F1E45">
      <w:pPr>
        <w:spacing w:after="0" w:line="240" w:lineRule="auto"/>
        <w:jc w:val="both"/>
        <w:rPr>
          <w:rFonts w:ascii="Arial" w:hAnsi="Arial" w:cs="Arial"/>
          <w:sz w:val="20"/>
          <w:szCs w:val="20"/>
        </w:rPr>
      </w:pPr>
      <w:r w:rsidRPr="009F1E45">
        <w:rPr>
          <w:rFonts w:ascii="Arial" w:hAnsi="Arial" w:cs="Arial"/>
          <w:sz w:val="20"/>
          <w:szCs w:val="20"/>
        </w:rPr>
        <w:br/>
      </w:r>
      <w:r w:rsidR="00E975E2" w:rsidRPr="009F1E45">
        <w:rPr>
          <w:rFonts w:ascii="Arial" w:hAnsi="Arial" w:cs="Arial"/>
          <w:sz w:val="20"/>
          <w:szCs w:val="20"/>
        </w:rPr>
        <w:t xml:space="preserve">The law passed by Parliament on 13 April is part of the reform package under the government’s Judicial Reform Strategy revealed last summer. </w:t>
      </w:r>
      <w:r w:rsidR="00131E49" w:rsidRPr="009F1E45">
        <w:rPr>
          <w:rFonts w:ascii="Arial" w:hAnsi="Arial" w:cs="Arial"/>
          <w:sz w:val="20"/>
          <w:szCs w:val="20"/>
        </w:rPr>
        <w:t>The long-awaited judicial package was finally brought to Turkey’s Parliament on 31 March and considered by the Justice Commission on 2 and 3 April. The law</w:t>
      </w:r>
      <w:r w:rsidR="0076499D" w:rsidRPr="009F1E45">
        <w:rPr>
          <w:rFonts w:ascii="Arial" w:hAnsi="Arial" w:cs="Arial"/>
          <w:sz w:val="20"/>
          <w:szCs w:val="20"/>
        </w:rPr>
        <w:t>,</w:t>
      </w:r>
      <w:r w:rsidR="00131E49" w:rsidRPr="009F1E45">
        <w:rPr>
          <w:rFonts w:ascii="Arial" w:hAnsi="Arial" w:cs="Arial"/>
          <w:sz w:val="20"/>
          <w:szCs w:val="20"/>
        </w:rPr>
        <w:t xml:space="preserve"> which is expected to enable the early release of up to 90,000 prisoners, allows </w:t>
      </w:r>
      <w:r w:rsidR="00C12C05" w:rsidRPr="009F1E45">
        <w:rPr>
          <w:rFonts w:ascii="Arial" w:hAnsi="Arial" w:cs="Arial"/>
          <w:sz w:val="20"/>
          <w:szCs w:val="20"/>
        </w:rPr>
        <w:t>c</w:t>
      </w:r>
      <w:r w:rsidR="00E975E2" w:rsidRPr="009F1E45">
        <w:rPr>
          <w:rFonts w:ascii="Arial" w:hAnsi="Arial" w:cs="Arial"/>
          <w:sz w:val="20"/>
          <w:szCs w:val="20"/>
        </w:rPr>
        <w:t xml:space="preserve">ertain categories of convicted prisoners </w:t>
      </w:r>
      <w:r w:rsidR="00131E49" w:rsidRPr="009F1E45">
        <w:rPr>
          <w:rFonts w:ascii="Arial" w:hAnsi="Arial" w:cs="Arial"/>
          <w:sz w:val="20"/>
          <w:szCs w:val="20"/>
        </w:rPr>
        <w:t xml:space="preserve">to </w:t>
      </w:r>
      <w:r w:rsidR="00E975E2" w:rsidRPr="009F1E45">
        <w:rPr>
          <w:rFonts w:ascii="Arial" w:hAnsi="Arial" w:cs="Arial"/>
          <w:sz w:val="20"/>
          <w:szCs w:val="20"/>
        </w:rPr>
        <w:t>qualify for earlier release or to be transferred to house arrest, depending on vulnerability and length of sentence. These include those over 65 years old, women with young children and pris</w:t>
      </w:r>
      <w:r w:rsidR="00C12C05" w:rsidRPr="009F1E45">
        <w:rPr>
          <w:rFonts w:ascii="Arial" w:hAnsi="Arial" w:cs="Arial"/>
          <w:sz w:val="20"/>
          <w:szCs w:val="20"/>
        </w:rPr>
        <w:t xml:space="preserve">oners with serious illnesses. </w:t>
      </w:r>
      <w:r w:rsidR="00E975E2" w:rsidRPr="009F1E45">
        <w:rPr>
          <w:rFonts w:ascii="Arial" w:hAnsi="Arial" w:cs="Arial"/>
          <w:sz w:val="20"/>
          <w:szCs w:val="20"/>
        </w:rPr>
        <w:t xml:space="preserve">Those currently serving their sentences in an open prison will also be eligible to be </w:t>
      </w:r>
      <w:r w:rsidR="00C12C05" w:rsidRPr="009F1E45">
        <w:rPr>
          <w:rFonts w:ascii="Arial" w:hAnsi="Arial" w:cs="Arial"/>
          <w:sz w:val="20"/>
          <w:szCs w:val="20"/>
        </w:rPr>
        <w:t xml:space="preserve">transferred </w:t>
      </w:r>
      <w:r w:rsidR="00E975E2" w:rsidRPr="009F1E45">
        <w:rPr>
          <w:rFonts w:ascii="Arial" w:hAnsi="Arial" w:cs="Arial"/>
          <w:sz w:val="20"/>
          <w:szCs w:val="20"/>
        </w:rPr>
        <w:t xml:space="preserve">to house arrest for two months, with the possibility of extending this for up to two further periods of two months. </w:t>
      </w:r>
      <w:r w:rsidR="00131E49" w:rsidRPr="009F1E45">
        <w:rPr>
          <w:rFonts w:ascii="Arial" w:hAnsi="Arial" w:cs="Arial"/>
          <w:sz w:val="20"/>
          <w:szCs w:val="20"/>
        </w:rPr>
        <w:t>Moreover, the sentences of convicted prisoners to be reduced by half but those serving a sentence under anti-terrorism laws, for crimes against the state, murder, sexual and drug related offences</w:t>
      </w:r>
      <w:r w:rsidR="000701CA" w:rsidRPr="009F1E45">
        <w:rPr>
          <w:rFonts w:ascii="Arial" w:hAnsi="Arial" w:cs="Arial"/>
          <w:sz w:val="20"/>
          <w:szCs w:val="20"/>
        </w:rPr>
        <w:t xml:space="preserve"> are excluded from this measure</w:t>
      </w:r>
      <w:r w:rsidR="00131E49" w:rsidRPr="009F1E45">
        <w:rPr>
          <w:rFonts w:ascii="Arial" w:hAnsi="Arial" w:cs="Arial"/>
          <w:sz w:val="20"/>
          <w:szCs w:val="20"/>
        </w:rPr>
        <w:t>.</w:t>
      </w:r>
    </w:p>
    <w:p w14:paraId="7F3158B5" w14:textId="232501B4" w:rsidR="006C1294" w:rsidRPr="009F1E45" w:rsidRDefault="006C1294" w:rsidP="009F1E45">
      <w:pPr>
        <w:spacing w:after="0" w:line="240" w:lineRule="auto"/>
        <w:jc w:val="both"/>
        <w:rPr>
          <w:rFonts w:ascii="Arial" w:hAnsi="Arial" w:cs="Arial"/>
          <w:sz w:val="20"/>
          <w:szCs w:val="20"/>
        </w:rPr>
      </w:pPr>
    </w:p>
    <w:p w14:paraId="5DBF2A3C" w14:textId="03E27782" w:rsidR="006C1294" w:rsidRPr="009F1E45" w:rsidRDefault="006C1294" w:rsidP="009F1E45">
      <w:pPr>
        <w:spacing w:after="0" w:line="240" w:lineRule="auto"/>
        <w:jc w:val="both"/>
        <w:rPr>
          <w:rFonts w:ascii="Arial" w:hAnsi="Arial" w:cs="Arial"/>
          <w:sz w:val="20"/>
          <w:szCs w:val="20"/>
        </w:rPr>
      </w:pPr>
      <w:r w:rsidRPr="009F1E45">
        <w:rPr>
          <w:rFonts w:ascii="Arial" w:hAnsi="Arial" w:cs="Arial"/>
          <w:sz w:val="20"/>
          <w:szCs w:val="20"/>
        </w:rPr>
        <w:t>This new law excludes far too many prisoners that should qualify for early release, including journalists, human rights defenders, lawyers, opposition politicians and activists and others imprisoned simply for exercising their rights. It also excludes prisoners on pre-trial detention from the possibility of early release. In Turkey, pre-trial detention is used routinely and punitively, violating the principle of presumption of innocence and the right to liberty. The discriminatory nature of the new measures is likely to be challenged at the Constitutional Court.</w:t>
      </w:r>
    </w:p>
    <w:p w14:paraId="2104D445" w14:textId="77777777" w:rsidR="00C12C05" w:rsidRPr="009F1E45" w:rsidRDefault="00C12C05" w:rsidP="009F1E45">
      <w:pPr>
        <w:spacing w:after="0" w:line="240" w:lineRule="auto"/>
        <w:jc w:val="both"/>
        <w:rPr>
          <w:rFonts w:ascii="Arial" w:hAnsi="Arial" w:cs="Arial"/>
          <w:sz w:val="20"/>
          <w:szCs w:val="20"/>
        </w:rPr>
      </w:pPr>
    </w:p>
    <w:p w14:paraId="716B7028" w14:textId="77777777" w:rsidR="00131E49" w:rsidRPr="009F1E45" w:rsidRDefault="00670907" w:rsidP="009F1E45">
      <w:pPr>
        <w:spacing w:after="0" w:line="240" w:lineRule="auto"/>
        <w:jc w:val="both"/>
        <w:rPr>
          <w:rFonts w:ascii="Arial" w:hAnsi="Arial" w:cs="Arial"/>
          <w:sz w:val="20"/>
          <w:szCs w:val="20"/>
        </w:rPr>
      </w:pPr>
      <w:r w:rsidRPr="009F1E45">
        <w:rPr>
          <w:rFonts w:ascii="Arial" w:hAnsi="Arial" w:cs="Arial"/>
          <w:sz w:val="20"/>
          <w:szCs w:val="20"/>
        </w:rPr>
        <w:t xml:space="preserve">In Turkey, anti-terrorism legislation is vague and widely abused in trumped up cases against journalists, opposition political activists, lawyers, human rights defenders and others expressing dissenting opinions. As we have documented in the large number of trials we have monitored, many are held in lengthy pre-trial detention and many are convicted of terrorism-related crimes simply for expressing dissenting opinion, without evidence that they ever incited or resorted to violence or assisted proscribed organizations. This includes high profile journalist and novelist Ahmet </w:t>
      </w:r>
      <w:proofErr w:type="spellStart"/>
      <w:r w:rsidRPr="009F1E45">
        <w:rPr>
          <w:rFonts w:ascii="Arial" w:hAnsi="Arial" w:cs="Arial"/>
          <w:sz w:val="20"/>
          <w:szCs w:val="20"/>
        </w:rPr>
        <w:t>Altan</w:t>
      </w:r>
      <w:proofErr w:type="spellEnd"/>
      <w:r w:rsidRPr="009F1E45">
        <w:rPr>
          <w:rFonts w:ascii="Arial" w:hAnsi="Arial" w:cs="Arial"/>
          <w:sz w:val="20"/>
          <w:szCs w:val="20"/>
        </w:rPr>
        <w:t xml:space="preserve">, Kurdish politician </w:t>
      </w:r>
      <w:proofErr w:type="spellStart"/>
      <w:r w:rsidRPr="009F1E45">
        <w:rPr>
          <w:rFonts w:ascii="Arial" w:hAnsi="Arial" w:cs="Arial"/>
          <w:sz w:val="20"/>
          <w:szCs w:val="20"/>
        </w:rPr>
        <w:t>Selahattin</w:t>
      </w:r>
      <w:proofErr w:type="spellEnd"/>
      <w:r w:rsidRPr="009F1E45">
        <w:rPr>
          <w:rFonts w:ascii="Arial" w:hAnsi="Arial" w:cs="Arial"/>
          <w:sz w:val="20"/>
          <w:szCs w:val="20"/>
        </w:rPr>
        <w:t xml:space="preserve"> </w:t>
      </w:r>
      <w:proofErr w:type="spellStart"/>
      <w:r w:rsidRPr="009F1E45">
        <w:rPr>
          <w:rFonts w:ascii="Arial" w:hAnsi="Arial" w:cs="Arial"/>
          <w:sz w:val="20"/>
          <w:szCs w:val="20"/>
        </w:rPr>
        <w:t>Demirtaş</w:t>
      </w:r>
      <w:proofErr w:type="spellEnd"/>
      <w:r w:rsidRPr="009F1E45">
        <w:rPr>
          <w:rFonts w:ascii="Arial" w:hAnsi="Arial" w:cs="Arial"/>
          <w:sz w:val="20"/>
          <w:szCs w:val="20"/>
        </w:rPr>
        <w:t xml:space="preserve">, and businessman and civil society figure Osman Kavala, in addition to many more academics, human rights defenders and journalists. </w:t>
      </w:r>
      <w:proofErr w:type="spellStart"/>
      <w:r w:rsidRPr="009F1E45">
        <w:rPr>
          <w:rFonts w:ascii="Arial" w:hAnsi="Arial" w:cs="Arial"/>
          <w:sz w:val="20"/>
          <w:szCs w:val="20"/>
        </w:rPr>
        <w:t>Selahattin</w:t>
      </w:r>
      <w:proofErr w:type="spellEnd"/>
      <w:r w:rsidRPr="009F1E45">
        <w:rPr>
          <w:rFonts w:ascii="Arial" w:hAnsi="Arial" w:cs="Arial"/>
          <w:sz w:val="20"/>
          <w:szCs w:val="20"/>
        </w:rPr>
        <w:t xml:space="preserve"> </w:t>
      </w:r>
      <w:proofErr w:type="spellStart"/>
      <w:r w:rsidRPr="009F1E45">
        <w:rPr>
          <w:rFonts w:ascii="Arial" w:hAnsi="Arial" w:cs="Arial"/>
          <w:sz w:val="20"/>
          <w:szCs w:val="20"/>
        </w:rPr>
        <w:t>Demirtaş</w:t>
      </w:r>
      <w:proofErr w:type="spellEnd"/>
      <w:r w:rsidRPr="009F1E45">
        <w:rPr>
          <w:rFonts w:ascii="Arial" w:hAnsi="Arial" w:cs="Arial"/>
          <w:sz w:val="20"/>
          <w:szCs w:val="20"/>
        </w:rPr>
        <w:t xml:space="preserve"> has previously reported heart-related health problems in prison, and both Ahmet </w:t>
      </w:r>
      <w:proofErr w:type="spellStart"/>
      <w:r w:rsidRPr="009F1E45">
        <w:rPr>
          <w:rFonts w:ascii="Arial" w:hAnsi="Arial" w:cs="Arial"/>
          <w:sz w:val="20"/>
          <w:szCs w:val="20"/>
        </w:rPr>
        <w:t>Altan</w:t>
      </w:r>
      <w:proofErr w:type="spellEnd"/>
      <w:r w:rsidRPr="009F1E45">
        <w:rPr>
          <w:rFonts w:ascii="Arial" w:hAnsi="Arial" w:cs="Arial"/>
          <w:sz w:val="20"/>
          <w:szCs w:val="20"/>
        </w:rPr>
        <w:t xml:space="preserve"> and Osman Kavala are over 60 years old meaning they could be at increased risk from COVID-19. These people should not be detained at all and excluding them from release would only compound the serious violations they have already suffered. </w:t>
      </w:r>
    </w:p>
    <w:p w14:paraId="3024C72F" w14:textId="77777777" w:rsidR="00131E49" w:rsidRPr="009F1E45" w:rsidRDefault="00131E49" w:rsidP="009F1E45">
      <w:pPr>
        <w:spacing w:after="0" w:line="240" w:lineRule="auto"/>
        <w:jc w:val="both"/>
        <w:rPr>
          <w:rFonts w:ascii="Arial" w:hAnsi="Arial" w:cs="Arial"/>
          <w:sz w:val="20"/>
          <w:szCs w:val="20"/>
        </w:rPr>
      </w:pPr>
    </w:p>
    <w:p w14:paraId="52719127" w14:textId="77777777" w:rsidR="00131E49" w:rsidRPr="009F1E45" w:rsidRDefault="00670907" w:rsidP="009F1E45">
      <w:pPr>
        <w:spacing w:after="0" w:line="240" w:lineRule="auto"/>
        <w:jc w:val="both"/>
        <w:rPr>
          <w:rFonts w:ascii="Arial" w:hAnsi="Arial" w:cs="Arial"/>
          <w:sz w:val="20"/>
          <w:szCs w:val="20"/>
        </w:rPr>
      </w:pPr>
      <w:r w:rsidRPr="009F1E45">
        <w:rPr>
          <w:rFonts w:ascii="Arial" w:hAnsi="Arial" w:cs="Arial"/>
          <w:sz w:val="20"/>
          <w:szCs w:val="20"/>
        </w:rPr>
        <w:t xml:space="preserve">The right to health is guaranteed under several human rights treaties. Article 12 of the International Covenant on Economic, Social and Cultural Rights (ICESCR) includes the “prevention, treatment and control of epidemic, endemic, occupational and other diseases” as a part of the right to health. In the context of a spreading epidemic, this includes the obligation on states to ensure that preventive care, goods, services and information are available and accessible to all persons. Under the right to health, healthcare goods, facilities and services should be available in </w:t>
      </w:r>
      <w:proofErr w:type="gramStart"/>
      <w:r w:rsidRPr="009F1E45">
        <w:rPr>
          <w:rFonts w:ascii="Arial" w:hAnsi="Arial" w:cs="Arial"/>
          <w:sz w:val="20"/>
          <w:szCs w:val="20"/>
        </w:rPr>
        <w:t>sufficient</w:t>
      </w:r>
      <w:proofErr w:type="gramEnd"/>
      <w:r w:rsidRPr="009F1E45">
        <w:rPr>
          <w:rFonts w:ascii="Arial" w:hAnsi="Arial" w:cs="Arial"/>
          <w:sz w:val="20"/>
          <w:szCs w:val="20"/>
        </w:rPr>
        <w:t xml:space="preserve"> quantity within the state; accessible to everyone without discrimination; respectful of medical ethics and culturally appropriate; and scientifically and medically appropriate and of good quality. To be considered “accessible”, these goods and services must be accessible to all, especially the most vulnerable or marginalized sections of the population; within safe physical reach for all sections of the population; and affordable for all. The right also includes the accessibility of health-related information. </w:t>
      </w:r>
    </w:p>
    <w:p w14:paraId="7ACBF244" w14:textId="77777777" w:rsidR="00131E49" w:rsidRPr="009F1E45" w:rsidRDefault="00131E49" w:rsidP="009F1E45">
      <w:pPr>
        <w:spacing w:after="0" w:line="240" w:lineRule="auto"/>
        <w:jc w:val="both"/>
        <w:rPr>
          <w:rFonts w:ascii="Arial" w:hAnsi="Arial" w:cs="Arial"/>
          <w:sz w:val="20"/>
          <w:szCs w:val="20"/>
        </w:rPr>
      </w:pPr>
    </w:p>
    <w:p w14:paraId="19076B73" w14:textId="69DA67C5" w:rsidR="00670907" w:rsidRPr="009F1E45" w:rsidRDefault="00670907" w:rsidP="009F1E45">
      <w:pPr>
        <w:spacing w:after="0" w:line="240" w:lineRule="auto"/>
        <w:jc w:val="both"/>
        <w:rPr>
          <w:rFonts w:ascii="Arial" w:hAnsi="Arial" w:cs="Arial"/>
          <w:sz w:val="20"/>
          <w:szCs w:val="20"/>
        </w:rPr>
      </w:pPr>
      <w:r w:rsidRPr="009F1E45">
        <w:rPr>
          <w:rFonts w:ascii="Arial" w:hAnsi="Arial" w:cs="Arial"/>
          <w:sz w:val="20"/>
          <w:szCs w:val="20"/>
        </w:rPr>
        <w:t xml:space="preserve">According to its commitments under international human rights law, Turkey is under a clear obligation to take necessary measures to ensure the right to health of all prisoners without discrimination. The government and Parliament must respect the principle of non-discrimination in the measures taken to lessen the grave health risk in prisons. The effect of the draft law is to exclude certain prisoners from release </w:t>
      </w:r>
      <w:proofErr w:type="gramStart"/>
      <w:r w:rsidRPr="009F1E45">
        <w:rPr>
          <w:rFonts w:ascii="Arial" w:hAnsi="Arial" w:cs="Arial"/>
          <w:sz w:val="20"/>
          <w:szCs w:val="20"/>
        </w:rPr>
        <w:t>on the basis of</w:t>
      </w:r>
      <w:proofErr w:type="gramEnd"/>
      <w:r w:rsidRPr="009F1E45">
        <w:rPr>
          <w:rFonts w:ascii="Arial" w:hAnsi="Arial" w:cs="Arial"/>
          <w:sz w:val="20"/>
          <w:szCs w:val="20"/>
        </w:rPr>
        <w:t xml:space="preserve"> their criticism of the government. Thousands of people are behind bars for simply exercising their rights to freedom of expression and peaceful assembly and they are now also faced with an unprecedented risk to their health.</w:t>
      </w:r>
    </w:p>
    <w:p w14:paraId="5EB7E8F6" w14:textId="77777777" w:rsidR="00670907" w:rsidRPr="009F1E45" w:rsidRDefault="00670907" w:rsidP="009F1E45">
      <w:pPr>
        <w:spacing w:after="0" w:line="240" w:lineRule="auto"/>
        <w:rPr>
          <w:rFonts w:ascii="Arial" w:hAnsi="Arial" w:cs="Arial"/>
        </w:rPr>
      </w:pPr>
    </w:p>
    <w:p w14:paraId="44F78A38" w14:textId="7A5EF087" w:rsidR="005D2C37" w:rsidRPr="009F1E45" w:rsidRDefault="005D2C37" w:rsidP="009F1E45">
      <w:pPr>
        <w:spacing w:after="0" w:line="240" w:lineRule="auto"/>
        <w:rPr>
          <w:rFonts w:ascii="Arial" w:hAnsi="Arial" w:cs="Arial"/>
          <w:b/>
          <w:sz w:val="20"/>
          <w:szCs w:val="20"/>
        </w:rPr>
      </w:pPr>
      <w:r w:rsidRPr="009F1E45">
        <w:rPr>
          <w:rFonts w:ascii="Arial" w:hAnsi="Arial" w:cs="Arial"/>
          <w:b/>
          <w:sz w:val="20"/>
          <w:szCs w:val="20"/>
        </w:rPr>
        <w:t>PREFERRED LANGUAGE TO ADDRESS TARGET:</w:t>
      </w:r>
      <w:r w:rsidR="0082127B" w:rsidRPr="009F1E45">
        <w:rPr>
          <w:rFonts w:ascii="Arial" w:hAnsi="Arial" w:cs="Arial"/>
          <w:b/>
          <w:sz w:val="20"/>
          <w:szCs w:val="20"/>
        </w:rPr>
        <w:t xml:space="preserve"> </w:t>
      </w:r>
      <w:r w:rsidR="00670907" w:rsidRPr="009F1E45">
        <w:rPr>
          <w:rFonts w:ascii="Arial" w:hAnsi="Arial" w:cs="Arial"/>
          <w:sz w:val="20"/>
          <w:szCs w:val="20"/>
        </w:rPr>
        <w:t xml:space="preserve">Turkish, </w:t>
      </w:r>
      <w:r w:rsidR="00717592" w:rsidRPr="009F1E45">
        <w:rPr>
          <w:rFonts w:ascii="Arial" w:hAnsi="Arial" w:cs="Arial"/>
          <w:sz w:val="20"/>
          <w:szCs w:val="20"/>
        </w:rPr>
        <w:t>English</w:t>
      </w:r>
      <w:r w:rsidR="00D87D67" w:rsidRPr="009F1E45">
        <w:rPr>
          <w:rFonts w:ascii="Arial" w:hAnsi="Arial" w:cs="Arial"/>
          <w:sz w:val="20"/>
          <w:szCs w:val="20"/>
        </w:rPr>
        <w:t>.</w:t>
      </w:r>
    </w:p>
    <w:p w14:paraId="677E723D" w14:textId="77777777" w:rsidR="005D2C37" w:rsidRPr="009F1E45" w:rsidRDefault="005D2C37" w:rsidP="009F1E45">
      <w:pPr>
        <w:spacing w:after="0" w:line="240" w:lineRule="auto"/>
        <w:rPr>
          <w:rFonts w:ascii="Arial" w:hAnsi="Arial" w:cs="Arial"/>
          <w:color w:val="auto"/>
          <w:sz w:val="20"/>
          <w:szCs w:val="20"/>
        </w:rPr>
      </w:pPr>
      <w:r w:rsidRPr="009F1E45">
        <w:rPr>
          <w:rFonts w:ascii="Arial" w:hAnsi="Arial" w:cs="Arial"/>
          <w:sz w:val="20"/>
          <w:szCs w:val="20"/>
        </w:rPr>
        <w:t xml:space="preserve">You can also write in your own </w:t>
      </w:r>
      <w:r w:rsidRPr="009F1E45">
        <w:rPr>
          <w:rFonts w:ascii="Arial" w:hAnsi="Arial" w:cs="Arial"/>
          <w:color w:val="auto"/>
          <w:sz w:val="20"/>
          <w:szCs w:val="20"/>
        </w:rPr>
        <w:t>language.</w:t>
      </w:r>
    </w:p>
    <w:p w14:paraId="78F17D93" w14:textId="77777777" w:rsidR="005D2C37" w:rsidRPr="009F1E45" w:rsidRDefault="005D2C37" w:rsidP="009F1E45">
      <w:pPr>
        <w:spacing w:after="0" w:line="240" w:lineRule="auto"/>
        <w:rPr>
          <w:rFonts w:ascii="Arial" w:hAnsi="Arial" w:cs="Arial"/>
          <w:color w:val="auto"/>
          <w:sz w:val="20"/>
          <w:szCs w:val="20"/>
        </w:rPr>
      </w:pPr>
    </w:p>
    <w:p w14:paraId="636B746D" w14:textId="4A1364E4" w:rsidR="005D2C37" w:rsidRPr="009F1E45" w:rsidRDefault="005D2C37" w:rsidP="009F1E45">
      <w:pPr>
        <w:spacing w:after="0" w:line="240" w:lineRule="auto"/>
        <w:rPr>
          <w:rFonts w:ascii="Arial" w:hAnsi="Arial" w:cs="Arial"/>
          <w:sz w:val="20"/>
          <w:szCs w:val="20"/>
        </w:rPr>
      </w:pPr>
      <w:r w:rsidRPr="009F1E45">
        <w:rPr>
          <w:rFonts w:ascii="Arial" w:hAnsi="Arial" w:cs="Arial"/>
          <w:b/>
          <w:sz w:val="20"/>
          <w:szCs w:val="20"/>
        </w:rPr>
        <w:t xml:space="preserve">PLEASE TAKE ACTION AS SOON AS POSSIBLE UNTIL: </w:t>
      </w:r>
      <w:r w:rsidR="00E85E47" w:rsidRPr="009F1E45">
        <w:rPr>
          <w:rFonts w:ascii="Arial" w:hAnsi="Arial" w:cs="Arial"/>
          <w:sz w:val="20"/>
          <w:szCs w:val="20"/>
        </w:rPr>
        <w:t>29</w:t>
      </w:r>
      <w:r w:rsidR="00131E49" w:rsidRPr="009F1E45">
        <w:rPr>
          <w:rFonts w:ascii="Arial" w:hAnsi="Arial" w:cs="Arial"/>
          <w:sz w:val="20"/>
          <w:szCs w:val="20"/>
        </w:rPr>
        <w:t xml:space="preserve"> May 2020</w:t>
      </w:r>
    </w:p>
    <w:p w14:paraId="2C5E5589" w14:textId="77777777" w:rsidR="005D2C37" w:rsidRPr="009F1E45" w:rsidRDefault="005D2C37" w:rsidP="009F1E45">
      <w:pPr>
        <w:spacing w:after="0" w:line="240" w:lineRule="auto"/>
        <w:rPr>
          <w:rFonts w:ascii="Arial" w:hAnsi="Arial" w:cs="Arial"/>
          <w:sz w:val="20"/>
          <w:szCs w:val="20"/>
        </w:rPr>
      </w:pPr>
      <w:r w:rsidRPr="009F1E45">
        <w:rPr>
          <w:rFonts w:ascii="Arial" w:hAnsi="Arial" w:cs="Arial"/>
          <w:sz w:val="20"/>
          <w:szCs w:val="20"/>
        </w:rPr>
        <w:t>Please check with the Amnesty office in your country if you wish to send appeals after the deadline.</w:t>
      </w:r>
    </w:p>
    <w:p w14:paraId="3A043DBD" w14:textId="77777777" w:rsidR="005D2C37" w:rsidRPr="009F1E45" w:rsidRDefault="005D2C37" w:rsidP="009F1E45">
      <w:pPr>
        <w:spacing w:after="0" w:line="240" w:lineRule="auto"/>
        <w:rPr>
          <w:rFonts w:ascii="Arial" w:hAnsi="Arial" w:cs="Arial"/>
          <w:b/>
          <w:sz w:val="20"/>
          <w:szCs w:val="20"/>
        </w:rPr>
      </w:pPr>
    </w:p>
    <w:p w14:paraId="46DD2277" w14:textId="327B625C" w:rsidR="005D2C37" w:rsidRPr="009F1E45" w:rsidRDefault="00670907" w:rsidP="009F1E45">
      <w:pPr>
        <w:spacing w:after="0" w:line="240" w:lineRule="auto"/>
        <w:rPr>
          <w:rFonts w:ascii="Arial" w:hAnsi="Arial" w:cs="Arial"/>
          <w:sz w:val="20"/>
          <w:szCs w:val="20"/>
        </w:rPr>
      </w:pPr>
      <w:r w:rsidRPr="009F1E45">
        <w:rPr>
          <w:rFonts w:ascii="Arial" w:hAnsi="Arial" w:cs="Arial"/>
          <w:b/>
          <w:color w:val="auto"/>
          <w:sz w:val="20"/>
          <w:szCs w:val="20"/>
        </w:rPr>
        <w:t xml:space="preserve">LINK TO PREVIOUS UA: </w:t>
      </w:r>
      <w:hyperlink r:id="rId23" w:history="1">
        <w:r w:rsidR="009F1E45" w:rsidRPr="0018713E">
          <w:rPr>
            <w:rStyle w:val="Hyperlink"/>
            <w:rFonts w:ascii="Arial" w:hAnsi="Arial" w:cs="Arial"/>
            <w:sz w:val="20"/>
            <w:szCs w:val="20"/>
          </w:rPr>
          <w:t>https://www.amnesty.org/en/documents/eur44/2058/2020/en/</w:t>
        </w:r>
      </w:hyperlink>
      <w:r w:rsidR="009F1E45">
        <w:rPr>
          <w:rFonts w:ascii="Arial" w:hAnsi="Arial" w:cs="Arial"/>
          <w:sz w:val="20"/>
          <w:szCs w:val="20"/>
        </w:rPr>
        <w:t xml:space="preserve"> </w:t>
      </w:r>
      <w:bookmarkStart w:id="0" w:name="_GoBack"/>
      <w:bookmarkEnd w:id="0"/>
    </w:p>
    <w:p w14:paraId="26F28B10" w14:textId="77777777" w:rsidR="00670907" w:rsidRPr="009F1E45" w:rsidRDefault="00670907" w:rsidP="009F1E45">
      <w:pPr>
        <w:spacing w:after="0" w:line="240" w:lineRule="auto"/>
        <w:rPr>
          <w:rFonts w:ascii="Arial" w:hAnsi="Arial" w:cs="Arial"/>
          <w:b/>
          <w:sz w:val="20"/>
          <w:szCs w:val="20"/>
        </w:rPr>
      </w:pPr>
    </w:p>
    <w:p w14:paraId="0CD61DE1" w14:textId="5BC67FE8" w:rsidR="00B92AEC" w:rsidRPr="009F1E45" w:rsidRDefault="000C6196" w:rsidP="009F1E45">
      <w:pPr>
        <w:spacing w:line="240" w:lineRule="auto"/>
        <w:rPr>
          <w:rFonts w:ascii="Arial" w:hAnsi="Arial" w:cs="Arial"/>
        </w:rPr>
      </w:pPr>
      <w:r w:rsidRPr="009F1E45">
        <w:rPr>
          <w:rFonts w:ascii="Arial" w:hAnsi="Arial" w:cs="Arial"/>
        </w:rPr>
        <w:softHyphen/>
      </w:r>
      <w:r w:rsidRPr="009F1E45">
        <w:rPr>
          <w:rFonts w:ascii="Arial" w:hAnsi="Arial" w:cs="Arial"/>
        </w:rPr>
        <w:softHyphen/>
      </w:r>
      <w:r w:rsidRPr="009F1E45">
        <w:rPr>
          <w:rFonts w:ascii="Arial" w:hAnsi="Arial" w:cs="Arial"/>
        </w:rPr>
        <w:softHyphen/>
      </w:r>
      <w:r w:rsidRPr="009F1E45">
        <w:rPr>
          <w:rFonts w:ascii="Arial" w:hAnsi="Arial" w:cs="Arial"/>
        </w:rPr>
        <w:softHyphen/>
      </w:r>
      <w:r w:rsidRPr="009F1E45">
        <w:rPr>
          <w:rFonts w:ascii="Arial" w:hAnsi="Arial" w:cs="Arial"/>
        </w:rPr>
        <w:softHyphen/>
      </w:r>
    </w:p>
    <w:p w14:paraId="70F3D8E4" w14:textId="77777777" w:rsidR="001004BA" w:rsidRPr="009F1E45" w:rsidRDefault="001004BA" w:rsidP="009F1E45">
      <w:pPr>
        <w:spacing w:line="240" w:lineRule="auto"/>
        <w:rPr>
          <w:rFonts w:ascii="Arial" w:hAnsi="Arial" w:cs="Arial"/>
        </w:rPr>
      </w:pPr>
    </w:p>
    <w:sectPr w:rsidR="001004BA" w:rsidRPr="009F1E45" w:rsidSect="009F1E45">
      <w:footerReference w:type="default" r:id="rId2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47603" w14:textId="77777777" w:rsidR="00B137E8" w:rsidRDefault="00B137E8">
      <w:r>
        <w:separator/>
      </w:r>
    </w:p>
  </w:endnote>
  <w:endnote w:type="continuationSeparator" w:id="0">
    <w:p w14:paraId="31557176" w14:textId="77777777" w:rsidR="00B137E8" w:rsidRDefault="00B1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1C95" w14:textId="70C4A52D" w:rsidR="00E85E47" w:rsidRDefault="009F1E45">
    <w:pPr>
      <w:pStyle w:val="Footer"/>
    </w:pPr>
    <w:r w:rsidRPr="009160F6">
      <w:rPr>
        <w:noProof/>
        <w:lang w:val="es-MX" w:eastAsia="es-MX"/>
      </w:rPr>
      <w:drawing>
        <wp:inline distT="0" distB="0" distL="0" distR="0" wp14:anchorId="4301ABCE" wp14:editId="3228CC7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6C2A" w14:textId="77777777" w:rsidR="009F1E45" w:rsidRPr="004D1533" w:rsidRDefault="009F1E45" w:rsidP="009F1E45">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43458C8" w14:textId="77777777" w:rsidR="009F1E45" w:rsidRPr="004D1533" w:rsidRDefault="009F1E45" w:rsidP="009F1E4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248C583" w14:textId="626DCE91" w:rsidR="009F1E45" w:rsidRDefault="009F1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FBC5B" w14:textId="77777777" w:rsidR="00B137E8" w:rsidRDefault="00B137E8">
      <w:r>
        <w:separator/>
      </w:r>
    </w:p>
  </w:footnote>
  <w:footnote w:type="continuationSeparator" w:id="0">
    <w:p w14:paraId="36D24365" w14:textId="77777777" w:rsidR="00B137E8" w:rsidRDefault="00B13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0434345"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3B0CD9">
      <w:rPr>
        <w:rFonts w:ascii="Arial" w:hAnsi="Arial" w:cs="Arial"/>
        <w:sz w:val="16"/>
        <w:szCs w:val="16"/>
      </w:rPr>
      <w:t>Second</w:t>
    </w:r>
    <w:r w:rsidR="00370094" w:rsidRPr="00936E0D">
      <w:rPr>
        <w:rFonts w:ascii="Arial" w:hAnsi="Arial" w:cs="Arial"/>
        <w:sz w:val="16"/>
        <w:szCs w:val="16"/>
      </w:rPr>
      <w:t xml:space="preserve"> UA: </w:t>
    </w:r>
    <w:r w:rsidR="003B0CD9">
      <w:rPr>
        <w:rFonts w:ascii="Arial" w:hAnsi="Arial" w:cs="Arial"/>
        <w:sz w:val="16"/>
        <w:szCs w:val="16"/>
      </w:rPr>
      <w:t xml:space="preserve">43/20 </w:t>
    </w:r>
    <w:r w:rsidR="00370094" w:rsidRPr="00936E0D">
      <w:rPr>
        <w:rFonts w:ascii="Arial" w:hAnsi="Arial" w:cs="Arial"/>
        <w:sz w:val="16"/>
        <w:szCs w:val="16"/>
      </w:rPr>
      <w:t xml:space="preserve">Index: </w:t>
    </w:r>
    <w:r w:rsidR="003B0CD9" w:rsidRPr="003B0CD9">
      <w:rPr>
        <w:rFonts w:ascii="Arial" w:hAnsi="Arial" w:cs="Arial"/>
        <w:sz w:val="16"/>
        <w:szCs w:val="16"/>
      </w:rPr>
      <w:t>EUR 44/2153/2020</w:t>
    </w:r>
    <w:r w:rsidR="003B0CD9">
      <w:rPr>
        <w:rFonts w:ascii="Arial" w:hAnsi="Arial" w:cs="Arial"/>
        <w:sz w:val="16"/>
        <w:szCs w:val="16"/>
      </w:rPr>
      <w:t xml:space="preserve"> Turkey</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E85E47">
      <w:rPr>
        <w:rFonts w:ascii="Arial" w:hAnsi="Arial" w:cs="Arial"/>
        <w:sz w:val="16"/>
        <w:szCs w:val="16"/>
      </w:rPr>
      <w:t>17</w:t>
    </w:r>
    <w:r w:rsidR="003B0CD9">
      <w:rPr>
        <w:rFonts w:ascii="Arial" w:hAnsi="Arial" w:cs="Arial"/>
        <w:sz w:val="16"/>
        <w:szCs w:val="16"/>
      </w:rPr>
      <w:t xml:space="preserve"> April 2020</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38E014B"/>
    <w:multiLevelType w:val="hybridMultilevel"/>
    <w:tmpl w:val="E132EB98"/>
    <w:lvl w:ilvl="0" w:tplc="D632C0FA">
      <w:start w:val="5"/>
      <w:numFmt w:val="bullet"/>
      <w:lvlText w:val="-"/>
      <w:lvlJc w:val="left"/>
      <w:pPr>
        <w:ind w:left="720" w:hanging="360"/>
      </w:pPr>
      <w:rPr>
        <w:rFonts w:ascii="Amnesty Trade Gothic" w:eastAsia="Times New Roman"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452DF"/>
    <w:multiLevelType w:val="multilevel"/>
    <w:tmpl w:val="5B58B218"/>
    <w:numStyleLink w:val="AIBulletList"/>
  </w:abstractNum>
  <w:abstractNum w:abstractNumId="13" w15:restartNumberingAfterBreak="0">
    <w:nsid w:val="4A107A4C"/>
    <w:multiLevelType w:val="multilevel"/>
    <w:tmpl w:val="5B58B218"/>
    <w:numStyleLink w:val="AIBulletList"/>
  </w:abstractNum>
  <w:abstractNum w:abstractNumId="14"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3"/>
  </w:num>
  <w:num w:numId="5">
    <w:abstractNumId w:val="4"/>
  </w:num>
  <w:num w:numId="6">
    <w:abstractNumId w:val="22"/>
  </w:num>
  <w:num w:numId="7">
    <w:abstractNumId w:val="20"/>
  </w:num>
  <w:num w:numId="8">
    <w:abstractNumId w:val="12"/>
  </w:num>
  <w:num w:numId="9">
    <w:abstractNumId w:val="9"/>
  </w:num>
  <w:num w:numId="10">
    <w:abstractNumId w:val="16"/>
  </w:num>
  <w:num w:numId="11">
    <w:abstractNumId w:val="6"/>
  </w:num>
  <w:num w:numId="12">
    <w:abstractNumId w:val="17"/>
  </w:num>
  <w:num w:numId="13">
    <w:abstractNumId w:val="18"/>
  </w:num>
  <w:num w:numId="14">
    <w:abstractNumId w:val="2"/>
  </w:num>
  <w:num w:numId="15">
    <w:abstractNumId w:val="21"/>
  </w:num>
  <w:num w:numId="16">
    <w:abstractNumId w:val="14"/>
  </w:num>
  <w:num w:numId="17">
    <w:abstractNumId w:val="15"/>
  </w:num>
  <w:num w:numId="18">
    <w:abstractNumId w:val="5"/>
  </w:num>
  <w:num w:numId="19">
    <w:abstractNumId w:val="8"/>
  </w:num>
  <w:num w:numId="20">
    <w:abstractNumId w:val="19"/>
  </w:num>
  <w:num w:numId="21">
    <w:abstractNumId w:val="3"/>
  </w:num>
  <w:num w:numId="22">
    <w:abstractNumId w:val="25"/>
  </w:num>
  <w:num w:numId="23">
    <w:abstractNumId w:val="11"/>
  </w:num>
  <w:num w:numId="24">
    <w:abstractNumId w:val="10"/>
  </w:num>
  <w:num w:numId="25">
    <w:abstractNumId w:val="7"/>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218E"/>
    <w:rsid w:val="000440FE"/>
    <w:rsid w:val="00057A7E"/>
    <w:rsid w:val="000701CA"/>
    <w:rsid w:val="00076037"/>
    <w:rsid w:val="00083462"/>
    <w:rsid w:val="00085448"/>
    <w:rsid w:val="00087E2B"/>
    <w:rsid w:val="0009130D"/>
    <w:rsid w:val="00092DFA"/>
    <w:rsid w:val="000957C5"/>
    <w:rsid w:val="000A1F14"/>
    <w:rsid w:val="000A2444"/>
    <w:rsid w:val="000A7178"/>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31E49"/>
    <w:rsid w:val="0014617E"/>
    <w:rsid w:val="001526C3"/>
    <w:rsid w:val="001561F4"/>
    <w:rsid w:val="001609D4"/>
    <w:rsid w:val="0016118D"/>
    <w:rsid w:val="001648DB"/>
    <w:rsid w:val="00174398"/>
    <w:rsid w:val="00176678"/>
    <w:rsid w:val="001773D1"/>
    <w:rsid w:val="00177779"/>
    <w:rsid w:val="0019118D"/>
    <w:rsid w:val="00194CD5"/>
    <w:rsid w:val="001A635D"/>
    <w:rsid w:val="001A6AC9"/>
    <w:rsid w:val="001B6D7B"/>
    <w:rsid w:val="001C1563"/>
    <w:rsid w:val="001C601E"/>
    <w:rsid w:val="001D52A5"/>
    <w:rsid w:val="001E2045"/>
    <w:rsid w:val="001E3C99"/>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64B57"/>
    <w:rsid w:val="00370094"/>
    <w:rsid w:val="00376EF4"/>
    <w:rsid w:val="003904F0"/>
    <w:rsid w:val="003975C9"/>
    <w:rsid w:val="003A0B55"/>
    <w:rsid w:val="003A5AA9"/>
    <w:rsid w:val="003B0CD9"/>
    <w:rsid w:val="003B294A"/>
    <w:rsid w:val="003C1379"/>
    <w:rsid w:val="003C3210"/>
    <w:rsid w:val="003C5E3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8592E"/>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2342"/>
    <w:rsid w:val="00606108"/>
    <w:rsid w:val="006201FC"/>
    <w:rsid w:val="00620ADD"/>
    <w:rsid w:val="00636950"/>
    <w:rsid w:val="00640EF2"/>
    <w:rsid w:val="0064718C"/>
    <w:rsid w:val="00650211"/>
    <w:rsid w:val="0065049B"/>
    <w:rsid w:val="00650D73"/>
    <w:rsid w:val="006558EE"/>
    <w:rsid w:val="00657231"/>
    <w:rsid w:val="00663CE5"/>
    <w:rsid w:val="00667FBC"/>
    <w:rsid w:val="00670907"/>
    <w:rsid w:val="006767C5"/>
    <w:rsid w:val="0068231B"/>
    <w:rsid w:val="00693675"/>
    <w:rsid w:val="0069571A"/>
    <w:rsid w:val="006A0BB9"/>
    <w:rsid w:val="006A4C9A"/>
    <w:rsid w:val="006B12FA"/>
    <w:rsid w:val="006B3097"/>
    <w:rsid w:val="006B461E"/>
    <w:rsid w:val="006C1294"/>
    <w:rsid w:val="006C3C21"/>
    <w:rsid w:val="006C7A31"/>
    <w:rsid w:val="006F4C28"/>
    <w:rsid w:val="0070364E"/>
    <w:rsid w:val="007104E8"/>
    <w:rsid w:val="007156FC"/>
    <w:rsid w:val="00716942"/>
    <w:rsid w:val="007173E9"/>
    <w:rsid w:val="00717592"/>
    <w:rsid w:val="0072638F"/>
    <w:rsid w:val="00727519"/>
    <w:rsid w:val="00727CA7"/>
    <w:rsid w:val="0073431C"/>
    <w:rsid w:val="0076499D"/>
    <w:rsid w:val="007656E7"/>
    <w:rsid w:val="007666A4"/>
    <w:rsid w:val="00773365"/>
    <w:rsid w:val="007769A0"/>
    <w:rsid w:val="00781624"/>
    <w:rsid w:val="00781E3C"/>
    <w:rsid w:val="007858BA"/>
    <w:rsid w:val="007912C4"/>
    <w:rsid w:val="00792972"/>
    <w:rsid w:val="007A2ABA"/>
    <w:rsid w:val="007A3AEA"/>
    <w:rsid w:val="007A792D"/>
    <w:rsid w:val="007A7F97"/>
    <w:rsid w:val="007B4F3E"/>
    <w:rsid w:val="007B7197"/>
    <w:rsid w:val="007C6CD0"/>
    <w:rsid w:val="007F0764"/>
    <w:rsid w:val="007F72FF"/>
    <w:rsid w:val="007F7B5E"/>
    <w:rsid w:val="00800DAC"/>
    <w:rsid w:val="008056E9"/>
    <w:rsid w:val="0081049F"/>
    <w:rsid w:val="00814632"/>
    <w:rsid w:val="0082127B"/>
    <w:rsid w:val="00827A40"/>
    <w:rsid w:val="00844F48"/>
    <w:rsid w:val="008455C2"/>
    <w:rsid w:val="00846E45"/>
    <w:rsid w:val="00864035"/>
    <w:rsid w:val="00866873"/>
    <w:rsid w:val="00871735"/>
    <w:rsid w:val="008763F4"/>
    <w:rsid w:val="008849EA"/>
    <w:rsid w:val="00891FE8"/>
    <w:rsid w:val="008B1858"/>
    <w:rsid w:val="008B4B7C"/>
    <w:rsid w:val="008D16ED"/>
    <w:rsid w:val="008D2A6B"/>
    <w:rsid w:val="008D4500"/>
    <w:rsid w:val="008D49A5"/>
    <w:rsid w:val="008E0B66"/>
    <w:rsid w:val="008E172D"/>
    <w:rsid w:val="00902730"/>
    <w:rsid w:val="00905EBE"/>
    <w:rsid w:val="00906C9F"/>
    <w:rsid w:val="00921577"/>
    <w:rsid w:val="009259E1"/>
    <w:rsid w:val="009303EC"/>
    <w:rsid w:val="00936E0D"/>
    <w:rsid w:val="0095188F"/>
    <w:rsid w:val="00954333"/>
    <w:rsid w:val="009550A0"/>
    <w:rsid w:val="00960C64"/>
    <w:rsid w:val="00963D4F"/>
    <w:rsid w:val="0097218E"/>
    <w:rsid w:val="00980425"/>
    <w:rsid w:val="00991C69"/>
    <w:rsid w:val="009923C0"/>
    <w:rsid w:val="009B357D"/>
    <w:rsid w:val="009B78FE"/>
    <w:rsid w:val="009C3521"/>
    <w:rsid w:val="009C4461"/>
    <w:rsid w:val="009C6B5A"/>
    <w:rsid w:val="009C7D13"/>
    <w:rsid w:val="009C7D3A"/>
    <w:rsid w:val="009D7E59"/>
    <w:rsid w:val="009E097D"/>
    <w:rsid w:val="009E7E6E"/>
    <w:rsid w:val="009F1E45"/>
    <w:rsid w:val="00A0541E"/>
    <w:rsid w:val="00A07E67"/>
    <w:rsid w:val="00A07ECA"/>
    <w:rsid w:val="00A2368A"/>
    <w:rsid w:val="00A2684A"/>
    <w:rsid w:val="00A30FC0"/>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3C5D"/>
    <w:rsid w:val="00AE4214"/>
    <w:rsid w:val="00AE7980"/>
    <w:rsid w:val="00AF0CAE"/>
    <w:rsid w:val="00AF0FCD"/>
    <w:rsid w:val="00AF41BC"/>
    <w:rsid w:val="00AF5FF0"/>
    <w:rsid w:val="00B137E8"/>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3A6A"/>
    <w:rsid w:val="00BD6014"/>
    <w:rsid w:val="00BE0AE7"/>
    <w:rsid w:val="00BE0D92"/>
    <w:rsid w:val="00BE11A4"/>
    <w:rsid w:val="00BE305B"/>
    <w:rsid w:val="00BE4685"/>
    <w:rsid w:val="00BE6035"/>
    <w:rsid w:val="00BF4778"/>
    <w:rsid w:val="00BF7136"/>
    <w:rsid w:val="00C02DD7"/>
    <w:rsid w:val="00C12C05"/>
    <w:rsid w:val="00C162AD"/>
    <w:rsid w:val="00C17D6F"/>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2E0D"/>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0351"/>
    <w:rsid w:val="00DE1DBD"/>
    <w:rsid w:val="00DF1141"/>
    <w:rsid w:val="00DF3644"/>
    <w:rsid w:val="00DF3DF5"/>
    <w:rsid w:val="00DF63A6"/>
    <w:rsid w:val="00E04AF0"/>
    <w:rsid w:val="00E12FD3"/>
    <w:rsid w:val="00E201A6"/>
    <w:rsid w:val="00E22AAE"/>
    <w:rsid w:val="00E2613B"/>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85E47"/>
    <w:rsid w:val="00E93EC2"/>
    <w:rsid w:val="00E975E2"/>
    <w:rsid w:val="00EA1562"/>
    <w:rsid w:val="00EA68CE"/>
    <w:rsid w:val="00EB1C45"/>
    <w:rsid w:val="00EB51EB"/>
    <w:rsid w:val="00EB58B6"/>
    <w:rsid w:val="00EC677A"/>
    <w:rsid w:val="00EE3097"/>
    <w:rsid w:val="00EF284E"/>
    <w:rsid w:val="00F22BD8"/>
    <w:rsid w:val="00F25445"/>
    <w:rsid w:val="00F322A8"/>
    <w:rsid w:val="00F3436F"/>
    <w:rsid w:val="00F43F99"/>
    <w:rsid w:val="00F45070"/>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D7DC2"/>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9F1E4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9F1E4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9057">
      <w:bodyDiv w:val="1"/>
      <w:marLeft w:val="0"/>
      <w:marRight w:val="0"/>
      <w:marTop w:val="0"/>
      <w:marBottom w:val="0"/>
      <w:divBdr>
        <w:top w:val="none" w:sz="0" w:space="0" w:color="auto"/>
        <w:left w:val="none" w:sz="0" w:space="0" w:color="auto"/>
        <w:bottom w:val="none" w:sz="0" w:space="0" w:color="auto"/>
        <w:right w:val="none" w:sz="0" w:space="0" w:color="auto"/>
      </w:divBdr>
      <w:divsChild>
        <w:div w:id="1941255992">
          <w:marLeft w:val="0"/>
          <w:marRight w:val="0"/>
          <w:marTop w:val="0"/>
          <w:marBottom w:val="0"/>
          <w:divBdr>
            <w:top w:val="none" w:sz="0" w:space="0" w:color="auto"/>
            <w:left w:val="none" w:sz="0" w:space="0" w:color="auto"/>
            <w:bottom w:val="none" w:sz="0" w:space="0" w:color="auto"/>
            <w:right w:val="none" w:sz="0" w:space="0" w:color="auto"/>
          </w:divBdr>
        </w:div>
        <w:div w:id="1699888683">
          <w:marLeft w:val="0"/>
          <w:marRight w:val="0"/>
          <w:marTop w:val="0"/>
          <w:marBottom w:val="0"/>
          <w:divBdr>
            <w:top w:val="none" w:sz="0" w:space="0" w:color="auto"/>
            <w:left w:val="none" w:sz="0" w:space="0" w:color="auto"/>
            <w:bottom w:val="none" w:sz="0" w:space="0" w:color="auto"/>
            <w:right w:val="none" w:sz="0" w:space="0" w:color="auto"/>
          </w:divBdr>
        </w:div>
      </w:divsChild>
    </w:div>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06770057">
      <w:bodyDiv w:val="1"/>
      <w:marLeft w:val="0"/>
      <w:marRight w:val="0"/>
      <w:marTop w:val="0"/>
      <w:marBottom w:val="0"/>
      <w:divBdr>
        <w:top w:val="none" w:sz="0" w:space="0" w:color="auto"/>
        <w:left w:val="none" w:sz="0" w:space="0" w:color="auto"/>
        <w:bottom w:val="none" w:sz="0" w:space="0" w:color="auto"/>
        <w:right w:val="none" w:sz="0" w:space="0" w:color="auto"/>
      </w:divBdr>
      <w:divsChild>
        <w:div w:id="621110705">
          <w:marLeft w:val="0"/>
          <w:marRight w:val="0"/>
          <w:marTop w:val="0"/>
          <w:marBottom w:val="0"/>
          <w:divBdr>
            <w:top w:val="none" w:sz="0" w:space="0" w:color="auto"/>
            <w:left w:val="none" w:sz="0" w:space="0" w:color="auto"/>
            <w:bottom w:val="none" w:sz="0" w:space="0" w:color="auto"/>
            <w:right w:val="none" w:sz="0" w:space="0" w:color="auto"/>
          </w:divBdr>
        </w:div>
        <w:div w:id="1506627029">
          <w:marLeft w:val="0"/>
          <w:marRight w:val="0"/>
          <w:marTop w:val="0"/>
          <w:marBottom w:val="0"/>
          <w:divBdr>
            <w:top w:val="none" w:sz="0" w:space="0" w:color="auto"/>
            <w:left w:val="none" w:sz="0" w:space="0" w:color="auto"/>
            <w:bottom w:val="none" w:sz="0" w:space="0" w:color="auto"/>
            <w:right w:val="none" w:sz="0" w:space="0" w:color="auto"/>
          </w:divBdr>
        </w:div>
      </w:divsChild>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738089045">
      <w:bodyDiv w:val="1"/>
      <w:marLeft w:val="0"/>
      <w:marRight w:val="0"/>
      <w:marTop w:val="0"/>
      <w:marBottom w:val="0"/>
      <w:divBdr>
        <w:top w:val="none" w:sz="0" w:space="0" w:color="auto"/>
        <w:left w:val="none" w:sz="0" w:space="0" w:color="auto"/>
        <w:bottom w:val="none" w:sz="0" w:space="0" w:color="auto"/>
        <w:right w:val="none" w:sz="0" w:space="0" w:color="auto"/>
      </w:divBdr>
      <w:divsChild>
        <w:div w:id="998077986">
          <w:marLeft w:val="0"/>
          <w:marRight w:val="0"/>
          <w:marTop w:val="0"/>
          <w:marBottom w:val="0"/>
          <w:divBdr>
            <w:top w:val="none" w:sz="0" w:space="0" w:color="auto"/>
            <w:left w:val="none" w:sz="0" w:space="0" w:color="auto"/>
            <w:bottom w:val="none" w:sz="0" w:space="0" w:color="auto"/>
            <w:right w:val="none" w:sz="0" w:space="0" w:color="auto"/>
          </w:divBdr>
        </w:div>
        <w:div w:id="381708099">
          <w:marLeft w:val="0"/>
          <w:marRight w:val="0"/>
          <w:marTop w:val="0"/>
          <w:marBottom w:val="0"/>
          <w:divBdr>
            <w:top w:val="none" w:sz="0" w:space="0" w:color="auto"/>
            <w:left w:val="none" w:sz="0" w:space="0" w:color="auto"/>
            <w:bottom w:val="none" w:sz="0" w:space="0" w:color="auto"/>
            <w:right w:val="none" w:sz="0" w:space="0" w:color="auto"/>
          </w:divBdr>
        </w:div>
      </w:divsChild>
    </w:div>
    <w:div w:id="758718569">
      <w:bodyDiv w:val="1"/>
      <w:marLeft w:val="0"/>
      <w:marRight w:val="0"/>
      <w:marTop w:val="0"/>
      <w:marBottom w:val="0"/>
      <w:divBdr>
        <w:top w:val="none" w:sz="0" w:space="0" w:color="auto"/>
        <w:left w:val="none" w:sz="0" w:space="0" w:color="auto"/>
        <w:bottom w:val="none" w:sz="0" w:space="0" w:color="auto"/>
        <w:right w:val="none" w:sz="0" w:space="0" w:color="auto"/>
      </w:divBdr>
    </w:div>
    <w:div w:id="844902126">
      <w:bodyDiv w:val="1"/>
      <w:marLeft w:val="0"/>
      <w:marRight w:val="0"/>
      <w:marTop w:val="0"/>
      <w:marBottom w:val="0"/>
      <w:divBdr>
        <w:top w:val="none" w:sz="0" w:space="0" w:color="auto"/>
        <w:left w:val="none" w:sz="0" w:space="0" w:color="auto"/>
        <w:bottom w:val="none" w:sz="0" w:space="0" w:color="auto"/>
        <w:right w:val="none" w:sz="0" w:space="0" w:color="auto"/>
      </w:divBdr>
      <w:divsChild>
        <w:div w:id="473526268">
          <w:marLeft w:val="0"/>
          <w:marRight w:val="0"/>
          <w:marTop w:val="0"/>
          <w:marBottom w:val="0"/>
          <w:divBdr>
            <w:top w:val="none" w:sz="0" w:space="0" w:color="auto"/>
            <w:left w:val="none" w:sz="0" w:space="0" w:color="auto"/>
            <w:bottom w:val="none" w:sz="0" w:space="0" w:color="auto"/>
            <w:right w:val="none" w:sz="0" w:space="0" w:color="auto"/>
          </w:divBdr>
        </w:div>
        <w:div w:id="1337852109">
          <w:marLeft w:val="0"/>
          <w:marRight w:val="0"/>
          <w:marTop w:val="0"/>
          <w:marBottom w:val="0"/>
          <w:divBdr>
            <w:top w:val="none" w:sz="0" w:space="0" w:color="auto"/>
            <w:left w:val="none" w:sz="0" w:space="0" w:color="auto"/>
            <w:bottom w:val="none" w:sz="0" w:space="0" w:color="auto"/>
            <w:right w:val="none" w:sz="0" w:space="0" w:color="auto"/>
          </w:divBdr>
        </w:div>
      </w:divsChild>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122456951">
      <w:bodyDiv w:val="1"/>
      <w:marLeft w:val="0"/>
      <w:marRight w:val="0"/>
      <w:marTop w:val="0"/>
      <w:marBottom w:val="0"/>
      <w:divBdr>
        <w:top w:val="none" w:sz="0" w:space="0" w:color="auto"/>
        <w:left w:val="none" w:sz="0" w:space="0" w:color="auto"/>
        <w:bottom w:val="none" w:sz="0" w:space="0" w:color="auto"/>
        <w:right w:val="none" w:sz="0" w:space="0" w:color="auto"/>
      </w:divBdr>
      <w:divsChild>
        <w:div w:id="657344548">
          <w:marLeft w:val="0"/>
          <w:marRight w:val="0"/>
          <w:marTop w:val="0"/>
          <w:marBottom w:val="0"/>
          <w:divBdr>
            <w:top w:val="none" w:sz="0" w:space="0" w:color="auto"/>
            <w:left w:val="none" w:sz="0" w:space="0" w:color="auto"/>
            <w:bottom w:val="none" w:sz="0" w:space="0" w:color="auto"/>
            <w:right w:val="none" w:sz="0" w:space="0" w:color="auto"/>
          </w:divBdr>
        </w:div>
        <w:div w:id="818570263">
          <w:marLeft w:val="0"/>
          <w:marRight w:val="0"/>
          <w:marTop w:val="0"/>
          <w:marBottom w:val="0"/>
          <w:divBdr>
            <w:top w:val="none" w:sz="0" w:space="0" w:color="auto"/>
            <w:left w:val="none" w:sz="0" w:space="0" w:color="auto"/>
            <w:bottom w:val="none" w:sz="0" w:space="0" w:color="auto"/>
            <w:right w:val="none" w:sz="0" w:space="0" w:color="auto"/>
          </w:divBdr>
        </w:div>
        <w:div w:id="1841308662">
          <w:marLeft w:val="0"/>
          <w:marRight w:val="0"/>
          <w:marTop w:val="0"/>
          <w:marBottom w:val="0"/>
          <w:divBdr>
            <w:top w:val="none" w:sz="0" w:space="0" w:color="auto"/>
            <w:left w:val="none" w:sz="0" w:space="0" w:color="auto"/>
            <w:bottom w:val="none" w:sz="0" w:space="0" w:color="auto"/>
            <w:right w:val="none" w:sz="0" w:space="0" w:color="auto"/>
          </w:divBdr>
        </w:div>
        <w:div w:id="438916236">
          <w:marLeft w:val="0"/>
          <w:marRight w:val="0"/>
          <w:marTop w:val="0"/>
          <w:marBottom w:val="0"/>
          <w:divBdr>
            <w:top w:val="none" w:sz="0" w:space="0" w:color="auto"/>
            <w:left w:val="none" w:sz="0" w:space="0" w:color="auto"/>
            <w:bottom w:val="none" w:sz="0" w:space="0" w:color="auto"/>
            <w:right w:val="none" w:sz="0" w:space="0" w:color="auto"/>
          </w:divBdr>
        </w:div>
        <w:div w:id="706611139">
          <w:marLeft w:val="0"/>
          <w:marRight w:val="0"/>
          <w:marTop w:val="0"/>
          <w:marBottom w:val="0"/>
          <w:divBdr>
            <w:top w:val="none" w:sz="0" w:space="0" w:color="auto"/>
            <w:left w:val="none" w:sz="0" w:space="0" w:color="auto"/>
            <w:bottom w:val="none" w:sz="0" w:space="0" w:color="auto"/>
            <w:right w:val="none" w:sz="0" w:space="0" w:color="auto"/>
          </w:divBdr>
        </w:div>
        <w:div w:id="1422797588">
          <w:marLeft w:val="0"/>
          <w:marRight w:val="0"/>
          <w:marTop w:val="0"/>
          <w:marBottom w:val="0"/>
          <w:divBdr>
            <w:top w:val="none" w:sz="0" w:space="0" w:color="auto"/>
            <w:left w:val="none" w:sz="0" w:space="0" w:color="auto"/>
            <w:bottom w:val="none" w:sz="0" w:space="0" w:color="auto"/>
            <w:right w:val="none" w:sz="0" w:space="0" w:color="auto"/>
          </w:divBdr>
        </w:div>
        <w:div w:id="1025639366">
          <w:marLeft w:val="0"/>
          <w:marRight w:val="0"/>
          <w:marTop w:val="0"/>
          <w:marBottom w:val="0"/>
          <w:divBdr>
            <w:top w:val="none" w:sz="0" w:space="0" w:color="auto"/>
            <w:left w:val="none" w:sz="0" w:space="0" w:color="auto"/>
            <w:bottom w:val="none" w:sz="0" w:space="0" w:color="auto"/>
            <w:right w:val="none" w:sz="0" w:space="0" w:color="auto"/>
          </w:divBdr>
        </w:div>
      </w:divsChild>
    </w:div>
    <w:div w:id="1130631781">
      <w:bodyDiv w:val="1"/>
      <w:marLeft w:val="0"/>
      <w:marRight w:val="0"/>
      <w:marTop w:val="0"/>
      <w:marBottom w:val="0"/>
      <w:divBdr>
        <w:top w:val="none" w:sz="0" w:space="0" w:color="auto"/>
        <w:left w:val="none" w:sz="0" w:space="0" w:color="auto"/>
        <w:bottom w:val="none" w:sz="0" w:space="0" w:color="auto"/>
        <w:right w:val="none" w:sz="0" w:space="0" w:color="auto"/>
      </w:divBdr>
      <w:divsChild>
        <w:div w:id="956182665">
          <w:marLeft w:val="0"/>
          <w:marRight w:val="0"/>
          <w:marTop w:val="0"/>
          <w:marBottom w:val="0"/>
          <w:divBdr>
            <w:top w:val="none" w:sz="0" w:space="0" w:color="auto"/>
            <w:left w:val="none" w:sz="0" w:space="0" w:color="auto"/>
            <w:bottom w:val="none" w:sz="0" w:space="0" w:color="auto"/>
            <w:right w:val="none" w:sz="0" w:space="0" w:color="auto"/>
          </w:divBdr>
        </w:div>
        <w:div w:id="84618351">
          <w:marLeft w:val="0"/>
          <w:marRight w:val="0"/>
          <w:marTop w:val="0"/>
          <w:marBottom w:val="0"/>
          <w:divBdr>
            <w:top w:val="none" w:sz="0" w:space="0" w:color="auto"/>
            <w:left w:val="none" w:sz="0" w:space="0" w:color="auto"/>
            <w:bottom w:val="none" w:sz="0" w:space="0" w:color="auto"/>
            <w:right w:val="none" w:sz="0" w:space="0" w:color="auto"/>
          </w:divBdr>
        </w:div>
      </w:divsChild>
    </w:div>
    <w:div w:id="1225482068">
      <w:bodyDiv w:val="1"/>
      <w:marLeft w:val="0"/>
      <w:marRight w:val="0"/>
      <w:marTop w:val="0"/>
      <w:marBottom w:val="0"/>
      <w:divBdr>
        <w:top w:val="none" w:sz="0" w:space="0" w:color="auto"/>
        <w:left w:val="none" w:sz="0" w:space="0" w:color="auto"/>
        <w:bottom w:val="none" w:sz="0" w:space="0" w:color="auto"/>
        <w:right w:val="none" w:sz="0" w:space="0" w:color="auto"/>
      </w:divBdr>
      <w:divsChild>
        <w:div w:id="1409183871">
          <w:marLeft w:val="0"/>
          <w:marRight w:val="0"/>
          <w:marTop w:val="0"/>
          <w:marBottom w:val="0"/>
          <w:divBdr>
            <w:top w:val="none" w:sz="0" w:space="0" w:color="auto"/>
            <w:left w:val="none" w:sz="0" w:space="0" w:color="auto"/>
            <w:bottom w:val="none" w:sz="0" w:space="0" w:color="auto"/>
            <w:right w:val="none" w:sz="0" w:space="0" w:color="auto"/>
          </w:divBdr>
        </w:div>
        <w:div w:id="1639216458">
          <w:marLeft w:val="0"/>
          <w:marRight w:val="0"/>
          <w:marTop w:val="0"/>
          <w:marBottom w:val="0"/>
          <w:divBdr>
            <w:top w:val="none" w:sz="0" w:space="0" w:color="auto"/>
            <w:left w:val="none" w:sz="0" w:space="0" w:color="auto"/>
            <w:bottom w:val="none" w:sz="0" w:space="0" w:color="auto"/>
            <w:right w:val="none" w:sz="0" w:space="0" w:color="auto"/>
          </w:divBdr>
        </w:div>
      </w:divsChild>
    </w:div>
    <w:div w:id="1253053491">
      <w:bodyDiv w:val="1"/>
      <w:marLeft w:val="0"/>
      <w:marRight w:val="0"/>
      <w:marTop w:val="0"/>
      <w:marBottom w:val="0"/>
      <w:divBdr>
        <w:top w:val="none" w:sz="0" w:space="0" w:color="auto"/>
        <w:left w:val="none" w:sz="0" w:space="0" w:color="auto"/>
        <w:bottom w:val="none" w:sz="0" w:space="0" w:color="auto"/>
        <w:right w:val="none" w:sz="0" w:space="0" w:color="auto"/>
      </w:divBdr>
    </w:div>
    <w:div w:id="1282608115">
      <w:bodyDiv w:val="1"/>
      <w:marLeft w:val="0"/>
      <w:marRight w:val="0"/>
      <w:marTop w:val="0"/>
      <w:marBottom w:val="0"/>
      <w:divBdr>
        <w:top w:val="none" w:sz="0" w:space="0" w:color="auto"/>
        <w:left w:val="none" w:sz="0" w:space="0" w:color="auto"/>
        <w:bottom w:val="none" w:sz="0" w:space="0" w:color="auto"/>
        <w:right w:val="none" w:sz="0" w:space="0" w:color="auto"/>
      </w:divBdr>
      <w:divsChild>
        <w:div w:id="1997756587">
          <w:marLeft w:val="0"/>
          <w:marRight w:val="0"/>
          <w:marTop w:val="0"/>
          <w:marBottom w:val="0"/>
          <w:divBdr>
            <w:top w:val="none" w:sz="0" w:space="0" w:color="auto"/>
            <w:left w:val="none" w:sz="0" w:space="0" w:color="auto"/>
            <w:bottom w:val="none" w:sz="0" w:space="0" w:color="auto"/>
            <w:right w:val="none" w:sz="0" w:space="0" w:color="auto"/>
          </w:divBdr>
        </w:div>
        <w:div w:id="670568527">
          <w:marLeft w:val="0"/>
          <w:marRight w:val="0"/>
          <w:marTop w:val="0"/>
          <w:marBottom w:val="0"/>
          <w:divBdr>
            <w:top w:val="none" w:sz="0" w:space="0" w:color="auto"/>
            <w:left w:val="none" w:sz="0" w:space="0" w:color="auto"/>
            <w:bottom w:val="none" w:sz="0" w:space="0" w:color="auto"/>
            <w:right w:val="none" w:sz="0" w:space="0" w:color="auto"/>
          </w:divBdr>
        </w:div>
        <w:div w:id="987442365">
          <w:marLeft w:val="0"/>
          <w:marRight w:val="0"/>
          <w:marTop w:val="0"/>
          <w:marBottom w:val="0"/>
          <w:divBdr>
            <w:top w:val="none" w:sz="0" w:space="0" w:color="auto"/>
            <w:left w:val="none" w:sz="0" w:space="0" w:color="auto"/>
            <w:bottom w:val="none" w:sz="0" w:space="0" w:color="auto"/>
            <w:right w:val="none" w:sz="0" w:space="0" w:color="auto"/>
          </w:divBdr>
        </w:div>
        <w:div w:id="1882395332">
          <w:marLeft w:val="0"/>
          <w:marRight w:val="0"/>
          <w:marTop w:val="0"/>
          <w:marBottom w:val="0"/>
          <w:divBdr>
            <w:top w:val="none" w:sz="0" w:space="0" w:color="auto"/>
            <w:left w:val="none" w:sz="0" w:space="0" w:color="auto"/>
            <w:bottom w:val="none" w:sz="0" w:space="0" w:color="auto"/>
            <w:right w:val="none" w:sz="0" w:space="0" w:color="auto"/>
          </w:divBdr>
        </w:div>
        <w:div w:id="1672828350">
          <w:marLeft w:val="0"/>
          <w:marRight w:val="0"/>
          <w:marTop w:val="0"/>
          <w:marBottom w:val="0"/>
          <w:divBdr>
            <w:top w:val="none" w:sz="0" w:space="0" w:color="auto"/>
            <w:left w:val="none" w:sz="0" w:space="0" w:color="auto"/>
            <w:bottom w:val="none" w:sz="0" w:space="0" w:color="auto"/>
            <w:right w:val="none" w:sz="0" w:space="0" w:color="auto"/>
          </w:divBdr>
        </w:div>
        <w:div w:id="131336025">
          <w:marLeft w:val="0"/>
          <w:marRight w:val="0"/>
          <w:marTop w:val="0"/>
          <w:marBottom w:val="0"/>
          <w:divBdr>
            <w:top w:val="none" w:sz="0" w:space="0" w:color="auto"/>
            <w:left w:val="none" w:sz="0" w:space="0" w:color="auto"/>
            <w:bottom w:val="none" w:sz="0" w:space="0" w:color="auto"/>
            <w:right w:val="none" w:sz="0" w:space="0" w:color="auto"/>
          </w:divBdr>
        </w:div>
        <w:div w:id="1499224669">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44873800">
      <w:bodyDiv w:val="1"/>
      <w:marLeft w:val="0"/>
      <w:marRight w:val="0"/>
      <w:marTop w:val="0"/>
      <w:marBottom w:val="0"/>
      <w:divBdr>
        <w:top w:val="none" w:sz="0" w:space="0" w:color="auto"/>
        <w:left w:val="none" w:sz="0" w:space="0" w:color="auto"/>
        <w:bottom w:val="none" w:sz="0" w:space="0" w:color="auto"/>
        <w:right w:val="none" w:sz="0" w:space="0" w:color="auto"/>
      </w:divBdr>
      <w:divsChild>
        <w:div w:id="1192303689">
          <w:marLeft w:val="0"/>
          <w:marRight w:val="0"/>
          <w:marTop w:val="0"/>
          <w:marBottom w:val="0"/>
          <w:divBdr>
            <w:top w:val="none" w:sz="0" w:space="0" w:color="auto"/>
            <w:left w:val="none" w:sz="0" w:space="0" w:color="auto"/>
            <w:bottom w:val="none" w:sz="0" w:space="0" w:color="auto"/>
            <w:right w:val="none" w:sz="0" w:space="0" w:color="auto"/>
          </w:divBdr>
        </w:div>
        <w:div w:id="490100919">
          <w:marLeft w:val="0"/>
          <w:marRight w:val="0"/>
          <w:marTop w:val="0"/>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mbassy.washingtondc@mfa.gov.t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TurkishEmbassy?ref_src=twsrc%5Egoogle%7Ctwcamp%5Eserp%7Ctwgr%5Eautho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acebook.com/abdulhamitgu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witter.com/abdulhamitgul/" TargetMode="External"/><Relationship Id="rId20" Type="http://schemas.openxmlformats.org/officeDocument/2006/relationships/hyperlink" Target="https://twitter.com/serdarkilic9?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nfo@adalet.gov.tr" TargetMode="External"/><Relationship Id="rId23" Type="http://schemas.openxmlformats.org/officeDocument/2006/relationships/hyperlink" Target="https://www.amnesty.org/en/documents/eur44/2058/2020/en/" TargetMode="External"/><Relationship Id="rId10" Type="http://schemas.openxmlformats.org/officeDocument/2006/relationships/endnotes" Target="endnotes.xml"/><Relationship Id="rId19" Type="http://schemas.openxmlformats.org/officeDocument/2006/relationships/hyperlink" Target="https://bit.ly/2HZCUZ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acebook.com/turkishembass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34CDB-A0A7-4196-B1C2-0698A59C0EE0}">
  <ds:schemaRefs>
    <ds:schemaRef ds:uri="http://schemas.microsoft.com/sharepoint/v3/contenttype/forms"/>
  </ds:schemaRefs>
</ds:datastoreItem>
</file>

<file path=customXml/itemProps2.xml><?xml version="1.0" encoding="utf-8"?>
<ds:datastoreItem xmlns:ds="http://schemas.openxmlformats.org/officeDocument/2006/customXml" ds:itemID="{D4B8970D-A403-4983-84F9-5D8445E97ADD}">
  <ds:schemaRef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f88097-3b29-4e91-b7bf-6c5ef7890810"/>
    <ds:schemaRef ds:uri="http://www.w3.org/XML/1998/namespace"/>
    <ds:schemaRef ds:uri="http://purl.org/dc/dcmitype/"/>
  </ds:schemaRefs>
</ds:datastoreItem>
</file>

<file path=customXml/itemProps3.xml><?xml version="1.0" encoding="utf-8"?>
<ds:datastoreItem xmlns:ds="http://schemas.openxmlformats.org/officeDocument/2006/customXml" ds:itemID="{C3AFB117-D695-48E8-B38C-A38E5A626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7C556-0C0F-4D2F-A0DF-210B5B2E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2019-02-22T12:27:00Z</cp:lastPrinted>
  <dcterms:created xsi:type="dcterms:W3CDTF">2020-04-17T17:00:00Z</dcterms:created>
  <dcterms:modified xsi:type="dcterms:W3CDTF">2020-04-17T17:00:00Z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