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A9500" w14:textId="77777777" w:rsidR="0034128A" w:rsidRPr="00AB6BB1" w:rsidRDefault="0034128A" w:rsidP="00AB6BB1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B6BB1">
        <w:rPr>
          <w:rFonts w:cs="Arial"/>
          <w:sz w:val="80"/>
          <w:szCs w:val="80"/>
          <w:highlight w:val="yellow"/>
        </w:rPr>
        <w:t>URGENT ACTION</w:t>
      </w:r>
    </w:p>
    <w:p w14:paraId="29B306C1" w14:textId="77777777" w:rsidR="005D2C37" w:rsidRPr="00AB6BB1" w:rsidRDefault="005D2C37" w:rsidP="00AB6BB1">
      <w:pPr>
        <w:pStyle w:val="Default"/>
        <w:ind w:left="-283"/>
        <w:rPr>
          <w:b/>
          <w:sz w:val="28"/>
          <w:szCs w:val="28"/>
        </w:rPr>
      </w:pPr>
    </w:p>
    <w:p w14:paraId="4D0B44E4" w14:textId="19AD991F" w:rsidR="008B7DDD" w:rsidRPr="00AB6BB1" w:rsidRDefault="008B7DDD" w:rsidP="00AB6BB1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AB6BB1">
        <w:rPr>
          <w:rFonts w:ascii="Arial" w:hAnsi="Arial" w:cs="Arial"/>
          <w:b/>
          <w:sz w:val="36"/>
          <w:lang w:eastAsia="es-MX"/>
        </w:rPr>
        <w:t>JOURNALIST REQUIRES</w:t>
      </w:r>
      <w:r w:rsidR="000A37F9" w:rsidRPr="00AB6BB1">
        <w:rPr>
          <w:rFonts w:ascii="Arial" w:hAnsi="Arial" w:cs="Arial"/>
          <w:b/>
          <w:sz w:val="36"/>
          <w:lang w:eastAsia="es-MX"/>
        </w:rPr>
        <w:t xml:space="preserve"> MEDICAL ATTENTION</w:t>
      </w:r>
    </w:p>
    <w:p w14:paraId="3605A9DD" w14:textId="4E76C09A" w:rsidR="00D90F64" w:rsidRPr="00AB6BB1" w:rsidRDefault="008A0159" w:rsidP="00AB6BB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Journalist </w:t>
      </w:r>
      <w:proofErr w:type="spellStart"/>
      <w:r w:rsidRPr="00AB6BB1">
        <w:rPr>
          <w:rFonts w:ascii="Arial" w:hAnsi="Arial" w:cs="Arial"/>
          <w:b/>
          <w:bCs/>
          <w:sz w:val="22"/>
          <w:szCs w:val="22"/>
          <w:lang w:eastAsia="es-MX"/>
        </w:rPr>
        <w:t>Mamane</w:t>
      </w:r>
      <w:proofErr w:type="spellEnd"/>
      <w:r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 Kaka </w:t>
      </w:r>
      <w:proofErr w:type="spellStart"/>
      <w:r w:rsidRPr="00AB6BB1">
        <w:rPr>
          <w:rFonts w:ascii="Arial" w:hAnsi="Arial" w:cs="Arial"/>
          <w:b/>
          <w:bCs/>
          <w:sz w:val="22"/>
          <w:szCs w:val="22"/>
          <w:lang w:eastAsia="es-MX"/>
        </w:rPr>
        <w:t>Touda</w:t>
      </w:r>
      <w:proofErr w:type="spellEnd"/>
      <w:r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 has been detained in Niamey Civil Prison, Niger, since 5 March, after publishing a post on social media regarding a suspected case of COVID-19 in the Emergency Department of the Niamey Reference Hospital</w:t>
      </w:r>
      <w:r w:rsidR="00FE4DAE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He is charged with “disseminating data tending to disturb public order”. </w:t>
      </w:r>
      <w:r w:rsidR="00D90F64" w:rsidRPr="00AB6BB1">
        <w:rPr>
          <w:rFonts w:ascii="Arial" w:hAnsi="Arial" w:cs="Arial"/>
          <w:b/>
          <w:bCs/>
          <w:sz w:val="22"/>
          <w:szCs w:val="22"/>
          <w:lang w:eastAsia="es-MX"/>
        </w:rPr>
        <w:t>He is being denied access to visits</w:t>
      </w:r>
      <w:r w:rsidR="0097174F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 and requires</w:t>
      </w:r>
      <w:r w:rsidR="00D90F64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 medical care. </w:t>
      </w:r>
      <w:bookmarkStart w:id="0" w:name="_Hlk35960149"/>
      <w:r w:rsidR="00D9640C" w:rsidRPr="00AB6BB1">
        <w:rPr>
          <w:rFonts w:ascii="Arial" w:hAnsi="Arial" w:cs="Arial"/>
          <w:b/>
          <w:bCs/>
          <w:sz w:val="22"/>
          <w:szCs w:val="22"/>
          <w:lang w:eastAsia="es-MX"/>
        </w:rPr>
        <w:t>His</w:t>
      </w:r>
      <w:r w:rsidR="00D90F64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 trial</w:t>
      </w:r>
      <w:r w:rsidR="22D09BC7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A37F9" w:rsidRPr="00AB6BB1">
        <w:rPr>
          <w:rFonts w:ascii="Arial" w:hAnsi="Arial" w:cs="Arial"/>
          <w:b/>
          <w:bCs/>
          <w:sz w:val="22"/>
          <w:szCs w:val="22"/>
          <w:lang w:eastAsia="es-MX"/>
        </w:rPr>
        <w:t>wa</w:t>
      </w:r>
      <w:r w:rsidR="00643333" w:rsidRPr="00AB6BB1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79B8A7D7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1F5445" w:rsidRPr="00AB6BB1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D90F64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cheduled </w:t>
      </w:r>
      <w:r w:rsidR="030A41A5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for </w:t>
      </w:r>
      <w:r w:rsidR="00D90F64" w:rsidRPr="00AB6BB1">
        <w:rPr>
          <w:rFonts w:ascii="Arial" w:hAnsi="Arial" w:cs="Arial"/>
          <w:b/>
          <w:bCs/>
          <w:sz w:val="22"/>
          <w:szCs w:val="22"/>
          <w:lang w:eastAsia="es-MX"/>
        </w:rPr>
        <w:t>23 March</w:t>
      </w:r>
      <w:bookmarkEnd w:id="0"/>
      <w:r w:rsidR="009F114D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="00B80C19" w:rsidRPr="00AB6BB1">
        <w:rPr>
          <w:rFonts w:ascii="Arial" w:hAnsi="Arial" w:cs="Arial"/>
          <w:b/>
          <w:bCs/>
          <w:sz w:val="22"/>
          <w:szCs w:val="22"/>
          <w:lang w:eastAsia="es-MX"/>
        </w:rPr>
        <w:t>but</w:t>
      </w:r>
      <w:r w:rsidR="009F114D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 all public hearings have been postponed until 25 March</w:t>
      </w:r>
      <w:r w:rsidR="00D90F64" w:rsidRPr="00AB6BB1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</w:p>
    <w:p w14:paraId="2F99B5C8" w14:textId="77777777" w:rsidR="00AB6BB1" w:rsidRPr="0007751F" w:rsidRDefault="00AB6BB1" w:rsidP="00AB6BB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6DF92E6" w14:textId="77777777" w:rsidR="00AB6BB1" w:rsidRPr="004D1533" w:rsidRDefault="00AB6BB1" w:rsidP="00AB6BB1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A1341D8" w14:textId="48FEB731" w:rsidR="00AB6BB1" w:rsidRPr="004D1533" w:rsidRDefault="00AB6BB1" w:rsidP="00AB6BB1">
      <w:pPr>
        <w:pStyle w:val="NormalWeb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32.20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527F159D" w14:textId="12E7E8DC" w:rsidR="0020080A" w:rsidRPr="00AB6BB1" w:rsidRDefault="0020080A" w:rsidP="00AB6BB1">
      <w:pPr>
        <w:spacing w:after="0" w:line="240" w:lineRule="auto"/>
        <w:ind w:left="-284"/>
        <w:rPr>
          <w:rFonts w:ascii="Arial" w:hAnsi="Arial" w:cs="Arial"/>
          <w:lang w:eastAsia="es-MX"/>
        </w:rPr>
      </w:pPr>
    </w:p>
    <w:p w14:paraId="006E5911" w14:textId="77777777" w:rsidR="00AB6BB1" w:rsidRDefault="00AB6BB1" w:rsidP="00AB6BB1">
      <w:pPr>
        <w:spacing w:after="0" w:line="240" w:lineRule="auto"/>
        <w:rPr>
          <w:rFonts w:ascii="Arial" w:hAnsi="Arial" w:cs="Arial"/>
          <w:b/>
          <w:szCs w:val="18"/>
        </w:rPr>
        <w:sectPr w:rsidR="00AB6BB1" w:rsidSect="00AB6BB1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7E89C65D" w14:textId="77777777" w:rsidR="00AB6BB1" w:rsidRPr="00AB6BB1" w:rsidRDefault="00AB6BB1" w:rsidP="00AB6BB1">
      <w:pPr>
        <w:spacing w:after="0" w:line="240" w:lineRule="auto"/>
        <w:rPr>
          <w:rFonts w:ascii="Arial" w:hAnsi="Arial" w:cs="Arial"/>
          <w:b/>
          <w:bCs/>
          <w:szCs w:val="18"/>
          <w:lang w:val="fr-FR"/>
        </w:rPr>
      </w:pPr>
      <w:bookmarkStart w:id="1" w:name="_GoBack"/>
      <w:r w:rsidRPr="00AB6BB1">
        <w:rPr>
          <w:rFonts w:ascii="Arial" w:hAnsi="Arial" w:cs="Arial"/>
          <w:b/>
          <w:bCs/>
          <w:szCs w:val="18"/>
          <w:lang w:val="fr-FR"/>
        </w:rPr>
        <w:t>M. Issoufou Mahamadou</w:t>
      </w:r>
    </w:p>
    <w:bookmarkEnd w:id="1"/>
    <w:p w14:paraId="753BC272" w14:textId="5A12059E" w:rsidR="001240BC" w:rsidRPr="00AB6BB1" w:rsidRDefault="001240BC" w:rsidP="00AB6BB1">
      <w:pPr>
        <w:spacing w:after="0" w:line="240" w:lineRule="auto"/>
        <w:rPr>
          <w:rFonts w:ascii="Arial" w:hAnsi="Arial" w:cs="Arial"/>
          <w:bCs/>
          <w:szCs w:val="18"/>
        </w:rPr>
      </w:pPr>
      <w:r w:rsidRPr="00AB6BB1">
        <w:rPr>
          <w:rFonts w:ascii="Arial" w:hAnsi="Arial" w:cs="Arial"/>
          <w:bCs/>
          <w:szCs w:val="18"/>
        </w:rPr>
        <w:t>President of the Republic of Niger</w:t>
      </w:r>
    </w:p>
    <w:p w14:paraId="537AFBF9" w14:textId="77777777" w:rsidR="001240BC" w:rsidRPr="00AB6BB1" w:rsidRDefault="001240BC" w:rsidP="00AB6BB1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AB6BB1">
        <w:rPr>
          <w:rFonts w:ascii="Arial" w:hAnsi="Arial" w:cs="Arial"/>
          <w:szCs w:val="18"/>
          <w:lang w:val="fr-FR"/>
        </w:rPr>
        <w:t>Palais Présidentiel</w:t>
      </w:r>
    </w:p>
    <w:p w14:paraId="3021661C" w14:textId="77777777" w:rsidR="001240BC" w:rsidRPr="00AB6BB1" w:rsidRDefault="001240BC" w:rsidP="00AB6BB1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AB6BB1">
        <w:rPr>
          <w:rFonts w:ascii="Arial" w:hAnsi="Arial" w:cs="Arial"/>
          <w:szCs w:val="18"/>
          <w:lang w:val="fr-FR"/>
        </w:rPr>
        <w:t>Boulevard de la République,</w:t>
      </w:r>
    </w:p>
    <w:p w14:paraId="0C57142C" w14:textId="77777777" w:rsidR="001240BC" w:rsidRPr="00AB6BB1" w:rsidRDefault="001240BC" w:rsidP="00AB6BB1">
      <w:pPr>
        <w:spacing w:after="0" w:line="240" w:lineRule="auto"/>
        <w:rPr>
          <w:rFonts w:ascii="Arial" w:hAnsi="Arial" w:cs="Arial"/>
          <w:szCs w:val="18"/>
        </w:rPr>
      </w:pPr>
      <w:r w:rsidRPr="00AB6BB1">
        <w:rPr>
          <w:rFonts w:ascii="Arial" w:hAnsi="Arial" w:cs="Arial"/>
          <w:szCs w:val="18"/>
        </w:rPr>
        <w:t>Niamey, Niger</w:t>
      </w:r>
    </w:p>
    <w:p w14:paraId="336BA5D8" w14:textId="5D3F214D" w:rsidR="001240BC" w:rsidRPr="00AB6BB1" w:rsidRDefault="001240BC" w:rsidP="00AB6BB1">
      <w:pPr>
        <w:spacing w:after="0" w:line="240" w:lineRule="auto"/>
        <w:rPr>
          <w:rFonts w:ascii="Arial" w:hAnsi="Arial" w:cs="Arial"/>
          <w:szCs w:val="18"/>
        </w:rPr>
      </w:pPr>
      <w:r w:rsidRPr="00AB6BB1">
        <w:rPr>
          <w:rFonts w:ascii="Arial" w:hAnsi="Arial" w:cs="Arial"/>
          <w:szCs w:val="18"/>
        </w:rPr>
        <w:t>Fax: + 227 20 73 34 30</w:t>
      </w:r>
    </w:p>
    <w:p w14:paraId="59ED64EE" w14:textId="0345F620" w:rsidR="00AB6BB1" w:rsidRPr="00AB6BB1" w:rsidRDefault="00AB6BB1" w:rsidP="00AB6BB1">
      <w:pPr>
        <w:spacing w:after="0" w:line="240" w:lineRule="auto"/>
        <w:rPr>
          <w:rFonts w:ascii="Arial" w:hAnsi="Arial" w:cs="Arial"/>
          <w:szCs w:val="18"/>
        </w:rPr>
      </w:pPr>
    </w:p>
    <w:p w14:paraId="482BA37D" w14:textId="77777777" w:rsidR="00AB6BB1" w:rsidRPr="00AB6BB1" w:rsidRDefault="00AB6BB1" w:rsidP="00477BA1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AB6BB1">
        <w:rPr>
          <w:rFonts w:ascii="Arial" w:hAnsi="Arial" w:cs="Arial"/>
          <w:b/>
          <w:bCs/>
          <w:sz w:val="18"/>
          <w:szCs w:val="18"/>
        </w:rPr>
        <w:t xml:space="preserve">Ambassador </w:t>
      </w:r>
      <w:proofErr w:type="spellStart"/>
      <w:r w:rsidRPr="00AB6BB1">
        <w:rPr>
          <w:rFonts w:ascii="Arial" w:hAnsi="Arial" w:cs="Arial"/>
          <w:b/>
          <w:bCs/>
          <w:sz w:val="18"/>
          <w:szCs w:val="18"/>
        </w:rPr>
        <w:t>Hassana</w:t>
      </w:r>
      <w:proofErr w:type="spellEnd"/>
      <w:r w:rsidRPr="00AB6BB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AB6BB1">
        <w:rPr>
          <w:rFonts w:ascii="Arial" w:hAnsi="Arial" w:cs="Arial"/>
          <w:b/>
          <w:bCs/>
          <w:sz w:val="18"/>
          <w:szCs w:val="18"/>
        </w:rPr>
        <w:t>Alidou</w:t>
      </w:r>
      <w:proofErr w:type="spellEnd"/>
    </w:p>
    <w:p w14:paraId="4D2BCC66" w14:textId="77777777" w:rsidR="00AB6BB1" w:rsidRPr="00AB6BB1" w:rsidRDefault="00AB6BB1" w:rsidP="00477BA1">
      <w:pPr>
        <w:pStyle w:val="PlainText"/>
        <w:rPr>
          <w:rFonts w:ascii="Arial" w:hAnsi="Arial" w:cs="Arial"/>
          <w:sz w:val="18"/>
          <w:szCs w:val="18"/>
        </w:rPr>
      </w:pPr>
      <w:r w:rsidRPr="00AB6BB1">
        <w:rPr>
          <w:rFonts w:ascii="Arial" w:hAnsi="Arial" w:cs="Arial"/>
          <w:sz w:val="18"/>
          <w:szCs w:val="18"/>
        </w:rPr>
        <w:t>Embassy of the Republic of Niger</w:t>
      </w:r>
    </w:p>
    <w:p w14:paraId="244D44AA" w14:textId="77777777" w:rsidR="00AB6BB1" w:rsidRPr="00AB6BB1" w:rsidRDefault="00AB6BB1" w:rsidP="00477BA1">
      <w:pPr>
        <w:pStyle w:val="PlainText"/>
        <w:rPr>
          <w:rFonts w:ascii="Arial" w:hAnsi="Arial" w:cs="Arial"/>
          <w:sz w:val="18"/>
          <w:szCs w:val="18"/>
        </w:rPr>
      </w:pPr>
      <w:r w:rsidRPr="00AB6BB1">
        <w:rPr>
          <w:rFonts w:ascii="Arial" w:hAnsi="Arial" w:cs="Arial"/>
          <w:sz w:val="18"/>
          <w:szCs w:val="18"/>
        </w:rPr>
        <w:t>2204 R St. NW Washington, DC 20008</w:t>
      </w:r>
    </w:p>
    <w:p w14:paraId="434FFEE8" w14:textId="77777777" w:rsidR="00AB6BB1" w:rsidRPr="00AB6BB1" w:rsidRDefault="00AB6BB1" w:rsidP="00477BA1">
      <w:pPr>
        <w:pStyle w:val="PlainText"/>
        <w:rPr>
          <w:rFonts w:ascii="Arial" w:hAnsi="Arial" w:cs="Arial"/>
          <w:sz w:val="18"/>
          <w:szCs w:val="18"/>
        </w:rPr>
      </w:pPr>
      <w:r w:rsidRPr="00AB6BB1">
        <w:rPr>
          <w:rFonts w:ascii="Arial" w:hAnsi="Arial" w:cs="Arial"/>
          <w:sz w:val="18"/>
          <w:szCs w:val="18"/>
        </w:rPr>
        <w:t>Phone: 202 483 4224 I Fax: 202 483 3169</w:t>
      </w:r>
    </w:p>
    <w:p w14:paraId="6EF2D941" w14:textId="08428EE7" w:rsidR="00AB6BB1" w:rsidRPr="00AB6BB1" w:rsidRDefault="00AB6BB1" w:rsidP="00477BA1">
      <w:pPr>
        <w:pStyle w:val="PlainText"/>
        <w:rPr>
          <w:rFonts w:ascii="Arial" w:hAnsi="Arial" w:cs="Arial"/>
          <w:sz w:val="18"/>
          <w:szCs w:val="18"/>
        </w:rPr>
      </w:pPr>
      <w:r w:rsidRPr="00AB6BB1">
        <w:rPr>
          <w:rFonts w:ascii="Arial" w:hAnsi="Arial" w:cs="Arial"/>
          <w:sz w:val="18"/>
          <w:szCs w:val="18"/>
        </w:rPr>
        <w:t xml:space="preserve">Email: </w:t>
      </w:r>
      <w:hyperlink r:id="rId15" w:history="1">
        <w:r w:rsidRPr="00E95464">
          <w:rPr>
            <w:rStyle w:val="Hyperlink"/>
            <w:rFonts w:ascii="Arial" w:hAnsi="Arial" w:cs="Arial"/>
            <w:sz w:val="18"/>
            <w:szCs w:val="18"/>
          </w:rPr>
          <w:t>communication@embassyofniger.org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5857DAF" w14:textId="414DA078" w:rsidR="00AB6BB1" w:rsidRPr="00AB6BB1" w:rsidRDefault="00AB6BB1" w:rsidP="00477BA1">
      <w:pPr>
        <w:pStyle w:val="PlainText"/>
        <w:rPr>
          <w:rFonts w:ascii="Arial" w:hAnsi="Arial" w:cs="Arial"/>
          <w:sz w:val="18"/>
          <w:szCs w:val="18"/>
        </w:rPr>
      </w:pPr>
      <w:r w:rsidRPr="00AB6BB1">
        <w:rPr>
          <w:rFonts w:ascii="Arial" w:hAnsi="Arial" w:cs="Arial"/>
          <w:sz w:val="18"/>
          <w:szCs w:val="18"/>
        </w:rPr>
        <w:t xml:space="preserve">Twitter: </w:t>
      </w:r>
      <w:hyperlink r:id="rId16" w:history="1">
        <w:r w:rsidRPr="00AB6BB1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AB6BB1">
          <w:rPr>
            <w:rStyle w:val="Hyperlink"/>
            <w:rFonts w:ascii="Arial" w:hAnsi="Arial" w:cs="Arial"/>
            <w:sz w:val="18"/>
            <w:szCs w:val="18"/>
          </w:rPr>
          <w:t>HassanaAlidou</w:t>
        </w:r>
        <w:proofErr w:type="spellEnd"/>
      </w:hyperlink>
    </w:p>
    <w:p w14:paraId="2DFFE02D" w14:textId="662BD072" w:rsidR="00AB6BB1" w:rsidRPr="00AB6BB1" w:rsidRDefault="00AB6BB1" w:rsidP="00AB6BB1">
      <w:pPr>
        <w:pStyle w:val="PlainText"/>
        <w:rPr>
          <w:rFonts w:ascii="Arial" w:hAnsi="Arial" w:cs="Arial"/>
          <w:sz w:val="18"/>
          <w:szCs w:val="18"/>
        </w:rPr>
      </w:pPr>
      <w:r w:rsidRPr="00AB6BB1">
        <w:rPr>
          <w:rFonts w:ascii="Arial" w:hAnsi="Arial" w:cs="Arial"/>
          <w:sz w:val="18"/>
          <w:szCs w:val="18"/>
        </w:rPr>
        <w:t>Salutation: Dear Ambassador</w:t>
      </w:r>
    </w:p>
    <w:p w14:paraId="67266A91" w14:textId="77777777" w:rsidR="00AB6BB1" w:rsidRDefault="00AB6BB1" w:rsidP="00AB6BB1">
      <w:pPr>
        <w:spacing w:after="0" w:line="240" w:lineRule="auto"/>
        <w:ind w:left="-283"/>
        <w:rPr>
          <w:rFonts w:ascii="Arial" w:hAnsi="Arial" w:cs="Arial"/>
          <w:i/>
          <w:iCs/>
        </w:rPr>
        <w:sectPr w:rsidR="00AB6BB1" w:rsidSect="00AB6BB1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11962507" w14:textId="7E653F99" w:rsidR="0020080A" w:rsidRPr="00AB6BB1" w:rsidRDefault="0020080A" w:rsidP="00AB6BB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AB6BB1">
        <w:rPr>
          <w:rFonts w:ascii="Arial" w:hAnsi="Arial" w:cs="Arial"/>
          <w:sz w:val="20"/>
          <w:szCs w:val="28"/>
        </w:rPr>
        <w:t>Dear Excellency,</w:t>
      </w:r>
    </w:p>
    <w:p w14:paraId="48172ACD" w14:textId="77777777" w:rsidR="0020080A" w:rsidRPr="00AB6BB1" w:rsidRDefault="0020080A" w:rsidP="00AB6BB1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  <w:lang w:val="en-US"/>
        </w:rPr>
      </w:pPr>
    </w:p>
    <w:p w14:paraId="308D6A60" w14:textId="0D297291" w:rsidR="00520D67" w:rsidRPr="00AB6BB1" w:rsidRDefault="008A6701" w:rsidP="00AB6BB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AB6BB1">
        <w:rPr>
          <w:rFonts w:ascii="Arial" w:hAnsi="Arial" w:cs="Arial"/>
          <w:sz w:val="20"/>
          <w:szCs w:val="20"/>
        </w:rPr>
        <w:t xml:space="preserve">I am writing to express my concern </w:t>
      </w:r>
      <w:r w:rsidR="26C70735" w:rsidRPr="00AB6BB1">
        <w:rPr>
          <w:rFonts w:ascii="Arial" w:hAnsi="Arial" w:cs="Arial"/>
          <w:sz w:val="20"/>
          <w:szCs w:val="20"/>
        </w:rPr>
        <w:t xml:space="preserve">about the detention of journalist </w:t>
      </w:r>
      <w:proofErr w:type="spellStart"/>
      <w:r w:rsidR="26C70735" w:rsidRPr="00AB6BB1">
        <w:rPr>
          <w:rFonts w:ascii="Arial" w:hAnsi="Arial" w:cs="Arial"/>
          <w:sz w:val="20"/>
          <w:szCs w:val="20"/>
        </w:rPr>
        <w:t>Mamane</w:t>
      </w:r>
      <w:proofErr w:type="spellEnd"/>
      <w:r w:rsidR="26C70735" w:rsidRPr="00AB6BB1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="26C70735" w:rsidRPr="00AB6BB1">
        <w:rPr>
          <w:rFonts w:ascii="Arial" w:hAnsi="Arial" w:cs="Arial"/>
          <w:sz w:val="20"/>
          <w:szCs w:val="20"/>
        </w:rPr>
        <w:t>Touda</w:t>
      </w:r>
      <w:proofErr w:type="spellEnd"/>
      <w:r w:rsidR="00B80C19" w:rsidRPr="00AB6BB1">
        <w:rPr>
          <w:rFonts w:ascii="Arial" w:hAnsi="Arial" w:cs="Arial"/>
          <w:sz w:val="20"/>
          <w:szCs w:val="20"/>
        </w:rPr>
        <w:t xml:space="preserve"> in</w:t>
      </w:r>
      <w:r w:rsidRPr="00AB6BB1">
        <w:rPr>
          <w:rFonts w:ascii="Arial" w:hAnsi="Arial" w:cs="Arial"/>
          <w:sz w:val="20"/>
          <w:szCs w:val="20"/>
        </w:rPr>
        <w:t xml:space="preserve"> Niamey Civil Prison since his arrest on 5 March. </w:t>
      </w:r>
    </w:p>
    <w:p w14:paraId="18D81FD5" w14:textId="3E40542E" w:rsidR="00520D67" w:rsidRPr="00AB6BB1" w:rsidRDefault="00520D67" w:rsidP="00AB6B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AB6BB1">
        <w:rPr>
          <w:rFonts w:ascii="Arial" w:hAnsi="Arial" w:cs="Arial"/>
        </w:rPr>
        <w:t xml:space="preserve"> </w:t>
      </w:r>
    </w:p>
    <w:p w14:paraId="75A7D75A" w14:textId="164D80F3" w:rsidR="00520D67" w:rsidRPr="00AB6BB1" w:rsidRDefault="00520D67" w:rsidP="00AB6B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BB1">
        <w:rPr>
          <w:rFonts w:ascii="Arial" w:hAnsi="Arial" w:cs="Arial"/>
          <w:sz w:val="20"/>
          <w:szCs w:val="20"/>
        </w:rPr>
        <w:t xml:space="preserve">Since 9 March, prison guards have refused to take the food delivered by </w:t>
      </w:r>
      <w:proofErr w:type="spellStart"/>
      <w:r w:rsidRPr="00AB6BB1">
        <w:rPr>
          <w:rFonts w:ascii="Arial" w:hAnsi="Arial" w:cs="Arial"/>
          <w:sz w:val="20"/>
          <w:szCs w:val="20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Pr="00AB6BB1">
        <w:rPr>
          <w:rFonts w:ascii="Arial" w:hAnsi="Arial" w:cs="Arial"/>
          <w:sz w:val="20"/>
          <w:szCs w:val="20"/>
        </w:rPr>
        <w:t>Touda’s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family and give it to him because they do not have a communication permit. His </w:t>
      </w:r>
      <w:r w:rsidR="009B4E94" w:rsidRPr="00AB6BB1">
        <w:rPr>
          <w:rFonts w:ascii="Arial" w:hAnsi="Arial" w:cs="Arial"/>
          <w:sz w:val="20"/>
          <w:szCs w:val="20"/>
        </w:rPr>
        <w:t>a</w:t>
      </w:r>
      <w:r w:rsidRPr="00AB6BB1">
        <w:rPr>
          <w:rFonts w:ascii="Arial" w:hAnsi="Arial" w:cs="Arial"/>
          <w:sz w:val="20"/>
          <w:szCs w:val="20"/>
        </w:rPr>
        <w:t>unt</w:t>
      </w:r>
      <w:r w:rsidR="008A6701" w:rsidRPr="00AB6BB1">
        <w:rPr>
          <w:rFonts w:ascii="Arial" w:hAnsi="Arial" w:cs="Arial"/>
          <w:sz w:val="20"/>
          <w:szCs w:val="20"/>
        </w:rPr>
        <w:t>,</w:t>
      </w:r>
      <w:r w:rsidRPr="00AB6BB1">
        <w:rPr>
          <w:rFonts w:ascii="Arial" w:hAnsi="Arial" w:cs="Arial"/>
          <w:sz w:val="20"/>
          <w:szCs w:val="20"/>
        </w:rPr>
        <w:t xml:space="preserve"> with whom he </w:t>
      </w:r>
      <w:r w:rsidR="008A6701" w:rsidRPr="00AB6BB1">
        <w:rPr>
          <w:rFonts w:ascii="Arial" w:hAnsi="Arial" w:cs="Arial"/>
          <w:sz w:val="20"/>
          <w:szCs w:val="20"/>
        </w:rPr>
        <w:t>has</w:t>
      </w:r>
      <w:r w:rsidRPr="00AB6BB1">
        <w:rPr>
          <w:rFonts w:ascii="Arial" w:hAnsi="Arial" w:cs="Arial"/>
          <w:sz w:val="20"/>
          <w:szCs w:val="20"/>
        </w:rPr>
        <w:t xml:space="preserve"> liv</w:t>
      </w:r>
      <w:r w:rsidR="008A6701" w:rsidRPr="00AB6BB1">
        <w:rPr>
          <w:rFonts w:ascii="Arial" w:hAnsi="Arial" w:cs="Arial"/>
          <w:sz w:val="20"/>
          <w:szCs w:val="20"/>
        </w:rPr>
        <w:t xml:space="preserve">ed </w:t>
      </w:r>
      <w:r w:rsidRPr="00AB6BB1">
        <w:rPr>
          <w:rFonts w:ascii="Arial" w:hAnsi="Arial" w:cs="Arial"/>
          <w:sz w:val="20"/>
          <w:szCs w:val="20"/>
        </w:rPr>
        <w:t>in Niamey for more than 25 years</w:t>
      </w:r>
      <w:r w:rsidR="00056857" w:rsidRPr="00AB6BB1">
        <w:rPr>
          <w:rFonts w:ascii="Arial" w:hAnsi="Arial" w:cs="Arial"/>
          <w:sz w:val="20"/>
          <w:szCs w:val="20"/>
        </w:rPr>
        <w:t>,</w:t>
      </w:r>
      <w:r w:rsidRPr="00AB6BB1">
        <w:rPr>
          <w:rFonts w:ascii="Arial" w:hAnsi="Arial" w:cs="Arial"/>
          <w:sz w:val="20"/>
          <w:szCs w:val="20"/>
        </w:rPr>
        <w:t xml:space="preserve"> is not considered </w:t>
      </w:r>
      <w:r w:rsidR="008A6701" w:rsidRPr="00AB6BB1">
        <w:rPr>
          <w:rFonts w:ascii="Arial" w:hAnsi="Arial" w:cs="Arial"/>
          <w:sz w:val="20"/>
          <w:szCs w:val="20"/>
        </w:rPr>
        <w:t>to be</w:t>
      </w:r>
      <w:r w:rsidRPr="00AB6BB1">
        <w:rPr>
          <w:rFonts w:ascii="Arial" w:hAnsi="Arial" w:cs="Arial"/>
          <w:sz w:val="20"/>
          <w:szCs w:val="20"/>
        </w:rPr>
        <w:t xml:space="preserve"> </w:t>
      </w:r>
      <w:r w:rsidR="008A6701" w:rsidRPr="00AB6BB1">
        <w:rPr>
          <w:rFonts w:ascii="Arial" w:hAnsi="Arial" w:cs="Arial"/>
          <w:sz w:val="20"/>
          <w:szCs w:val="20"/>
        </w:rPr>
        <w:t xml:space="preserve">a </w:t>
      </w:r>
      <w:r w:rsidRPr="00AB6BB1">
        <w:rPr>
          <w:rFonts w:ascii="Arial" w:hAnsi="Arial" w:cs="Arial"/>
          <w:sz w:val="20"/>
          <w:szCs w:val="20"/>
        </w:rPr>
        <w:t>close relative and is</w:t>
      </w:r>
      <w:r w:rsidR="008A6701" w:rsidRPr="00AB6BB1">
        <w:rPr>
          <w:rFonts w:ascii="Arial" w:hAnsi="Arial" w:cs="Arial"/>
          <w:sz w:val="20"/>
          <w:szCs w:val="20"/>
        </w:rPr>
        <w:t xml:space="preserve"> therefore</w:t>
      </w:r>
      <w:r w:rsidRPr="00AB6BB1">
        <w:rPr>
          <w:rFonts w:ascii="Arial" w:hAnsi="Arial" w:cs="Arial"/>
          <w:sz w:val="20"/>
          <w:szCs w:val="20"/>
        </w:rPr>
        <w:t xml:space="preserve"> not allowed</w:t>
      </w:r>
      <w:r w:rsidR="00900D82" w:rsidRPr="00AB6BB1">
        <w:rPr>
          <w:rFonts w:ascii="Arial" w:hAnsi="Arial" w:cs="Arial"/>
          <w:sz w:val="20"/>
          <w:szCs w:val="20"/>
        </w:rPr>
        <w:t xml:space="preserve"> to visit him</w:t>
      </w:r>
      <w:r w:rsidR="59C60FE5" w:rsidRPr="00AB6BB1">
        <w:rPr>
          <w:rFonts w:ascii="Arial" w:hAnsi="Arial" w:cs="Arial"/>
          <w:sz w:val="20"/>
          <w:szCs w:val="20"/>
        </w:rPr>
        <w:t>.</w:t>
      </w:r>
      <w:r w:rsidR="008A6701" w:rsidRPr="00AB6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6701" w:rsidRPr="00AB6BB1">
        <w:rPr>
          <w:rFonts w:ascii="Arial" w:hAnsi="Arial" w:cs="Arial"/>
          <w:sz w:val="20"/>
          <w:szCs w:val="20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Kaka</w:t>
      </w:r>
      <w:r w:rsidR="008A6701" w:rsidRPr="00AB6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6701" w:rsidRPr="00AB6BB1">
        <w:rPr>
          <w:rFonts w:ascii="Arial" w:hAnsi="Arial" w:cs="Arial"/>
          <w:sz w:val="20"/>
          <w:szCs w:val="20"/>
        </w:rPr>
        <w:t>Touda</w:t>
      </w:r>
      <w:r w:rsidRPr="00AB6BB1">
        <w:rPr>
          <w:rFonts w:ascii="Arial" w:hAnsi="Arial" w:cs="Arial"/>
          <w:sz w:val="20"/>
          <w:szCs w:val="20"/>
        </w:rPr>
        <w:t>’s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</w:t>
      </w:r>
      <w:r w:rsidR="02B8F82D" w:rsidRPr="00AB6BB1">
        <w:rPr>
          <w:rFonts w:ascii="Arial" w:hAnsi="Arial" w:cs="Arial"/>
          <w:sz w:val="20"/>
          <w:szCs w:val="20"/>
        </w:rPr>
        <w:t xml:space="preserve">immediate </w:t>
      </w:r>
      <w:r w:rsidRPr="00AB6BB1">
        <w:rPr>
          <w:rFonts w:ascii="Arial" w:hAnsi="Arial" w:cs="Arial"/>
          <w:sz w:val="20"/>
          <w:szCs w:val="20"/>
        </w:rPr>
        <w:t xml:space="preserve">family live in </w:t>
      </w:r>
      <w:proofErr w:type="spellStart"/>
      <w:r w:rsidRPr="00AB6BB1">
        <w:rPr>
          <w:rFonts w:ascii="Arial" w:hAnsi="Arial" w:cs="Arial"/>
          <w:sz w:val="20"/>
          <w:szCs w:val="20"/>
        </w:rPr>
        <w:t>N’Guigmi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, in the </w:t>
      </w:r>
      <w:proofErr w:type="spellStart"/>
      <w:r w:rsidRPr="00AB6BB1">
        <w:rPr>
          <w:rFonts w:ascii="Arial" w:hAnsi="Arial" w:cs="Arial"/>
          <w:sz w:val="20"/>
          <w:szCs w:val="20"/>
        </w:rPr>
        <w:t>Diffa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</w:t>
      </w:r>
      <w:r w:rsidR="009B4E94" w:rsidRPr="00AB6BB1">
        <w:rPr>
          <w:rFonts w:ascii="Arial" w:hAnsi="Arial" w:cs="Arial"/>
          <w:sz w:val="20"/>
          <w:szCs w:val="20"/>
        </w:rPr>
        <w:t>r</w:t>
      </w:r>
      <w:r w:rsidRPr="00AB6BB1">
        <w:rPr>
          <w:rFonts w:ascii="Arial" w:hAnsi="Arial" w:cs="Arial"/>
          <w:sz w:val="20"/>
          <w:szCs w:val="20"/>
        </w:rPr>
        <w:t>egion, 1</w:t>
      </w:r>
      <w:r w:rsidR="009B4E94" w:rsidRPr="00AB6BB1">
        <w:rPr>
          <w:rFonts w:ascii="Arial" w:hAnsi="Arial" w:cs="Arial"/>
          <w:sz w:val="20"/>
          <w:szCs w:val="20"/>
        </w:rPr>
        <w:t>,</w:t>
      </w:r>
      <w:r w:rsidRPr="00AB6BB1">
        <w:rPr>
          <w:rFonts w:ascii="Arial" w:hAnsi="Arial" w:cs="Arial"/>
          <w:sz w:val="20"/>
          <w:szCs w:val="20"/>
        </w:rPr>
        <w:t xml:space="preserve">493km from Niamey where he is detained. </w:t>
      </w:r>
    </w:p>
    <w:p w14:paraId="42FD94AD" w14:textId="77777777" w:rsidR="00520D67" w:rsidRPr="00AB6BB1" w:rsidRDefault="00520D67" w:rsidP="00AB6B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678CC2" w14:textId="5A81D4E2" w:rsidR="00340902" w:rsidRPr="00AB6BB1" w:rsidRDefault="00520D67" w:rsidP="00AB6B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BB1">
        <w:rPr>
          <w:rFonts w:ascii="Arial" w:hAnsi="Arial" w:cs="Arial"/>
          <w:sz w:val="20"/>
          <w:szCs w:val="20"/>
        </w:rPr>
        <w:t xml:space="preserve">Despite the statement of </w:t>
      </w:r>
      <w:r w:rsidR="000A37F9" w:rsidRPr="00AB6BB1">
        <w:rPr>
          <w:rFonts w:ascii="Arial" w:hAnsi="Arial" w:cs="Arial"/>
          <w:sz w:val="20"/>
          <w:szCs w:val="20"/>
        </w:rPr>
        <w:t>the p</w:t>
      </w:r>
      <w:r w:rsidRPr="00AB6BB1">
        <w:rPr>
          <w:rFonts w:ascii="Arial" w:hAnsi="Arial" w:cs="Arial"/>
          <w:sz w:val="20"/>
          <w:szCs w:val="20"/>
        </w:rPr>
        <w:t xml:space="preserve">enitentiary administration </w:t>
      </w:r>
      <w:r w:rsidR="00E9479D" w:rsidRPr="00AB6BB1">
        <w:rPr>
          <w:rFonts w:ascii="Arial" w:hAnsi="Arial" w:cs="Arial"/>
          <w:sz w:val="20"/>
          <w:szCs w:val="20"/>
        </w:rPr>
        <w:t>of Niamey</w:t>
      </w:r>
      <w:r w:rsidR="000A37F9" w:rsidRPr="00AB6BB1">
        <w:rPr>
          <w:rFonts w:ascii="Arial" w:hAnsi="Arial" w:cs="Arial"/>
          <w:sz w:val="20"/>
          <w:szCs w:val="20"/>
        </w:rPr>
        <w:t>,</w:t>
      </w:r>
      <w:r w:rsidR="00E9479D" w:rsidRPr="00AB6BB1">
        <w:rPr>
          <w:rFonts w:ascii="Arial" w:hAnsi="Arial" w:cs="Arial"/>
          <w:sz w:val="20"/>
          <w:szCs w:val="20"/>
        </w:rPr>
        <w:t xml:space="preserve"> published on 11 March</w:t>
      </w:r>
      <w:r w:rsidR="000A37F9" w:rsidRPr="00AB6BB1">
        <w:rPr>
          <w:rFonts w:ascii="Arial" w:hAnsi="Arial" w:cs="Arial"/>
          <w:sz w:val="20"/>
          <w:szCs w:val="20"/>
        </w:rPr>
        <w:t>,</w:t>
      </w:r>
      <w:r w:rsidR="00E9479D" w:rsidRPr="00AB6BB1">
        <w:rPr>
          <w:rFonts w:ascii="Arial" w:hAnsi="Arial" w:cs="Arial"/>
          <w:sz w:val="20"/>
          <w:szCs w:val="20"/>
        </w:rPr>
        <w:t xml:space="preserve"> </w:t>
      </w:r>
      <w:r w:rsidRPr="00AB6BB1">
        <w:rPr>
          <w:rFonts w:ascii="Arial" w:hAnsi="Arial" w:cs="Arial"/>
          <w:sz w:val="20"/>
          <w:szCs w:val="20"/>
        </w:rPr>
        <w:t>denying</w:t>
      </w:r>
      <w:r w:rsidR="00F61AC3" w:rsidRPr="00AB6BB1">
        <w:rPr>
          <w:rFonts w:ascii="Arial" w:hAnsi="Arial" w:cs="Arial"/>
          <w:sz w:val="20"/>
          <w:szCs w:val="20"/>
        </w:rPr>
        <w:t xml:space="preserve"> allegations of </w:t>
      </w:r>
      <w:r w:rsidRPr="00AB6BB1">
        <w:rPr>
          <w:rFonts w:ascii="Arial" w:hAnsi="Arial" w:cs="Arial"/>
          <w:sz w:val="20"/>
          <w:szCs w:val="20"/>
        </w:rPr>
        <w:t xml:space="preserve">visit </w:t>
      </w:r>
      <w:r w:rsidR="000006B0" w:rsidRPr="00AB6BB1">
        <w:rPr>
          <w:rFonts w:ascii="Arial" w:hAnsi="Arial" w:cs="Arial"/>
          <w:sz w:val="20"/>
          <w:szCs w:val="20"/>
        </w:rPr>
        <w:t>restrictions</w:t>
      </w:r>
      <w:r w:rsidRPr="00AB6BB1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B6BB1">
        <w:rPr>
          <w:rFonts w:ascii="Arial" w:hAnsi="Arial" w:cs="Arial"/>
          <w:sz w:val="20"/>
          <w:szCs w:val="20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Kaka</w:t>
      </w:r>
      <w:r w:rsidR="008A6701" w:rsidRPr="00AB6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6701" w:rsidRPr="00AB6BB1">
        <w:rPr>
          <w:rFonts w:ascii="Arial" w:hAnsi="Arial" w:cs="Arial"/>
          <w:sz w:val="20"/>
          <w:szCs w:val="20"/>
        </w:rPr>
        <w:t>Touda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, </w:t>
      </w:r>
      <w:r w:rsidR="00230AB9" w:rsidRPr="00AB6BB1">
        <w:rPr>
          <w:rFonts w:ascii="Arial" w:hAnsi="Arial" w:cs="Arial"/>
          <w:sz w:val="20"/>
          <w:szCs w:val="20"/>
        </w:rPr>
        <w:t xml:space="preserve">Moussa </w:t>
      </w:r>
      <w:proofErr w:type="spellStart"/>
      <w:r w:rsidR="00230AB9" w:rsidRPr="00AB6BB1">
        <w:rPr>
          <w:rFonts w:ascii="Arial" w:hAnsi="Arial" w:cs="Arial"/>
          <w:sz w:val="20"/>
          <w:szCs w:val="20"/>
        </w:rPr>
        <w:t>Tchangari</w:t>
      </w:r>
      <w:proofErr w:type="spellEnd"/>
      <w:r w:rsidR="00636908" w:rsidRPr="00AB6BB1">
        <w:rPr>
          <w:rFonts w:ascii="Arial" w:hAnsi="Arial" w:cs="Arial"/>
          <w:sz w:val="20"/>
          <w:szCs w:val="20"/>
        </w:rPr>
        <w:t xml:space="preserve"> </w:t>
      </w:r>
      <w:r w:rsidR="00230AB9" w:rsidRPr="00AB6BB1">
        <w:rPr>
          <w:rFonts w:ascii="Arial" w:hAnsi="Arial" w:cs="Arial"/>
          <w:sz w:val="20"/>
          <w:szCs w:val="20"/>
        </w:rPr>
        <w:t xml:space="preserve">and </w:t>
      </w:r>
      <w:r w:rsidRPr="00AB6BB1">
        <w:rPr>
          <w:rFonts w:ascii="Arial" w:hAnsi="Arial" w:cs="Arial"/>
          <w:sz w:val="20"/>
          <w:szCs w:val="20"/>
        </w:rPr>
        <w:t xml:space="preserve">Ibrahim </w:t>
      </w:r>
      <w:proofErr w:type="spellStart"/>
      <w:r w:rsidRPr="00AB6BB1">
        <w:rPr>
          <w:rFonts w:ascii="Arial" w:hAnsi="Arial" w:cs="Arial"/>
          <w:sz w:val="20"/>
          <w:szCs w:val="20"/>
        </w:rPr>
        <w:t>Diori</w:t>
      </w:r>
      <w:proofErr w:type="spellEnd"/>
      <w:r w:rsidR="00636908" w:rsidRPr="00AB6BB1">
        <w:rPr>
          <w:rFonts w:ascii="Arial" w:hAnsi="Arial" w:cs="Arial"/>
          <w:sz w:val="20"/>
          <w:szCs w:val="20"/>
        </w:rPr>
        <w:t>, members of</w:t>
      </w:r>
      <w:r w:rsidR="000852C8" w:rsidRPr="00AB6BB1">
        <w:rPr>
          <w:rFonts w:ascii="Arial" w:hAnsi="Arial" w:cs="Arial"/>
          <w:sz w:val="20"/>
          <w:szCs w:val="20"/>
        </w:rPr>
        <w:t xml:space="preserve"> </w:t>
      </w:r>
      <w:r w:rsidR="00B80C19" w:rsidRPr="00AB6BB1">
        <w:rPr>
          <w:rFonts w:ascii="Arial" w:hAnsi="Arial" w:cs="Arial"/>
          <w:sz w:val="20"/>
          <w:szCs w:val="20"/>
        </w:rPr>
        <w:t xml:space="preserve">NGO </w:t>
      </w:r>
      <w:r w:rsidR="00636908" w:rsidRPr="00AB6BB1">
        <w:rPr>
          <w:rFonts w:ascii="Arial" w:hAnsi="Arial" w:cs="Arial"/>
          <w:sz w:val="20"/>
          <w:szCs w:val="20"/>
        </w:rPr>
        <w:t xml:space="preserve">Alternative </w:t>
      </w:r>
      <w:proofErr w:type="spellStart"/>
      <w:r w:rsidR="00636908" w:rsidRPr="00AB6BB1">
        <w:rPr>
          <w:rFonts w:ascii="Arial" w:hAnsi="Arial" w:cs="Arial"/>
          <w:sz w:val="20"/>
          <w:szCs w:val="20"/>
        </w:rPr>
        <w:t>Espaces</w:t>
      </w:r>
      <w:proofErr w:type="spellEnd"/>
      <w:r w:rsidR="00636908" w:rsidRPr="00AB6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908" w:rsidRPr="00AB6BB1">
        <w:rPr>
          <w:rFonts w:ascii="Arial" w:hAnsi="Arial" w:cs="Arial"/>
          <w:sz w:val="20"/>
          <w:szCs w:val="20"/>
        </w:rPr>
        <w:t>Citoyens</w:t>
      </w:r>
      <w:proofErr w:type="spellEnd"/>
      <w:r w:rsidR="00636908" w:rsidRPr="00AB6BB1">
        <w:rPr>
          <w:rFonts w:ascii="Arial" w:hAnsi="Arial" w:cs="Arial"/>
          <w:sz w:val="20"/>
          <w:szCs w:val="20"/>
        </w:rPr>
        <w:t>,</w:t>
      </w:r>
      <w:r w:rsidR="000852C8" w:rsidRPr="00AB6BB1">
        <w:rPr>
          <w:rFonts w:ascii="Arial" w:hAnsi="Arial" w:cs="Arial"/>
          <w:sz w:val="20"/>
          <w:szCs w:val="20"/>
        </w:rPr>
        <w:t xml:space="preserve"> were not a</w:t>
      </w:r>
      <w:r w:rsidR="00636908" w:rsidRPr="00AB6BB1">
        <w:rPr>
          <w:rFonts w:ascii="Arial" w:hAnsi="Arial" w:cs="Arial"/>
          <w:sz w:val="20"/>
          <w:szCs w:val="20"/>
        </w:rPr>
        <w:t>llowed</w:t>
      </w:r>
      <w:r w:rsidR="000852C8" w:rsidRPr="00AB6BB1">
        <w:rPr>
          <w:rFonts w:ascii="Arial" w:hAnsi="Arial" w:cs="Arial"/>
          <w:sz w:val="20"/>
          <w:szCs w:val="20"/>
        </w:rPr>
        <w:t xml:space="preserve"> to</w:t>
      </w:r>
      <w:r w:rsidR="00230AB9" w:rsidRPr="00AB6BB1">
        <w:rPr>
          <w:rFonts w:ascii="Arial" w:hAnsi="Arial" w:cs="Arial"/>
          <w:sz w:val="20"/>
          <w:szCs w:val="20"/>
        </w:rPr>
        <w:t xml:space="preserve"> </w:t>
      </w:r>
      <w:r w:rsidR="30AFABAD" w:rsidRPr="00AB6BB1">
        <w:rPr>
          <w:rFonts w:ascii="Arial" w:hAnsi="Arial" w:cs="Arial"/>
          <w:sz w:val="20"/>
          <w:szCs w:val="20"/>
        </w:rPr>
        <w:t>visit hi</w:t>
      </w:r>
      <w:r w:rsidR="000852C8" w:rsidRPr="00AB6BB1">
        <w:rPr>
          <w:rFonts w:ascii="Arial" w:hAnsi="Arial" w:cs="Arial"/>
          <w:sz w:val="20"/>
          <w:szCs w:val="20"/>
        </w:rPr>
        <w:t>m</w:t>
      </w:r>
      <w:r w:rsidR="00D9640C" w:rsidRPr="00AB6BB1">
        <w:rPr>
          <w:rFonts w:ascii="Arial" w:hAnsi="Arial" w:cs="Arial"/>
          <w:sz w:val="20"/>
          <w:szCs w:val="20"/>
        </w:rPr>
        <w:t xml:space="preserve"> on 10 and 11 March</w:t>
      </w:r>
      <w:r w:rsidR="00AB6BB1">
        <w:rPr>
          <w:rFonts w:ascii="Arial" w:hAnsi="Arial" w:cs="Arial"/>
          <w:sz w:val="20"/>
          <w:szCs w:val="20"/>
        </w:rPr>
        <w:t>,</w:t>
      </w:r>
      <w:r w:rsidR="00D9640C" w:rsidRPr="00AB6BB1">
        <w:rPr>
          <w:rFonts w:ascii="Arial" w:hAnsi="Arial" w:cs="Arial"/>
          <w:sz w:val="20"/>
          <w:szCs w:val="20"/>
        </w:rPr>
        <w:t xml:space="preserve"> respectively.</w:t>
      </w:r>
      <w:r w:rsidR="00AB6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5411" w:rsidRPr="00AB6BB1">
        <w:rPr>
          <w:rFonts w:ascii="Arial" w:hAnsi="Arial" w:cs="Arial"/>
          <w:sz w:val="20"/>
          <w:szCs w:val="20"/>
        </w:rPr>
        <w:t>Mamane</w:t>
      </w:r>
      <w:proofErr w:type="spellEnd"/>
      <w:r w:rsidR="00DD5411" w:rsidRPr="00AB6BB1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="00636908" w:rsidRPr="00AB6BB1">
        <w:rPr>
          <w:rFonts w:ascii="Arial" w:hAnsi="Arial" w:cs="Arial"/>
          <w:sz w:val="20"/>
          <w:szCs w:val="20"/>
        </w:rPr>
        <w:t>Touda</w:t>
      </w:r>
      <w:proofErr w:type="spellEnd"/>
      <w:r w:rsidR="00636908" w:rsidRPr="00AB6BB1">
        <w:rPr>
          <w:rFonts w:ascii="Arial" w:hAnsi="Arial" w:cs="Arial"/>
          <w:sz w:val="20"/>
          <w:szCs w:val="20"/>
        </w:rPr>
        <w:t xml:space="preserve"> </w:t>
      </w:r>
      <w:r w:rsidR="00DD5411" w:rsidRPr="00AB6BB1">
        <w:rPr>
          <w:rFonts w:ascii="Arial" w:hAnsi="Arial" w:cs="Arial"/>
          <w:sz w:val="20"/>
          <w:szCs w:val="20"/>
        </w:rPr>
        <w:t>need</w:t>
      </w:r>
      <w:r w:rsidR="003F69C1" w:rsidRPr="00AB6BB1">
        <w:rPr>
          <w:rFonts w:ascii="Arial" w:hAnsi="Arial" w:cs="Arial"/>
          <w:sz w:val="20"/>
          <w:szCs w:val="20"/>
        </w:rPr>
        <w:t>s</w:t>
      </w:r>
      <w:r w:rsidR="00DD5411" w:rsidRPr="00AB6BB1">
        <w:rPr>
          <w:rFonts w:ascii="Arial" w:hAnsi="Arial" w:cs="Arial"/>
          <w:sz w:val="20"/>
          <w:szCs w:val="20"/>
        </w:rPr>
        <w:t xml:space="preserve"> medical assistance. </w:t>
      </w:r>
      <w:r w:rsidR="003F69C1" w:rsidRPr="00AB6BB1">
        <w:rPr>
          <w:rFonts w:ascii="Arial" w:hAnsi="Arial" w:cs="Arial"/>
          <w:sz w:val="20"/>
          <w:szCs w:val="20"/>
        </w:rPr>
        <w:t>H</w:t>
      </w:r>
      <w:r w:rsidR="1A5589F1" w:rsidRPr="00AB6BB1">
        <w:rPr>
          <w:rFonts w:ascii="Arial" w:hAnsi="Arial" w:cs="Arial"/>
          <w:sz w:val="20"/>
          <w:szCs w:val="20"/>
        </w:rPr>
        <w:t xml:space="preserve">e is </w:t>
      </w:r>
      <w:r w:rsidR="00A9478D" w:rsidRPr="00AB6BB1">
        <w:rPr>
          <w:rFonts w:ascii="Arial" w:hAnsi="Arial" w:cs="Arial"/>
          <w:sz w:val="20"/>
          <w:szCs w:val="20"/>
        </w:rPr>
        <w:t xml:space="preserve">detained </w:t>
      </w:r>
      <w:r w:rsidR="1A5589F1" w:rsidRPr="00AB6BB1">
        <w:rPr>
          <w:rFonts w:ascii="Arial" w:hAnsi="Arial" w:cs="Arial"/>
          <w:sz w:val="20"/>
          <w:szCs w:val="20"/>
        </w:rPr>
        <w:t xml:space="preserve">in a </w:t>
      </w:r>
      <w:bookmarkStart w:id="2" w:name="_Hlk35960355"/>
      <w:r w:rsidR="00636908" w:rsidRPr="00AB6BB1">
        <w:rPr>
          <w:rFonts w:ascii="Arial" w:hAnsi="Arial" w:cs="Arial"/>
          <w:sz w:val="20"/>
          <w:szCs w:val="20"/>
        </w:rPr>
        <w:t>small</w:t>
      </w:r>
      <w:r w:rsidR="1A5589F1" w:rsidRPr="00AB6BB1">
        <w:rPr>
          <w:rFonts w:ascii="Arial" w:hAnsi="Arial" w:cs="Arial"/>
          <w:sz w:val="20"/>
          <w:szCs w:val="20"/>
        </w:rPr>
        <w:t xml:space="preserve"> cell</w:t>
      </w:r>
      <w:r w:rsidR="00636908" w:rsidRPr="00AB6BB1">
        <w:rPr>
          <w:rFonts w:ascii="Arial" w:hAnsi="Arial" w:cs="Arial"/>
          <w:sz w:val="20"/>
          <w:szCs w:val="20"/>
        </w:rPr>
        <w:t xml:space="preserve">, in which his </w:t>
      </w:r>
      <w:bookmarkEnd w:id="2"/>
      <w:r w:rsidR="1A5589F1" w:rsidRPr="00AB6BB1">
        <w:rPr>
          <w:rFonts w:ascii="Arial" w:hAnsi="Arial" w:cs="Arial"/>
          <w:sz w:val="20"/>
          <w:szCs w:val="20"/>
        </w:rPr>
        <w:t xml:space="preserve">movement </w:t>
      </w:r>
      <w:r w:rsidR="001C73A4" w:rsidRPr="00AB6BB1">
        <w:rPr>
          <w:rFonts w:ascii="Arial" w:hAnsi="Arial" w:cs="Arial"/>
          <w:sz w:val="20"/>
          <w:szCs w:val="20"/>
        </w:rPr>
        <w:t xml:space="preserve">is </w:t>
      </w:r>
      <w:r w:rsidR="00B80C19" w:rsidRPr="00AB6BB1">
        <w:rPr>
          <w:rFonts w:ascii="Arial" w:hAnsi="Arial" w:cs="Arial"/>
          <w:sz w:val="20"/>
          <w:szCs w:val="20"/>
        </w:rPr>
        <w:t xml:space="preserve">severely </w:t>
      </w:r>
      <w:r w:rsidR="00BE79A3" w:rsidRPr="00AB6BB1">
        <w:rPr>
          <w:rFonts w:ascii="Arial" w:hAnsi="Arial" w:cs="Arial"/>
          <w:sz w:val="20"/>
          <w:szCs w:val="20"/>
        </w:rPr>
        <w:t>restricted</w:t>
      </w:r>
      <w:r w:rsidR="53370F51" w:rsidRPr="00AB6BB1">
        <w:rPr>
          <w:rFonts w:ascii="Arial" w:hAnsi="Arial" w:cs="Arial"/>
          <w:sz w:val="20"/>
          <w:szCs w:val="20"/>
        </w:rPr>
        <w:t>.</w:t>
      </w:r>
      <w:r w:rsidR="006D7CC6" w:rsidRPr="00AB6BB1">
        <w:rPr>
          <w:rFonts w:ascii="Arial" w:hAnsi="Arial" w:cs="Arial"/>
          <w:sz w:val="20"/>
          <w:szCs w:val="20"/>
        </w:rPr>
        <w:t xml:space="preserve"> </w:t>
      </w:r>
      <w:r w:rsidR="00636908" w:rsidRPr="00AB6BB1">
        <w:rPr>
          <w:rFonts w:ascii="Arial" w:hAnsi="Arial" w:cs="Arial"/>
          <w:sz w:val="20"/>
          <w:szCs w:val="20"/>
        </w:rPr>
        <w:t>Pain in his foot is</w:t>
      </w:r>
      <w:r w:rsidR="002E3D3E" w:rsidRPr="00AB6BB1">
        <w:rPr>
          <w:rFonts w:ascii="Arial" w:hAnsi="Arial" w:cs="Arial"/>
          <w:sz w:val="20"/>
          <w:szCs w:val="20"/>
        </w:rPr>
        <w:t xml:space="preserve"> prevent</w:t>
      </w:r>
      <w:r w:rsidR="00636908" w:rsidRPr="00AB6BB1">
        <w:rPr>
          <w:rFonts w:ascii="Arial" w:hAnsi="Arial" w:cs="Arial"/>
          <w:sz w:val="20"/>
          <w:szCs w:val="20"/>
        </w:rPr>
        <w:t>ing</w:t>
      </w:r>
      <w:r w:rsidR="002E3D3E" w:rsidRPr="00AB6BB1">
        <w:rPr>
          <w:rFonts w:ascii="Arial" w:hAnsi="Arial" w:cs="Arial"/>
          <w:sz w:val="20"/>
          <w:szCs w:val="20"/>
        </w:rPr>
        <w:t xml:space="preserve"> him from sleeping</w:t>
      </w:r>
      <w:r w:rsidR="64D94411" w:rsidRPr="00AB6BB1">
        <w:rPr>
          <w:rFonts w:ascii="Arial" w:hAnsi="Arial" w:cs="Arial"/>
          <w:sz w:val="20"/>
          <w:szCs w:val="20"/>
        </w:rPr>
        <w:t xml:space="preserve">. </w:t>
      </w:r>
      <w:r w:rsidR="48548740" w:rsidRPr="00AB6BB1">
        <w:rPr>
          <w:rFonts w:ascii="Arial" w:hAnsi="Arial" w:cs="Arial"/>
          <w:sz w:val="20"/>
          <w:szCs w:val="20"/>
        </w:rPr>
        <w:t>He has also been experiencing dizziness due to the harsh conditions</w:t>
      </w:r>
      <w:r w:rsidR="00636908" w:rsidRPr="00AB6BB1">
        <w:rPr>
          <w:rFonts w:ascii="Arial" w:hAnsi="Arial" w:cs="Arial"/>
          <w:sz w:val="20"/>
          <w:szCs w:val="20"/>
        </w:rPr>
        <w:t xml:space="preserve"> of his detention</w:t>
      </w:r>
      <w:r w:rsidR="48548740" w:rsidRPr="00AB6BB1">
        <w:rPr>
          <w:rFonts w:ascii="Arial" w:hAnsi="Arial" w:cs="Arial"/>
          <w:sz w:val="20"/>
          <w:szCs w:val="20"/>
        </w:rPr>
        <w:t>.</w:t>
      </w:r>
    </w:p>
    <w:p w14:paraId="037E536B" w14:textId="77777777" w:rsidR="00AB6BB1" w:rsidRDefault="00AB6BB1" w:rsidP="00AB6B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87EA98" w14:textId="2B02690C" w:rsidR="009B185F" w:rsidRPr="00AB6BB1" w:rsidRDefault="009B185F" w:rsidP="00AB6B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B6BB1">
        <w:rPr>
          <w:rFonts w:ascii="Arial" w:hAnsi="Arial" w:cs="Arial"/>
          <w:sz w:val="20"/>
          <w:szCs w:val="20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Kaka</w:t>
      </w:r>
      <w:r w:rsidR="00056857" w:rsidRPr="00AB6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6857" w:rsidRPr="00AB6BB1">
        <w:rPr>
          <w:rFonts w:ascii="Arial" w:hAnsi="Arial" w:cs="Arial"/>
          <w:sz w:val="20"/>
          <w:szCs w:val="20"/>
        </w:rPr>
        <w:t>Touda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is being </w:t>
      </w:r>
      <w:r w:rsidR="00BF77C9" w:rsidRPr="00AB6BB1">
        <w:rPr>
          <w:rFonts w:ascii="Arial" w:hAnsi="Arial" w:cs="Arial"/>
          <w:sz w:val="20"/>
          <w:szCs w:val="20"/>
        </w:rPr>
        <w:t xml:space="preserve">arbitrarily </w:t>
      </w:r>
      <w:r w:rsidRPr="00AB6BB1">
        <w:rPr>
          <w:rFonts w:ascii="Arial" w:hAnsi="Arial" w:cs="Arial"/>
          <w:sz w:val="20"/>
          <w:szCs w:val="20"/>
        </w:rPr>
        <w:t xml:space="preserve">detained </w:t>
      </w:r>
      <w:r w:rsidR="00056857" w:rsidRPr="00AB6BB1">
        <w:rPr>
          <w:rFonts w:ascii="Arial" w:hAnsi="Arial" w:cs="Arial"/>
          <w:sz w:val="20"/>
          <w:szCs w:val="20"/>
        </w:rPr>
        <w:t>solely for</w:t>
      </w:r>
      <w:r w:rsidR="00340902" w:rsidRPr="00AB6BB1">
        <w:rPr>
          <w:rFonts w:ascii="Arial" w:hAnsi="Arial" w:cs="Arial"/>
          <w:sz w:val="20"/>
          <w:szCs w:val="20"/>
        </w:rPr>
        <w:t xml:space="preserve"> exercis</w:t>
      </w:r>
      <w:r w:rsidR="00056857" w:rsidRPr="00AB6BB1">
        <w:rPr>
          <w:rFonts w:ascii="Arial" w:hAnsi="Arial" w:cs="Arial"/>
          <w:sz w:val="20"/>
          <w:szCs w:val="20"/>
        </w:rPr>
        <w:t>ing his</w:t>
      </w:r>
      <w:r w:rsidR="00340902" w:rsidRPr="00AB6BB1">
        <w:rPr>
          <w:rFonts w:ascii="Arial" w:hAnsi="Arial" w:cs="Arial"/>
          <w:sz w:val="20"/>
          <w:szCs w:val="20"/>
        </w:rPr>
        <w:t xml:space="preserve"> right to freedom of </w:t>
      </w:r>
      <w:r w:rsidR="6A831906" w:rsidRPr="00AB6BB1">
        <w:rPr>
          <w:rFonts w:ascii="Arial" w:hAnsi="Arial" w:cs="Arial"/>
          <w:sz w:val="20"/>
          <w:szCs w:val="20"/>
        </w:rPr>
        <w:t>expression</w:t>
      </w:r>
      <w:r w:rsidR="009560AC" w:rsidRPr="00AB6BB1">
        <w:rPr>
          <w:rFonts w:ascii="Arial" w:hAnsi="Arial" w:cs="Arial"/>
          <w:sz w:val="20"/>
          <w:szCs w:val="20"/>
        </w:rPr>
        <w:t>. I urge you to</w:t>
      </w:r>
      <w:r w:rsidR="00AB6BB1">
        <w:rPr>
          <w:rFonts w:ascii="Arial" w:hAnsi="Arial" w:cs="Arial"/>
          <w:sz w:val="20"/>
          <w:szCs w:val="20"/>
        </w:rPr>
        <w:t xml:space="preserve"> i</w:t>
      </w:r>
      <w:r w:rsidR="009560AC" w:rsidRPr="00AB6BB1">
        <w:rPr>
          <w:rFonts w:ascii="Arial" w:hAnsi="Arial" w:cs="Arial"/>
          <w:sz w:val="20"/>
          <w:szCs w:val="20"/>
        </w:rPr>
        <w:t>mmediately and unconditionally release</w:t>
      </w:r>
      <w:r w:rsidR="6A831906" w:rsidRPr="00AB6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40C" w:rsidRPr="00AB6BB1">
        <w:rPr>
          <w:rFonts w:ascii="Arial" w:hAnsi="Arial" w:cs="Arial"/>
          <w:sz w:val="20"/>
          <w:szCs w:val="20"/>
        </w:rPr>
        <w:t>Mamane</w:t>
      </w:r>
      <w:proofErr w:type="spellEnd"/>
      <w:r w:rsidR="00D9640C" w:rsidRPr="00AB6BB1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="00D9640C" w:rsidRPr="00AB6BB1">
        <w:rPr>
          <w:rFonts w:ascii="Arial" w:hAnsi="Arial" w:cs="Arial"/>
          <w:sz w:val="20"/>
          <w:szCs w:val="20"/>
        </w:rPr>
        <w:t>Touda</w:t>
      </w:r>
      <w:proofErr w:type="spellEnd"/>
      <w:r w:rsidR="00D9640C" w:rsidRPr="00AB6BB1">
        <w:rPr>
          <w:rFonts w:ascii="Arial" w:hAnsi="Arial" w:cs="Arial"/>
          <w:sz w:val="20"/>
          <w:szCs w:val="20"/>
        </w:rPr>
        <w:t xml:space="preserve"> and </w:t>
      </w:r>
      <w:r w:rsidRPr="00AB6BB1">
        <w:rPr>
          <w:rFonts w:ascii="Arial" w:hAnsi="Arial" w:cs="Arial"/>
          <w:sz w:val="20"/>
          <w:szCs w:val="20"/>
        </w:rPr>
        <w:t xml:space="preserve">drop </w:t>
      </w:r>
      <w:r w:rsidR="0046418C" w:rsidRPr="00AB6BB1">
        <w:rPr>
          <w:rFonts w:ascii="Arial" w:hAnsi="Arial" w:cs="Arial"/>
          <w:sz w:val="20"/>
          <w:szCs w:val="20"/>
        </w:rPr>
        <w:t xml:space="preserve">all </w:t>
      </w:r>
      <w:r w:rsidRPr="00AB6BB1">
        <w:rPr>
          <w:rFonts w:ascii="Arial" w:hAnsi="Arial" w:cs="Arial"/>
          <w:sz w:val="20"/>
          <w:szCs w:val="20"/>
        </w:rPr>
        <w:t xml:space="preserve">charges against him. </w:t>
      </w:r>
      <w:bookmarkStart w:id="3" w:name="_Hlk35960438"/>
      <w:r w:rsidR="4607DD0D" w:rsidRPr="00AB6BB1">
        <w:rPr>
          <w:rFonts w:ascii="Arial" w:hAnsi="Arial" w:cs="Arial"/>
          <w:sz w:val="20"/>
          <w:szCs w:val="20"/>
        </w:rPr>
        <w:t xml:space="preserve">This is </w:t>
      </w:r>
      <w:r w:rsidR="00636908" w:rsidRPr="00AB6BB1">
        <w:rPr>
          <w:rFonts w:ascii="Arial" w:hAnsi="Arial" w:cs="Arial"/>
          <w:sz w:val="20"/>
          <w:szCs w:val="20"/>
        </w:rPr>
        <w:t>especially</w:t>
      </w:r>
      <w:r w:rsidR="4607DD0D" w:rsidRPr="00AB6BB1">
        <w:rPr>
          <w:rFonts w:ascii="Arial" w:hAnsi="Arial" w:cs="Arial"/>
          <w:sz w:val="20"/>
          <w:szCs w:val="20"/>
        </w:rPr>
        <w:t xml:space="preserve"> urgent as Niger is dealing with </w:t>
      </w:r>
      <w:r w:rsidR="00330ECB" w:rsidRPr="00AB6BB1">
        <w:rPr>
          <w:rFonts w:ascii="Arial" w:hAnsi="Arial" w:cs="Arial"/>
          <w:sz w:val="20"/>
          <w:szCs w:val="20"/>
        </w:rPr>
        <w:t>its</w:t>
      </w:r>
      <w:r w:rsidR="4607DD0D" w:rsidRPr="00AB6BB1">
        <w:rPr>
          <w:rFonts w:ascii="Arial" w:hAnsi="Arial" w:cs="Arial"/>
          <w:sz w:val="20"/>
          <w:szCs w:val="20"/>
        </w:rPr>
        <w:t xml:space="preserve"> first case of the </w:t>
      </w:r>
      <w:r w:rsidR="00636908" w:rsidRPr="00AB6BB1">
        <w:rPr>
          <w:rFonts w:ascii="Arial" w:hAnsi="Arial" w:cs="Arial"/>
          <w:sz w:val="20"/>
          <w:szCs w:val="20"/>
        </w:rPr>
        <w:t>C</w:t>
      </w:r>
      <w:r w:rsidR="4607DD0D" w:rsidRPr="00AB6BB1">
        <w:rPr>
          <w:rFonts w:ascii="Arial" w:hAnsi="Arial" w:cs="Arial"/>
          <w:sz w:val="20"/>
          <w:szCs w:val="20"/>
        </w:rPr>
        <w:t>oronavirus (C</w:t>
      </w:r>
      <w:r w:rsidR="00330ECB" w:rsidRPr="00AB6BB1">
        <w:rPr>
          <w:rFonts w:ascii="Arial" w:hAnsi="Arial" w:cs="Arial"/>
          <w:sz w:val="20"/>
          <w:szCs w:val="20"/>
        </w:rPr>
        <w:t>OVID</w:t>
      </w:r>
      <w:r w:rsidR="4607DD0D" w:rsidRPr="00AB6BB1">
        <w:rPr>
          <w:rFonts w:ascii="Arial" w:hAnsi="Arial" w:cs="Arial"/>
          <w:sz w:val="20"/>
          <w:szCs w:val="20"/>
        </w:rPr>
        <w:t xml:space="preserve">-19) pandemic, which could further expose </w:t>
      </w:r>
      <w:r w:rsidR="1BB8E749" w:rsidRPr="00AB6BB1">
        <w:rPr>
          <w:rFonts w:ascii="Arial" w:hAnsi="Arial" w:cs="Arial"/>
          <w:sz w:val="20"/>
          <w:szCs w:val="20"/>
        </w:rPr>
        <w:t>detainees</w:t>
      </w:r>
      <w:r w:rsidR="00ED3B6F" w:rsidRPr="00AB6BB1">
        <w:rPr>
          <w:rFonts w:ascii="Arial" w:hAnsi="Arial" w:cs="Arial"/>
          <w:sz w:val="20"/>
          <w:szCs w:val="20"/>
        </w:rPr>
        <w:t xml:space="preserve"> </w:t>
      </w:r>
      <w:bookmarkEnd w:id="3"/>
      <w:r w:rsidR="00ED3B6F" w:rsidRPr="00AB6BB1">
        <w:rPr>
          <w:rFonts w:ascii="Arial" w:hAnsi="Arial" w:cs="Arial"/>
          <w:sz w:val="20"/>
          <w:szCs w:val="20"/>
        </w:rPr>
        <w:t xml:space="preserve">to </w:t>
      </w:r>
      <w:r w:rsidR="00636908" w:rsidRPr="00AB6BB1">
        <w:rPr>
          <w:rFonts w:ascii="Arial" w:hAnsi="Arial" w:cs="Arial"/>
          <w:sz w:val="20"/>
          <w:szCs w:val="20"/>
        </w:rPr>
        <w:t>health</w:t>
      </w:r>
      <w:r w:rsidR="00ED3B6F" w:rsidRPr="00AB6BB1">
        <w:rPr>
          <w:rFonts w:ascii="Arial" w:hAnsi="Arial" w:cs="Arial"/>
          <w:sz w:val="20"/>
          <w:szCs w:val="20"/>
        </w:rPr>
        <w:t xml:space="preserve"> risks</w:t>
      </w:r>
      <w:r w:rsidR="009560AC" w:rsidRPr="00AB6BB1">
        <w:rPr>
          <w:rFonts w:ascii="Arial" w:hAnsi="Arial" w:cs="Arial"/>
          <w:sz w:val="20"/>
          <w:szCs w:val="20"/>
        </w:rPr>
        <w:t>;</w:t>
      </w:r>
      <w:r w:rsidR="00240392" w:rsidRPr="00AB6BB1">
        <w:rPr>
          <w:rFonts w:ascii="Arial" w:hAnsi="Arial" w:cs="Arial"/>
          <w:sz w:val="20"/>
          <w:szCs w:val="20"/>
        </w:rPr>
        <w:t xml:space="preserve"> </w:t>
      </w:r>
      <w:r w:rsidR="00AB6BB1">
        <w:rPr>
          <w:rFonts w:ascii="Arial" w:hAnsi="Arial" w:cs="Arial"/>
          <w:sz w:val="20"/>
          <w:szCs w:val="20"/>
        </w:rPr>
        <w:t>e</w:t>
      </w:r>
      <w:r w:rsidR="009560AC" w:rsidRPr="00AB6BB1">
        <w:rPr>
          <w:rFonts w:ascii="Arial" w:hAnsi="Arial" w:cs="Arial"/>
          <w:sz w:val="20"/>
          <w:szCs w:val="20"/>
        </w:rPr>
        <w:t>nsure that, p</w:t>
      </w:r>
      <w:r w:rsidRPr="00AB6BB1">
        <w:rPr>
          <w:rFonts w:ascii="Arial" w:hAnsi="Arial" w:cs="Arial"/>
          <w:sz w:val="20"/>
          <w:szCs w:val="20"/>
        </w:rPr>
        <w:t xml:space="preserve">ending his release, </w:t>
      </w:r>
      <w:proofErr w:type="spellStart"/>
      <w:r w:rsidRPr="00AB6BB1">
        <w:rPr>
          <w:rFonts w:ascii="Arial" w:hAnsi="Arial" w:cs="Arial"/>
          <w:sz w:val="20"/>
          <w:szCs w:val="20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</w:t>
      </w:r>
      <w:r w:rsidR="0003575B" w:rsidRPr="00AB6BB1">
        <w:rPr>
          <w:rFonts w:ascii="Arial" w:hAnsi="Arial" w:cs="Arial"/>
          <w:sz w:val="20"/>
          <w:szCs w:val="20"/>
        </w:rPr>
        <w:t xml:space="preserve">Kaka </w:t>
      </w:r>
      <w:proofErr w:type="spellStart"/>
      <w:r w:rsidR="00056857" w:rsidRPr="00AB6BB1">
        <w:rPr>
          <w:rFonts w:ascii="Arial" w:hAnsi="Arial" w:cs="Arial"/>
          <w:sz w:val="20"/>
          <w:szCs w:val="20"/>
        </w:rPr>
        <w:t>Touda’</w:t>
      </w:r>
      <w:r w:rsidRPr="00AB6BB1">
        <w:rPr>
          <w:rFonts w:ascii="Arial" w:hAnsi="Arial" w:cs="Arial"/>
          <w:sz w:val="20"/>
          <w:szCs w:val="20"/>
        </w:rPr>
        <w:t>s</w:t>
      </w:r>
      <w:proofErr w:type="spellEnd"/>
      <w:r w:rsidRPr="00AB6BB1">
        <w:rPr>
          <w:rFonts w:ascii="Arial" w:hAnsi="Arial" w:cs="Arial"/>
          <w:sz w:val="20"/>
          <w:szCs w:val="20"/>
        </w:rPr>
        <w:t xml:space="preserve"> conditions of detention are in line with international standards, including access to water, food</w:t>
      </w:r>
      <w:r w:rsidR="00B75D8A" w:rsidRPr="00AB6BB1">
        <w:rPr>
          <w:rFonts w:ascii="Arial" w:hAnsi="Arial" w:cs="Arial"/>
          <w:sz w:val="20"/>
          <w:szCs w:val="20"/>
        </w:rPr>
        <w:t xml:space="preserve"> </w:t>
      </w:r>
      <w:r w:rsidR="00BB716E" w:rsidRPr="00AB6BB1">
        <w:rPr>
          <w:rFonts w:ascii="Arial" w:hAnsi="Arial" w:cs="Arial"/>
          <w:sz w:val="20"/>
          <w:szCs w:val="20"/>
        </w:rPr>
        <w:t>and regular</w:t>
      </w:r>
      <w:r w:rsidRPr="00AB6BB1">
        <w:rPr>
          <w:rFonts w:ascii="Arial" w:hAnsi="Arial" w:cs="Arial"/>
          <w:sz w:val="20"/>
          <w:szCs w:val="20"/>
        </w:rPr>
        <w:t xml:space="preserve"> access to his family</w:t>
      </w:r>
      <w:r w:rsidR="000006B0" w:rsidRPr="00AB6BB1">
        <w:rPr>
          <w:rFonts w:ascii="Arial" w:hAnsi="Arial" w:cs="Arial"/>
          <w:sz w:val="20"/>
          <w:szCs w:val="20"/>
        </w:rPr>
        <w:t>.</w:t>
      </w:r>
      <w:r w:rsidR="00B75D8A" w:rsidRPr="00AB6BB1">
        <w:rPr>
          <w:rFonts w:ascii="Arial" w:hAnsi="Arial" w:cs="Arial"/>
          <w:sz w:val="20"/>
          <w:szCs w:val="20"/>
        </w:rPr>
        <w:t xml:space="preserve"> </w:t>
      </w:r>
      <w:r w:rsidR="00B80C19" w:rsidRPr="00AB6BB1">
        <w:rPr>
          <w:rFonts w:ascii="Arial" w:hAnsi="Arial" w:cs="Arial"/>
          <w:sz w:val="20"/>
          <w:szCs w:val="20"/>
        </w:rPr>
        <w:t>If contact visits are restricted due to COVID-19 prevention measures, they must be replaced with other means of contacting his family, by phone, video call or emails, for example;</w:t>
      </w:r>
      <w:r w:rsidR="00AB6BB1">
        <w:rPr>
          <w:rFonts w:ascii="Arial" w:hAnsi="Arial" w:cs="Arial"/>
          <w:sz w:val="20"/>
          <w:szCs w:val="20"/>
        </w:rPr>
        <w:t xml:space="preserve"> and p</w:t>
      </w:r>
      <w:r w:rsidR="00B75D8A" w:rsidRPr="00AB6BB1">
        <w:rPr>
          <w:rFonts w:ascii="Arial" w:hAnsi="Arial" w:cs="Arial"/>
          <w:sz w:val="20"/>
          <w:szCs w:val="20"/>
        </w:rPr>
        <w:t xml:space="preserve">rovide </w:t>
      </w:r>
      <w:proofErr w:type="spellStart"/>
      <w:r w:rsidR="009560AC" w:rsidRPr="00AB6BB1">
        <w:rPr>
          <w:rFonts w:ascii="Arial" w:hAnsi="Arial" w:cs="Arial"/>
          <w:sz w:val="20"/>
          <w:szCs w:val="20"/>
        </w:rPr>
        <w:t>Mamane</w:t>
      </w:r>
      <w:proofErr w:type="spellEnd"/>
      <w:r w:rsidR="009560AC" w:rsidRPr="00AB6BB1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="009560AC" w:rsidRPr="00AB6BB1">
        <w:rPr>
          <w:rFonts w:ascii="Arial" w:hAnsi="Arial" w:cs="Arial"/>
          <w:sz w:val="20"/>
          <w:szCs w:val="20"/>
        </w:rPr>
        <w:t>Touda</w:t>
      </w:r>
      <w:proofErr w:type="spellEnd"/>
      <w:r w:rsidR="00B75D8A" w:rsidRPr="00AB6BB1">
        <w:rPr>
          <w:rFonts w:ascii="Arial" w:hAnsi="Arial" w:cs="Arial"/>
          <w:sz w:val="20"/>
          <w:szCs w:val="20"/>
        </w:rPr>
        <w:t xml:space="preserve"> with </w:t>
      </w:r>
      <w:r w:rsidR="00ED3B6F" w:rsidRPr="00AB6BB1">
        <w:rPr>
          <w:rFonts w:ascii="Arial" w:hAnsi="Arial" w:cs="Arial"/>
          <w:sz w:val="20"/>
          <w:szCs w:val="20"/>
        </w:rPr>
        <w:t xml:space="preserve">any </w:t>
      </w:r>
      <w:r w:rsidR="00B75D8A" w:rsidRPr="00AB6BB1">
        <w:rPr>
          <w:rFonts w:ascii="Arial" w:hAnsi="Arial" w:cs="Arial"/>
          <w:sz w:val="20"/>
          <w:szCs w:val="20"/>
        </w:rPr>
        <w:t xml:space="preserve">appropriate medical care he </w:t>
      </w:r>
      <w:r w:rsidR="003F69C1" w:rsidRPr="00AB6BB1">
        <w:rPr>
          <w:rFonts w:ascii="Arial" w:hAnsi="Arial" w:cs="Arial"/>
          <w:sz w:val="20"/>
          <w:szCs w:val="20"/>
        </w:rPr>
        <w:t xml:space="preserve">might </w:t>
      </w:r>
      <w:r w:rsidR="00B75D8A" w:rsidRPr="00AB6BB1">
        <w:rPr>
          <w:rFonts w:ascii="Arial" w:hAnsi="Arial" w:cs="Arial"/>
          <w:sz w:val="20"/>
          <w:szCs w:val="20"/>
        </w:rPr>
        <w:t>need.</w:t>
      </w:r>
    </w:p>
    <w:p w14:paraId="4FAEE431" w14:textId="03750FC2" w:rsidR="00044A4B" w:rsidRPr="00AB6BB1" w:rsidRDefault="00044A4B" w:rsidP="00AB6BB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4002AE" w14:textId="28D02AE5" w:rsidR="0020080A" w:rsidRPr="00AB6BB1" w:rsidRDefault="0020080A" w:rsidP="00AB6B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BB1">
        <w:rPr>
          <w:rFonts w:ascii="Arial" w:hAnsi="Arial" w:cs="Arial"/>
          <w:sz w:val="20"/>
          <w:szCs w:val="20"/>
        </w:rPr>
        <w:t>Yours sincerely,</w:t>
      </w:r>
    </w:p>
    <w:p w14:paraId="4DB4D173" w14:textId="77777777" w:rsidR="0082127B" w:rsidRPr="00AB6BB1" w:rsidRDefault="0082127B" w:rsidP="00AB6BB1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AB6BB1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A8B749A" w14:textId="77777777" w:rsidR="00330ECB" w:rsidRPr="00AB6BB1" w:rsidRDefault="00330ECB" w:rsidP="00AB6BB1">
      <w:pPr>
        <w:spacing w:after="0" w:line="240" w:lineRule="auto"/>
        <w:contextualSpacing/>
        <w:rPr>
          <w:rFonts w:ascii="Arial" w:hAnsi="Arial" w:cs="Arial"/>
          <w:szCs w:val="20"/>
          <w:lang w:eastAsia="en-US"/>
        </w:rPr>
      </w:pPr>
    </w:p>
    <w:p w14:paraId="5D3BA621" w14:textId="41C4EB80" w:rsidR="006345A0" w:rsidRPr="00AB6BB1" w:rsidRDefault="006345A0" w:rsidP="00AB6BB1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 xml:space="preserve">, journalist and human rights defender, and member of the NGO "Alternative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Espaces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Citoyens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>", is detained in the Civil Prison of Niamey, the capital of Niger.</w:t>
      </w:r>
    </w:p>
    <w:p w14:paraId="54613733" w14:textId="77777777" w:rsidR="006345A0" w:rsidRPr="00AB6BB1" w:rsidRDefault="006345A0" w:rsidP="00AB6BB1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B6BB1">
        <w:rPr>
          <w:rFonts w:ascii="Arial" w:hAnsi="Arial" w:cs="Arial"/>
          <w:sz w:val="20"/>
          <w:szCs w:val="20"/>
          <w:lang w:eastAsia="en-US"/>
        </w:rPr>
        <w:t xml:space="preserve">He published posts on social media alerting on a suspected case of COVID-19 infection on 5 March. In a statement released the same day, the hospital said there were no cases of COVID-19 in its departments. A spokesperson for the Ministry of Health subsequently confirmed the suspected case mentioned by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>, explaining that an Italian national had indeed been admitted there "as a precaution" before leaving the hospital, the tests being negative.</w:t>
      </w:r>
    </w:p>
    <w:p w14:paraId="416D73BE" w14:textId="3A2ACD7A" w:rsidR="00DD5411" w:rsidRPr="00AB6BB1" w:rsidRDefault="001A4F73" w:rsidP="00AB6BB1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B6BB1">
        <w:rPr>
          <w:rFonts w:ascii="Arial" w:hAnsi="Arial" w:cs="Arial"/>
          <w:sz w:val="20"/>
          <w:szCs w:val="20"/>
          <w:lang w:eastAsia="en-US"/>
        </w:rPr>
        <w:t xml:space="preserve">On 19 March, </w:t>
      </w:r>
      <w:r w:rsidR="006345A0" w:rsidRPr="00AB6BB1">
        <w:rPr>
          <w:rFonts w:ascii="Arial" w:hAnsi="Arial" w:cs="Arial"/>
          <w:sz w:val="20"/>
          <w:szCs w:val="20"/>
          <w:lang w:eastAsia="en-US"/>
        </w:rPr>
        <w:t>Niger</w:t>
      </w:r>
      <w:r w:rsidR="00B75D8A" w:rsidRPr="00AB6BB1">
        <w:rPr>
          <w:rFonts w:ascii="Arial" w:hAnsi="Arial" w:cs="Arial"/>
          <w:sz w:val="20"/>
          <w:szCs w:val="20"/>
          <w:lang w:eastAsia="en-US"/>
        </w:rPr>
        <w:t xml:space="preserve"> reported</w:t>
      </w:r>
      <w:r w:rsidR="006345A0"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30ECB" w:rsidRPr="00AB6BB1">
        <w:rPr>
          <w:rFonts w:ascii="Arial" w:hAnsi="Arial" w:cs="Arial"/>
          <w:sz w:val="20"/>
          <w:szCs w:val="20"/>
          <w:lang w:eastAsia="en-US"/>
        </w:rPr>
        <w:t>its</w:t>
      </w:r>
      <w:r w:rsidRPr="00AB6BB1">
        <w:rPr>
          <w:rFonts w:ascii="Arial" w:hAnsi="Arial" w:cs="Arial"/>
          <w:sz w:val="20"/>
          <w:szCs w:val="20"/>
          <w:lang w:eastAsia="en-US"/>
        </w:rPr>
        <w:t xml:space="preserve"> first </w:t>
      </w:r>
      <w:r w:rsidR="006345A0" w:rsidRPr="00AB6BB1">
        <w:rPr>
          <w:rFonts w:ascii="Arial" w:hAnsi="Arial" w:cs="Arial"/>
          <w:sz w:val="20"/>
          <w:szCs w:val="20"/>
          <w:lang w:eastAsia="en-US"/>
        </w:rPr>
        <w:t>case of the COVID-19 infection in the country.</w:t>
      </w:r>
      <w:r w:rsidR="00270EAF" w:rsidRPr="00AB6BB1">
        <w:rPr>
          <w:rFonts w:ascii="Arial" w:hAnsi="Arial" w:cs="Arial"/>
          <w:sz w:val="20"/>
          <w:szCs w:val="20"/>
        </w:rPr>
        <w:t xml:space="preserve"> </w:t>
      </w:r>
      <w:r w:rsidR="009560AC" w:rsidRPr="00AB6BB1">
        <w:rPr>
          <w:rFonts w:ascii="Arial" w:hAnsi="Arial" w:cs="Arial"/>
          <w:sz w:val="20"/>
          <w:szCs w:val="20"/>
          <w:lang w:eastAsia="en-US"/>
        </w:rPr>
        <w:t>On 20 March,</w:t>
      </w:r>
      <w:r w:rsidR="00270EAF" w:rsidRPr="00AB6BB1">
        <w:rPr>
          <w:rFonts w:ascii="Arial" w:hAnsi="Arial" w:cs="Arial"/>
          <w:sz w:val="20"/>
          <w:szCs w:val="20"/>
          <w:lang w:eastAsia="en-US"/>
        </w:rPr>
        <w:t xml:space="preserve"> Nigerien authorities </w:t>
      </w:r>
      <w:r w:rsidR="0980BAD4" w:rsidRPr="00AB6BB1">
        <w:rPr>
          <w:rFonts w:ascii="Arial" w:hAnsi="Arial" w:cs="Arial"/>
          <w:sz w:val="20"/>
          <w:szCs w:val="20"/>
          <w:lang w:eastAsia="en-US"/>
        </w:rPr>
        <w:t xml:space="preserve">suspended all </w:t>
      </w:r>
      <w:r w:rsidR="3EAD8FC6" w:rsidRPr="00AB6BB1">
        <w:rPr>
          <w:rFonts w:ascii="Arial" w:hAnsi="Arial" w:cs="Arial"/>
          <w:sz w:val="20"/>
          <w:szCs w:val="20"/>
          <w:lang w:eastAsia="en-US"/>
        </w:rPr>
        <w:t>visits to detainees for</w:t>
      </w:r>
      <w:r w:rsidR="00270EAF"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560AC" w:rsidRPr="00AB6BB1">
        <w:rPr>
          <w:rFonts w:ascii="Arial" w:hAnsi="Arial" w:cs="Arial"/>
          <w:sz w:val="20"/>
          <w:szCs w:val="20"/>
          <w:lang w:eastAsia="en-US"/>
        </w:rPr>
        <w:t>three</w:t>
      </w:r>
      <w:r w:rsidR="00270EAF" w:rsidRPr="00AB6BB1">
        <w:rPr>
          <w:rFonts w:ascii="Arial" w:hAnsi="Arial" w:cs="Arial"/>
          <w:sz w:val="20"/>
          <w:szCs w:val="20"/>
          <w:lang w:eastAsia="en-US"/>
        </w:rPr>
        <w:t xml:space="preserve"> months</w:t>
      </w:r>
      <w:r w:rsidR="009F114D" w:rsidRPr="00AB6BB1">
        <w:rPr>
          <w:rFonts w:ascii="Arial" w:hAnsi="Arial" w:cs="Arial"/>
          <w:sz w:val="20"/>
          <w:szCs w:val="20"/>
          <w:lang w:eastAsia="en-US"/>
        </w:rPr>
        <w:t>.</w:t>
      </w:r>
      <w:r w:rsidR="00270EAF"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F114D" w:rsidRPr="00AB6BB1">
        <w:rPr>
          <w:rFonts w:ascii="Arial" w:hAnsi="Arial" w:cs="Arial"/>
          <w:sz w:val="20"/>
          <w:szCs w:val="20"/>
          <w:lang w:eastAsia="en-US"/>
        </w:rPr>
        <w:t>A</w:t>
      </w:r>
      <w:r w:rsidR="63723FBF" w:rsidRPr="00AB6BB1">
        <w:rPr>
          <w:rFonts w:ascii="Arial" w:hAnsi="Arial" w:cs="Arial"/>
          <w:sz w:val="20"/>
          <w:szCs w:val="20"/>
          <w:lang w:eastAsia="en-US"/>
        </w:rPr>
        <w:t>ll</w:t>
      </w:r>
      <w:r w:rsidR="00270EAF"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r w:rsidR="1A538EAF" w:rsidRPr="00AB6BB1">
        <w:rPr>
          <w:rFonts w:ascii="Arial" w:hAnsi="Arial" w:cs="Arial"/>
          <w:sz w:val="20"/>
          <w:szCs w:val="20"/>
          <w:lang w:eastAsia="en-US"/>
        </w:rPr>
        <w:t>judicial</w:t>
      </w:r>
      <w:r w:rsidR="00270EAF" w:rsidRPr="00AB6BB1">
        <w:rPr>
          <w:rFonts w:ascii="Arial" w:hAnsi="Arial" w:cs="Arial"/>
          <w:sz w:val="20"/>
          <w:szCs w:val="20"/>
          <w:lang w:eastAsia="en-US"/>
        </w:rPr>
        <w:t xml:space="preserve"> hearing</w:t>
      </w:r>
      <w:r w:rsidR="62703C40" w:rsidRPr="00AB6BB1">
        <w:rPr>
          <w:rFonts w:ascii="Arial" w:hAnsi="Arial" w:cs="Arial"/>
          <w:sz w:val="20"/>
          <w:szCs w:val="20"/>
          <w:lang w:eastAsia="en-US"/>
        </w:rPr>
        <w:t>s</w:t>
      </w:r>
      <w:r w:rsidR="00D9640C" w:rsidRPr="00AB6BB1">
        <w:rPr>
          <w:rFonts w:ascii="Arial" w:hAnsi="Arial" w:cs="Arial"/>
          <w:sz w:val="20"/>
          <w:szCs w:val="20"/>
          <w:lang w:eastAsia="en-US"/>
        </w:rPr>
        <w:t xml:space="preserve"> are</w:t>
      </w:r>
      <w:r w:rsidR="62703C40"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="62703C40" w:rsidRPr="00AB6BB1">
        <w:rPr>
          <w:rFonts w:ascii="Arial" w:hAnsi="Arial" w:cs="Arial"/>
          <w:sz w:val="20"/>
          <w:szCs w:val="20"/>
          <w:lang w:eastAsia="en-US"/>
        </w:rPr>
        <w:t>t</w:t>
      </w:r>
      <w:r w:rsidR="60C97887" w:rsidRPr="00AB6BB1">
        <w:rPr>
          <w:rFonts w:ascii="Arial" w:hAnsi="Arial" w:cs="Arial"/>
          <w:sz w:val="20"/>
          <w:szCs w:val="20"/>
          <w:lang w:eastAsia="en-US"/>
        </w:rPr>
        <w:t>emporarily</w:t>
      </w:r>
      <w:r w:rsidR="009F114D" w:rsidRPr="00AB6BB1">
        <w:rPr>
          <w:rFonts w:ascii="Arial" w:hAnsi="Arial" w:cs="Arial"/>
          <w:sz w:val="20"/>
          <w:szCs w:val="20"/>
          <w:lang w:eastAsia="en-US"/>
        </w:rPr>
        <w:t xml:space="preserve"> suspended</w:t>
      </w:r>
      <w:proofErr w:type="gramEnd"/>
      <w:r w:rsidR="00270EAF" w:rsidRPr="00AB6BB1">
        <w:rPr>
          <w:rFonts w:ascii="Arial" w:hAnsi="Arial" w:cs="Arial"/>
          <w:sz w:val="20"/>
          <w:szCs w:val="20"/>
          <w:lang w:eastAsia="en-US"/>
        </w:rPr>
        <w:t xml:space="preserve"> until 25 Marc</w:t>
      </w:r>
      <w:r w:rsidR="00AD0B45" w:rsidRPr="00AB6BB1">
        <w:rPr>
          <w:rFonts w:ascii="Arial" w:hAnsi="Arial" w:cs="Arial"/>
          <w:sz w:val="20"/>
          <w:szCs w:val="20"/>
          <w:lang w:eastAsia="en-US"/>
        </w:rPr>
        <w:t xml:space="preserve">h. This includes </w:t>
      </w:r>
      <w:proofErr w:type="spellStart"/>
      <w:r w:rsidR="00AD0B45" w:rsidRPr="00AB6BB1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="00AD0B45" w:rsidRPr="00AB6BB1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="00AD0B45" w:rsidRPr="00AB6BB1">
        <w:rPr>
          <w:rFonts w:ascii="Arial" w:hAnsi="Arial" w:cs="Arial"/>
          <w:sz w:val="20"/>
          <w:szCs w:val="20"/>
          <w:lang w:eastAsia="en-US"/>
        </w:rPr>
        <w:t>Touda’s</w:t>
      </w:r>
      <w:proofErr w:type="spellEnd"/>
      <w:r w:rsidR="00AD0B45" w:rsidRPr="00AB6BB1">
        <w:rPr>
          <w:rFonts w:ascii="Arial" w:hAnsi="Arial" w:cs="Arial"/>
          <w:sz w:val="20"/>
          <w:szCs w:val="20"/>
          <w:lang w:eastAsia="en-US"/>
        </w:rPr>
        <w:t xml:space="preserve"> trial scheduled </w:t>
      </w:r>
      <w:r w:rsidR="009F114D" w:rsidRPr="00AB6BB1">
        <w:rPr>
          <w:rFonts w:ascii="Arial" w:hAnsi="Arial" w:cs="Arial"/>
          <w:sz w:val="20"/>
          <w:szCs w:val="20"/>
          <w:lang w:eastAsia="en-US"/>
        </w:rPr>
        <w:t xml:space="preserve">initially </w:t>
      </w:r>
      <w:r w:rsidR="00390322" w:rsidRPr="00AB6BB1">
        <w:rPr>
          <w:rFonts w:ascii="Arial" w:hAnsi="Arial" w:cs="Arial"/>
          <w:sz w:val="20"/>
          <w:szCs w:val="20"/>
          <w:lang w:eastAsia="en-US"/>
        </w:rPr>
        <w:t xml:space="preserve">for </w:t>
      </w:r>
      <w:r w:rsidR="00AD0B45" w:rsidRPr="00AB6BB1">
        <w:rPr>
          <w:rFonts w:ascii="Arial" w:hAnsi="Arial" w:cs="Arial"/>
          <w:sz w:val="20"/>
          <w:szCs w:val="20"/>
          <w:lang w:eastAsia="en-US"/>
        </w:rPr>
        <w:t>23 March</w:t>
      </w:r>
      <w:r w:rsidR="00270EAF" w:rsidRPr="00AB6BB1">
        <w:rPr>
          <w:rFonts w:ascii="Arial" w:hAnsi="Arial" w:cs="Arial"/>
          <w:sz w:val="20"/>
          <w:szCs w:val="20"/>
          <w:lang w:eastAsia="en-US"/>
        </w:rPr>
        <w:t>.</w:t>
      </w:r>
    </w:p>
    <w:p w14:paraId="4393845E" w14:textId="22DE7986" w:rsidR="00DD5411" w:rsidRPr="00AB6BB1" w:rsidRDefault="00D9640C" w:rsidP="00AB6BB1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B6BB1">
        <w:rPr>
          <w:rFonts w:ascii="Arial" w:hAnsi="Arial" w:cs="Arial"/>
          <w:sz w:val="20"/>
          <w:szCs w:val="20"/>
          <w:lang w:eastAsia="en-US"/>
        </w:rPr>
        <w:t>F</w:t>
      </w:r>
      <w:r w:rsidR="00DD5411" w:rsidRPr="00AB6BB1">
        <w:rPr>
          <w:rFonts w:ascii="Arial" w:hAnsi="Arial" w:cs="Arial"/>
          <w:sz w:val="20"/>
          <w:szCs w:val="20"/>
          <w:lang w:eastAsia="en-US"/>
        </w:rPr>
        <w:t xml:space="preserve">ollowing </w:t>
      </w:r>
      <w:r w:rsidR="00A01E44" w:rsidRPr="00AB6BB1">
        <w:rPr>
          <w:rFonts w:ascii="Arial" w:hAnsi="Arial" w:cs="Arial"/>
          <w:sz w:val="20"/>
          <w:szCs w:val="20"/>
          <w:lang w:eastAsia="en-US"/>
        </w:rPr>
        <w:t xml:space="preserve">a car </w:t>
      </w:r>
      <w:r w:rsidR="00DD5411" w:rsidRPr="00AB6BB1">
        <w:rPr>
          <w:rFonts w:ascii="Arial" w:hAnsi="Arial" w:cs="Arial"/>
          <w:sz w:val="20"/>
          <w:szCs w:val="20"/>
          <w:lang w:eastAsia="en-US"/>
        </w:rPr>
        <w:t>accident last year</w:t>
      </w:r>
      <w:r w:rsidRPr="00AB6BB1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="00DD5411"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r w:rsidR="6FE0D68C" w:rsidRPr="00AB6BB1">
        <w:rPr>
          <w:rFonts w:ascii="Arial" w:hAnsi="Arial" w:cs="Arial"/>
          <w:sz w:val="20"/>
          <w:szCs w:val="20"/>
          <w:lang w:eastAsia="en-US"/>
        </w:rPr>
        <w:t xml:space="preserve">has been </w:t>
      </w:r>
      <w:r w:rsidR="00DD5411" w:rsidRPr="00AB6BB1">
        <w:rPr>
          <w:rFonts w:ascii="Arial" w:hAnsi="Arial" w:cs="Arial"/>
          <w:sz w:val="20"/>
          <w:szCs w:val="20"/>
          <w:lang w:eastAsia="en-US"/>
        </w:rPr>
        <w:t>experiencing </w:t>
      </w:r>
      <w:r w:rsidR="759340E5" w:rsidRPr="00AB6BB1">
        <w:rPr>
          <w:rFonts w:ascii="Arial" w:hAnsi="Arial" w:cs="Arial"/>
          <w:sz w:val="20"/>
          <w:szCs w:val="20"/>
          <w:lang w:eastAsia="en-US"/>
        </w:rPr>
        <w:t xml:space="preserve">pain </w:t>
      </w:r>
      <w:r w:rsidR="00173F29" w:rsidRPr="00AB6BB1">
        <w:rPr>
          <w:rFonts w:ascii="Arial" w:hAnsi="Arial" w:cs="Arial"/>
          <w:sz w:val="20"/>
          <w:szCs w:val="20"/>
          <w:lang w:eastAsia="en-US"/>
        </w:rPr>
        <w:t>in</w:t>
      </w:r>
      <w:r w:rsidR="759340E5" w:rsidRPr="00AB6BB1">
        <w:rPr>
          <w:rFonts w:ascii="Arial" w:hAnsi="Arial" w:cs="Arial"/>
          <w:sz w:val="20"/>
          <w:szCs w:val="20"/>
          <w:lang w:eastAsia="en-US"/>
        </w:rPr>
        <w:t xml:space="preserve"> his leg</w:t>
      </w:r>
      <w:r w:rsidR="00DD5411" w:rsidRPr="00AB6BB1">
        <w:rPr>
          <w:rFonts w:ascii="Arial" w:hAnsi="Arial" w:cs="Arial"/>
          <w:sz w:val="20"/>
          <w:szCs w:val="20"/>
          <w:lang w:eastAsia="en-US"/>
        </w:rPr>
        <w:t xml:space="preserve">. As his movement </w:t>
      </w:r>
      <w:r w:rsidR="00432F7C" w:rsidRPr="00AB6BB1">
        <w:rPr>
          <w:rFonts w:ascii="Arial" w:hAnsi="Arial" w:cs="Arial"/>
          <w:sz w:val="20"/>
          <w:szCs w:val="20"/>
          <w:lang w:eastAsia="en-US"/>
        </w:rPr>
        <w:t xml:space="preserve">is restricted </w:t>
      </w:r>
      <w:r w:rsidR="00DD5411" w:rsidRPr="00AB6BB1">
        <w:rPr>
          <w:rFonts w:ascii="Arial" w:hAnsi="Arial" w:cs="Arial"/>
          <w:sz w:val="20"/>
          <w:szCs w:val="20"/>
          <w:lang w:eastAsia="en-US"/>
        </w:rPr>
        <w:t xml:space="preserve">in a </w:t>
      </w:r>
      <w:r w:rsidRPr="00AB6BB1">
        <w:rPr>
          <w:rFonts w:ascii="Arial" w:hAnsi="Arial" w:cs="Arial"/>
          <w:sz w:val="20"/>
          <w:szCs w:val="20"/>
          <w:lang w:eastAsia="en-US"/>
        </w:rPr>
        <w:t>small</w:t>
      </w:r>
      <w:r w:rsidR="00DD5411" w:rsidRPr="00AB6BB1">
        <w:rPr>
          <w:rFonts w:ascii="Arial" w:hAnsi="Arial" w:cs="Arial"/>
          <w:sz w:val="20"/>
          <w:szCs w:val="20"/>
          <w:lang w:eastAsia="en-US"/>
        </w:rPr>
        <w:t xml:space="preserve"> cell, his foot hurts very much and prevents him from sleeping</w:t>
      </w:r>
      <w:r w:rsidR="2E888894" w:rsidRPr="00AB6BB1">
        <w:rPr>
          <w:rFonts w:ascii="Arial" w:hAnsi="Arial" w:cs="Arial"/>
          <w:sz w:val="20"/>
          <w:szCs w:val="20"/>
          <w:lang w:eastAsia="en-US"/>
        </w:rPr>
        <w:t>.</w:t>
      </w:r>
    </w:p>
    <w:p w14:paraId="4D870C45" w14:textId="1E42E868" w:rsidR="613F29BF" w:rsidRPr="00AB6BB1" w:rsidRDefault="00BB716E" w:rsidP="00AB6BB1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B6BB1">
        <w:rPr>
          <w:rFonts w:ascii="Arial" w:hAnsi="Arial" w:cs="Arial"/>
          <w:sz w:val="20"/>
          <w:szCs w:val="20"/>
          <w:lang w:eastAsia="en-US"/>
        </w:rPr>
        <w:t>Friends, colleagues, and other family members</w:t>
      </w:r>
      <w:r w:rsidR="009132A7" w:rsidRPr="00AB6BB1">
        <w:rPr>
          <w:rFonts w:ascii="Arial" w:hAnsi="Arial" w:cs="Arial"/>
          <w:sz w:val="20"/>
          <w:szCs w:val="20"/>
          <w:lang w:eastAsia="en-US"/>
        </w:rPr>
        <w:t>,</w:t>
      </w:r>
      <w:r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B3BBA" w:rsidRPr="00AB6BB1">
        <w:rPr>
          <w:rFonts w:ascii="Arial" w:hAnsi="Arial" w:cs="Arial"/>
          <w:sz w:val="20"/>
          <w:szCs w:val="20"/>
          <w:lang w:eastAsia="en-US"/>
        </w:rPr>
        <w:t xml:space="preserve">except </w:t>
      </w:r>
      <w:r w:rsidRPr="00AB6BB1">
        <w:rPr>
          <w:rFonts w:ascii="Arial" w:hAnsi="Arial" w:cs="Arial"/>
          <w:sz w:val="20"/>
          <w:szCs w:val="20"/>
          <w:lang w:eastAsia="en-US"/>
        </w:rPr>
        <w:t>from</w:t>
      </w:r>
      <w:r w:rsidR="00542585" w:rsidRPr="00AB6BB1">
        <w:rPr>
          <w:rFonts w:ascii="Arial" w:hAnsi="Arial" w:cs="Arial"/>
          <w:sz w:val="20"/>
          <w:szCs w:val="20"/>
          <w:lang w:eastAsia="en-US"/>
        </w:rPr>
        <w:t xml:space="preserve"> close relatives (</w:t>
      </w:r>
      <w:r w:rsidRPr="00AB6BB1">
        <w:rPr>
          <w:rFonts w:ascii="Arial" w:hAnsi="Arial" w:cs="Arial"/>
          <w:sz w:val="20"/>
          <w:szCs w:val="20"/>
          <w:lang w:eastAsia="en-US"/>
        </w:rPr>
        <w:t>mother</w:t>
      </w:r>
      <w:r w:rsidR="009132A7" w:rsidRPr="00AB6BB1">
        <w:rPr>
          <w:rFonts w:ascii="Arial" w:hAnsi="Arial" w:cs="Arial"/>
          <w:sz w:val="20"/>
          <w:szCs w:val="20"/>
          <w:lang w:eastAsia="en-US"/>
        </w:rPr>
        <w:t>,</w:t>
      </w:r>
      <w:r w:rsidR="00CB3BBA"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B6BB1">
        <w:rPr>
          <w:rFonts w:ascii="Arial" w:hAnsi="Arial" w:cs="Arial"/>
          <w:sz w:val="20"/>
          <w:szCs w:val="20"/>
          <w:lang w:eastAsia="en-US"/>
        </w:rPr>
        <w:t>father</w:t>
      </w:r>
      <w:r w:rsidR="009132A7" w:rsidRPr="00AB6BB1">
        <w:rPr>
          <w:rFonts w:ascii="Arial" w:hAnsi="Arial" w:cs="Arial"/>
          <w:sz w:val="20"/>
          <w:szCs w:val="20"/>
          <w:lang w:eastAsia="en-US"/>
        </w:rPr>
        <w:t>,</w:t>
      </w:r>
      <w:r w:rsidRPr="00AB6BB1">
        <w:rPr>
          <w:rFonts w:ascii="Arial" w:hAnsi="Arial" w:cs="Arial"/>
          <w:sz w:val="20"/>
          <w:szCs w:val="20"/>
          <w:lang w:eastAsia="en-US"/>
        </w:rPr>
        <w:t xml:space="preserve"> siblings and spouses</w:t>
      </w:r>
      <w:r w:rsidR="00542585" w:rsidRPr="00AB6BB1">
        <w:rPr>
          <w:rFonts w:ascii="Arial" w:hAnsi="Arial" w:cs="Arial"/>
          <w:sz w:val="20"/>
          <w:szCs w:val="20"/>
          <w:lang w:eastAsia="en-US"/>
        </w:rPr>
        <w:t>)</w:t>
      </w:r>
      <w:r w:rsidRPr="00AB6BB1">
        <w:rPr>
          <w:rFonts w:ascii="Arial" w:hAnsi="Arial" w:cs="Arial"/>
          <w:sz w:val="20"/>
          <w:szCs w:val="20"/>
          <w:lang w:eastAsia="en-US"/>
        </w:rPr>
        <w:t xml:space="preserve"> are excluded from the right to visit according to the Law No. 2017-008 determining the fundamental principles of the prison regime in Niger. The law explicitly enshrines the right of close relatives</w:t>
      </w:r>
      <w:r w:rsidR="009132A7" w:rsidRPr="00AB6BB1">
        <w:rPr>
          <w:rFonts w:ascii="Arial" w:hAnsi="Arial" w:cs="Arial"/>
          <w:sz w:val="20"/>
          <w:szCs w:val="20"/>
          <w:lang w:eastAsia="en-US"/>
        </w:rPr>
        <w:t>.</w:t>
      </w:r>
      <w:r w:rsidR="00CB3BBA" w:rsidRPr="00AB6BB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132A7" w:rsidRPr="00AB6BB1">
        <w:rPr>
          <w:rFonts w:ascii="Arial" w:hAnsi="Arial" w:cs="Arial"/>
          <w:sz w:val="20"/>
          <w:szCs w:val="20"/>
          <w:lang w:eastAsia="en-US"/>
        </w:rPr>
        <w:t>As such, t</w:t>
      </w:r>
      <w:r w:rsidRPr="00AB6BB1">
        <w:rPr>
          <w:rFonts w:ascii="Arial" w:hAnsi="Arial" w:cs="Arial"/>
          <w:sz w:val="20"/>
          <w:szCs w:val="20"/>
          <w:lang w:eastAsia="en-US"/>
        </w:rPr>
        <w:t xml:space="preserve">he public prosecutor </w:t>
      </w:r>
      <w:r w:rsidR="009132A7" w:rsidRPr="00AB6BB1">
        <w:rPr>
          <w:rFonts w:ascii="Arial" w:hAnsi="Arial" w:cs="Arial"/>
          <w:sz w:val="20"/>
          <w:szCs w:val="20"/>
          <w:lang w:eastAsia="en-US"/>
        </w:rPr>
        <w:t>says that</w:t>
      </w:r>
      <w:r w:rsidRPr="00AB6BB1">
        <w:rPr>
          <w:rFonts w:ascii="Arial" w:hAnsi="Arial" w:cs="Arial"/>
          <w:sz w:val="20"/>
          <w:szCs w:val="20"/>
          <w:lang w:eastAsia="en-US"/>
        </w:rPr>
        <w:t xml:space="preserve"> only </w:t>
      </w:r>
      <w:r w:rsidR="009132A7" w:rsidRPr="00AB6BB1">
        <w:rPr>
          <w:rFonts w:ascii="Arial" w:hAnsi="Arial" w:cs="Arial"/>
          <w:sz w:val="20"/>
          <w:szCs w:val="20"/>
          <w:lang w:eastAsia="en-US"/>
        </w:rPr>
        <w:t>those identified as close relatives</w:t>
      </w:r>
      <w:r w:rsidRPr="00AB6BB1">
        <w:rPr>
          <w:rFonts w:ascii="Arial" w:hAnsi="Arial" w:cs="Arial"/>
          <w:sz w:val="20"/>
          <w:szCs w:val="20"/>
          <w:lang w:eastAsia="en-US"/>
        </w:rPr>
        <w:t xml:space="preserve"> can be entitled to the communication permit.</w:t>
      </w:r>
    </w:p>
    <w:p w14:paraId="1BFC191D" w14:textId="07DAAF02" w:rsidR="00157768" w:rsidRPr="00AB6BB1" w:rsidRDefault="46DCAB6B" w:rsidP="00AB6BB1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AB6BB1">
        <w:rPr>
          <w:rFonts w:ascii="Arial" w:hAnsi="Arial" w:cs="Arial"/>
          <w:sz w:val="20"/>
          <w:szCs w:val="20"/>
          <w:lang w:eastAsia="en-US"/>
        </w:rPr>
        <w:t xml:space="preserve">Beyond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Pr="00AB6BB1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Pr="00AB6BB1">
        <w:rPr>
          <w:rFonts w:ascii="Arial" w:hAnsi="Arial" w:cs="Arial"/>
          <w:sz w:val="20"/>
          <w:szCs w:val="20"/>
          <w:lang w:eastAsia="en-US"/>
        </w:rPr>
        <w:t xml:space="preserve">, several other individuals have been arrested over the past weeks. </w:t>
      </w:r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On 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 xml:space="preserve">14 </w:t>
      </w:r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March, the editor-in chief and a journalist from </w:t>
      </w:r>
      <w:proofErr w:type="spellStart"/>
      <w:r w:rsidR="00157768" w:rsidRPr="00AB6BB1">
        <w:rPr>
          <w:rFonts w:ascii="Arial" w:hAnsi="Arial" w:cs="Arial"/>
          <w:sz w:val="20"/>
          <w:szCs w:val="20"/>
          <w:lang w:val="en-US" w:eastAsia="en-US"/>
        </w:rPr>
        <w:t>Labari</w:t>
      </w:r>
      <w:proofErr w:type="spellEnd"/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 Television were summoned 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>by</w:t>
      </w:r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 the police after 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 xml:space="preserve">they </w:t>
      </w:r>
      <w:r w:rsidR="00157768" w:rsidRPr="00AB6BB1">
        <w:rPr>
          <w:rFonts w:ascii="Arial" w:hAnsi="Arial" w:cs="Arial"/>
          <w:sz w:val="20"/>
          <w:szCs w:val="20"/>
          <w:lang w:val="en-US" w:eastAsia="en-US"/>
        </w:rPr>
        <w:t>interview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>ed</w:t>
      </w:r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 veterinary doctor </w:t>
      </w:r>
      <w:proofErr w:type="spellStart"/>
      <w:r w:rsidR="00157768" w:rsidRPr="00AB6BB1">
        <w:rPr>
          <w:rFonts w:ascii="Arial" w:hAnsi="Arial" w:cs="Arial"/>
          <w:sz w:val="20"/>
          <w:szCs w:val="20"/>
          <w:lang w:val="en-US" w:eastAsia="en-US"/>
        </w:rPr>
        <w:t>Zoulkarneyni</w:t>
      </w:r>
      <w:proofErr w:type="spellEnd"/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157768" w:rsidRPr="00AB6BB1">
        <w:rPr>
          <w:rFonts w:ascii="Arial" w:hAnsi="Arial" w:cs="Arial"/>
          <w:sz w:val="20"/>
          <w:szCs w:val="20"/>
          <w:lang w:val="en-US" w:eastAsia="en-US"/>
        </w:rPr>
        <w:t>Maiga</w:t>
      </w:r>
      <w:proofErr w:type="spellEnd"/>
      <w:r w:rsidR="009132A7" w:rsidRPr="00AB6BB1">
        <w:rPr>
          <w:rFonts w:ascii="Arial" w:hAnsi="Arial" w:cs="Arial"/>
          <w:sz w:val="20"/>
          <w:szCs w:val="20"/>
          <w:lang w:val="en-US" w:eastAsia="en-US"/>
        </w:rPr>
        <w:t xml:space="preserve"> about COVID-19</w:t>
      </w:r>
      <w:r w:rsidR="00157768" w:rsidRPr="00AB6BB1">
        <w:rPr>
          <w:rFonts w:ascii="Arial" w:hAnsi="Arial" w:cs="Arial"/>
          <w:sz w:val="20"/>
          <w:szCs w:val="20"/>
          <w:lang w:val="en-US" w:eastAsia="en-US"/>
        </w:rPr>
        <w:t>. The doctor was also summoned and released on the evening of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 xml:space="preserve"> 16</w:t>
      </w:r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 March. Amnesty International was able to obtain the video of the interview </w:t>
      </w:r>
      <w:r w:rsidR="00CB3BBA" w:rsidRPr="00AB6BB1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>which</w:t>
      </w:r>
      <w:r w:rsidR="00CB3BBA" w:rsidRPr="00AB6BB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Dr. </w:t>
      </w:r>
      <w:proofErr w:type="spellStart"/>
      <w:r w:rsidR="00157768" w:rsidRPr="00AB6BB1">
        <w:rPr>
          <w:rFonts w:ascii="Arial" w:hAnsi="Arial" w:cs="Arial"/>
          <w:sz w:val="20"/>
          <w:szCs w:val="20"/>
          <w:lang w:val="en-US" w:eastAsia="en-US"/>
        </w:rPr>
        <w:t>Maiga</w:t>
      </w:r>
      <w:proofErr w:type="spellEnd"/>
      <w:r w:rsidR="00157768" w:rsidRPr="00AB6BB1">
        <w:rPr>
          <w:rFonts w:ascii="Arial" w:hAnsi="Arial" w:cs="Arial"/>
          <w:sz w:val="20"/>
          <w:szCs w:val="20"/>
          <w:lang w:val="en-US" w:eastAsia="en-US"/>
        </w:rPr>
        <w:t xml:space="preserve"> only talked about the origin of the virus and explained the stages in its development, while asking the public to apply preventive measures.</w:t>
      </w:r>
    </w:p>
    <w:p w14:paraId="50C28DDB" w14:textId="1684BBEA" w:rsidR="00157768" w:rsidRDefault="00157768" w:rsidP="00AB6BB1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AB6BB1">
        <w:rPr>
          <w:rFonts w:ascii="Arial" w:hAnsi="Arial" w:cs="Arial"/>
          <w:sz w:val="20"/>
          <w:szCs w:val="20"/>
          <w:lang w:val="en-US" w:eastAsia="en-US"/>
        </w:rPr>
        <w:t xml:space="preserve">At least 15 people, including six civil society leaders, were arrested between 15 and 17 March for having participated in 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>an</w:t>
      </w:r>
      <w:r w:rsidRPr="00AB6BB1">
        <w:rPr>
          <w:rFonts w:ascii="Arial" w:hAnsi="Arial" w:cs="Arial"/>
          <w:sz w:val="20"/>
          <w:szCs w:val="20"/>
          <w:lang w:val="en-US" w:eastAsia="en-US"/>
        </w:rPr>
        <w:t xml:space="preserve"> unauthorized demonstration</w:t>
      </w:r>
      <w:r w:rsidR="00D97AB3" w:rsidRPr="00AB6BB1">
        <w:rPr>
          <w:rFonts w:ascii="Arial" w:hAnsi="Arial" w:cs="Arial"/>
          <w:sz w:val="20"/>
          <w:szCs w:val="20"/>
          <w:lang w:val="en-US" w:eastAsia="en-US"/>
        </w:rPr>
        <w:t xml:space="preserve"> on 15 March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>,</w:t>
      </w:r>
      <w:r w:rsidRPr="00AB6BB1">
        <w:rPr>
          <w:rFonts w:ascii="Arial" w:hAnsi="Arial" w:cs="Arial"/>
          <w:sz w:val="20"/>
          <w:szCs w:val="20"/>
          <w:lang w:val="en-US" w:eastAsia="en-US"/>
        </w:rPr>
        <w:t xml:space="preserve"> organized to denounce </w:t>
      </w:r>
      <w:r w:rsidR="000B62BA" w:rsidRPr="00AB6BB1">
        <w:rPr>
          <w:rFonts w:ascii="Arial" w:hAnsi="Arial" w:cs="Arial"/>
          <w:sz w:val="20"/>
          <w:szCs w:val="20"/>
          <w:lang w:val="en-US" w:eastAsia="en-US"/>
        </w:rPr>
        <w:t xml:space="preserve">allegations of </w:t>
      </w:r>
      <w:r w:rsidRPr="00AB6BB1">
        <w:rPr>
          <w:rFonts w:ascii="Arial" w:hAnsi="Arial" w:cs="Arial"/>
          <w:sz w:val="20"/>
          <w:szCs w:val="20"/>
          <w:lang w:val="en-US" w:eastAsia="en-US"/>
        </w:rPr>
        <w:t>corruption linked to the purchase of military equipment</w:t>
      </w:r>
      <w:r w:rsidR="00B07B57" w:rsidRPr="00AB6BB1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Pr="00AB6BB1">
        <w:rPr>
          <w:rFonts w:ascii="Arial" w:hAnsi="Arial" w:cs="Arial"/>
          <w:sz w:val="20"/>
          <w:szCs w:val="20"/>
          <w:lang w:val="en-US" w:eastAsia="en-US"/>
        </w:rPr>
        <w:t xml:space="preserve">The demonstration was organized in a context where the authorities had, to prevent 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 xml:space="preserve">the spread of </w:t>
      </w:r>
      <w:r w:rsidRPr="00AB6BB1">
        <w:rPr>
          <w:rFonts w:ascii="Arial" w:hAnsi="Arial" w:cs="Arial"/>
          <w:sz w:val="20"/>
          <w:szCs w:val="20"/>
          <w:lang w:val="en-US" w:eastAsia="en-US"/>
        </w:rPr>
        <w:t>COVID-19, taken measures to ban gatherings, particularly</w:t>
      </w:r>
      <w:r w:rsidR="009132A7" w:rsidRPr="00AB6BB1">
        <w:rPr>
          <w:rFonts w:ascii="Arial" w:hAnsi="Arial" w:cs="Arial"/>
          <w:sz w:val="20"/>
          <w:szCs w:val="20"/>
          <w:lang w:val="en-US" w:eastAsia="en-US"/>
        </w:rPr>
        <w:t xml:space="preserve"> those</w:t>
      </w:r>
      <w:r w:rsidRPr="00AB6BB1">
        <w:rPr>
          <w:rFonts w:ascii="Arial" w:hAnsi="Arial" w:cs="Arial"/>
          <w:sz w:val="20"/>
          <w:szCs w:val="20"/>
          <w:lang w:val="en-US" w:eastAsia="en-US"/>
        </w:rPr>
        <w:t xml:space="preserve"> of a political, sporting and cultural nature likely to bring together at least 1,000 people.</w:t>
      </w:r>
      <w:r w:rsidR="00173F29" w:rsidRPr="00AB6BB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AB6BB1">
        <w:rPr>
          <w:rFonts w:ascii="Arial" w:hAnsi="Arial" w:cs="Arial"/>
          <w:sz w:val="20"/>
          <w:szCs w:val="20"/>
          <w:lang w:val="en-US" w:eastAsia="en-US"/>
        </w:rPr>
        <w:t>At least three individuals died during the dispersal of the protest by tear gas.</w:t>
      </w:r>
    </w:p>
    <w:p w14:paraId="7D29CF94" w14:textId="77777777" w:rsidR="00AB6BB1" w:rsidRPr="00AB6BB1" w:rsidRDefault="00AB6BB1" w:rsidP="00AB6BB1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9706964" w14:textId="77777777" w:rsidR="005D2C37" w:rsidRPr="00AB6BB1" w:rsidRDefault="005D2C37" w:rsidP="00AB6B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6BB1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AB6BB1">
        <w:rPr>
          <w:rFonts w:ascii="Arial" w:hAnsi="Arial" w:cs="Arial"/>
          <w:b/>
          <w:sz w:val="20"/>
          <w:szCs w:val="20"/>
        </w:rPr>
        <w:t xml:space="preserve"> </w:t>
      </w:r>
      <w:r w:rsidR="0082127B" w:rsidRPr="00AB6BB1">
        <w:rPr>
          <w:rFonts w:ascii="Arial" w:hAnsi="Arial" w:cs="Arial"/>
          <w:sz w:val="20"/>
          <w:szCs w:val="20"/>
        </w:rPr>
        <w:t>[</w:t>
      </w:r>
      <w:r w:rsidR="00416511" w:rsidRPr="00AB6BB1">
        <w:rPr>
          <w:rFonts w:ascii="Arial" w:hAnsi="Arial" w:cs="Arial"/>
          <w:sz w:val="20"/>
          <w:szCs w:val="20"/>
        </w:rPr>
        <w:t>French</w:t>
      </w:r>
      <w:r w:rsidR="0082127B" w:rsidRPr="00AB6BB1">
        <w:rPr>
          <w:rFonts w:ascii="Arial" w:hAnsi="Arial" w:cs="Arial"/>
          <w:sz w:val="20"/>
          <w:szCs w:val="20"/>
        </w:rPr>
        <w:t>]</w:t>
      </w:r>
    </w:p>
    <w:p w14:paraId="2887FD91" w14:textId="77777777" w:rsidR="005D2C37" w:rsidRPr="00AB6BB1" w:rsidRDefault="005D2C37" w:rsidP="00AB6BB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AB6BB1">
        <w:rPr>
          <w:rFonts w:ascii="Arial" w:hAnsi="Arial" w:cs="Arial"/>
          <w:sz w:val="20"/>
          <w:szCs w:val="20"/>
        </w:rPr>
        <w:t>You can also write in your own language.</w:t>
      </w:r>
    </w:p>
    <w:p w14:paraId="04176E29" w14:textId="77777777" w:rsidR="005D2C37" w:rsidRPr="00AB6BB1" w:rsidRDefault="005D2C37" w:rsidP="00AB6BB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1E9BD24" w14:textId="3AEA30D0" w:rsidR="005D2C37" w:rsidRPr="00AB6BB1" w:rsidRDefault="005D2C37" w:rsidP="00AB6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6BB1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AB6BB1">
        <w:rPr>
          <w:rFonts w:ascii="Arial" w:hAnsi="Arial" w:cs="Arial"/>
          <w:sz w:val="20"/>
          <w:szCs w:val="20"/>
        </w:rPr>
        <w:t>[</w:t>
      </w:r>
      <w:r w:rsidR="00173F29" w:rsidRPr="00AB6BB1">
        <w:rPr>
          <w:rFonts w:ascii="Arial" w:hAnsi="Arial" w:cs="Arial"/>
          <w:sz w:val="20"/>
          <w:szCs w:val="20"/>
        </w:rPr>
        <w:t>5</w:t>
      </w:r>
      <w:r w:rsidR="009132A7" w:rsidRPr="00AB6BB1">
        <w:rPr>
          <w:rFonts w:ascii="Arial" w:hAnsi="Arial" w:cs="Arial"/>
          <w:sz w:val="20"/>
          <w:szCs w:val="20"/>
        </w:rPr>
        <w:t xml:space="preserve"> May 2020</w:t>
      </w:r>
      <w:r w:rsidR="0082127B" w:rsidRPr="00AB6BB1">
        <w:rPr>
          <w:rFonts w:ascii="Arial" w:hAnsi="Arial" w:cs="Arial"/>
          <w:sz w:val="20"/>
          <w:szCs w:val="20"/>
        </w:rPr>
        <w:t>]</w:t>
      </w:r>
      <w:r w:rsidRPr="00AB6BB1">
        <w:rPr>
          <w:rFonts w:ascii="Arial" w:hAnsi="Arial" w:cs="Arial"/>
          <w:sz w:val="20"/>
          <w:szCs w:val="20"/>
        </w:rPr>
        <w:t xml:space="preserve"> </w:t>
      </w:r>
    </w:p>
    <w:p w14:paraId="4F09C1EE" w14:textId="77777777" w:rsidR="005D2C37" w:rsidRPr="00AB6BB1" w:rsidRDefault="005D2C37" w:rsidP="00AB6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6BB1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4461959C" w14:textId="77777777" w:rsidR="005D2C37" w:rsidRPr="00AB6BB1" w:rsidRDefault="005D2C37" w:rsidP="00AB6B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B56CD1" w14:textId="480D5D39" w:rsidR="005D2C37" w:rsidRPr="00AB6BB1" w:rsidRDefault="005D2C37" w:rsidP="00AB6B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6BB1">
        <w:rPr>
          <w:rFonts w:ascii="Arial" w:hAnsi="Arial" w:cs="Arial"/>
          <w:b/>
          <w:sz w:val="20"/>
          <w:szCs w:val="20"/>
        </w:rPr>
        <w:t xml:space="preserve">NAME AND PRONOUN: </w:t>
      </w:r>
      <w:r w:rsidR="0082127B" w:rsidRPr="00AB6BB1">
        <w:rPr>
          <w:rFonts w:ascii="Arial" w:hAnsi="Arial" w:cs="Arial"/>
          <w:b/>
          <w:sz w:val="20"/>
          <w:szCs w:val="20"/>
        </w:rPr>
        <w:t>[</w:t>
      </w:r>
      <w:proofErr w:type="spellStart"/>
      <w:r w:rsidR="003934E8" w:rsidRPr="00AB6BB1">
        <w:rPr>
          <w:rFonts w:ascii="Arial" w:hAnsi="Arial" w:cs="Arial"/>
          <w:b/>
          <w:sz w:val="20"/>
          <w:szCs w:val="20"/>
        </w:rPr>
        <w:t>Mamane</w:t>
      </w:r>
      <w:proofErr w:type="spellEnd"/>
      <w:r w:rsidR="003934E8" w:rsidRPr="00AB6BB1">
        <w:rPr>
          <w:rFonts w:ascii="Arial" w:hAnsi="Arial" w:cs="Arial"/>
          <w:b/>
          <w:sz w:val="20"/>
          <w:szCs w:val="20"/>
        </w:rPr>
        <w:t xml:space="preserve"> Kaka </w:t>
      </w:r>
      <w:proofErr w:type="spellStart"/>
      <w:r w:rsidR="003934E8" w:rsidRPr="00AB6BB1">
        <w:rPr>
          <w:rFonts w:ascii="Arial" w:hAnsi="Arial" w:cs="Arial"/>
          <w:b/>
          <w:sz w:val="20"/>
          <w:szCs w:val="20"/>
        </w:rPr>
        <w:t>Touda</w:t>
      </w:r>
      <w:proofErr w:type="spellEnd"/>
      <w:r w:rsidR="0082127B" w:rsidRPr="00AB6BB1">
        <w:rPr>
          <w:rFonts w:ascii="Arial" w:hAnsi="Arial" w:cs="Arial"/>
          <w:b/>
          <w:sz w:val="20"/>
          <w:szCs w:val="20"/>
        </w:rPr>
        <w:t>]</w:t>
      </w:r>
      <w:r w:rsidRPr="00AB6BB1">
        <w:rPr>
          <w:rFonts w:ascii="Arial" w:hAnsi="Arial" w:cs="Arial"/>
          <w:b/>
          <w:sz w:val="20"/>
          <w:szCs w:val="20"/>
        </w:rPr>
        <w:t xml:space="preserve"> </w:t>
      </w:r>
      <w:r w:rsidRPr="00AB6BB1">
        <w:rPr>
          <w:rFonts w:ascii="Arial" w:hAnsi="Arial" w:cs="Arial"/>
          <w:sz w:val="20"/>
          <w:szCs w:val="20"/>
        </w:rPr>
        <w:t>(</w:t>
      </w:r>
      <w:r w:rsidR="00416511" w:rsidRPr="00AB6BB1">
        <w:rPr>
          <w:rFonts w:ascii="Arial" w:hAnsi="Arial" w:cs="Arial"/>
          <w:sz w:val="20"/>
          <w:szCs w:val="20"/>
        </w:rPr>
        <w:t>he</w:t>
      </w:r>
      <w:r w:rsidR="00157768" w:rsidRPr="00AB6BB1">
        <w:rPr>
          <w:rFonts w:ascii="Arial" w:hAnsi="Arial" w:cs="Arial"/>
          <w:sz w:val="20"/>
          <w:szCs w:val="20"/>
        </w:rPr>
        <w:t>/his</w:t>
      </w:r>
      <w:r w:rsidRPr="00AB6BB1">
        <w:rPr>
          <w:rFonts w:ascii="Arial" w:hAnsi="Arial" w:cs="Arial"/>
          <w:sz w:val="20"/>
          <w:szCs w:val="20"/>
        </w:rPr>
        <w:t>)</w:t>
      </w:r>
    </w:p>
    <w:p w14:paraId="411C8463" w14:textId="77777777" w:rsidR="005D2C37" w:rsidRPr="00AB6BB1" w:rsidRDefault="005D2C37" w:rsidP="00AB6B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0FAA8B" w14:textId="6FDBA23D" w:rsidR="005D2C37" w:rsidRPr="00AB6BB1" w:rsidRDefault="005D2C37" w:rsidP="00AB6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6BB1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7" w:history="1">
        <w:r w:rsidR="009132A7" w:rsidRPr="00AB6BB1">
          <w:rPr>
            <w:rStyle w:val="Hyperlink"/>
            <w:rFonts w:ascii="Arial" w:hAnsi="Arial" w:cs="Arial"/>
            <w:sz w:val="20"/>
            <w:szCs w:val="28"/>
          </w:rPr>
          <w:t>https://www.amnesty.org/en/documents/afr43/1976/2020/en/</w:t>
        </w:r>
      </w:hyperlink>
      <w:r w:rsidR="009132A7" w:rsidRPr="00AB6BB1">
        <w:rPr>
          <w:rFonts w:ascii="Arial" w:hAnsi="Arial" w:cs="Arial"/>
        </w:rPr>
        <w:t xml:space="preserve"> </w:t>
      </w:r>
    </w:p>
    <w:p w14:paraId="3A0E9BDE" w14:textId="77777777" w:rsidR="005D2C37" w:rsidRPr="00AB6BB1" w:rsidRDefault="005D2C37" w:rsidP="00AB6BB1">
      <w:pPr>
        <w:spacing w:line="240" w:lineRule="auto"/>
        <w:rPr>
          <w:rFonts w:ascii="Arial" w:hAnsi="Arial" w:cs="Arial"/>
          <w:sz w:val="20"/>
          <w:szCs w:val="20"/>
        </w:rPr>
      </w:pPr>
    </w:p>
    <w:p w14:paraId="5D7E79C6" w14:textId="77777777" w:rsidR="00846E45" w:rsidRPr="00AB6BB1" w:rsidRDefault="00846E45" w:rsidP="00AB6BB1">
      <w:pPr>
        <w:spacing w:line="240" w:lineRule="auto"/>
        <w:rPr>
          <w:rFonts w:ascii="Arial" w:hAnsi="Arial" w:cs="Arial"/>
          <w:sz w:val="20"/>
          <w:szCs w:val="20"/>
        </w:rPr>
      </w:pPr>
    </w:p>
    <w:p w14:paraId="37C2F544" w14:textId="5D615CEC" w:rsidR="00B92AEC" w:rsidRPr="00AB6BB1" w:rsidRDefault="00B92AEC" w:rsidP="00AB6BB1">
      <w:pPr>
        <w:spacing w:line="240" w:lineRule="auto"/>
        <w:rPr>
          <w:rFonts w:ascii="Arial" w:hAnsi="Arial" w:cs="Arial"/>
        </w:rPr>
      </w:pPr>
    </w:p>
    <w:sectPr w:rsidR="00B92AEC" w:rsidRPr="00AB6BB1" w:rsidSect="00AB6BB1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8C80" w14:textId="77777777" w:rsidR="0049751F" w:rsidRDefault="0049751F">
      <w:r>
        <w:separator/>
      </w:r>
    </w:p>
  </w:endnote>
  <w:endnote w:type="continuationSeparator" w:id="0">
    <w:p w14:paraId="265814E6" w14:textId="77777777" w:rsidR="0049751F" w:rsidRDefault="0049751F">
      <w:r>
        <w:continuationSeparator/>
      </w:r>
    </w:p>
  </w:endnote>
  <w:endnote w:type="continuationNotice" w:id="1">
    <w:p w14:paraId="09EB92AB" w14:textId="77777777" w:rsidR="0049751F" w:rsidRDefault="00497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59EB" w14:textId="2B9A061B" w:rsidR="00AB6BB1" w:rsidRDefault="00AB6BB1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EE91179" wp14:editId="5E503CBA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A434" w14:textId="77777777" w:rsidR="00AB6BB1" w:rsidRPr="004D1533" w:rsidRDefault="00AB6BB1" w:rsidP="00AB6BB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70A22E03" w14:textId="77777777" w:rsidR="00AB6BB1" w:rsidRPr="004D1533" w:rsidRDefault="00AB6BB1" w:rsidP="00AB6BB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3144745A" w14:textId="3457F444" w:rsidR="00AB6BB1" w:rsidRDefault="00AB6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BD4B" w14:textId="77777777" w:rsidR="0049751F" w:rsidRDefault="0049751F">
      <w:r>
        <w:separator/>
      </w:r>
    </w:p>
  </w:footnote>
  <w:footnote w:type="continuationSeparator" w:id="0">
    <w:p w14:paraId="1020B66D" w14:textId="77777777" w:rsidR="0049751F" w:rsidRDefault="0049751F">
      <w:r>
        <w:continuationSeparator/>
      </w:r>
    </w:p>
  </w:footnote>
  <w:footnote w:type="continuationNotice" w:id="1">
    <w:p w14:paraId="60F5B36E" w14:textId="77777777" w:rsidR="0049751F" w:rsidRDefault="004975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A84B" w14:textId="466D67EA" w:rsidR="00355617" w:rsidRPr="009132A7" w:rsidRDefault="009132A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9132A7">
      <w:rPr>
        <w:sz w:val="16"/>
        <w:szCs w:val="16"/>
      </w:rPr>
      <w:t>Second</w:t>
    </w:r>
    <w:r w:rsidR="007A3AEA" w:rsidRPr="009132A7">
      <w:rPr>
        <w:sz w:val="16"/>
        <w:szCs w:val="16"/>
      </w:rPr>
      <w:t xml:space="preserve"> UA: </w:t>
    </w:r>
    <w:r w:rsidRPr="009132A7">
      <w:rPr>
        <w:sz w:val="16"/>
        <w:szCs w:val="16"/>
      </w:rPr>
      <w:t xml:space="preserve">32/20 </w:t>
    </w:r>
    <w:r w:rsidR="007A3AEA" w:rsidRPr="009132A7">
      <w:rPr>
        <w:sz w:val="16"/>
        <w:szCs w:val="16"/>
      </w:rPr>
      <w:t xml:space="preserve">Index: </w:t>
    </w:r>
    <w:r w:rsidRPr="009132A7">
      <w:rPr>
        <w:sz w:val="16"/>
        <w:szCs w:val="16"/>
      </w:rPr>
      <w:t>AFR 43/2006/2020</w:t>
    </w:r>
    <w:r w:rsidR="007A3AEA" w:rsidRPr="009132A7">
      <w:rPr>
        <w:sz w:val="16"/>
        <w:szCs w:val="16"/>
      </w:rPr>
      <w:t xml:space="preserve"> </w:t>
    </w:r>
    <w:r w:rsidRPr="009132A7">
      <w:rPr>
        <w:sz w:val="16"/>
        <w:szCs w:val="16"/>
      </w:rPr>
      <w:t>Ni</w:t>
    </w:r>
    <w:r w:rsidRPr="0097174F">
      <w:rPr>
        <w:sz w:val="16"/>
        <w:szCs w:val="16"/>
      </w:rPr>
      <w:t>ger</w:t>
    </w:r>
    <w:r w:rsidR="007A3AEA" w:rsidRPr="009132A7">
      <w:rPr>
        <w:sz w:val="16"/>
        <w:szCs w:val="16"/>
      </w:rPr>
      <w:tab/>
    </w:r>
    <w:r w:rsidR="0082127B" w:rsidRPr="009132A7">
      <w:rPr>
        <w:sz w:val="16"/>
        <w:szCs w:val="16"/>
      </w:rPr>
      <w:tab/>
    </w:r>
    <w:r w:rsidR="007A3AEA" w:rsidRPr="009132A7">
      <w:rPr>
        <w:sz w:val="16"/>
        <w:szCs w:val="16"/>
      </w:rPr>
      <w:t xml:space="preserve">Date: </w:t>
    </w:r>
    <w:r w:rsidRPr="0097174F">
      <w:rPr>
        <w:sz w:val="16"/>
        <w:szCs w:val="16"/>
      </w:rPr>
      <w:t>2</w:t>
    </w:r>
    <w:r w:rsidR="00D9640C">
      <w:rPr>
        <w:sz w:val="16"/>
        <w:szCs w:val="16"/>
      </w:rPr>
      <w:t>4</w:t>
    </w:r>
    <w:r w:rsidRPr="0097174F">
      <w:rPr>
        <w:sz w:val="16"/>
        <w:szCs w:val="16"/>
      </w:rPr>
      <w:t xml:space="preserve"> March </w:t>
    </w:r>
    <w:r>
      <w:rPr>
        <w:sz w:val="16"/>
        <w:szCs w:val="16"/>
      </w:rPr>
      <w:t>2020</w:t>
    </w:r>
  </w:p>
  <w:p w14:paraId="7FB30D66" w14:textId="77777777" w:rsidR="007A3AEA" w:rsidRPr="009132A7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951A" w14:textId="77777777" w:rsidR="00E45B15" w:rsidRDefault="00E45B15" w:rsidP="00D35879">
    <w:pPr>
      <w:pStyle w:val="Header"/>
    </w:pPr>
  </w:p>
  <w:p w14:paraId="61C3D6EB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E7DF5"/>
    <w:multiLevelType w:val="hybridMultilevel"/>
    <w:tmpl w:val="063C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multilevel"/>
    <w:tmpl w:val="5B58B218"/>
    <w:numStyleLink w:val="AIBulletList"/>
  </w:abstractNum>
  <w:abstractNum w:abstractNumId="8" w15:restartNumberingAfterBreak="0">
    <w:nsid w:val="2C892DC5"/>
    <w:multiLevelType w:val="hybridMultilevel"/>
    <w:tmpl w:val="31D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309E5"/>
    <w:multiLevelType w:val="multilevel"/>
    <w:tmpl w:val="5B58B218"/>
    <w:numStyleLink w:val="AIBulletList"/>
  </w:abstractNum>
  <w:abstractNum w:abstractNumId="11" w15:restartNumberingAfterBreak="0">
    <w:nsid w:val="3ECE193B"/>
    <w:multiLevelType w:val="hybridMultilevel"/>
    <w:tmpl w:val="355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52DF"/>
    <w:multiLevelType w:val="multilevel"/>
    <w:tmpl w:val="5B58B218"/>
    <w:numStyleLink w:val="AIBulletList"/>
  </w:abstractNum>
  <w:abstractNum w:abstractNumId="13" w15:restartNumberingAfterBreak="0">
    <w:nsid w:val="4A107A4C"/>
    <w:multiLevelType w:val="multilevel"/>
    <w:tmpl w:val="5B58B218"/>
    <w:numStyleLink w:val="AIBulletList"/>
  </w:abstractNum>
  <w:abstractNum w:abstractNumId="14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C2480"/>
    <w:multiLevelType w:val="multilevel"/>
    <w:tmpl w:val="79787F56"/>
    <w:numStyleLink w:val="AINumberedList"/>
  </w:abstractNum>
  <w:abstractNum w:abstractNumId="17" w15:restartNumberingAfterBreak="0">
    <w:nsid w:val="5EE07DA0"/>
    <w:multiLevelType w:val="hybridMultilevel"/>
    <w:tmpl w:val="EB22FE78"/>
    <w:lvl w:ilvl="0" w:tplc="D8CC9DE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B112B"/>
    <w:multiLevelType w:val="multilevel"/>
    <w:tmpl w:val="5B58B218"/>
    <w:numStyleLink w:val="AIBulletList"/>
  </w:abstractNum>
  <w:abstractNum w:abstractNumId="19" w15:restartNumberingAfterBreak="0">
    <w:nsid w:val="63AE59ED"/>
    <w:multiLevelType w:val="multilevel"/>
    <w:tmpl w:val="79787F56"/>
    <w:numStyleLink w:val="AINumberedList"/>
  </w:abstractNum>
  <w:abstractNum w:abstractNumId="20" w15:restartNumberingAfterBreak="0">
    <w:nsid w:val="63C67C6B"/>
    <w:multiLevelType w:val="multilevel"/>
    <w:tmpl w:val="D99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16DB6"/>
    <w:multiLevelType w:val="multilevel"/>
    <w:tmpl w:val="5B58B218"/>
    <w:numStyleLink w:val="AIBulletList"/>
  </w:abstractNum>
  <w:abstractNum w:abstractNumId="23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54555"/>
    <w:multiLevelType w:val="multilevel"/>
    <w:tmpl w:val="5B58B218"/>
    <w:numStyleLink w:val="AIBulletList"/>
  </w:abstractNum>
  <w:abstractNum w:abstractNumId="25" w15:restartNumberingAfterBreak="0">
    <w:nsid w:val="6FB71C11"/>
    <w:multiLevelType w:val="hybridMultilevel"/>
    <w:tmpl w:val="E33ABBF4"/>
    <w:lvl w:ilvl="0" w:tplc="2BD889D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01B"/>
    <w:multiLevelType w:val="hybridMultilevel"/>
    <w:tmpl w:val="A5506FBA"/>
    <w:lvl w:ilvl="0" w:tplc="0D8C131E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9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13"/>
  </w:num>
  <w:num w:numId="5">
    <w:abstractNumId w:val="5"/>
  </w:num>
  <w:num w:numId="6">
    <w:abstractNumId w:val="24"/>
  </w:num>
  <w:num w:numId="7">
    <w:abstractNumId w:val="22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23"/>
  </w:num>
  <w:num w:numId="16">
    <w:abstractNumId w:val="14"/>
  </w:num>
  <w:num w:numId="17">
    <w:abstractNumId w:val="15"/>
  </w:num>
  <w:num w:numId="18">
    <w:abstractNumId w:val="6"/>
  </w:num>
  <w:num w:numId="19">
    <w:abstractNumId w:val="9"/>
  </w:num>
  <w:num w:numId="20">
    <w:abstractNumId w:val="21"/>
  </w:num>
  <w:num w:numId="21">
    <w:abstractNumId w:val="4"/>
  </w:num>
  <w:num w:numId="22">
    <w:abstractNumId w:val="29"/>
  </w:num>
  <w:num w:numId="23">
    <w:abstractNumId w:val="25"/>
  </w:num>
  <w:num w:numId="24">
    <w:abstractNumId w:val="11"/>
  </w:num>
  <w:num w:numId="25">
    <w:abstractNumId w:val="20"/>
  </w:num>
  <w:num w:numId="26">
    <w:abstractNumId w:val="8"/>
  </w:num>
  <w:num w:numId="27">
    <w:abstractNumId w:val="17"/>
  </w:num>
  <w:num w:numId="28">
    <w:abstractNumId w:val="26"/>
  </w:num>
  <w:num w:numId="29">
    <w:abstractNumId w:val="1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4097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C4"/>
    <w:rsid w:val="000006B0"/>
    <w:rsid w:val="00001383"/>
    <w:rsid w:val="00004B19"/>
    <w:rsid w:val="00004D79"/>
    <w:rsid w:val="000058B2"/>
    <w:rsid w:val="00005EB3"/>
    <w:rsid w:val="00006629"/>
    <w:rsid w:val="0001358C"/>
    <w:rsid w:val="0002386F"/>
    <w:rsid w:val="000265EE"/>
    <w:rsid w:val="00030C11"/>
    <w:rsid w:val="0003471C"/>
    <w:rsid w:val="0003575B"/>
    <w:rsid w:val="000402EC"/>
    <w:rsid w:val="00043CF0"/>
    <w:rsid w:val="00044A4B"/>
    <w:rsid w:val="00046015"/>
    <w:rsid w:val="00046166"/>
    <w:rsid w:val="00046C33"/>
    <w:rsid w:val="00047A99"/>
    <w:rsid w:val="0005344A"/>
    <w:rsid w:val="00053D4A"/>
    <w:rsid w:val="00056857"/>
    <w:rsid w:val="00057A7E"/>
    <w:rsid w:val="00063C3F"/>
    <w:rsid w:val="00076037"/>
    <w:rsid w:val="00083462"/>
    <w:rsid w:val="000852C8"/>
    <w:rsid w:val="00087E2B"/>
    <w:rsid w:val="0009130D"/>
    <w:rsid w:val="00092DFA"/>
    <w:rsid w:val="00094F43"/>
    <w:rsid w:val="000957C5"/>
    <w:rsid w:val="00095BE0"/>
    <w:rsid w:val="000A1F14"/>
    <w:rsid w:val="000A37F9"/>
    <w:rsid w:val="000A6E6E"/>
    <w:rsid w:val="000B02B4"/>
    <w:rsid w:val="000B4A38"/>
    <w:rsid w:val="000B62BA"/>
    <w:rsid w:val="000B6B3A"/>
    <w:rsid w:val="000B6D78"/>
    <w:rsid w:val="000C2A0D"/>
    <w:rsid w:val="000C5539"/>
    <w:rsid w:val="000C6196"/>
    <w:rsid w:val="000C6BA1"/>
    <w:rsid w:val="000D0ABB"/>
    <w:rsid w:val="000D70C1"/>
    <w:rsid w:val="000E0D61"/>
    <w:rsid w:val="000E57D4"/>
    <w:rsid w:val="000E75AD"/>
    <w:rsid w:val="000F3012"/>
    <w:rsid w:val="000F782A"/>
    <w:rsid w:val="00100FE4"/>
    <w:rsid w:val="0010425E"/>
    <w:rsid w:val="00106837"/>
    <w:rsid w:val="0010695E"/>
    <w:rsid w:val="00106D61"/>
    <w:rsid w:val="00110562"/>
    <w:rsid w:val="00113A74"/>
    <w:rsid w:val="001141A5"/>
    <w:rsid w:val="00114556"/>
    <w:rsid w:val="00117B65"/>
    <w:rsid w:val="001240BC"/>
    <w:rsid w:val="0012544D"/>
    <w:rsid w:val="001300C3"/>
    <w:rsid w:val="0013081D"/>
    <w:rsid w:val="00130B8A"/>
    <w:rsid w:val="001325E7"/>
    <w:rsid w:val="0014617E"/>
    <w:rsid w:val="001526C3"/>
    <w:rsid w:val="001561F4"/>
    <w:rsid w:val="00157290"/>
    <w:rsid w:val="00157768"/>
    <w:rsid w:val="00157BE4"/>
    <w:rsid w:val="0016118D"/>
    <w:rsid w:val="001648DB"/>
    <w:rsid w:val="00166233"/>
    <w:rsid w:val="00173F29"/>
    <w:rsid w:val="00174398"/>
    <w:rsid w:val="00176678"/>
    <w:rsid w:val="001773D1"/>
    <w:rsid w:val="00177779"/>
    <w:rsid w:val="00187BD9"/>
    <w:rsid w:val="0019118D"/>
    <w:rsid w:val="00194CD5"/>
    <w:rsid w:val="001970D2"/>
    <w:rsid w:val="001A375A"/>
    <w:rsid w:val="001A4F73"/>
    <w:rsid w:val="001A635D"/>
    <w:rsid w:val="001A6AC9"/>
    <w:rsid w:val="001B07A0"/>
    <w:rsid w:val="001C0E0A"/>
    <w:rsid w:val="001C73A4"/>
    <w:rsid w:val="001D0377"/>
    <w:rsid w:val="001D52A5"/>
    <w:rsid w:val="001E2045"/>
    <w:rsid w:val="001F5445"/>
    <w:rsid w:val="001F7FF7"/>
    <w:rsid w:val="0020080A"/>
    <w:rsid w:val="00201189"/>
    <w:rsid w:val="002036C0"/>
    <w:rsid w:val="00215C3E"/>
    <w:rsid w:val="00215E33"/>
    <w:rsid w:val="00225A11"/>
    <w:rsid w:val="00230AB9"/>
    <w:rsid w:val="00240392"/>
    <w:rsid w:val="002443AD"/>
    <w:rsid w:val="002558D7"/>
    <w:rsid w:val="0025621D"/>
    <w:rsid w:val="0025792F"/>
    <w:rsid w:val="00261CC7"/>
    <w:rsid w:val="00265898"/>
    <w:rsid w:val="002665C3"/>
    <w:rsid w:val="00267383"/>
    <w:rsid w:val="002703E7"/>
    <w:rsid w:val="002709C3"/>
    <w:rsid w:val="00270EAF"/>
    <w:rsid w:val="00271554"/>
    <w:rsid w:val="002739C9"/>
    <w:rsid w:val="00273E9A"/>
    <w:rsid w:val="00286C75"/>
    <w:rsid w:val="002A2F36"/>
    <w:rsid w:val="002B0C5F"/>
    <w:rsid w:val="002B2E9B"/>
    <w:rsid w:val="002C06A6"/>
    <w:rsid w:val="002C54AA"/>
    <w:rsid w:val="002C5FE4"/>
    <w:rsid w:val="002C7F1F"/>
    <w:rsid w:val="002D3FC7"/>
    <w:rsid w:val="002D48CD"/>
    <w:rsid w:val="002D5454"/>
    <w:rsid w:val="002E3394"/>
    <w:rsid w:val="002E3658"/>
    <w:rsid w:val="002E3CE2"/>
    <w:rsid w:val="002E3D3E"/>
    <w:rsid w:val="002F3C80"/>
    <w:rsid w:val="00301D5D"/>
    <w:rsid w:val="0031230A"/>
    <w:rsid w:val="00313E8B"/>
    <w:rsid w:val="00320461"/>
    <w:rsid w:val="00330ECB"/>
    <w:rsid w:val="0033298A"/>
    <w:rsid w:val="0033624A"/>
    <w:rsid w:val="003373A5"/>
    <w:rsid w:val="00337826"/>
    <w:rsid w:val="00340902"/>
    <w:rsid w:val="0034128A"/>
    <w:rsid w:val="0034324D"/>
    <w:rsid w:val="0035329F"/>
    <w:rsid w:val="00355617"/>
    <w:rsid w:val="0036062E"/>
    <w:rsid w:val="00362C80"/>
    <w:rsid w:val="00367AD6"/>
    <w:rsid w:val="00376EF4"/>
    <w:rsid w:val="00384B4C"/>
    <w:rsid w:val="00385DAB"/>
    <w:rsid w:val="00390322"/>
    <w:rsid w:val="003904F0"/>
    <w:rsid w:val="003928EC"/>
    <w:rsid w:val="003934E8"/>
    <w:rsid w:val="003975C9"/>
    <w:rsid w:val="003A4D11"/>
    <w:rsid w:val="003A5B43"/>
    <w:rsid w:val="003A6853"/>
    <w:rsid w:val="003B294A"/>
    <w:rsid w:val="003B5483"/>
    <w:rsid w:val="003B5A02"/>
    <w:rsid w:val="003C0FFB"/>
    <w:rsid w:val="003C3210"/>
    <w:rsid w:val="003C51E6"/>
    <w:rsid w:val="003C5EEA"/>
    <w:rsid w:val="003C7CB6"/>
    <w:rsid w:val="003D0417"/>
    <w:rsid w:val="003D37B0"/>
    <w:rsid w:val="003D496D"/>
    <w:rsid w:val="003F3D5D"/>
    <w:rsid w:val="003F5E71"/>
    <w:rsid w:val="003F69C1"/>
    <w:rsid w:val="004164AC"/>
    <w:rsid w:val="00416511"/>
    <w:rsid w:val="00420DEB"/>
    <w:rsid w:val="0042210F"/>
    <w:rsid w:val="0042693E"/>
    <w:rsid w:val="00432F7C"/>
    <w:rsid w:val="004334BF"/>
    <w:rsid w:val="004408A1"/>
    <w:rsid w:val="00442E5B"/>
    <w:rsid w:val="0044379B"/>
    <w:rsid w:val="00445D50"/>
    <w:rsid w:val="00453538"/>
    <w:rsid w:val="004603A2"/>
    <w:rsid w:val="0046418C"/>
    <w:rsid w:val="00464D52"/>
    <w:rsid w:val="00470E45"/>
    <w:rsid w:val="00486088"/>
    <w:rsid w:val="00492FA8"/>
    <w:rsid w:val="0049644A"/>
    <w:rsid w:val="0049751F"/>
    <w:rsid w:val="004A1BDD"/>
    <w:rsid w:val="004A24DA"/>
    <w:rsid w:val="004A29F9"/>
    <w:rsid w:val="004B1E15"/>
    <w:rsid w:val="004B2367"/>
    <w:rsid w:val="004B381D"/>
    <w:rsid w:val="004C265C"/>
    <w:rsid w:val="004C71F5"/>
    <w:rsid w:val="004D41DC"/>
    <w:rsid w:val="004F191B"/>
    <w:rsid w:val="004F6169"/>
    <w:rsid w:val="00504FBC"/>
    <w:rsid w:val="00514857"/>
    <w:rsid w:val="00517E88"/>
    <w:rsid w:val="00520D67"/>
    <w:rsid w:val="005363CA"/>
    <w:rsid w:val="00542585"/>
    <w:rsid w:val="00542F58"/>
    <w:rsid w:val="00543D4F"/>
    <w:rsid w:val="00545423"/>
    <w:rsid w:val="005461D4"/>
    <w:rsid w:val="00547E71"/>
    <w:rsid w:val="00555389"/>
    <w:rsid w:val="0055571B"/>
    <w:rsid w:val="00565462"/>
    <w:rsid w:val="005668D0"/>
    <w:rsid w:val="00572CCD"/>
    <w:rsid w:val="0057440A"/>
    <w:rsid w:val="0057541F"/>
    <w:rsid w:val="00575E3B"/>
    <w:rsid w:val="00577DF4"/>
    <w:rsid w:val="00581A12"/>
    <w:rsid w:val="00592C3E"/>
    <w:rsid w:val="005933A0"/>
    <w:rsid w:val="005960B2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491B"/>
    <w:rsid w:val="005E7A63"/>
    <w:rsid w:val="005F0355"/>
    <w:rsid w:val="005F24F3"/>
    <w:rsid w:val="005F3C2E"/>
    <w:rsid w:val="005F5E43"/>
    <w:rsid w:val="00605D8E"/>
    <w:rsid w:val="00606108"/>
    <w:rsid w:val="006061A5"/>
    <w:rsid w:val="00614C33"/>
    <w:rsid w:val="00616093"/>
    <w:rsid w:val="006201FC"/>
    <w:rsid w:val="00620ADD"/>
    <w:rsid w:val="00632F16"/>
    <w:rsid w:val="006342B1"/>
    <w:rsid w:val="006345A0"/>
    <w:rsid w:val="006347DD"/>
    <w:rsid w:val="00636908"/>
    <w:rsid w:val="006373CB"/>
    <w:rsid w:val="00640279"/>
    <w:rsid w:val="00640EF2"/>
    <w:rsid w:val="006431C5"/>
    <w:rsid w:val="00643333"/>
    <w:rsid w:val="0064718C"/>
    <w:rsid w:val="0065049B"/>
    <w:rsid w:val="00650D73"/>
    <w:rsid w:val="006558EE"/>
    <w:rsid w:val="00657231"/>
    <w:rsid w:val="00667FBC"/>
    <w:rsid w:val="00692913"/>
    <w:rsid w:val="0069571A"/>
    <w:rsid w:val="00695DAE"/>
    <w:rsid w:val="006A0BB9"/>
    <w:rsid w:val="006B0214"/>
    <w:rsid w:val="006B12FA"/>
    <w:rsid w:val="006B461E"/>
    <w:rsid w:val="006B4B9E"/>
    <w:rsid w:val="006C3C21"/>
    <w:rsid w:val="006C7A31"/>
    <w:rsid w:val="006D383B"/>
    <w:rsid w:val="006D7CC6"/>
    <w:rsid w:val="006F4C28"/>
    <w:rsid w:val="0070364E"/>
    <w:rsid w:val="00705B6D"/>
    <w:rsid w:val="007104E8"/>
    <w:rsid w:val="007156FC"/>
    <w:rsid w:val="00716942"/>
    <w:rsid w:val="007173E9"/>
    <w:rsid w:val="007203A0"/>
    <w:rsid w:val="00722A08"/>
    <w:rsid w:val="007236D3"/>
    <w:rsid w:val="00727519"/>
    <w:rsid w:val="00727CA7"/>
    <w:rsid w:val="0073431C"/>
    <w:rsid w:val="00735E4C"/>
    <w:rsid w:val="00752A17"/>
    <w:rsid w:val="0076138C"/>
    <w:rsid w:val="0076520B"/>
    <w:rsid w:val="007656E7"/>
    <w:rsid w:val="007666A4"/>
    <w:rsid w:val="007679DA"/>
    <w:rsid w:val="00773365"/>
    <w:rsid w:val="0077389F"/>
    <w:rsid w:val="00780297"/>
    <w:rsid w:val="00781624"/>
    <w:rsid w:val="00781E3C"/>
    <w:rsid w:val="00783AB3"/>
    <w:rsid w:val="007858BA"/>
    <w:rsid w:val="007932E3"/>
    <w:rsid w:val="00794BDF"/>
    <w:rsid w:val="007A2ABA"/>
    <w:rsid w:val="007A3AEA"/>
    <w:rsid w:val="007A7F97"/>
    <w:rsid w:val="007B3793"/>
    <w:rsid w:val="007B4F3E"/>
    <w:rsid w:val="007B7197"/>
    <w:rsid w:val="007C6CD0"/>
    <w:rsid w:val="007E133B"/>
    <w:rsid w:val="007F61B6"/>
    <w:rsid w:val="007F72FF"/>
    <w:rsid w:val="007F7B5E"/>
    <w:rsid w:val="008056E9"/>
    <w:rsid w:val="0081049F"/>
    <w:rsid w:val="00812298"/>
    <w:rsid w:val="00814632"/>
    <w:rsid w:val="008154E3"/>
    <w:rsid w:val="0082127B"/>
    <w:rsid w:val="00827A40"/>
    <w:rsid w:val="008343D0"/>
    <w:rsid w:val="00834454"/>
    <w:rsid w:val="008402C4"/>
    <w:rsid w:val="00844AFA"/>
    <w:rsid w:val="00844F48"/>
    <w:rsid w:val="008455C2"/>
    <w:rsid w:val="00846E45"/>
    <w:rsid w:val="00850B32"/>
    <w:rsid w:val="0085681B"/>
    <w:rsid w:val="00864035"/>
    <w:rsid w:val="00864FE6"/>
    <w:rsid w:val="00866873"/>
    <w:rsid w:val="00873037"/>
    <w:rsid w:val="008763F4"/>
    <w:rsid w:val="008849EA"/>
    <w:rsid w:val="0089144E"/>
    <w:rsid w:val="00891FE8"/>
    <w:rsid w:val="008A0159"/>
    <w:rsid w:val="008A6701"/>
    <w:rsid w:val="008B01BE"/>
    <w:rsid w:val="008B5576"/>
    <w:rsid w:val="008B7DDD"/>
    <w:rsid w:val="008D16ED"/>
    <w:rsid w:val="008D2A6B"/>
    <w:rsid w:val="008D40B2"/>
    <w:rsid w:val="008D49A5"/>
    <w:rsid w:val="008D4A04"/>
    <w:rsid w:val="008E0AC4"/>
    <w:rsid w:val="008E0B66"/>
    <w:rsid w:val="008E172D"/>
    <w:rsid w:val="008F1A01"/>
    <w:rsid w:val="00900D82"/>
    <w:rsid w:val="00902730"/>
    <w:rsid w:val="00906C9F"/>
    <w:rsid w:val="009077FE"/>
    <w:rsid w:val="009132A7"/>
    <w:rsid w:val="00921577"/>
    <w:rsid w:val="009259E1"/>
    <w:rsid w:val="00931211"/>
    <w:rsid w:val="00946354"/>
    <w:rsid w:val="0095188F"/>
    <w:rsid w:val="009550A0"/>
    <w:rsid w:val="009560AC"/>
    <w:rsid w:val="00960C64"/>
    <w:rsid w:val="00963D4F"/>
    <w:rsid w:val="0096470A"/>
    <w:rsid w:val="00967736"/>
    <w:rsid w:val="0097174F"/>
    <w:rsid w:val="0097218E"/>
    <w:rsid w:val="00980425"/>
    <w:rsid w:val="009909FF"/>
    <w:rsid w:val="00991C69"/>
    <w:rsid w:val="009923C0"/>
    <w:rsid w:val="00992819"/>
    <w:rsid w:val="009B185F"/>
    <w:rsid w:val="009B4E94"/>
    <w:rsid w:val="009B78FE"/>
    <w:rsid w:val="009C00E3"/>
    <w:rsid w:val="009C3521"/>
    <w:rsid w:val="009C4461"/>
    <w:rsid w:val="009C6B5A"/>
    <w:rsid w:val="009E097D"/>
    <w:rsid w:val="009E7E6E"/>
    <w:rsid w:val="009F114D"/>
    <w:rsid w:val="009F37B0"/>
    <w:rsid w:val="009F5708"/>
    <w:rsid w:val="00A01E44"/>
    <w:rsid w:val="00A036DF"/>
    <w:rsid w:val="00A07E67"/>
    <w:rsid w:val="00A13477"/>
    <w:rsid w:val="00A144B5"/>
    <w:rsid w:val="00A1798D"/>
    <w:rsid w:val="00A2165B"/>
    <w:rsid w:val="00A265E5"/>
    <w:rsid w:val="00A27A1E"/>
    <w:rsid w:val="00A31F72"/>
    <w:rsid w:val="00A37333"/>
    <w:rsid w:val="00A41FC6"/>
    <w:rsid w:val="00A44B1B"/>
    <w:rsid w:val="00A4583A"/>
    <w:rsid w:val="00A50D6F"/>
    <w:rsid w:val="00A54438"/>
    <w:rsid w:val="00A62E3A"/>
    <w:rsid w:val="00A66795"/>
    <w:rsid w:val="00A70D9D"/>
    <w:rsid w:val="00A7548F"/>
    <w:rsid w:val="00A7799D"/>
    <w:rsid w:val="00A81673"/>
    <w:rsid w:val="00A84186"/>
    <w:rsid w:val="00A90EA6"/>
    <w:rsid w:val="00A9478D"/>
    <w:rsid w:val="00AA21FC"/>
    <w:rsid w:val="00AB22FE"/>
    <w:rsid w:val="00AB5744"/>
    <w:rsid w:val="00AB5C6E"/>
    <w:rsid w:val="00AB6BB1"/>
    <w:rsid w:val="00AB7E5D"/>
    <w:rsid w:val="00AC15B7"/>
    <w:rsid w:val="00AC367F"/>
    <w:rsid w:val="00AD0B45"/>
    <w:rsid w:val="00AE4214"/>
    <w:rsid w:val="00AF0FCD"/>
    <w:rsid w:val="00AF5547"/>
    <w:rsid w:val="00AF5FF0"/>
    <w:rsid w:val="00AF728F"/>
    <w:rsid w:val="00B025E1"/>
    <w:rsid w:val="00B07B57"/>
    <w:rsid w:val="00B122B3"/>
    <w:rsid w:val="00B206A8"/>
    <w:rsid w:val="00B21F69"/>
    <w:rsid w:val="00B27341"/>
    <w:rsid w:val="00B408D4"/>
    <w:rsid w:val="00B52B01"/>
    <w:rsid w:val="00B53608"/>
    <w:rsid w:val="00B6690B"/>
    <w:rsid w:val="00B706F5"/>
    <w:rsid w:val="00B72884"/>
    <w:rsid w:val="00B7545C"/>
    <w:rsid w:val="00B75D8A"/>
    <w:rsid w:val="00B77CAA"/>
    <w:rsid w:val="00B80C19"/>
    <w:rsid w:val="00B8405B"/>
    <w:rsid w:val="00B92AEC"/>
    <w:rsid w:val="00B957E6"/>
    <w:rsid w:val="00B97626"/>
    <w:rsid w:val="00BA0E81"/>
    <w:rsid w:val="00BA2710"/>
    <w:rsid w:val="00BA6913"/>
    <w:rsid w:val="00BB0B3B"/>
    <w:rsid w:val="00BB716E"/>
    <w:rsid w:val="00BC2915"/>
    <w:rsid w:val="00BC7111"/>
    <w:rsid w:val="00BD0B43"/>
    <w:rsid w:val="00BD0D88"/>
    <w:rsid w:val="00BE0D92"/>
    <w:rsid w:val="00BE4685"/>
    <w:rsid w:val="00BE6035"/>
    <w:rsid w:val="00BE6E0A"/>
    <w:rsid w:val="00BE79A3"/>
    <w:rsid w:val="00BF4778"/>
    <w:rsid w:val="00BF4F02"/>
    <w:rsid w:val="00BF7136"/>
    <w:rsid w:val="00BF75E9"/>
    <w:rsid w:val="00BF77C9"/>
    <w:rsid w:val="00C10185"/>
    <w:rsid w:val="00C162AD"/>
    <w:rsid w:val="00C17D6F"/>
    <w:rsid w:val="00C219F8"/>
    <w:rsid w:val="00C224B2"/>
    <w:rsid w:val="00C356CC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96A4F"/>
    <w:rsid w:val="00CA13A3"/>
    <w:rsid w:val="00CA51AF"/>
    <w:rsid w:val="00CA5CB1"/>
    <w:rsid w:val="00CB215C"/>
    <w:rsid w:val="00CB3BBA"/>
    <w:rsid w:val="00CC0297"/>
    <w:rsid w:val="00CD2995"/>
    <w:rsid w:val="00CE31BF"/>
    <w:rsid w:val="00CE63D0"/>
    <w:rsid w:val="00CF7805"/>
    <w:rsid w:val="00D007F8"/>
    <w:rsid w:val="00D030C9"/>
    <w:rsid w:val="00D044BD"/>
    <w:rsid w:val="00D05A52"/>
    <w:rsid w:val="00D114C6"/>
    <w:rsid w:val="00D142D0"/>
    <w:rsid w:val="00D23D90"/>
    <w:rsid w:val="00D26BF9"/>
    <w:rsid w:val="00D35879"/>
    <w:rsid w:val="00D37475"/>
    <w:rsid w:val="00D4173F"/>
    <w:rsid w:val="00D424F2"/>
    <w:rsid w:val="00D47210"/>
    <w:rsid w:val="00D477E7"/>
    <w:rsid w:val="00D54217"/>
    <w:rsid w:val="00D61365"/>
    <w:rsid w:val="00D62977"/>
    <w:rsid w:val="00D635A1"/>
    <w:rsid w:val="00D6367C"/>
    <w:rsid w:val="00D6411A"/>
    <w:rsid w:val="00D67562"/>
    <w:rsid w:val="00D67ABF"/>
    <w:rsid w:val="00D749E6"/>
    <w:rsid w:val="00D74A2C"/>
    <w:rsid w:val="00D751A2"/>
    <w:rsid w:val="00D834E2"/>
    <w:rsid w:val="00D839E9"/>
    <w:rsid w:val="00D844EE"/>
    <w:rsid w:val="00D847F8"/>
    <w:rsid w:val="00D8736C"/>
    <w:rsid w:val="00D87E6A"/>
    <w:rsid w:val="00D90465"/>
    <w:rsid w:val="00D90F64"/>
    <w:rsid w:val="00D9403F"/>
    <w:rsid w:val="00D9640C"/>
    <w:rsid w:val="00D97AB3"/>
    <w:rsid w:val="00DA61E7"/>
    <w:rsid w:val="00DB7D74"/>
    <w:rsid w:val="00DC2D7E"/>
    <w:rsid w:val="00DC65A4"/>
    <w:rsid w:val="00DD346F"/>
    <w:rsid w:val="00DD5411"/>
    <w:rsid w:val="00DF1141"/>
    <w:rsid w:val="00DF27E5"/>
    <w:rsid w:val="00DF3644"/>
    <w:rsid w:val="00DF3D3F"/>
    <w:rsid w:val="00DF3DF5"/>
    <w:rsid w:val="00DF63A6"/>
    <w:rsid w:val="00DF6CF7"/>
    <w:rsid w:val="00E01F52"/>
    <w:rsid w:val="00E04A8A"/>
    <w:rsid w:val="00E04AF0"/>
    <w:rsid w:val="00E0590D"/>
    <w:rsid w:val="00E12FD3"/>
    <w:rsid w:val="00E22AAE"/>
    <w:rsid w:val="00E26BA0"/>
    <w:rsid w:val="00E34A2B"/>
    <w:rsid w:val="00E37B98"/>
    <w:rsid w:val="00E406B4"/>
    <w:rsid w:val="00E4085B"/>
    <w:rsid w:val="00E40EAA"/>
    <w:rsid w:val="00E43F3A"/>
    <w:rsid w:val="00E446E7"/>
    <w:rsid w:val="00E45B15"/>
    <w:rsid w:val="00E63CEF"/>
    <w:rsid w:val="00E65CCB"/>
    <w:rsid w:val="00E65D5E"/>
    <w:rsid w:val="00E67C6B"/>
    <w:rsid w:val="00E707D9"/>
    <w:rsid w:val="00E7569C"/>
    <w:rsid w:val="00E76516"/>
    <w:rsid w:val="00E778FE"/>
    <w:rsid w:val="00E912C7"/>
    <w:rsid w:val="00E92C39"/>
    <w:rsid w:val="00E9479D"/>
    <w:rsid w:val="00EA1562"/>
    <w:rsid w:val="00EA5C78"/>
    <w:rsid w:val="00EA68CE"/>
    <w:rsid w:val="00EB1C45"/>
    <w:rsid w:val="00EB51EB"/>
    <w:rsid w:val="00EC677A"/>
    <w:rsid w:val="00ED3B6F"/>
    <w:rsid w:val="00EE45A2"/>
    <w:rsid w:val="00EF01CE"/>
    <w:rsid w:val="00EF284E"/>
    <w:rsid w:val="00EF3ADE"/>
    <w:rsid w:val="00F0328E"/>
    <w:rsid w:val="00F051EA"/>
    <w:rsid w:val="00F25445"/>
    <w:rsid w:val="00F322A8"/>
    <w:rsid w:val="00F33F0C"/>
    <w:rsid w:val="00F3436F"/>
    <w:rsid w:val="00F4354C"/>
    <w:rsid w:val="00F45927"/>
    <w:rsid w:val="00F46B79"/>
    <w:rsid w:val="00F477DD"/>
    <w:rsid w:val="00F54C40"/>
    <w:rsid w:val="00F61AC3"/>
    <w:rsid w:val="00F65D4B"/>
    <w:rsid w:val="00F7577A"/>
    <w:rsid w:val="00F771BD"/>
    <w:rsid w:val="00F82D26"/>
    <w:rsid w:val="00F83EDB"/>
    <w:rsid w:val="00F91619"/>
    <w:rsid w:val="00F93094"/>
    <w:rsid w:val="00F9400E"/>
    <w:rsid w:val="00FA1C07"/>
    <w:rsid w:val="00FA48E3"/>
    <w:rsid w:val="00FA4E88"/>
    <w:rsid w:val="00FA7368"/>
    <w:rsid w:val="00FB127D"/>
    <w:rsid w:val="00FB22CA"/>
    <w:rsid w:val="00FB2CBD"/>
    <w:rsid w:val="00FB53CC"/>
    <w:rsid w:val="00FB54DD"/>
    <w:rsid w:val="00FB6A97"/>
    <w:rsid w:val="00FC01A6"/>
    <w:rsid w:val="00FD412D"/>
    <w:rsid w:val="00FE4DAE"/>
    <w:rsid w:val="00FF1837"/>
    <w:rsid w:val="00FF4725"/>
    <w:rsid w:val="00FF799B"/>
    <w:rsid w:val="02B8F82D"/>
    <w:rsid w:val="030A41A5"/>
    <w:rsid w:val="03E1C80E"/>
    <w:rsid w:val="0558ECD2"/>
    <w:rsid w:val="0980BAD4"/>
    <w:rsid w:val="0C95981F"/>
    <w:rsid w:val="0E5F9853"/>
    <w:rsid w:val="0EAC12AC"/>
    <w:rsid w:val="0F9E7B43"/>
    <w:rsid w:val="10B38920"/>
    <w:rsid w:val="1110EE40"/>
    <w:rsid w:val="1390970C"/>
    <w:rsid w:val="14E0A2EF"/>
    <w:rsid w:val="15370C43"/>
    <w:rsid w:val="181E264D"/>
    <w:rsid w:val="187ACBEE"/>
    <w:rsid w:val="18864506"/>
    <w:rsid w:val="18A5FF8A"/>
    <w:rsid w:val="18CFCAA7"/>
    <w:rsid w:val="19E04CA7"/>
    <w:rsid w:val="1A1EB7BB"/>
    <w:rsid w:val="1A538EAF"/>
    <w:rsid w:val="1A5589F1"/>
    <w:rsid w:val="1A5A43EA"/>
    <w:rsid w:val="1B33E436"/>
    <w:rsid w:val="1BB8E749"/>
    <w:rsid w:val="1C7387E3"/>
    <w:rsid w:val="1D97ED8F"/>
    <w:rsid w:val="1DC70131"/>
    <w:rsid w:val="1F1447A8"/>
    <w:rsid w:val="210220CC"/>
    <w:rsid w:val="224658B8"/>
    <w:rsid w:val="22D09BC7"/>
    <w:rsid w:val="24F7E43B"/>
    <w:rsid w:val="2559F3A7"/>
    <w:rsid w:val="26C70735"/>
    <w:rsid w:val="2865CFD1"/>
    <w:rsid w:val="287AD53C"/>
    <w:rsid w:val="29ED9D13"/>
    <w:rsid w:val="2A7F7888"/>
    <w:rsid w:val="2B487CA6"/>
    <w:rsid w:val="2D581169"/>
    <w:rsid w:val="2D899794"/>
    <w:rsid w:val="2E888894"/>
    <w:rsid w:val="2F4111D4"/>
    <w:rsid w:val="2F7600FC"/>
    <w:rsid w:val="30AFABAD"/>
    <w:rsid w:val="355B1DB1"/>
    <w:rsid w:val="37738AD7"/>
    <w:rsid w:val="379CF652"/>
    <w:rsid w:val="3BB6E1C1"/>
    <w:rsid w:val="3C2DA309"/>
    <w:rsid w:val="3D4BD3AC"/>
    <w:rsid w:val="3EAD8FC6"/>
    <w:rsid w:val="4085E0B9"/>
    <w:rsid w:val="40DB9243"/>
    <w:rsid w:val="40FBC549"/>
    <w:rsid w:val="41542C93"/>
    <w:rsid w:val="418B6F48"/>
    <w:rsid w:val="41AC90C5"/>
    <w:rsid w:val="42AF6165"/>
    <w:rsid w:val="44792007"/>
    <w:rsid w:val="44D447C6"/>
    <w:rsid w:val="458FAA4A"/>
    <w:rsid w:val="4607DD0D"/>
    <w:rsid w:val="46DCAB6B"/>
    <w:rsid w:val="48548740"/>
    <w:rsid w:val="48995BC0"/>
    <w:rsid w:val="49FA399E"/>
    <w:rsid w:val="4A3E479C"/>
    <w:rsid w:val="4A676856"/>
    <w:rsid w:val="4D5D9191"/>
    <w:rsid w:val="4E8CB1FC"/>
    <w:rsid w:val="4EE3C672"/>
    <w:rsid w:val="5204F7AF"/>
    <w:rsid w:val="524FDCC4"/>
    <w:rsid w:val="53370F51"/>
    <w:rsid w:val="537CF199"/>
    <w:rsid w:val="546FF35F"/>
    <w:rsid w:val="548731F0"/>
    <w:rsid w:val="56A66738"/>
    <w:rsid w:val="586279C7"/>
    <w:rsid w:val="5871593F"/>
    <w:rsid w:val="58B1020E"/>
    <w:rsid w:val="59C60FE5"/>
    <w:rsid w:val="6003CAB6"/>
    <w:rsid w:val="6040FEEF"/>
    <w:rsid w:val="60C97887"/>
    <w:rsid w:val="60D0C4B7"/>
    <w:rsid w:val="613F29BF"/>
    <w:rsid w:val="62703C40"/>
    <w:rsid w:val="63723FBF"/>
    <w:rsid w:val="64D94411"/>
    <w:rsid w:val="6574D4B5"/>
    <w:rsid w:val="66185E4C"/>
    <w:rsid w:val="67E045CB"/>
    <w:rsid w:val="6A831906"/>
    <w:rsid w:val="6B3EA643"/>
    <w:rsid w:val="6BFD4DD4"/>
    <w:rsid w:val="6C8F904D"/>
    <w:rsid w:val="6EA6700B"/>
    <w:rsid w:val="6EC0BBFC"/>
    <w:rsid w:val="6F368A7D"/>
    <w:rsid w:val="6FE0D68C"/>
    <w:rsid w:val="71B5DECF"/>
    <w:rsid w:val="7493EFB5"/>
    <w:rsid w:val="759340E5"/>
    <w:rsid w:val="771A75B1"/>
    <w:rsid w:val="77BB11E0"/>
    <w:rsid w:val="77E3CA9D"/>
    <w:rsid w:val="79B8A7D7"/>
    <w:rsid w:val="7B067DCE"/>
    <w:rsid w:val="7BAFA65F"/>
    <w:rsid w:val="7C1758FB"/>
    <w:rsid w:val="7D4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4E5FA98B"/>
  <w15:docId w15:val="{9C8D1307-6C81-4442-9228-C786324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96A4F"/>
  </w:style>
  <w:style w:type="character" w:customStyle="1" w:styleId="spellingerror">
    <w:name w:val="spellingerror"/>
    <w:basedOn w:val="DefaultParagraphFont"/>
    <w:rsid w:val="00C96A4F"/>
  </w:style>
  <w:style w:type="paragraph" w:customStyle="1" w:styleId="paragraph">
    <w:name w:val="paragraph"/>
    <w:basedOn w:val="Normal"/>
    <w:rsid w:val="00D6136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eop">
    <w:name w:val="eop"/>
    <w:basedOn w:val="DefaultParagraphFont"/>
    <w:rsid w:val="00D61365"/>
  </w:style>
  <w:style w:type="paragraph" w:customStyle="1" w:styleId="StyleAIBodytextAsianSimSun">
    <w:name w:val="Style AI Body text + (Asian) SimSun"/>
    <w:basedOn w:val="Normal"/>
    <w:link w:val="StyleAIBodytextAsianSimSunChar"/>
    <w:rsid w:val="0003575B"/>
    <w:pPr>
      <w:widowControl/>
      <w:tabs>
        <w:tab w:val="left" w:pos="567"/>
      </w:tabs>
      <w:suppressAutoHyphens w:val="0"/>
      <w:adjustRightInd w:val="0"/>
      <w:snapToGrid w:val="0"/>
      <w:spacing w:after="0" w:line="240" w:lineRule="auto"/>
    </w:pPr>
    <w:rPr>
      <w:rFonts w:ascii="Arial" w:eastAsia="SimSun" w:hAnsi="Arial"/>
      <w:color w:val="auto"/>
      <w:sz w:val="20"/>
      <w:szCs w:val="20"/>
      <w:lang w:eastAsia="en-US"/>
    </w:rPr>
  </w:style>
  <w:style w:type="character" w:customStyle="1" w:styleId="StyleAIBodytextAsianSimSunChar">
    <w:name w:val="Style AI Body text + (Asian) SimSun Char"/>
    <w:link w:val="StyleAIBodytextAsianSimSun"/>
    <w:rsid w:val="0003575B"/>
    <w:rPr>
      <w:rFonts w:ascii="Arial" w:eastAsia="SimSun" w:hAnsi="Arial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B6BB1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6BB1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amnesty.org/en/documents/afr43/1976/2020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hassanaalidou?lang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unication@embassyofniger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88097-3b29-4e91-b7bf-6c5ef7890810">
      <UserInfo>
        <DisplayName>Kine Fatim Diop</DisplayName>
        <AccountId>1284</AccountId>
        <AccountType/>
      </UserInfo>
      <UserInfo>
        <DisplayName>Ousmane Diallo</DisplayName>
        <AccountId>5584</AccountId>
        <AccountType/>
      </UserInfo>
      <UserInfo>
        <DisplayName>Khadidiatou Diaw</DisplayName>
        <AccountId>2340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0" ma:contentTypeDescription="Create a new document." ma:contentTypeScope="" ma:versionID="854d3c0ee692a2971f0fe078c0da128b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4ef2a47350d67472bd4d9624d288fff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DDF4-D411-4D0D-B4CA-739BF0CF4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F3558-EAB4-42C5-9527-2EF875551C9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8ff88097-3b29-4e91-b7bf-6c5ef789081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654C77-48AC-4BCC-AC1E-85DF72D2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19E2A-A75C-4444-B7A9-CF9FDB09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6673</CharactersWithSpaces>
  <SharedDoc>false</SharedDoc>
  <HLinks>
    <vt:vector size="66" baseType="variant">
      <vt:variant>
        <vt:i4>1900560</vt:i4>
      </vt:variant>
      <vt:variant>
        <vt:i4>30</vt:i4>
      </vt:variant>
      <vt:variant>
        <vt:i4>0</vt:i4>
      </vt:variant>
      <vt:variant>
        <vt:i4>5</vt:i4>
      </vt:variant>
      <vt:variant>
        <vt:lpwstr>https://www.amnesty.org/en/documents/afr43/1976/2020/en/</vt:lpwstr>
      </vt:variant>
      <vt:variant>
        <vt:lpwstr/>
      </vt:variant>
      <vt:variant>
        <vt:i4>8126490</vt:i4>
      </vt:variant>
      <vt:variant>
        <vt:i4>27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5111833</vt:i4>
      </vt:variant>
      <vt:variant>
        <vt:i4>24</vt:i4>
      </vt:variant>
      <vt:variant>
        <vt:i4>0</vt:i4>
      </vt:variant>
      <vt:variant>
        <vt:i4>5</vt:i4>
      </vt:variant>
      <vt:variant>
        <vt:lpwstr>https://www.amnesty.org/fr/latest/news/2020/03/niger-il-faut-ouvrir-sur-la-mort-de-trois-personnes-au-cours-de-la-dispersion/</vt:lpwstr>
      </vt:variant>
      <vt:variant>
        <vt:lpwstr/>
      </vt:variant>
      <vt:variant>
        <vt:i4>2621497</vt:i4>
      </vt:variant>
      <vt:variant>
        <vt:i4>21</vt:i4>
      </vt:variant>
      <vt:variant>
        <vt:i4>0</vt:i4>
      </vt:variant>
      <vt:variant>
        <vt:i4>5</vt:i4>
      </vt:variant>
      <vt:variant>
        <vt:lpwstr>https://www.amnesty.org/fr/latest/news/2020/03/niger-journaliste-facebook-coronavirus/?fbclid=IwAR0XTQD31xS1QeeDRL1oyPqCqljk40vmoUkf1fB-sGgzAHI6EpnLy5gyFsE</vt:lpwstr>
      </vt:variant>
      <vt:variant>
        <vt:lpwstr/>
      </vt:variant>
      <vt:variant>
        <vt:i4>1114212</vt:i4>
      </vt:variant>
      <vt:variant>
        <vt:i4>18</vt:i4>
      </vt:variant>
      <vt:variant>
        <vt:i4>0</vt:i4>
      </vt:variant>
      <vt:variant>
        <vt:i4>5</vt:i4>
      </vt:variant>
      <vt:variant>
        <vt:lpwstr>mailto:cccg-pm@intnet.ne</vt:lpwstr>
      </vt:variant>
      <vt:variant>
        <vt:lpwstr/>
      </vt:variant>
      <vt:variant>
        <vt:i4>6815865</vt:i4>
      </vt:variant>
      <vt:variant>
        <vt:i4>15</vt:i4>
      </vt:variant>
      <vt:variant>
        <vt:i4>0</vt:i4>
      </vt:variant>
      <vt:variant>
        <vt:i4>5</vt:i4>
      </vt:variant>
      <vt:variant>
        <vt:lpwstr>mailto:brigi_rafini@yahoo.fr</vt:lpwstr>
      </vt:variant>
      <vt:variant>
        <vt:lpwstr/>
      </vt:variant>
      <vt:variant>
        <vt:i4>7798911</vt:i4>
      </vt:variant>
      <vt:variant>
        <vt:i4>12</vt:i4>
      </vt:variant>
      <vt:variant>
        <vt:i4>0</vt:i4>
      </vt:variant>
      <vt:variant>
        <vt:i4>5</vt:i4>
      </vt:variant>
      <vt:variant>
        <vt:lpwstr>mailto:marou_amadou2000@yahoo.fr</vt:lpwstr>
      </vt:variant>
      <vt:variant>
        <vt:lpwstr/>
      </vt:variant>
      <vt:variant>
        <vt:i4>8257622</vt:i4>
      </vt:variant>
      <vt:variant>
        <vt:i4>9</vt:i4>
      </vt:variant>
      <vt:variant>
        <vt:i4>0</vt:i4>
      </vt:variant>
      <vt:variant>
        <vt:i4>5</vt:i4>
      </vt:variant>
      <vt:variant>
        <vt:lpwstr>mailto:pneniger@gmail.com</vt:lpwstr>
      </vt:variant>
      <vt:variant>
        <vt:lpwstr/>
      </vt:variant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mailto:pneniger@gmail.com</vt:lpwstr>
      </vt:variant>
      <vt:variant>
        <vt:lpwstr/>
      </vt:variant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https://oneamnesty.sharepoint.com/sites/iar/Pages/Kaka Touda.aspx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Fatim Diop</dc:creator>
  <cp:keywords/>
  <dc:description/>
  <cp:lastModifiedBy>Laura Galeano</cp:lastModifiedBy>
  <cp:revision>2</cp:revision>
  <cp:lastPrinted>2019-01-26T04:51:00Z</cp:lastPrinted>
  <dcterms:created xsi:type="dcterms:W3CDTF">2020-03-24T19:50:00Z</dcterms:created>
  <dcterms:modified xsi:type="dcterms:W3CDTF">2020-03-24T19:50:00Z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_Campaign">
    <vt:lpwstr/>
  </property>
  <property fmtid="{D5CDD505-2E9C-101B-9397-08002B2CF9AE}" pid="4" name="AI_RecognisedAuthor">
    <vt:lpwstr>7;#Amnesty International|4b6dc54e-3a2b-488e-b081-d1a9734ca4ff</vt:lpwstr>
  </property>
  <property fmtid="{D5CDD505-2E9C-101B-9397-08002B2CF9AE}" pid="5" name="AI_Subject">
    <vt:lpwstr/>
  </property>
  <property fmtid="{D5CDD505-2E9C-101B-9397-08002B2CF9AE}" pid="6" name="AI_EnterpriseKeywords">
    <vt:lpwstr/>
  </property>
  <property fmtid="{D5CDD505-2E9C-101B-9397-08002B2CF9AE}" pid="7" name="AI_LeadAuthor">
    <vt:lpwstr/>
  </property>
  <property fmtid="{D5CDD505-2E9C-101B-9397-08002B2CF9AE}" pid="8" name="AI_Country">
    <vt:lpwstr>403;#Mali|9da7ac06-a34b-4fba-8469-125e2322827b</vt:lpwstr>
  </property>
  <property fmtid="{D5CDD505-2E9C-101B-9397-08002B2CF9AE}" pid="9" name="AI_ProjectName">
    <vt:lpwstr>516;#Conflict in Mali|6c82d08e-8c73-4208-8ec5-027b6099f50d</vt:lpwstr>
  </property>
  <property fmtid="{D5CDD505-2E9C-101B-9397-08002B2CF9AE}" pid="10" name="AI_SupportingAuthor">
    <vt:lpwstr/>
  </property>
  <property fmtid="{D5CDD505-2E9C-101B-9397-08002B2CF9AE}" pid="11" name="AI_Organisation">
    <vt:lpwstr/>
  </property>
  <property fmtid="{D5CDD505-2E9C-101B-9397-08002B2CF9AE}" pid="12" name="AI_Collection">
    <vt:lpwstr/>
  </property>
  <property fmtid="{D5CDD505-2E9C-101B-9397-08002B2CF9AE}" pid="13" name="nde623e695e141a196b1c20080f9ae77">
    <vt:lpwstr/>
  </property>
  <property fmtid="{D5CDD505-2E9C-101B-9397-08002B2CF9AE}" pid="14" name="AI_OriginatingLocation">
    <vt:lpwstr/>
  </property>
  <property fmtid="{D5CDD505-2E9C-101B-9397-08002B2CF9AE}" pid="15" name="AI_DocumentType">
    <vt:lpwstr/>
  </property>
  <property fmtid="{D5CDD505-2E9C-101B-9397-08002B2CF9AE}" pid="16" name="AI_OfficialCorrespType">
    <vt:lpwstr/>
  </property>
  <property fmtid="{D5CDD505-2E9C-101B-9397-08002B2CF9AE}" pid="17" name="ma0e9153c59947b4ad689e26fbb1de5e">
    <vt:lpwstr/>
  </property>
  <property fmtid="{D5CDD505-2E9C-101B-9397-08002B2CF9AE}" pid="18" name="AI_BudgetCode">
    <vt:lpwstr>517;#01OP210|d9b56ce5-afd4-4ea5-bf55-a10f4ec652a3</vt:lpwstr>
  </property>
  <property fmtid="{D5CDD505-2E9C-101B-9397-08002B2CF9AE}" pid="19" name="AI_InternalKeywords">
    <vt:lpwstr/>
  </property>
</Properties>
</file>