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6F7BEE" w14:textId="77777777" w:rsidR="0034128A" w:rsidRPr="005D05B3" w:rsidRDefault="0034128A" w:rsidP="005D05B3">
      <w:pPr>
        <w:pStyle w:val="AIUrgentActionTopHeading"/>
        <w:tabs>
          <w:tab w:val="clear" w:pos="567"/>
        </w:tabs>
        <w:spacing w:line="240" w:lineRule="auto"/>
        <w:rPr>
          <w:rFonts w:cs="Arial"/>
          <w:sz w:val="80"/>
          <w:szCs w:val="80"/>
        </w:rPr>
      </w:pPr>
      <w:r w:rsidRPr="005D05B3">
        <w:rPr>
          <w:rFonts w:cs="Arial"/>
          <w:sz w:val="80"/>
          <w:szCs w:val="80"/>
          <w:highlight w:val="yellow"/>
        </w:rPr>
        <w:t>URGENT ACTION</w:t>
      </w:r>
    </w:p>
    <w:p w14:paraId="6DF23D0A" w14:textId="77777777" w:rsidR="005D2C37" w:rsidRPr="005D05B3" w:rsidRDefault="005D2C37" w:rsidP="005D05B3">
      <w:pPr>
        <w:pStyle w:val="Default"/>
        <w:ind w:left="-283"/>
        <w:rPr>
          <w:b/>
          <w:sz w:val="28"/>
          <w:szCs w:val="28"/>
        </w:rPr>
      </w:pPr>
    </w:p>
    <w:p w14:paraId="011C91D6" w14:textId="77777777" w:rsidR="0034128A" w:rsidRPr="005D05B3" w:rsidRDefault="00AE68EB" w:rsidP="005D05B3">
      <w:pPr>
        <w:spacing w:after="0" w:line="240" w:lineRule="auto"/>
        <w:rPr>
          <w:rFonts w:ascii="Arial" w:hAnsi="Arial" w:cs="Arial"/>
          <w:b/>
          <w:i/>
          <w:sz w:val="35"/>
          <w:szCs w:val="35"/>
          <w:lang w:eastAsia="es-MX"/>
        </w:rPr>
      </w:pPr>
      <w:r w:rsidRPr="005D05B3">
        <w:rPr>
          <w:rFonts w:ascii="Arial" w:hAnsi="Arial" w:cs="Arial"/>
          <w:b/>
          <w:sz w:val="35"/>
          <w:szCs w:val="35"/>
          <w:lang w:eastAsia="es-MX"/>
        </w:rPr>
        <w:t>OMBUDSMAN’S LIFE AT RISK AFTER DEATH THREATS</w:t>
      </w:r>
    </w:p>
    <w:p w14:paraId="4013731E" w14:textId="77777777" w:rsidR="00914824" w:rsidRPr="005D05B3" w:rsidRDefault="00AE68EB" w:rsidP="005D05B3">
      <w:pPr>
        <w:spacing w:after="0" w:line="240" w:lineRule="auto"/>
        <w:rPr>
          <w:rFonts w:ascii="Arial" w:hAnsi="Arial" w:cs="Arial"/>
          <w:b/>
          <w:sz w:val="22"/>
          <w:szCs w:val="22"/>
          <w:lang w:eastAsia="es-MX"/>
        </w:rPr>
      </w:pPr>
      <w:r w:rsidRPr="005D05B3">
        <w:rPr>
          <w:rFonts w:ascii="Arial" w:hAnsi="Arial" w:cs="Arial"/>
          <w:b/>
          <w:sz w:val="22"/>
          <w:szCs w:val="22"/>
          <w:lang w:eastAsia="es-MX"/>
        </w:rPr>
        <w:t xml:space="preserve">The life and personal integrity of Ombudsman Freddy Carrión and his family are at risk. </w:t>
      </w:r>
      <w:r w:rsidR="00914824" w:rsidRPr="005D05B3">
        <w:rPr>
          <w:rFonts w:ascii="Arial" w:hAnsi="Arial" w:cs="Arial"/>
          <w:b/>
          <w:sz w:val="22"/>
          <w:szCs w:val="22"/>
          <w:lang w:eastAsia="es-MX"/>
        </w:rPr>
        <w:t xml:space="preserve">He recently received </w:t>
      </w:r>
      <w:r w:rsidR="007D3231" w:rsidRPr="005D05B3">
        <w:rPr>
          <w:rFonts w:ascii="Arial" w:hAnsi="Arial" w:cs="Arial"/>
          <w:b/>
          <w:sz w:val="22"/>
          <w:szCs w:val="22"/>
          <w:lang w:eastAsia="es-MX"/>
        </w:rPr>
        <w:t>repeated</w:t>
      </w:r>
      <w:r w:rsidRPr="005D05B3">
        <w:rPr>
          <w:rFonts w:ascii="Arial" w:hAnsi="Arial" w:cs="Arial"/>
          <w:b/>
          <w:sz w:val="22"/>
          <w:szCs w:val="22"/>
          <w:lang w:eastAsia="es-MX"/>
        </w:rPr>
        <w:t xml:space="preserve"> death threats, including a bomb threat at his family's home on 13 February. </w:t>
      </w:r>
      <w:r w:rsidR="00914824" w:rsidRPr="005D05B3">
        <w:rPr>
          <w:rFonts w:ascii="Arial" w:hAnsi="Arial" w:cs="Arial"/>
          <w:b/>
          <w:sz w:val="22"/>
          <w:szCs w:val="22"/>
          <w:lang w:eastAsia="es-MX"/>
        </w:rPr>
        <w:t>Even though he publicly denounced</w:t>
      </w:r>
      <w:r w:rsidRPr="005D05B3">
        <w:rPr>
          <w:rFonts w:ascii="Arial" w:hAnsi="Arial" w:cs="Arial"/>
          <w:b/>
          <w:sz w:val="22"/>
          <w:szCs w:val="22"/>
          <w:lang w:eastAsia="es-MX"/>
        </w:rPr>
        <w:t xml:space="preserve"> this situation, the Ecuadorian government has failed to protect him an</w:t>
      </w:r>
      <w:r w:rsidR="00914824" w:rsidRPr="005D05B3">
        <w:rPr>
          <w:rFonts w:ascii="Arial" w:hAnsi="Arial" w:cs="Arial"/>
          <w:b/>
          <w:sz w:val="22"/>
          <w:szCs w:val="22"/>
          <w:lang w:eastAsia="es-MX"/>
        </w:rPr>
        <w:t xml:space="preserve">d his family. The Ombudsman stated that this is a retaliation for his </w:t>
      </w:r>
      <w:r w:rsidR="007D3231" w:rsidRPr="005D05B3">
        <w:rPr>
          <w:rFonts w:ascii="Arial" w:hAnsi="Arial" w:cs="Arial"/>
          <w:b/>
          <w:sz w:val="22"/>
          <w:szCs w:val="22"/>
          <w:lang w:eastAsia="es-MX"/>
        </w:rPr>
        <w:t>human rights work</w:t>
      </w:r>
      <w:r w:rsidR="00914824" w:rsidRPr="005D05B3">
        <w:rPr>
          <w:rFonts w:ascii="Arial" w:hAnsi="Arial" w:cs="Arial"/>
          <w:b/>
          <w:sz w:val="22"/>
          <w:szCs w:val="22"/>
          <w:lang w:eastAsia="es-MX"/>
        </w:rPr>
        <w:t xml:space="preserve"> during the crisis in October 2019. We call the Attorney General to grant immediate protection to him and his family and to investigate</w:t>
      </w:r>
      <w:r w:rsidR="007D3231" w:rsidRPr="005D05B3">
        <w:rPr>
          <w:rFonts w:ascii="Arial" w:hAnsi="Arial" w:cs="Arial"/>
          <w:b/>
          <w:sz w:val="22"/>
          <w:szCs w:val="22"/>
          <w:lang w:eastAsia="es-MX"/>
        </w:rPr>
        <w:t xml:space="preserve"> these threats</w:t>
      </w:r>
      <w:r w:rsidR="00914824" w:rsidRPr="005D05B3">
        <w:rPr>
          <w:rFonts w:ascii="Arial" w:hAnsi="Arial" w:cs="Arial"/>
          <w:b/>
          <w:sz w:val="22"/>
          <w:szCs w:val="22"/>
          <w:lang w:eastAsia="es-MX"/>
        </w:rPr>
        <w:t xml:space="preserve"> in an immediate, impartial and</w:t>
      </w:r>
      <w:r w:rsidR="007D3231" w:rsidRPr="005D05B3">
        <w:rPr>
          <w:rFonts w:ascii="Arial" w:hAnsi="Arial" w:cs="Arial"/>
          <w:b/>
          <w:sz w:val="22"/>
          <w:szCs w:val="22"/>
          <w:lang w:eastAsia="es-MX"/>
        </w:rPr>
        <w:t xml:space="preserve"> independent manner</w:t>
      </w:r>
      <w:r w:rsidR="00914824" w:rsidRPr="005D05B3">
        <w:rPr>
          <w:rFonts w:ascii="Arial" w:hAnsi="Arial" w:cs="Arial"/>
          <w:b/>
          <w:sz w:val="22"/>
          <w:szCs w:val="22"/>
          <w:lang w:eastAsia="es-MX"/>
        </w:rPr>
        <w:t>.</w:t>
      </w:r>
    </w:p>
    <w:p w14:paraId="45341E77" w14:textId="77777777" w:rsidR="005D2C37" w:rsidRPr="005D05B3" w:rsidRDefault="005D2C37" w:rsidP="005D05B3">
      <w:pPr>
        <w:spacing w:after="0" w:line="240" w:lineRule="auto"/>
        <w:rPr>
          <w:rFonts w:ascii="Arial" w:hAnsi="Arial" w:cs="Arial"/>
          <w:b/>
          <w:lang w:eastAsia="es-MX"/>
        </w:rPr>
      </w:pPr>
    </w:p>
    <w:p w14:paraId="3AA3C059" w14:textId="77777777" w:rsidR="005D05B3" w:rsidRPr="0007751F" w:rsidRDefault="005D05B3" w:rsidP="005D05B3">
      <w:pPr>
        <w:spacing w:line="240" w:lineRule="auto"/>
        <w:rPr>
          <w:rFonts w:ascii="Arial" w:hAnsi="Arial" w:cs="Arial"/>
          <w:b/>
          <w:sz w:val="20"/>
          <w:szCs w:val="20"/>
        </w:rPr>
      </w:pPr>
      <w:r w:rsidRPr="0007751F">
        <w:rPr>
          <w:rFonts w:ascii="Arial" w:hAnsi="Arial" w:cs="Arial"/>
          <w:b/>
          <w:sz w:val="20"/>
          <w:szCs w:val="20"/>
        </w:rPr>
        <w:t xml:space="preserve">TAKE ACTION: </w:t>
      </w:r>
    </w:p>
    <w:p w14:paraId="3716F7F7" w14:textId="77777777" w:rsidR="005D05B3" w:rsidRPr="004D1533" w:rsidRDefault="005D05B3" w:rsidP="005D05B3">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4740D77" w14:textId="77777777" w:rsidR="005D05B3" w:rsidRDefault="005D05B3" w:rsidP="005D05B3">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22.20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DC87831" w14:textId="3C8F6720" w:rsidR="005D2C37" w:rsidRPr="005D05B3" w:rsidRDefault="005D2C37" w:rsidP="005D05B3">
      <w:pPr>
        <w:pStyle w:val="NormalWeb"/>
        <w:spacing w:before="0" w:beforeAutospacing="0" w:after="0" w:afterAutospacing="0"/>
        <w:ind w:left="360"/>
        <w:textAlignment w:val="baseline"/>
        <w:rPr>
          <w:rFonts w:ascii="Arial" w:hAnsi="Arial" w:cs="Arial"/>
          <w:color w:val="000000"/>
          <w:sz w:val="20"/>
          <w:szCs w:val="20"/>
        </w:rPr>
      </w:pPr>
      <w:r w:rsidRPr="005D05B3">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2E5AB"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1A69172A" w14:textId="77777777" w:rsidR="005D05B3" w:rsidRDefault="005D05B3" w:rsidP="005D05B3">
      <w:pPr>
        <w:spacing w:after="0" w:line="240" w:lineRule="auto"/>
        <w:rPr>
          <w:rFonts w:ascii="Arial" w:hAnsi="Arial" w:cs="Arial"/>
          <w:b/>
          <w:iCs/>
          <w:szCs w:val="18"/>
          <w:lang w:val="es-PE"/>
        </w:rPr>
        <w:sectPr w:rsidR="005D05B3" w:rsidSect="005D05B3">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EB7C49F" w14:textId="7ADA0E72" w:rsidR="005D2C37" w:rsidRPr="005D05B3" w:rsidRDefault="00914824" w:rsidP="005D05B3">
      <w:pPr>
        <w:spacing w:after="0" w:line="240" w:lineRule="auto"/>
        <w:rPr>
          <w:rFonts w:ascii="Arial" w:hAnsi="Arial" w:cs="Arial"/>
          <w:b/>
          <w:iCs/>
          <w:szCs w:val="18"/>
          <w:lang w:val="es-PE"/>
        </w:rPr>
      </w:pPr>
      <w:r w:rsidRPr="005D05B3">
        <w:rPr>
          <w:rFonts w:ascii="Arial" w:hAnsi="Arial" w:cs="Arial"/>
          <w:b/>
          <w:iCs/>
          <w:szCs w:val="18"/>
          <w:lang w:val="es-PE"/>
        </w:rPr>
        <w:t xml:space="preserve">Diana Salazar, </w:t>
      </w:r>
      <w:proofErr w:type="spellStart"/>
      <w:r w:rsidRPr="005D05B3">
        <w:rPr>
          <w:rFonts w:ascii="Arial" w:hAnsi="Arial" w:cs="Arial"/>
          <w:b/>
          <w:iCs/>
          <w:szCs w:val="18"/>
          <w:lang w:val="es-PE"/>
        </w:rPr>
        <w:t>Attorney</w:t>
      </w:r>
      <w:proofErr w:type="spellEnd"/>
      <w:r w:rsidRPr="005D05B3">
        <w:rPr>
          <w:rFonts w:ascii="Arial" w:hAnsi="Arial" w:cs="Arial"/>
          <w:b/>
          <w:iCs/>
          <w:szCs w:val="18"/>
          <w:lang w:val="es-PE"/>
        </w:rPr>
        <w:t xml:space="preserve"> General</w:t>
      </w:r>
    </w:p>
    <w:p w14:paraId="5AFED2EA" w14:textId="77777777" w:rsidR="00914824" w:rsidRPr="005D05B3" w:rsidRDefault="00914824" w:rsidP="005D05B3">
      <w:pPr>
        <w:spacing w:after="0" w:line="240" w:lineRule="auto"/>
        <w:rPr>
          <w:rFonts w:ascii="Arial" w:hAnsi="Arial" w:cs="Arial"/>
          <w:iCs/>
          <w:szCs w:val="18"/>
          <w:lang w:val="es-PE"/>
        </w:rPr>
      </w:pPr>
      <w:r w:rsidRPr="005D05B3">
        <w:rPr>
          <w:rFonts w:ascii="Arial" w:hAnsi="Arial" w:cs="Arial"/>
          <w:iCs/>
          <w:szCs w:val="18"/>
          <w:lang w:val="es-PE"/>
        </w:rPr>
        <w:t>Juan León Mera N19-36 y Av. Patria,</w:t>
      </w:r>
    </w:p>
    <w:p w14:paraId="7CEE3BF6" w14:textId="77777777" w:rsidR="00EA68CE" w:rsidRPr="005D05B3" w:rsidRDefault="00914824" w:rsidP="005D05B3">
      <w:pPr>
        <w:spacing w:after="0" w:line="240" w:lineRule="auto"/>
        <w:rPr>
          <w:rFonts w:ascii="Arial" w:hAnsi="Arial" w:cs="Arial"/>
          <w:iCs/>
          <w:szCs w:val="18"/>
          <w:lang w:val="es-PE"/>
        </w:rPr>
      </w:pPr>
      <w:r w:rsidRPr="005D05B3">
        <w:rPr>
          <w:rFonts w:ascii="Arial" w:hAnsi="Arial" w:cs="Arial"/>
          <w:iCs/>
          <w:szCs w:val="18"/>
          <w:lang w:val="es-PE"/>
        </w:rPr>
        <w:t>Edificio Fiscalía General del Estado, Quito, Ecuador</w:t>
      </w:r>
    </w:p>
    <w:p w14:paraId="5A7F4E37" w14:textId="476B5737" w:rsidR="005D2C37" w:rsidRDefault="005D2C37" w:rsidP="005D05B3">
      <w:pPr>
        <w:spacing w:after="0" w:line="240" w:lineRule="auto"/>
        <w:rPr>
          <w:rFonts w:ascii="Arial" w:hAnsi="Arial" w:cs="Arial"/>
          <w:iCs/>
          <w:szCs w:val="18"/>
          <w:lang w:val="en-US"/>
        </w:rPr>
      </w:pPr>
      <w:r w:rsidRPr="005D05B3">
        <w:rPr>
          <w:rFonts w:ascii="Arial" w:hAnsi="Arial" w:cs="Arial"/>
          <w:iCs/>
          <w:szCs w:val="18"/>
          <w:lang w:val="en-US"/>
        </w:rPr>
        <w:t xml:space="preserve">Email: </w:t>
      </w:r>
      <w:hyperlink r:id="rId14" w:history="1">
        <w:r w:rsidR="005D05B3" w:rsidRPr="005D05B3">
          <w:rPr>
            <w:rStyle w:val="Hyperlink"/>
            <w:rFonts w:ascii="Arial" w:hAnsi="Arial" w:cs="Arial"/>
            <w:iCs/>
            <w:szCs w:val="18"/>
            <w:lang w:val="en-US"/>
          </w:rPr>
          <w:t>salazarmd@fiscalia.gob.ec</w:t>
        </w:r>
      </w:hyperlink>
      <w:r w:rsidR="005D05B3" w:rsidRPr="005D05B3">
        <w:rPr>
          <w:rFonts w:ascii="Arial" w:hAnsi="Arial" w:cs="Arial"/>
          <w:iCs/>
          <w:szCs w:val="18"/>
          <w:lang w:val="en-US"/>
        </w:rPr>
        <w:t xml:space="preserve"> </w:t>
      </w:r>
      <w:hyperlink r:id="rId15" w:history="1">
        <w:r w:rsidR="005D05B3" w:rsidRPr="005D05B3">
          <w:rPr>
            <w:rStyle w:val="Hyperlink"/>
            <w:rFonts w:ascii="Arial" w:hAnsi="Arial" w:cs="Arial"/>
            <w:iCs/>
            <w:szCs w:val="18"/>
            <w:lang w:val="en-US"/>
          </w:rPr>
          <w:t>tapial@fiscalia.gob.ec</w:t>
        </w:r>
      </w:hyperlink>
      <w:r w:rsidR="005D05B3" w:rsidRPr="005D05B3">
        <w:rPr>
          <w:rFonts w:ascii="Arial" w:hAnsi="Arial" w:cs="Arial"/>
          <w:iCs/>
          <w:szCs w:val="18"/>
          <w:lang w:val="en-US"/>
        </w:rPr>
        <w:t xml:space="preserve"> </w:t>
      </w:r>
      <w:hyperlink r:id="rId16" w:history="1">
        <w:r w:rsidR="005D05B3" w:rsidRPr="005D05B3">
          <w:rPr>
            <w:rStyle w:val="Hyperlink"/>
            <w:rFonts w:ascii="Arial" w:hAnsi="Arial" w:cs="Arial"/>
            <w:iCs/>
            <w:szCs w:val="18"/>
            <w:lang w:val="en-US"/>
          </w:rPr>
          <w:t>erazom@fiscalia.gob.ec</w:t>
        </w:r>
      </w:hyperlink>
      <w:r w:rsidR="005D05B3" w:rsidRPr="005D05B3">
        <w:rPr>
          <w:rFonts w:ascii="Arial" w:hAnsi="Arial" w:cs="Arial"/>
          <w:iCs/>
          <w:szCs w:val="18"/>
          <w:lang w:val="en-US"/>
        </w:rPr>
        <w:t xml:space="preserve"> </w:t>
      </w:r>
    </w:p>
    <w:p w14:paraId="7BFDAC39" w14:textId="0EB5F79A" w:rsidR="005D05B3" w:rsidRDefault="005D05B3" w:rsidP="005D05B3">
      <w:pPr>
        <w:spacing w:after="0" w:line="240" w:lineRule="auto"/>
        <w:rPr>
          <w:rFonts w:ascii="Arial" w:hAnsi="Arial" w:cs="Arial"/>
          <w:iCs/>
          <w:szCs w:val="18"/>
          <w:lang w:val="en-US"/>
        </w:rPr>
      </w:pPr>
    </w:p>
    <w:p w14:paraId="0890715D" w14:textId="77777777" w:rsidR="005D05B3" w:rsidRDefault="005D05B3" w:rsidP="005D05B3">
      <w:pPr>
        <w:pStyle w:val="PlainText"/>
        <w:rPr>
          <w:rFonts w:ascii="Arial" w:hAnsi="Arial" w:cs="Arial"/>
          <w:b/>
          <w:bCs/>
          <w:sz w:val="18"/>
          <w:szCs w:val="18"/>
        </w:rPr>
      </w:pPr>
    </w:p>
    <w:p w14:paraId="144A4653" w14:textId="77777777" w:rsidR="005D05B3" w:rsidRDefault="005D05B3" w:rsidP="005D05B3">
      <w:pPr>
        <w:pStyle w:val="PlainText"/>
        <w:rPr>
          <w:rFonts w:ascii="Arial" w:hAnsi="Arial" w:cs="Arial"/>
          <w:b/>
          <w:bCs/>
          <w:sz w:val="18"/>
          <w:szCs w:val="18"/>
        </w:rPr>
      </w:pPr>
    </w:p>
    <w:p w14:paraId="4B05CD0F" w14:textId="2859B38F" w:rsidR="005D05B3" w:rsidRPr="005D05B3" w:rsidRDefault="005D05B3" w:rsidP="005D05B3">
      <w:pPr>
        <w:pStyle w:val="PlainText"/>
        <w:rPr>
          <w:rFonts w:ascii="Arial" w:hAnsi="Arial" w:cs="Arial"/>
          <w:b/>
          <w:bCs/>
          <w:sz w:val="18"/>
          <w:szCs w:val="18"/>
        </w:rPr>
      </w:pPr>
      <w:r w:rsidRPr="005D05B3">
        <w:rPr>
          <w:rFonts w:ascii="Arial" w:hAnsi="Arial" w:cs="Arial"/>
          <w:b/>
          <w:bCs/>
          <w:sz w:val="18"/>
          <w:szCs w:val="18"/>
        </w:rPr>
        <w:t xml:space="preserve">Ambassador Ivonne </w:t>
      </w:r>
      <w:proofErr w:type="spellStart"/>
      <w:r w:rsidRPr="005D05B3">
        <w:rPr>
          <w:rFonts w:ascii="Arial" w:hAnsi="Arial" w:cs="Arial"/>
          <w:b/>
          <w:bCs/>
          <w:sz w:val="18"/>
          <w:szCs w:val="18"/>
        </w:rPr>
        <w:t>Baki</w:t>
      </w:r>
      <w:proofErr w:type="spellEnd"/>
    </w:p>
    <w:p w14:paraId="38988E75" w14:textId="77777777" w:rsidR="005D05B3" w:rsidRPr="005D05B3" w:rsidRDefault="005D05B3" w:rsidP="005D05B3">
      <w:pPr>
        <w:pStyle w:val="PlainText"/>
        <w:rPr>
          <w:rFonts w:ascii="Arial" w:hAnsi="Arial" w:cs="Arial"/>
          <w:sz w:val="18"/>
          <w:szCs w:val="18"/>
        </w:rPr>
      </w:pPr>
      <w:r w:rsidRPr="005D05B3">
        <w:rPr>
          <w:rFonts w:ascii="Arial" w:hAnsi="Arial" w:cs="Arial"/>
          <w:sz w:val="18"/>
          <w:szCs w:val="18"/>
        </w:rPr>
        <w:t>Embassy of Ecuador</w:t>
      </w:r>
    </w:p>
    <w:p w14:paraId="4F9DFD23" w14:textId="77777777" w:rsidR="005D05B3" w:rsidRPr="005D05B3" w:rsidRDefault="005D05B3" w:rsidP="005D05B3">
      <w:pPr>
        <w:pStyle w:val="PlainText"/>
        <w:rPr>
          <w:rFonts w:ascii="Arial" w:hAnsi="Arial" w:cs="Arial"/>
          <w:sz w:val="18"/>
          <w:szCs w:val="18"/>
        </w:rPr>
      </w:pPr>
      <w:r w:rsidRPr="005D05B3">
        <w:rPr>
          <w:rFonts w:ascii="Arial" w:hAnsi="Arial" w:cs="Arial"/>
          <w:sz w:val="18"/>
          <w:szCs w:val="18"/>
        </w:rPr>
        <w:t>1990 M St. NW Suite 310, Washington DC 20036</w:t>
      </w:r>
    </w:p>
    <w:p w14:paraId="7B05115C" w14:textId="77777777" w:rsidR="005D05B3" w:rsidRPr="005D05B3" w:rsidRDefault="005D05B3" w:rsidP="005D05B3">
      <w:pPr>
        <w:pStyle w:val="PlainText"/>
        <w:rPr>
          <w:rFonts w:ascii="Arial" w:hAnsi="Arial" w:cs="Arial"/>
          <w:sz w:val="18"/>
          <w:szCs w:val="18"/>
        </w:rPr>
      </w:pPr>
      <w:r w:rsidRPr="005D05B3">
        <w:rPr>
          <w:rFonts w:ascii="Arial" w:hAnsi="Arial" w:cs="Arial"/>
          <w:sz w:val="18"/>
          <w:szCs w:val="18"/>
        </w:rPr>
        <w:t xml:space="preserve">Phone: 202 234 7200 </w:t>
      </w:r>
    </w:p>
    <w:p w14:paraId="0C77FAF9" w14:textId="6853F39D" w:rsidR="005D05B3" w:rsidRPr="005D05B3" w:rsidRDefault="005D05B3" w:rsidP="005D05B3">
      <w:pPr>
        <w:pStyle w:val="PlainText"/>
        <w:rPr>
          <w:rFonts w:ascii="Arial" w:hAnsi="Arial" w:cs="Arial"/>
          <w:sz w:val="18"/>
          <w:szCs w:val="18"/>
        </w:rPr>
      </w:pPr>
      <w:r w:rsidRPr="005D05B3">
        <w:rPr>
          <w:rFonts w:ascii="Arial" w:hAnsi="Arial" w:cs="Arial"/>
          <w:sz w:val="18"/>
          <w:szCs w:val="18"/>
        </w:rPr>
        <w:t xml:space="preserve">Email: </w:t>
      </w:r>
      <w:hyperlink r:id="rId17" w:history="1">
        <w:r w:rsidRPr="000F7432">
          <w:rPr>
            <w:rStyle w:val="Hyperlink"/>
            <w:rFonts w:ascii="Arial" w:hAnsi="Arial" w:cs="Arial"/>
            <w:sz w:val="18"/>
            <w:szCs w:val="18"/>
          </w:rPr>
          <w:t>embassy@ecuador.org</w:t>
        </w:r>
      </w:hyperlink>
      <w:r>
        <w:rPr>
          <w:rFonts w:ascii="Arial" w:hAnsi="Arial" w:cs="Arial"/>
          <w:sz w:val="18"/>
          <w:szCs w:val="18"/>
        </w:rPr>
        <w:t xml:space="preserve"> </w:t>
      </w:r>
    </w:p>
    <w:p w14:paraId="71E3E25E" w14:textId="6902BFB2" w:rsidR="005D05B3" w:rsidRPr="005D05B3" w:rsidRDefault="005D05B3" w:rsidP="005D05B3">
      <w:pPr>
        <w:pStyle w:val="PlainText"/>
        <w:rPr>
          <w:rFonts w:ascii="Arial" w:hAnsi="Arial" w:cs="Arial"/>
          <w:sz w:val="18"/>
          <w:szCs w:val="18"/>
        </w:rPr>
      </w:pPr>
      <w:r w:rsidRPr="005D05B3">
        <w:rPr>
          <w:rFonts w:ascii="Arial" w:hAnsi="Arial" w:cs="Arial"/>
          <w:sz w:val="18"/>
          <w:szCs w:val="18"/>
        </w:rPr>
        <w:t xml:space="preserve">Twitter: </w:t>
      </w:r>
      <w:hyperlink r:id="rId18" w:history="1">
        <w:r w:rsidRPr="005D05B3">
          <w:rPr>
            <w:rStyle w:val="Hyperlink"/>
            <w:rFonts w:ascii="Arial" w:hAnsi="Arial" w:cs="Arial"/>
            <w:sz w:val="18"/>
            <w:szCs w:val="18"/>
          </w:rPr>
          <w:t>@</w:t>
        </w:r>
        <w:proofErr w:type="spellStart"/>
        <w:r w:rsidRPr="005D05B3">
          <w:rPr>
            <w:rStyle w:val="Hyperlink"/>
            <w:rFonts w:ascii="Arial" w:hAnsi="Arial" w:cs="Arial"/>
            <w:sz w:val="18"/>
            <w:szCs w:val="18"/>
          </w:rPr>
          <w:t>EmbajadaEcuUSA</w:t>
        </w:r>
        <w:proofErr w:type="spellEnd"/>
      </w:hyperlink>
      <w:r w:rsidRPr="005D05B3">
        <w:rPr>
          <w:rFonts w:ascii="Arial" w:hAnsi="Arial" w:cs="Arial"/>
          <w:sz w:val="18"/>
          <w:szCs w:val="18"/>
        </w:rPr>
        <w:t xml:space="preserve"> </w:t>
      </w:r>
      <w:hyperlink r:id="rId19" w:history="1">
        <w:r w:rsidRPr="005D05B3">
          <w:rPr>
            <w:rStyle w:val="Hyperlink"/>
            <w:rFonts w:ascii="Arial" w:hAnsi="Arial" w:cs="Arial"/>
            <w:sz w:val="18"/>
            <w:szCs w:val="18"/>
          </w:rPr>
          <w:t>@</w:t>
        </w:r>
        <w:proofErr w:type="spellStart"/>
        <w:r w:rsidRPr="005D05B3">
          <w:rPr>
            <w:rStyle w:val="Hyperlink"/>
            <w:rFonts w:ascii="Arial" w:hAnsi="Arial" w:cs="Arial"/>
            <w:sz w:val="18"/>
            <w:szCs w:val="18"/>
          </w:rPr>
          <w:t>ivonnebaki</w:t>
        </w:r>
        <w:proofErr w:type="spellEnd"/>
      </w:hyperlink>
    </w:p>
    <w:p w14:paraId="4E702E07" w14:textId="200BAC34" w:rsidR="005D05B3" w:rsidRPr="005D05B3" w:rsidRDefault="005D05B3" w:rsidP="005D05B3">
      <w:pPr>
        <w:pStyle w:val="PlainText"/>
        <w:rPr>
          <w:rFonts w:ascii="Arial" w:hAnsi="Arial" w:cs="Arial"/>
          <w:sz w:val="18"/>
          <w:szCs w:val="18"/>
        </w:rPr>
      </w:pPr>
      <w:r w:rsidRPr="005D05B3">
        <w:rPr>
          <w:rFonts w:ascii="Arial" w:hAnsi="Arial" w:cs="Arial"/>
          <w:sz w:val="18"/>
          <w:szCs w:val="18"/>
        </w:rPr>
        <w:t xml:space="preserve">Instagram: </w:t>
      </w:r>
      <w:hyperlink r:id="rId20" w:history="1">
        <w:r w:rsidRPr="005D05B3">
          <w:rPr>
            <w:rStyle w:val="Hyperlink"/>
            <w:rFonts w:ascii="Arial" w:hAnsi="Arial" w:cs="Arial"/>
            <w:sz w:val="18"/>
            <w:szCs w:val="18"/>
          </w:rPr>
          <w:t>@</w:t>
        </w:r>
        <w:proofErr w:type="spellStart"/>
        <w:r w:rsidRPr="005D05B3">
          <w:rPr>
            <w:rStyle w:val="Hyperlink"/>
            <w:rFonts w:ascii="Arial" w:hAnsi="Arial" w:cs="Arial"/>
            <w:sz w:val="18"/>
            <w:szCs w:val="18"/>
          </w:rPr>
          <w:t>embajadaecuusa</w:t>
        </w:r>
        <w:proofErr w:type="spellEnd"/>
      </w:hyperlink>
      <w:r w:rsidRPr="005D05B3">
        <w:rPr>
          <w:rFonts w:ascii="Arial" w:hAnsi="Arial" w:cs="Arial"/>
          <w:sz w:val="18"/>
          <w:szCs w:val="18"/>
        </w:rPr>
        <w:t xml:space="preserve"> </w:t>
      </w:r>
      <w:hyperlink r:id="rId21" w:history="1">
        <w:r w:rsidRPr="005D05B3">
          <w:rPr>
            <w:rStyle w:val="Hyperlink"/>
            <w:rFonts w:ascii="Arial" w:hAnsi="Arial" w:cs="Arial"/>
            <w:sz w:val="18"/>
            <w:szCs w:val="18"/>
          </w:rPr>
          <w:t>@</w:t>
        </w:r>
        <w:proofErr w:type="spellStart"/>
        <w:r w:rsidRPr="005D05B3">
          <w:rPr>
            <w:rStyle w:val="Hyperlink"/>
            <w:rFonts w:ascii="Arial" w:hAnsi="Arial" w:cs="Arial"/>
            <w:sz w:val="18"/>
            <w:szCs w:val="18"/>
          </w:rPr>
          <w:t>ivonnebaki</w:t>
        </w:r>
        <w:proofErr w:type="spellEnd"/>
      </w:hyperlink>
    </w:p>
    <w:p w14:paraId="532B53EC" w14:textId="40A2A260" w:rsidR="005D05B3" w:rsidRPr="005D05B3" w:rsidRDefault="005D05B3" w:rsidP="005D05B3">
      <w:pPr>
        <w:pStyle w:val="PlainText"/>
        <w:rPr>
          <w:rFonts w:ascii="Arial" w:hAnsi="Arial" w:cs="Arial"/>
          <w:sz w:val="18"/>
          <w:szCs w:val="18"/>
        </w:rPr>
      </w:pPr>
      <w:r w:rsidRPr="005D05B3">
        <w:rPr>
          <w:rFonts w:ascii="Arial" w:hAnsi="Arial" w:cs="Arial"/>
          <w:sz w:val="18"/>
          <w:szCs w:val="18"/>
        </w:rPr>
        <w:t>Salutation: Dear Ambassador</w:t>
      </w:r>
    </w:p>
    <w:p w14:paraId="3F6C4585" w14:textId="77777777" w:rsidR="005D05B3" w:rsidRDefault="005D05B3" w:rsidP="005D05B3">
      <w:pPr>
        <w:spacing w:after="0" w:line="240" w:lineRule="auto"/>
        <w:rPr>
          <w:rFonts w:ascii="Arial" w:hAnsi="Arial" w:cs="Arial"/>
          <w:iCs/>
          <w:szCs w:val="18"/>
          <w:lang w:val="en-US"/>
        </w:rPr>
        <w:sectPr w:rsidR="005D05B3" w:rsidSect="005D05B3">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544D6EF9" w14:textId="77777777" w:rsidR="005D2C37" w:rsidRPr="005D05B3" w:rsidRDefault="005D2C37" w:rsidP="005D05B3">
      <w:pPr>
        <w:spacing w:after="0" w:line="240" w:lineRule="auto"/>
        <w:rPr>
          <w:rFonts w:ascii="Arial" w:hAnsi="Arial" w:cs="Arial"/>
          <w:bCs/>
          <w:iCs/>
          <w:sz w:val="20"/>
          <w:szCs w:val="20"/>
        </w:rPr>
      </w:pPr>
      <w:r w:rsidRPr="005D05B3">
        <w:rPr>
          <w:rFonts w:ascii="Arial" w:hAnsi="Arial" w:cs="Arial"/>
          <w:bCs/>
          <w:iCs/>
          <w:sz w:val="20"/>
          <w:szCs w:val="20"/>
        </w:rPr>
        <w:t xml:space="preserve">Dear </w:t>
      </w:r>
      <w:r w:rsidR="00914824" w:rsidRPr="005D05B3">
        <w:rPr>
          <w:rFonts w:ascii="Arial" w:hAnsi="Arial" w:cs="Arial"/>
          <w:bCs/>
          <w:iCs/>
          <w:sz w:val="20"/>
          <w:szCs w:val="20"/>
        </w:rPr>
        <w:t>Attorney General</w:t>
      </w:r>
      <w:r w:rsidRPr="005D05B3">
        <w:rPr>
          <w:rFonts w:ascii="Arial" w:hAnsi="Arial" w:cs="Arial"/>
          <w:bCs/>
          <w:iCs/>
          <w:sz w:val="20"/>
          <w:szCs w:val="20"/>
        </w:rPr>
        <w:t>,</w:t>
      </w:r>
    </w:p>
    <w:p w14:paraId="39A718CE" w14:textId="77777777" w:rsidR="005D2C37" w:rsidRPr="005D05B3" w:rsidRDefault="005D2C37" w:rsidP="005D05B3">
      <w:pPr>
        <w:spacing w:after="0" w:line="240" w:lineRule="auto"/>
        <w:ind w:left="-283"/>
        <w:rPr>
          <w:rFonts w:ascii="Arial" w:hAnsi="Arial" w:cs="Arial"/>
          <w:bCs/>
          <w:iCs/>
          <w:sz w:val="20"/>
          <w:szCs w:val="20"/>
        </w:rPr>
      </w:pPr>
    </w:p>
    <w:p w14:paraId="5A6F6236" w14:textId="77777777" w:rsidR="002A427C" w:rsidRPr="005D05B3" w:rsidRDefault="009A57B0" w:rsidP="005D05B3">
      <w:pPr>
        <w:spacing w:after="0" w:line="240" w:lineRule="auto"/>
        <w:rPr>
          <w:rFonts w:ascii="Arial" w:hAnsi="Arial" w:cs="Arial"/>
          <w:bCs/>
          <w:iCs/>
          <w:sz w:val="20"/>
          <w:szCs w:val="20"/>
        </w:rPr>
      </w:pPr>
      <w:r w:rsidRPr="005D05B3">
        <w:rPr>
          <w:rFonts w:ascii="Arial" w:hAnsi="Arial" w:cs="Arial"/>
          <w:bCs/>
          <w:iCs/>
          <w:sz w:val="20"/>
          <w:szCs w:val="20"/>
        </w:rPr>
        <w:t>I am writing you in relation to the risk to the life and personal integrity of Ombudsman Freddy Carrión and his family. This is consequence of the</w:t>
      </w:r>
      <w:r w:rsidR="007D3231" w:rsidRPr="005D05B3">
        <w:rPr>
          <w:rFonts w:ascii="Arial" w:hAnsi="Arial" w:cs="Arial"/>
          <w:bCs/>
          <w:iCs/>
          <w:sz w:val="20"/>
          <w:szCs w:val="20"/>
        </w:rPr>
        <w:t xml:space="preserve"> repeated death threats he and his family have received in retaliation to his human rights work.</w:t>
      </w:r>
      <w:r w:rsidR="002A427C" w:rsidRPr="005D05B3">
        <w:rPr>
          <w:rFonts w:ascii="Arial" w:hAnsi="Arial" w:cs="Arial"/>
          <w:bCs/>
          <w:iCs/>
          <w:sz w:val="20"/>
          <w:szCs w:val="20"/>
        </w:rPr>
        <w:t xml:space="preserve"> Despite filing a criminal complaint on 6 February, he and his family have not received adequate protection yet. </w:t>
      </w:r>
    </w:p>
    <w:p w14:paraId="7E17A77A" w14:textId="77777777" w:rsidR="002A427C" w:rsidRPr="005D05B3" w:rsidRDefault="002A427C" w:rsidP="005D05B3">
      <w:pPr>
        <w:spacing w:after="0" w:line="240" w:lineRule="auto"/>
        <w:ind w:left="-283"/>
        <w:rPr>
          <w:rFonts w:ascii="Arial" w:hAnsi="Arial" w:cs="Arial"/>
          <w:bCs/>
          <w:iCs/>
          <w:sz w:val="20"/>
          <w:szCs w:val="20"/>
        </w:rPr>
      </w:pPr>
    </w:p>
    <w:p w14:paraId="6C80E8CE" w14:textId="77777777" w:rsidR="00EA68CE" w:rsidRPr="005D05B3" w:rsidRDefault="002A427C" w:rsidP="005D05B3">
      <w:pPr>
        <w:spacing w:after="0" w:line="240" w:lineRule="auto"/>
        <w:rPr>
          <w:rFonts w:ascii="Arial" w:hAnsi="Arial" w:cs="Arial"/>
          <w:bCs/>
          <w:iCs/>
          <w:sz w:val="20"/>
          <w:szCs w:val="20"/>
        </w:rPr>
      </w:pPr>
      <w:r w:rsidRPr="005D05B3">
        <w:rPr>
          <w:rFonts w:ascii="Arial" w:hAnsi="Arial" w:cs="Arial"/>
          <w:bCs/>
          <w:iCs/>
          <w:sz w:val="20"/>
          <w:szCs w:val="20"/>
        </w:rPr>
        <w:t>This situation has undermined the work of the Ombudsman’s Office. Under international law, Ecuadorian authorities have the obligation to guarantee a free and safe environment for human rights defenders.</w:t>
      </w:r>
    </w:p>
    <w:p w14:paraId="28701FD9" w14:textId="77777777" w:rsidR="00EA68CE" w:rsidRPr="005D05B3" w:rsidRDefault="00EA68CE" w:rsidP="005D05B3">
      <w:pPr>
        <w:spacing w:after="0" w:line="240" w:lineRule="auto"/>
        <w:rPr>
          <w:rFonts w:ascii="Arial" w:hAnsi="Arial" w:cs="Arial"/>
          <w:bCs/>
          <w:iCs/>
          <w:sz w:val="20"/>
          <w:szCs w:val="20"/>
        </w:rPr>
      </w:pPr>
    </w:p>
    <w:p w14:paraId="708288CB" w14:textId="77777777" w:rsidR="00EA68CE" w:rsidRPr="005D05B3" w:rsidRDefault="002A427C" w:rsidP="005D05B3">
      <w:pPr>
        <w:spacing w:after="0" w:line="240" w:lineRule="auto"/>
        <w:rPr>
          <w:rFonts w:ascii="Arial" w:hAnsi="Arial" w:cs="Arial"/>
          <w:bCs/>
          <w:iCs/>
          <w:sz w:val="20"/>
          <w:szCs w:val="20"/>
        </w:rPr>
      </w:pPr>
      <w:r w:rsidRPr="005D05B3">
        <w:rPr>
          <w:rFonts w:ascii="Arial" w:hAnsi="Arial" w:cs="Arial"/>
          <w:bCs/>
          <w:iCs/>
          <w:sz w:val="20"/>
          <w:szCs w:val="20"/>
        </w:rPr>
        <w:t>I urge you</w:t>
      </w:r>
      <w:r w:rsidR="009A57B0" w:rsidRPr="005D05B3">
        <w:rPr>
          <w:rFonts w:ascii="Arial" w:hAnsi="Arial" w:cs="Arial"/>
          <w:bCs/>
          <w:iCs/>
          <w:sz w:val="20"/>
          <w:szCs w:val="20"/>
        </w:rPr>
        <w:t xml:space="preserve"> to </w:t>
      </w:r>
      <w:r w:rsidRPr="005D05B3">
        <w:rPr>
          <w:rFonts w:ascii="Arial" w:hAnsi="Arial" w:cs="Arial"/>
          <w:bCs/>
          <w:iCs/>
          <w:sz w:val="20"/>
          <w:szCs w:val="20"/>
        </w:rPr>
        <w:t>grant immediate protection to Ombudsman Freddy Carrión and his family in consultation with them, to investigate these threats in an immediate, impartial and independent manner and to bring those suspected of criminal responsibility to justice. This means also identifying the intellectual perpetrators.</w:t>
      </w:r>
      <w:bookmarkStart w:id="0" w:name="_GoBack"/>
      <w:bookmarkEnd w:id="0"/>
    </w:p>
    <w:p w14:paraId="5AC6C017" w14:textId="77777777" w:rsidR="00EA68CE" w:rsidRPr="005D05B3" w:rsidRDefault="00EA68CE" w:rsidP="005D05B3">
      <w:pPr>
        <w:spacing w:after="0" w:line="240" w:lineRule="auto"/>
        <w:ind w:left="-283"/>
        <w:rPr>
          <w:rFonts w:ascii="Arial" w:hAnsi="Arial" w:cs="Arial"/>
          <w:bCs/>
          <w:iCs/>
          <w:sz w:val="20"/>
          <w:szCs w:val="20"/>
        </w:rPr>
      </w:pPr>
    </w:p>
    <w:p w14:paraId="15C42560" w14:textId="51136C0E" w:rsidR="00EA68CE" w:rsidRPr="005D05B3" w:rsidRDefault="007A0CCD" w:rsidP="005D05B3">
      <w:pPr>
        <w:spacing w:after="0" w:line="240" w:lineRule="auto"/>
        <w:rPr>
          <w:rFonts w:ascii="Arial" w:hAnsi="Arial" w:cs="Arial"/>
          <w:bCs/>
          <w:iCs/>
          <w:sz w:val="20"/>
          <w:szCs w:val="20"/>
        </w:rPr>
      </w:pPr>
      <w:r w:rsidRPr="005D05B3">
        <w:rPr>
          <w:rFonts w:ascii="Arial" w:hAnsi="Arial" w:cs="Arial"/>
          <w:bCs/>
          <w:iCs/>
          <w:sz w:val="20"/>
          <w:szCs w:val="20"/>
        </w:rPr>
        <w:t xml:space="preserve">Yours </w:t>
      </w:r>
      <w:r w:rsidR="00DE79E7" w:rsidRPr="005D05B3">
        <w:rPr>
          <w:rFonts w:ascii="Arial" w:hAnsi="Arial" w:cs="Arial"/>
          <w:bCs/>
          <w:iCs/>
          <w:sz w:val="20"/>
          <w:szCs w:val="20"/>
        </w:rPr>
        <w:t>sincerely</w:t>
      </w:r>
      <w:r w:rsidRPr="005D05B3">
        <w:rPr>
          <w:rFonts w:ascii="Arial" w:hAnsi="Arial" w:cs="Arial"/>
          <w:bCs/>
          <w:iCs/>
          <w:sz w:val="20"/>
          <w:szCs w:val="20"/>
        </w:rPr>
        <w:t>,</w:t>
      </w:r>
    </w:p>
    <w:p w14:paraId="20DA8062" w14:textId="77777777" w:rsidR="00980425" w:rsidRPr="005D05B3" w:rsidRDefault="00980425" w:rsidP="005D05B3">
      <w:pPr>
        <w:spacing w:after="0" w:line="240" w:lineRule="auto"/>
        <w:ind w:left="-283"/>
        <w:rPr>
          <w:rFonts w:ascii="Arial" w:hAnsi="Arial" w:cs="Arial"/>
          <w:b/>
          <w:i/>
          <w:sz w:val="20"/>
          <w:szCs w:val="20"/>
        </w:rPr>
      </w:pPr>
    </w:p>
    <w:p w14:paraId="797C0564" w14:textId="77777777" w:rsidR="0082127B" w:rsidRPr="005D05B3" w:rsidRDefault="0082127B" w:rsidP="005D05B3">
      <w:pPr>
        <w:spacing w:after="0" w:line="240" w:lineRule="auto"/>
        <w:ind w:left="-283"/>
        <w:rPr>
          <w:rFonts w:ascii="Arial" w:hAnsi="Arial" w:cs="Arial"/>
          <w:b/>
          <w:i/>
          <w:sz w:val="20"/>
          <w:szCs w:val="20"/>
        </w:rPr>
      </w:pPr>
    </w:p>
    <w:p w14:paraId="25E7CCB5" w14:textId="77777777" w:rsidR="0082127B" w:rsidRPr="005D05B3" w:rsidRDefault="0082127B" w:rsidP="005D05B3">
      <w:pPr>
        <w:spacing w:after="0" w:line="240" w:lineRule="auto"/>
        <w:ind w:left="-283"/>
        <w:rPr>
          <w:rFonts w:ascii="Arial" w:hAnsi="Arial" w:cs="Arial"/>
          <w:b/>
          <w:i/>
          <w:sz w:val="20"/>
          <w:szCs w:val="20"/>
        </w:rPr>
      </w:pPr>
    </w:p>
    <w:p w14:paraId="48A50D80" w14:textId="77777777" w:rsidR="0082127B" w:rsidRPr="005D05B3" w:rsidRDefault="0082127B" w:rsidP="005D05B3">
      <w:pPr>
        <w:spacing w:after="0" w:line="240" w:lineRule="auto"/>
        <w:ind w:left="-283"/>
        <w:rPr>
          <w:rFonts w:ascii="Arial" w:hAnsi="Arial" w:cs="Arial"/>
          <w:b/>
          <w:i/>
          <w:sz w:val="20"/>
          <w:szCs w:val="20"/>
        </w:rPr>
      </w:pPr>
    </w:p>
    <w:p w14:paraId="7F03C7DB" w14:textId="77777777" w:rsidR="0082127B" w:rsidRPr="005D05B3" w:rsidRDefault="0082127B" w:rsidP="005D05B3">
      <w:pPr>
        <w:spacing w:after="0" w:line="240" w:lineRule="auto"/>
        <w:ind w:left="-283"/>
        <w:rPr>
          <w:rFonts w:ascii="Arial" w:hAnsi="Arial" w:cs="Arial"/>
          <w:b/>
          <w:i/>
          <w:sz w:val="20"/>
          <w:szCs w:val="20"/>
        </w:rPr>
      </w:pPr>
    </w:p>
    <w:p w14:paraId="4F170D06" w14:textId="77777777" w:rsidR="0082127B" w:rsidRPr="005D05B3" w:rsidRDefault="0082127B" w:rsidP="005D05B3">
      <w:pPr>
        <w:spacing w:after="0" w:line="240" w:lineRule="auto"/>
        <w:ind w:left="-283"/>
        <w:rPr>
          <w:rFonts w:ascii="Arial" w:hAnsi="Arial" w:cs="Arial"/>
          <w:b/>
          <w:i/>
          <w:sz w:val="20"/>
          <w:szCs w:val="20"/>
        </w:rPr>
      </w:pPr>
    </w:p>
    <w:p w14:paraId="425B91BF" w14:textId="77777777" w:rsidR="0082127B" w:rsidRPr="005D05B3" w:rsidRDefault="0082127B" w:rsidP="005D05B3">
      <w:pPr>
        <w:spacing w:after="0" w:line="240" w:lineRule="auto"/>
        <w:ind w:left="-283"/>
        <w:rPr>
          <w:rFonts w:ascii="Arial" w:hAnsi="Arial" w:cs="Arial"/>
          <w:b/>
          <w:i/>
          <w:sz w:val="20"/>
          <w:szCs w:val="20"/>
        </w:rPr>
      </w:pPr>
    </w:p>
    <w:p w14:paraId="61AF801A" w14:textId="67978D79" w:rsidR="005D2C37" w:rsidRPr="005D05B3" w:rsidRDefault="005D2C37" w:rsidP="005D05B3">
      <w:pPr>
        <w:spacing w:line="240" w:lineRule="auto"/>
        <w:rPr>
          <w:rFonts w:ascii="Arial" w:hAnsi="Arial" w:cs="Arial"/>
          <w:b/>
          <w:sz w:val="20"/>
          <w:szCs w:val="20"/>
        </w:rPr>
      </w:pPr>
    </w:p>
    <w:p w14:paraId="3C1B3745" w14:textId="77777777" w:rsidR="00DD2301" w:rsidRPr="005D05B3" w:rsidRDefault="00DD2301" w:rsidP="005D05B3">
      <w:pPr>
        <w:spacing w:line="240" w:lineRule="auto"/>
        <w:rPr>
          <w:rFonts w:ascii="Arial" w:hAnsi="Arial" w:cs="Arial"/>
          <w:b/>
          <w:sz w:val="20"/>
          <w:szCs w:val="20"/>
        </w:rPr>
      </w:pPr>
    </w:p>
    <w:p w14:paraId="24D24AC0" w14:textId="77777777" w:rsidR="0082127B" w:rsidRPr="005D05B3" w:rsidRDefault="0082127B" w:rsidP="005D05B3">
      <w:pPr>
        <w:pStyle w:val="AIBoxHeading"/>
        <w:shd w:val="clear" w:color="auto" w:fill="D9D9D9" w:themeFill="background1" w:themeFillShade="D9"/>
        <w:spacing w:line="240" w:lineRule="auto"/>
        <w:rPr>
          <w:rFonts w:ascii="Arial" w:hAnsi="Arial" w:cs="Arial"/>
          <w:b/>
          <w:sz w:val="32"/>
          <w:szCs w:val="32"/>
        </w:rPr>
      </w:pPr>
      <w:r w:rsidRPr="005D05B3">
        <w:rPr>
          <w:rFonts w:ascii="Arial" w:hAnsi="Arial" w:cs="Arial"/>
          <w:b/>
          <w:sz w:val="32"/>
          <w:szCs w:val="32"/>
        </w:rPr>
        <w:lastRenderedPageBreak/>
        <w:t>Additional information</w:t>
      </w:r>
    </w:p>
    <w:p w14:paraId="042D6B77" w14:textId="00789BAC" w:rsidR="007A0CCD" w:rsidRPr="005D05B3" w:rsidRDefault="005D05B3" w:rsidP="005D05B3">
      <w:pPr>
        <w:spacing w:line="240" w:lineRule="auto"/>
        <w:rPr>
          <w:rFonts w:ascii="Arial" w:hAnsi="Arial" w:cs="Arial"/>
          <w:sz w:val="20"/>
          <w:szCs w:val="20"/>
        </w:rPr>
      </w:pPr>
      <w:r>
        <w:rPr>
          <w:rFonts w:ascii="Arial" w:hAnsi="Arial" w:cs="Arial"/>
        </w:rPr>
        <w:br/>
      </w:r>
      <w:r w:rsidR="007A0CCD" w:rsidRPr="005D05B3">
        <w:rPr>
          <w:rFonts w:ascii="Arial" w:hAnsi="Arial" w:cs="Arial"/>
          <w:sz w:val="20"/>
          <w:szCs w:val="20"/>
        </w:rPr>
        <w:t>On 6 February, the Ombudsman filed a criminal complaint before the Attorney General's Office for a series of threats he had received recently and requested protection for him and his family.</w:t>
      </w:r>
    </w:p>
    <w:p w14:paraId="5D806F0C" w14:textId="77777777" w:rsidR="007A0CCD" w:rsidRPr="005D05B3" w:rsidRDefault="007A0CCD" w:rsidP="005D05B3">
      <w:pPr>
        <w:spacing w:line="240" w:lineRule="auto"/>
        <w:rPr>
          <w:rFonts w:ascii="Arial" w:hAnsi="Arial" w:cs="Arial"/>
          <w:sz w:val="20"/>
          <w:szCs w:val="20"/>
        </w:rPr>
      </w:pPr>
      <w:r w:rsidRPr="005D05B3">
        <w:rPr>
          <w:rFonts w:ascii="Arial" w:hAnsi="Arial" w:cs="Arial"/>
          <w:sz w:val="20"/>
          <w:szCs w:val="20"/>
        </w:rPr>
        <w:t xml:space="preserve">On 11 February, the Ombudsman's Office issued a public statement denouncing threats, unfounded accusations and politically motivated attacks received by the Ombudsman through the media and social networks. The institution asserted that these incidents were retaliation for its work in documenting the human rights violations during the crisis in October 2019. </w:t>
      </w:r>
    </w:p>
    <w:p w14:paraId="23310FC1" w14:textId="77777777" w:rsidR="005D2C37" w:rsidRPr="005D05B3" w:rsidRDefault="007A0CCD" w:rsidP="005D05B3">
      <w:pPr>
        <w:spacing w:line="240" w:lineRule="auto"/>
        <w:rPr>
          <w:rFonts w:ascii="Arial" w:hAnsi="Arial" w:cs="Arial"/>
          <w:sz w:val="20"/>
          <w:szCs w:val="20"/>
        </w:rPr>
      </w:pPr>
      <w:r w:rsidRPr="005D05B3">
        <w:rPr>
          <w:rFonts w:ascii="Arial" w:hAnsi="Arial" w:cs="Arial"/>
          <w:sz w:val="20"/>
          <w:szCs w:val="20"/>
        </w:rPr>
        <w:t>On 13 February around noon, while the Ombudsman was in the city of Guayaquil, the security guard of the residential complex where he lives in Quito with his family received a call indicating that there was a bomb in his home.</w:t>
      </w:r>
    </w:p>
    <w:p w14:paraId="2C362446" w14:textId="77777777" w:rsidR="00722506" w:rsidRPr="005D05B3" w:rsidRDefault="00722506" w:rsidP="005D05B3">
      <w:pPr>
        <w:spacing w:line="240" w:lineRule="auto"/>
        <w:rPr>
          <w:rFonts w:ascii="Arial" w:hAnsi="Arial" w:cs="Arial"/>
          <w:sz w:val="20"/>
          <w:szCs w:val="20"/>
        </w:rPr>
      </w:pPr>
      <w:r w:rsidRPr="005D05B3">
        <w:rPr>
          <w:rFonts w:ascii="Arial" w:hAnsi="Arial" w:cs="Arial"/>
          <w:sz w:val="20"/>
          <w:szCs w:val="20"/>
        </w:rPr>
        <w:t xml:space="preserve">On 14 February, the Ombudsman stated that in addition to the personal attacks he has received the Ombudsman’s office has suffered a series of attacks </w:t>
      </w:r>
      <w:proofErr w:type="gramStart"/>
      <w:r w:rsidRPr="005D05B3">
        <w:rPr>
          <w:rFonts w:ascii="Arial" w:hAnsi="Arial" w:cs="Arial"/>
          <w:sz w:val="20"/>
          <w:szCs w:val="20"/>
        </w:rPr>
        <w:t>in an attempt to</w:t>
      </w:r>
      <w:proofErr w:type="gramEnd"/>
      <w:r w:rsidRPr="005D05B3">
        <w:rPr>
          <w:rFonts w:ascii="Arial" w:hAnsi="Arial" w:cs="Arial"/>
          <w:sz w:val="20"/>
          <w:szCs w:val="20"/>
        </w:rPr>
        <w:t xml:space="preserve"> affect the credibility of the institution, along with administrative obstacles attempting to undermine the effective realization of its work.</w:t>
      </w:r>
    </w:p>
    <w:p w14:paraId="341A5E02" w14:textId="77777777" w:rsidR="00722506" w:rsidRPr="005D05B3" w:rsidRDefault="00722506" w:rsidP="005D05B3">
      <w:pPr>
        <w:spacing w:line="240" w:lineRule="auto"/>
        <w:rPr>
          <w:rFonts w:ascii="Arial" w:hAnsi="Arial" w:cs="Arial"/>
          <w:sz w:val="20"/>
          <w:szCs w:val="20"/>
        </w:rPr>
      </w:pPr>
      <w:r w:rsidRPr="005D05B3">
        <w:rPr>
          <w:rFonts w:ascii="Arial" w:hAnsi="Arial" w:cs="Arial"/>
          <w:sz w:val="20"/>
          <w:szCs w:val="20"/>
        </w:rPr>
        <w:t>The Ombudsman told a media outlet today that the threats were “essentially due to [the fact that] the Inter-American Commission on Human Rights (IACHR) report was published establishing that the Ecuadorian state is responsible for excessive use of force” in the context of the national strike in October 2019.</w:t>
      </w:r>
    </w:p>
    <w:p w14:paraId="72953EA0" w14:textId="77777777" w:rsidR="00722506" w:rsidRPr="005D05B3" w:rsidRDefault="00722506" w:rsidP="005D05B3">
      <w:pPr>
        <w:spacing w:line="240" w:lineRule="auto"/>
        <w:rPr>
          <w:rFonts w:ascii="Arial" w:hAnsi="Arial" w:cs="Arial"/>
          <w:sz w:val="20"/>
          <w:szCs w:val="20"/>
        </w:rPr>
      </w:pPr>
      <w:r w:rsidRPr="005D05B3">
        <w:rPr>
          <w:rFonts w:ascii="Arial" w:hAnsi="Arial" w:cs="Arial"/>
          <w:sz w:val="20"/>
          <w:szCs w:val="20"/>
        </w:rPr>
        <w:t>On 14 January, the Inter-American Commission of Human Rights presented its observations from its visit to Ecuador, in which it urged the authorities to promptly and comprehensively investigate all reports of violence and establish the appropriate penalties, both in terms of reports of excessive use of force by police officers and security forces and also of incidents of attacks and looting by a proportion of the population.</w:t>
      </w:r>
    </w:p>
    <w:p w14:paraId="62908067" w14:textId="77777777" w:rsidR="007A0CCD" w:rsidRPr="005D05B3" w:rsidRDefault="007A0CCD" w:rsidP="005D05B3">
      <w:pPr>
        <w:pStyle w:val="AIAddressText"/>
        <w:spacing w:line="240" w:lineRule="auto"/>
        <w:rPr>
          <w:rFonts w:cs="Arial"/>
          <w:b/>
          <w:sz w:val="20"/>
          <w:szCs w:val="20"/>
        </w:rPr>
      </w:pPr>
      <w:r w:rsidRPr="005D05B3">
        <w:rPr>
          <w:rFonts w:cs="Arial"/>
          <w:b/>
          <w:sz w:val="20"/>
          <w:szCs w:val="20"/>
        </w:rPr>
        <w:t>Reference materials:</w:t>
      </w:r>
    </w:p>
    <w:p w14:paraId="5C9AC80F" w14:textId="77777777" w:rsidR="007A0CCD" w:rsidRPr="005D05B3" w:rsidRDefault="007A0CCD" w:rsidP="005D05B3">
      <w:pPr>
        <w:pStyle w:val="AIAddressText"/>
        <w:spacing w:line="240" w:lineRule="auto"/>
        <w:rPr>
          <w:rFonts w:cs="Arial"/>
          <w:b/>
          <w:sz w:val="20"/>
          <w:szCs w:val="20"/>
        </w:rPr>
      </w:pPr>
    </w:p>
    <w:p w14:paraId="38C33F0D" w14:textId="2DF8CDD5" w:rsidR="00D23D90" w:rsidRPr="005D05B3" w:rsidRDefault="007A0CCD" w:rsidP="005D05B3">
      <w:pPr>
        <w:pStyle w:val="AIAddressText"/>
        <w:spacing w:line="240" w:lineRule="auto"/>
        <w:rPr>
          <w:rFonts w:cs="Arial"/>
          <w:b/>
          <w:sz w:val="20"/>
          <w:szCs w:val="20"/>
          <w:lang w:val="en-US"/>
        </w:rPr>
      </w:pPr>
      <w:r w:rsidRPr="005D05B3">
        <w:rPr>
          <w:rFonts w:cs="Arial"/>
          <w:sz w:val="20"/>
          <w:szCs w:val="20"/>
        </w:rPr>
        <w:t xml:space="preserve">Press release, </w:t>
      </w:r>
      <w:r w:rsidRPr="005D05B3">
        <w:rPr>
          <w:rFonts w:cs="Arial"/>
          <w:i/>
          <w:sz w:val="20"/>
          <w:szCs w:val="20"/>
        </w:rPr>
        <w:t>Ecuador: Government must protect life and integrity of Ombudsman</w:t>
      </w:r>
      <w:r w:rsidRPr="005D05B3">
        <w:rPr>
          <w:rFonts w:cs="Arial"/>
          <w:sz w:val="20"/>
          <w:szCs w:val="20"/>
        </w:rPr>
        <w:t>, 14 February 2020,</w:t>
      </w:r>
      <w:r w:rsidRPr="005D05B3">
        <w:rPr>
          <w:rFonts w:cs="Arial"/>
          <w:b/>
          <w:sz w:val="20"/>
          <w:szCs w:val="20"/>
        </w:rPr>
        <w:t xml:space="preserve"> </w:t>
      </w:r>
      <w:hyperlink r:id="rId22" w:history="1">
        <w:r w:rsidRPr="005D05B3">
          <w:rPr>
            <w:rStyle w:val="Hyperlink"/>
            <w:rFonts w:cs="Arial"/>
            <w:sz w:val="20"/>
            <w:szCs w:val="20"/>
          </w:rPr>
          <w:t>https://www.amnesty.org/en/latest/news/2020/02/ecuador-gobierno-debe-proteger-defensor-del-pueblo/</w:t>
        </w:r>
      </w:hyperlink>
    </w:p>
    <w:p w14:paraId="3556AA2B" w14:textId="77777777" w:rsidR="00D23D90" w:rsidRPr="005D05B3" w:rsidRDefault="00D23D90" w:rsidP="005D05B3">
      <w:pPr>
        <w:spacing w:line="240" w:lineRule="auto"/>
        <w:rPr>
          <w:rFonts w:ascii="Arial" w:hAnsi="Arial" w:cs="Arial"/>
          <w:szCs w:val="20"/>
          <w:lang w:eastAsia="en-US"/>
        </w:rPr>
      </w:pPr>
    </w:p>
    <w:p w14:paraId="58CB024B" w14:textId="77777777" w:rsidR="00D23D90" w:rsidRPr="005D05B3" w:rsidRDefault="00D23D90" w:rsidP="005D05B3">
      <w:pPr>
        <w:spacing w:line="240" w:lineRule="auto"/>
        <w:rPr>
          <w:rFonts w:ascii="Arial" w:hAnsi="Arial" w:cs="Arial"/>
          <w:szCs w:val="20"/>
          <w:lang w:eastAsia="en-US"/>
        </w:rPr>
      </w:pPr>
    </w:p>
    <w:p w14:paraId="7F23ECCE" w14:textId="77777777" w:rsidR="005D2C37" w:rsidRPr="005D05B3" w:rsidRDefault="005D2C37" w:rsidP="005D05B3">
      <w:pPr>
        <w:spacing w:after="0" w:line="240" w:lineRule="auto"/>
        <w:rPr>
          <w:rFonts w:ascii="Arial" w:hAnsi="Arial" w:cs="Arial"/>
          <w:b/>
          <w:sz w:val="20"/>
          <w:szCs w:val="20"/>
        </w:rPr>
      </w:pPr>
      <w:r w:rsidRPr="005D05B3">
        <w:rPr>
          <w:rFonts w:ascii="Arial" w:hAnsi="Arial" w:cs="Arial"/>
          <w:b/>
          <w:sz w:val="20"/>
          <w:szCs w:val="20"/>
        </w:rPr>
        <w:t>PREFERRED LANGUAGE TO ADDRESS TARGET:</w:t>
      </w:r>
      <w:r w:rsidR="0082127B" w:rsidRPr="005D05B3">
        <w:rPr>
          <w:rFonts w:ascii="Arial" w:hAnsi="Arial" w:cs="Arial"/>
          <w:b/>
          <w:sz w:val="20"/>
          <w:szCs w:val="20"/>
        </w:rPr>
        <w:t xml:space="preserve"> </w:t>
      </w:r>
      <w:r w:rsidR="007A0CCD" w:rsidRPr="005D05B3">
        <w:rPr>
          <w:rFonts w:ascii="Arial" w:hAnsi="Arial" w:cs="Arial"/>
          <w:sz w:val="20"/>
          <w:szCs w:val="20"/>
        </w:rPr>
        <w:t>Spanish</w:t>
      </w:r>
    </w:p>
    <w:p w14:paraId="20409AD1" w14:textId="77777777" w:rsidR="005D2C37" w:rsidRPr="005D05B3" w:rsidRDefault="005D2C37" w:rsidP="005D05B3">
      <w:pPr>
        <w:spacing w:after="0" w:line="240" w:lineRule="auto"/>
        <w:rPr>
          <w:rFonts w:ascii="Arial" w:hAnsi="Arial" w:cs="Arial"/>
          <w:color w:val="0070C0"/>
          <w:sz w:val="20"/>
          <w:szCs w:val="20"/>
        </w:rPr>
      </w:pPr>
      <w:r w:rsidRPr="005D05B3">
        <w:rPr>
          <w:rFonts w:ascii="Arial" w:hAnsi="Arial" w:cs="Arial"/>
          <w:sz w:val="20"/>
          <w:szCs w:val="20"/>
        </w:rPr>
        <w:t>You can also write in your own language.</w:t>
      </w:r>
    </w:p>
    <w:p w14:paraId="698000B1" w14:textId="77777777" w:rsidR="005D2C37" w:rsidRPr="005D05B3" w:rsidRDefault="005D2C37" w:rsidP="005D05B3">
      <w:pPr>
        <w:spacing w:after="0" w:line="240" w:lineRule="auto"/>
        <w:rPr>
          <w:rFonts w:ascii="Arial" w:hAnsi="Arial" w:cs="Arial"/>
          <w:color w:val="0070C0"/>
          <w:sz w:val="20"/>
          <w:szCs w:val="20"/>
        </w:rPr>
      </w:pPr>
    </w:p>
    <w:p w14:paraId="6EA76C0D" w14:textId="74C904F3" w:rsidR="005D2C37" w:rsidRPr="005D05B3" w:rsidRDefault="005D2C37" w:rsidP="005D05B3">
      <w:pPr>
        <w:spacing w:after="0" w:line="240" w:lineRule="auto"/>
        <w:rPr>
          <w:rFonts w:ascii="Arial" w:hAnsi="Arial" w:cs="Arial"/>
          <w:sz w:val="20"/>
          <w:szCs w:val="20"/>
        </w:rPr>
      </w:pPr>
      <w:r w:rsidRPr="005D05B3">
        <w:rPr>
          <w:rFonts w:ascii="Arial" w:hAnsi="Arial" w:cs="Arial"/>
          <w:b/>
          <w:sz w:val="20"/>
          <w:szCs w:val="20"/>
        </w:rPr>
        <w:t xml:space="preserve">PLEASE TAKE ACTION AS SOON AS POSSIBLE UNTIL: </w:t>
      </w:r>
      <w:r w:rsidR="0082127B" w:rsidRPr="005D05B3">
        <w:rPr>
          <w:rFonts w:ascii="Arial" w:hAnsi="Arial" w:cs="Arial"/>
          <w:sz w:val="20"/>
          <w:szCs w:val="20"/>
        </w:rPr>
        <w:t>[</w:t>
      </w:r>
      <w:r w:rsidR="00DE79E7" w:rsidRPr="005D05B3">
        <w:rPr>
          <w:rFonts w:ascii="Arial" w:hAnsi="Arial" w:cs="Arial"/>
          <w:sz w:val="20"/>
          <w:szCs w:val="20"/>
        </w:rPr>
        <w:t>31</w:t>
      </w:r>
      <w:r w:rsidRPr="005D05B3">
        <w:rPr>
          <w:rFonts w:ascii="Arial" w:hAnsi="Arial" w:cs="Arial"/>
          <w:sz w:val="20"/>
          <w:szCs w:val="20"/>
        </w:rPr>
        <w:t xml:space="preserve"> </w:t>
      </w:r>
      <w:r w:rsidR="00DE79E7" w:rsidRPr="005D05B3">
        <w:rPr>
          <w:rFonts w:ascii="Arial" w:hAnsi="Arial" w:cs="Arial"/>
          <w:sz w:val="20"/>
          <w:szCs w:val="20"/>
        </w:rPr>
        <w:t>March</w:t>
      </w:r>
      <w:r w:rsidRPr="005D05B3">
        <w:rPr>
          <w:rFonts w:ascii="Arial" w:hAnsi="Arial" w:cs="Arial"/>
          <w:sz w:val="20"/>
          <w:szCs w:val="20"/>
        </w:rPr>
        <w:t xml:space="preserve"> 20</w:t>
      </w:r>
      <w:r w:rsidR="00DE79E7" w:rsidRPr="005D05B3">
        <w:rPr>
          <w:rFonts w:ascii="Arial" w:hAnsi="Arial" w:cs="Arial"/>
          <w:sz w:val="20"/>
          <w:szCs w:val="20"/>
        </w:rPr>
        <w:t>20</w:t>
      </w:r>
      <w:r w:rsidR="0082127B" w:rsidRPr="005D05B3">
        <w:rPr>
          <w:rFonts w:ascii="Arial" w:hAnsi="Arial" w:cs="Arial"/>
          <w:sz w:val="20"/>
          <w:szCs w:val="20"/>
        </w:rPr>
        <w:t>]</w:t>
      </w:r>
      <w:r w:rsidRPr="005D05B3">
        <w:rPr>
          <w:rFonts w:ascii="Arial" w:hAnsi="Arial" w:cs="Arial"/>
          <w:sz w:val="20"/>
          <w:szCs w:val="20"/>
        </w:rPr>
        <w:t xml:space="preserve"> </w:t>
      </w:r>
    </w:p>
    <w:p w14:paraId="27E92230" w14:textId="77777777" w:rsidR="005D2C37" w:rsidRPr="005D05B3" w:rsidRDefault="005D2C37" w:rsidP="005D05B3">
      <w:pPr>
        <w:spacing w:after="0" w:line="240" w:lineRule="auto"/>
        <w:rPr>
          <w:rFonts w:ascii="Arial" w:hAnsi="Arial" w:cs="Arial"/>
          <w:sz w:val="20"/>
          <w:szCs w:val="20"/>
        </w:rPr>
      </w:pPr>
      <w:r w:rsidRPr="005D05B3">
        <w:rPr>
          <w:rFonts w:ascii="Arial" w:hAnsi="Arial" w:cs="Arial"/>
          <w:sz w:val="20"/>
          <w:szCs w:val="20"/>
        </w:rPr>
        <w:t>Please check with the Amnesty office in your country if you wish to send appeals after the deadline.</w:t>
      </w:r>
    </w:p>
    <w:p w14:paraId="35D161D5" w14:textId="77777777" w:rsidR="005D2C37" w:rsidRPr="005D05B3" w:rsidRDefault="005D2C37" w:rsidP="005D05B3">
      <w:pPr>
        <w:spacing w:after="0" w:line="240" w:lineRule="auto"/>
        <w:rPr>
          <w:rFonts w:ascii="Arial" w:hAnsi="Arial" w:cs="Arial"/>
          <w:b/>
          <w:sz w:val="20"/>
          <w:szCs w:val="20"/>
        </w:rPr>
      </w:pPr>
    </w:p>
    <w:p w14:paraId="3CA2EC6A" w14:textId="3CFD2EA2" w:rsidR="005D2C37" w:rsidRPr="005D05B3" w:rsidRDefault="005D2C37" w:rsidP="005D05B3">
      <w:pPr>
        <w:spacing w:after="0" w:line="240" w:lineRule="auto"/>
        <w:rPr>
          <w:rFonts w:ascii="Arial" w:hAnsi="Arial" w:cs="Arial"/>
          <w:b/>
          <w:sz w:val="20"/>
          <w:szCs w:val="20"/>
        </w:rPr>
      </w:pPr>
      <w:r w:rsidRPr="005D05B3">
        <w:rPr>
          <w:rFonts w:ascii="Arial" w:hAnsi="Arial" w:cs="Arial"/>
          <w:b/>
          <w:sz w:val="20"/>
          <w:szCs w:val="20"/>
        </w:rPr>
        <w:t xml:space="preserve">NAME AND PRONOUN: </w:t>
      </w:r>
      <w:r w:rsidR="007A0CCD" w:rsidRPr="005D05B3">
        <w:rPr>
          <w:rFonts w:ascii="Arial" w:hAnsi="Arial" w:cs="Arial"/>
          <w:b/>
          <w:sz w:val="20"/>
          <w:szCs w:val="20"/>
        </w:rPr>
        <w:t xml:space="preserve">Freddy </w:t>
      </w:r>
      <w:proofErr w:type="spellStart"/>
      <w:r w:rsidR="007A0CCD" w:rsidRPr="005D05B3">
        <w:rPr>
          <w:rFonts w:ascii="Arial" w:hAnsi="Arial" w:cs="Arial"/>
          <w:b/>
          <w:sz w:val="20"/>
          <w:szCs w:val="20"/>
        </w:rPr>
        <w:t>Carrión</w:t>
      </w:r>
      <w:proofErr w:type="spellEnd"/>
      <w:r w:rsidRPr="005D05B3">
        <w:rPr>
          <w:rFonts w:ascii="Arial" w:hAnsi="Arial" w:cs="Arial"/>
          <w:b/>
          <w:sz w:val="20"/>
          <w:szCs w:val="20"/>
        </w:rPr>
        <w:t xml:space="preserve"> </w:t>
      </w:r>
      <w:r w:rsidRPr="005D05B3">
        <w:rPr>
          <w:rFonts w:ascii="Arial" w:hAnsi="Arial" w:cs="Arial"/>
          <w:sz w:val="20"/>
          <w:szCs w:val="20"/>
        </w:rPr>
        <w:t>(</w:t>
      </w:r>
      <w:r w:rsidR="007A0CCD" w:rsidRPr="005D05B3">
        <w:rPr>
          <w:rFonts w:ascii="Arial" w:hAnsi="Arial" w:cs="Arial"/>
          <w:sz w:val="20"/>
          <w:szCs w:val="20"/>
        </w:rPr>
        <w:t>he</w:t>
      </w:r>
      <w:r w:rsidRPr="005D05B3">
        <w:rPr>
          <w:rFonts w:ascii="Arial" w:hAnsi="Arial" w:cs="Arial"/>
          <w:sz w:val="20"/>
          <w:szCs w:val="20"/>
        </w:rPr>
        <w:t>)</w:t>
      </w:r>
    </w:p>
    <w:p w14:paraId="515475A6" w14:textId="77777777" w:rsidR="005D2C37" w:rsidRPr="005D05B3" w:rsidRDefault="005D2C37" w:rsidP="005D05B3">
      <w:pPr>
        <w:spacing w:after="0" w:line="240" w:lineRule="auto"/>
        <w:rPr>
          <w:rFonts w:ascii="Arial" w:hAnsi="Arial" w:cs="Arial"/>
          <w:b/>
          <w:sz w:val="20"/>
          <w:szCs w:val="20"/>
        </w:rPr>
      </w:pPr>
    </w:p>
    <w:p w14:paraId="303244A9" w14:textId="3AF6A393" w:rsidR="005D2C37" w:rsidRPr="005D05B3" w:rsidRDefault="005D2C37" w:rsidP="005D05B3">
      <w:pPr>
        <w:spacing w:after="0" w:line="240" w:lineRule="auto"/>
        <w:rPr>
          <w:rFonts w:ascii="Arial" w:hAnsi="Arial" w:cs="Arial"/>
          <w:sz w:val="20"/>
          <w:szCs w:val="20"/>
        </w:rPr>
      </w:pPr>
      <w:r w:rsidRPr="005D05B3">
        <w:rPr>
          <w:rFonts w:ascii="Arial" w:hAnsi="Arial" w:cs="Arial"/>
          <w:b/>
          <w:sz w:val="20"/>
          <w:szCs w:val="20"/>
        </w:rPr>
        <w:t xml:space="preserve">LINK TO PREVIOUS UA: </w:t>
      </w:r>
      <w:r w:rsidR="007666A4" w:rsidRPr="005D05B3">
        <w:rPr>
          <w:rFonts w:ascii="Arial" w:hAnsi="Arial" w:cs="Arial"/>
          <w:sz w:val="20"/>
          <w:szCs w:val="20"/>
        </w:rPr>
        <w:t>[</w:t>
      </w:r>
      <w:r w:rsidR="00DE79E7" w:rsidRPr="005D05B3">
        <w:rPr>
          <w:rFonts w:ascii="Arial" w:hAnsi="Arial" w:cs="Arial"/>
          <w:sz w:val="20"/>
          <w:szCs w:val="20"/>
        </w:rPr>
        <w:t>N/A</w:t>
      </w:r>
      <w:r w:rsidR="007666A4" w:rsidRPr="005D05B3">
        <w:rPr>
          <w:rFonts w:ascii="Arial" w:hAnsi="Arial" w:cs="Arial"/>
          <w:sz w:val="20"/>
          <w:szCs w:val="20"/>
        </w:rPr>
        <w:t>]</w:t>
      </w:r>
    </w:p>
    <w:p w14:paraId="1380DBB1" w14:textId="77777777" w:rsidR="005D2C37" w:rsidRPr="005D05B3" w:rsidRDefault="005D2C37" w:rsidP="005D05B3">
      <w:pPr>
        <w:spacing w:line="240" w:lineRule="auto"/>
        <w:rPr>
          <w:rFonts w:ascii="Arial" w:hAnsi="Arial" w:cs="Arial"/>
          <w:sz w:val="20"/>
          <w:szCs w:val="20"/>
        </w:rPr>
      </w:pPr>
    </w:p>
    <w:p w14:paraId="5178D60A" w14:textId="77777777" w:rsidR="00B92AEC" w:rsidRPr="005D05B3" w:rsidRDefault="00B92AEC" w:rsidP="005D05B3">
      <w:pPr>
        <w:spacing w:line="240" w:lineRule="auto"/>
        <w:rPr>
          <w:rFonts w:ascii="Arial" w:hAnsi="Arial" w:cs="Arial"/>
          <w:sz w:val="20"/>
          <w:szCs w:val="20"/>
        </w:rPr>
      </w:pPr>
    </w:p>
    <w:sectPr w:rsidR="00B92AEC" w:rsidRPr="005D05B3" w:rsidSect="005D05B3">
      <w:footerReference w:type="default" r:id="rId2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D1360" w14:textId="77777777" w:rsidR="00CD399F" w:rsidRDefault="00CD399F">
      <w:r>
        <w:separator/>
      </w:r>
    </w:p>
  </w:endnote>
  <w:endnote w:type="continuationSeparator" w:id="0">
    <w:p w14:paraId="764D3279" w14:textId="77777777" w:rsidR="00CD399F" w:rsidRDefault="00CD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8905" w14:textId="3B346359" w:rsidR="005D05B3" w:rsidRDefault="005D05B3">
    <w:pPr>
      <w:pStyle w:val="Footer"/>
    </w:pPr>
    <w:r w:rsidRPr="009160F6">
      <w:rPr>
        <w:noProof/>
        <w:lang w:val="es-MX" w:eastAsia="es-MX"/>
      </w:rPr>
      <w:drawing>
        <wp:inline distT="0" distB="0" distL="0" distR="0" wp14:anchorId="63D4339B" wp14:editId="5ECCBF30">
          <wp:extent cx="6043930" cy="925455"/>
          <wp:effectExtent l="0" t="0" r="0" b="8255"/>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92545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752E" w14:textId="77777777" w:rsidR="005D05B3" w:rsidRPr="004D1533" w:rsidRDefault="005D05B3" w:rsidP="005D05B3">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4C73AD5" w14:textId="77777777" w:rsidR="005D05B3" w:rsidRPr="004D1533" w:rsidRDefault="005D05B3" w:rsidP="005D05B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71C21F4" w14:textId="58911034" w:rsidR="005D05B3" w:rsidRDefault="005D0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81514" w14:textId="77777777" w:rsidR="00CD399F" w:rsidRDefault="00CD399F">
      <w:r>
        <w:separator/>
      </w:r>
    </w:p>
  </w:footnote>
  <w:footnote w:type="continuationSeparator" w:id="0">
    <w:p w14:paraId="680D52C4" w14:textId="77777777" w:rsidR="00CD399F" w:rsidRDefault="00CD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E7ABD" w14:textId="30D64254" w:rsidR="00355617" w:rsidRPr="00FA172E" w:rsidRDefault="00FA172E" w:rsidP="0082127B">
    <w:pPr>
      <w:tabs>
        <w:tab w:val="left" w:pos="6060"/>
        <w:tab w:val="right" w:pos="10203"/>
      </w:tabs>
      <w:spacing w:after="0"/>
      <w:rPr>
        <w:sz w:val="16"/>
        <w:szCs w:val="16"/>
        <w:lang w:val="en-US"/>
      </w:rPr>
    </w:pPr>
    <w:r>
      <w:rPr>
        <w:sz w:val="16"/>
        <w:szCs w:val="16"/>
        <w:lang w:val="en-US"/>
      </w:rPr>
      <w:t>First</w:t>
    </w:r>
    <w:r w:rsidR="007A3AEA" w:rsidRPr="00FA172E">
      <w:rPr>
        <w:sz w:val="16"/>
        <w:szCs w:val="16"/>
        <w:lang w:val="en-US"/>
      </w:rPr>
      <w:t xml:space="preserve"> UA: </w:t>
    </w:r>
    <w:r w:rsidR="0096407B" w:rsidRPr="00FA172E">
      <w:rPr>
        <w:sz w:val="16"/>
        <w:szCs w:val="16"/>
        <w:lang w:val="en-US"/>
      </w:rPr>
      <w:t>22/20</w:t>
    </w:r>
    <w:r>
      <w:rPr>
        <w:sz w:val="16"/>
        <w:szCs w:val="16"/>
        <w:lang w:val="en-US"/>
      </w:rPr>
      <w:t xml:space="preserve"> AMR 28/1833/2020 </w:t>
    </w:r>
    <w:r w:rsidR="0096407B" w:rsidRPr="00FA172E">
      <w:rPr>
        <w:sz w:val="16"/>
        <w:szCs w:val="16"/>
        <w:lang w:val="en-US"/>
      </w:rPr>
      <w:t>Ecuador</w:t>
    </w:r>
    <w:r w:rsidR="007A3AEA" w:rsidRPr="00FA172E">
      <w:rPr>
        <w:sz w:val="16"/>
        <w:szCs w:val="16"/>
        <w:lang w:val="en-US"/>
      </w:rPr>
      <w:tab/>
    </w:r>
    <w:r w:rsidR="0082127B" w:rsidRPr="00FA172E">
      <w:rPr>
        <w:sz w:val="16"/>
        <w:szCs w:val="16"/>
        <w:lang w:val="en-US"/>
      </w:rPr>
      <w:tab/>
    </w:r>
    <w:r w:rsidR="007A3AEA" w:rsidRPr="00FA172E">
      <w:rPr>
        <w:sz w:val="16"/>
        <w:szCs w:val="16"/>
        <w:lang w:val="en-US"/>
      </w:rPr>
      <w:t xml:space="preserve">Date: </w:t>
    </w:r>
    <w:r w:rsidRPr="00FA172E">
      <w:rPr>
        <w:sz w:val="16"/>
        <w:szCs w:val="16"/>
        <w:lang w:val="en-US"/>
      </w:rPr>
      <w:t xml:space="preserve">18 </w:t>
    </w:r>
    <w:r>
      <w:rPr>
        <w:sz w:val="16"/>
        <w:szCs w:val="16"/>
        <w:lang w:val="en-US"/>
      </w:rPr>
      <w:t>Febru</w:t>
    </w:r>
    <w:r w:rsidRPr="00FA172E">
      <w:rPr>
        <w:sz w:val="16"/>
        <w:szCs w:val="16"/>
        <w:lang w:val="en-US"/>
      </w:rPr>
      <w:t>ary</w:t>
    </w:r>
    <w:r>
      <w:rPr>
        <w:sz w:val="16"/>
        <w:szCs w:val="16"/>
        <w:lang w:val="en-US"/>
      </w:rPr>
      <w:t xml:space="preserve"> 2020</w:t>
    </w:r>
  </w:p>
  <w:p w14:paraId="011780E7" w14:textId="77777777" w:rsidR="007A3AEA" w:rsidRPr="00FA172E" w:rsidRDefault="007A3AEA" w:rsidP="00980425">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89BE1" w14:textId="77777777" w:rsidR="00E45B15" w:rsidRDefault="00E45B15" w:rsidP="00D35879">
    <w:pPr>
      <w:pStyle w:val="Header"/>
    </w:pPr>
  </w:p>
  <w:p w14:paraId="6380C633"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C3BD2"/>
    <w:multiLevelType w:val="hybridMultilevel"/>
    <w:tmpl w:val="EDC429E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20"/>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3"/>
  </w:num>
  <w:num w:numId="23">
    <w:abstractNumId w:val="19"/>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9F"/>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64E86"/>
    <w:rsid w:val="00174398"/>
    <w:rsid w:val="00176678"/>
    <w:rsid w:val="001773D1"/>
    <w:rsid w:val="00177779"/>
    <w:rsid w:val="0019118D"/>
    <w:rsid w:val="00194CD5"/>
    <w:rsid w:val="001A635D"/>
    <w:rsid w:val="001A6AC9"/>
    <w:rsid w:val="001C6FD6"/>
    <w:rsid w:val="001D52A5"/>
    <w:rsid w:val="001E2045"/>
    <w:rsid w:val="00201189"/>
    <w:rsid w:val="002036C0"/>
    <w:rsid w:val="00215C3E"/>
    <w:rsid w:val="00215E33"/>
    <w:rsid w:val="00225A11"/>
    <w:rsid w:val="0024140D"/>
    <w:rsid w:val="002558D7"/>
    <w:rsid w:val="0025792F"/>
    <w:rsid w:val="00261CC7"/>
    <w:rsid w:val="002665C3"/>
    <w:rsid w:val="00267383"/>
    <w:rsid w:val="002703E7"/>
    <w:rsid w:val="002709C3"/>
    <w:rsid w:val="002739C9"/>
    <w:rsid w:val="00273E9A"/>
    <w:rsid w:val="002A2F36"/>
    <w:rsid w:val="002A427C"/>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F396A"/>
    <w:rsid w:val="003F3D5D"/>
    <w:rsid w:val="0042210F"/>
    <w:rsid w:val="004334BF"/>
    <w:rsid w:val="004335E3"/>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2DD2"/>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05B3"/>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6E21"/>
    <w:rsid w:val="006C7A31"/>
    <w:rsid w:val="006F4C28"/>
    <w:rsid w:val="0070364E"/>
    <w:rsid w:val="007104E8"/>
    <w:rsid w:val="007156FC"/>
    <w:rsid w:val="00716942"/>
    <w:rsid w:val="007173E9"/>
    <w:rsid w:val="00722506"/>
    <w:rsid w:val="00727519"/>
    <w:rsid w:val="00727CA7"/>
    <w:rsid w:val="0073431C"/>
    <w:rsid w:val="007656E7"/>
    <w:rsid w:val="007666A4"/>
    <w:rsid w:val="00773365"/>
    <w:rsid w:val="00781624"/>
    <w:rsid w:val="00781E3C"/>
    <w:rsid w:val="007858BA"/>
    <w:rsid w:val="007902AD"/>
    <w:rsid w:val="007A0CCD"/>
    <w:rsid w:val="007A2ABA"/>
    <w:rsid w:val="007A3AEA"/>
    <w:rsid w:val="007A7F97"/>
    <w:rsid w:val="007B4F3E"/>
    <w:rsid w:val="007B7197"/>
    <w:rsid w:val="007C6CD0"/>
    <w:rsid w:val="007D3231"/>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6C9F"/>
    <w:rsid w:val="00913422"/>
    <w:rsid w:val="00914824"/>
    <w:rsid w:val="00921577"/>
    <w:rsid w:val="009259E1"/>
    <w:rsid w:val="0095188F"/>
    <w:rsid w:val="009550A0"/>
    <w:rsid w:val="00960C64"/>
    <w:rsid w:val="00963D4F"/>
    <w:rsid w:val="0096407B"/>
    <w:rsid w:val="0097218E"/>
    <w:rsid w:val="00980425"/>
    <w:rsid w:val="00991C69"/>
    <w:rsid w:val="009923C0"/>
    <w:rsid w:val="009A57B0"/>
    <w:rsid w:val="009B78FE"/>
    <w:rsid w:val="009C3521"/>
    <w:rsid w:val="009C4461"/>
    <w:rsid w:val="009C6B5A"/>
    <w:rsid w:val="009E097D"/>
    <w:rsid w:val="009E3219"/>
    <w:rsid w:val="009E7E6E"/>
    <w:rsid w:val="00A07E67"/>
    <w:rsid w:val="00A31F72"/>
    <w:rsid w:val="00A413AC"/>
    <w:rsid w:val="00A41FC6"/>
    <w:rsid w:val="00A44B1B"/>
    <w:rsid w:val="00A4583A"/>
    <w:rsid w:val="00A70D9D"/>
    <w:rsid w:val="00A7548F"/>
    <w:rsid w:val="00A81673"/>
    <w:rsid w:val="00A90EA6"/>
    <w:rsid w:val="00AB5744"/>
    <w:rsid w:val="00AB5C6E"/>
    <w:rsid w:val="00AB7E5D"/>
    <w:rsid w:val="00AC15B7"/>
    <w:rsid w:val="00AC367F"/>
    <w:rsid w:val="00AE3F5D"/>
    <w:rsid w:val="00AE4214"/>
    <w:rsid w:val="00AE68EB"/>
    <w:rsid w:val="00AE6B00"/>
    <w:rsid w:val="00AF0FCD"/>
    <w:rsid w:val="00AF5FF0"/>
    <w:rsid w:val="00B02CEF"/>
    <w:rsid w:val="00B206A8"/>
    <w:rsid w:val="00B27341"/>
    <w:rsid w:val="00B408D4"/>
    <w:rsid w:val="00B52B01"/>
    <w:rsid w:val="00B6690B"/>
    <w:rsid w:val="00B7545C"/>
    <w:rsid w:val="00B84749"/>
    <w:rsid w:val="00B92AEC"/>
    <w:rsid w:val="00B957E6"/>
    <w:rsid w:val="00B97626"/>
    <w:rsid w:val="00BA0E81"/>
    <w:rsid w:val="00BA6913"/>
    <w:rsid w:val="00BB0B3B"/>
    <w:rsid w:val="00BC7111"/>
    <w:rsid w:val="00BD0B43"/>
    <w:rsid w:val="00BE0D92"/>
    <w:rsid w:val="00BE4685"/>
    <w:rsid w:val="00BE6035"/>
    <w:rsid w:val="00BF4778"/>
    <w:rsid w:val="00BF7136"/>
    <w:rsid w:val="00C11772"/>
    <w:rsid w:val="00C162AD"/>
    <w:rsid w:val="00C17D6F"/>
    <w:rsid w:val="00C359CF"/>
    <w:rsid w:val="00C370BB"/>
    <w:rsid w:val="00C415B8"/>
    <w:rsid w:val="00C460DB"/>
    <w:rsid w:val="00C50CEC"/>
    <w:rsid w:val="00C538D1"/>
    <w:rsid w:val="00C607FB"/>
    <w:rsid w:val="00C61C6B"/>
    <w:rsid w:val="00C76EE0"/>
    <w:rsid w:val="00C8330C"/>
    <w:rsid w:val="00C85BFA"/>
    <w:rsid w:val="00C85EFE"/>
    <w:rsid w:val="00C934DE"/>
    <w:rsid w:val="00C93CB2"/>
    <w:rsid w:val="00CA13A3"/>
    <w:rsid w:val="00CA51AF"/>
    <w:rsid w:val="00CA5CB1"/>
    <w:rsid w:val="00CD2995"/>
    <w:rsid w:val="00CD399F"/>
    <w:rsid w:val="00CF7805"/>
    <w:rsid w:val="00D007F8"/>
    <w:rsid w:val="00D030C9"/>
    <w:rsid w:val="00D05A52"/>
    <w:rsid w:val="00D114C6"/>
    <w:rsid w:val="00D142D0"/>
    <w:rsid w:val="00D23D90"/>
    <w:rsid w:val="00D26BF9"/>
    <w:rsid w:val="00D35879"/>
    <w:rsid w:val="00D404BC"/>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2301"/>
    <w:rsid w:val="00DD346F"/>
    <w:rsid w:val="00DE79E7"/>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129C5"/>
    <w:rsid w:val="00F25445"/>
    <w:rsid w:val="00F322A8"/>
    <w:rsid w:val="00F3436F"/>
    <w:rsid w:val="00F45927"/>
    <w:rsid w:val="00F46707"/>
    <w:rsid w:val="00F65D4B"/>
    <w:rsid w:val="00F7577A"/>
    <w:rsid w:val="00F771BD"/>
    <w:rsid w:val="00F83EDB"/>
    <w:rsid w:val="00F91619"/>
    <w:rsid w:val="00F93094"/>
    <w:rsid w:val="00F9400E"/>
    <w:rsid w:val="00FA172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6B31EDA7-B9CA-46EC-BD8B-15922ACB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AIAddressText">
    <w:name w:val="AI Address Text"/>
    <w:basedOn w:val="Normal"/>
    <w:rsid w:val="007A0CCD"/>
    <w:pPr>
      <w:widowControl/>
      <w:tabs>
        <w:tab w:val="left" w:pos="567"/>
      </w:tabs>
      <w:suppressAutoHyphens w:val="0"/>
      <w:spacing w:after="0" w:line="240" w:lineRule="exact"/>
    </w:pPr>
    <w:rPr>
      <w:rFonts w:ascii="Arial" w:eastAsia="Times New Roman" w:hAnsi="Arial"/>
      <w:color w:val="auto"/>
      <w:lang w:eastAsia="en-US"/>
    </w:rPr>
  </w:style>
  <w:style w:type="paragraph" w:styleId="PlainText">
    <w:name w:val="Plain Text"/>
    <w:basedOn w:val="Normal"/>
    <w:link w:val="PlainTextChar"/>
    <w:uiPriority w:val="99"/>
    <w:unhideWhenUsed/>
    <w:rsid w:val="005D05B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D05B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EmbajadaEcuUSA?ref_src=twsrc%5Egoogle%7Ctwcamp%5Eserp%7Ctwgr%5Eauthor" TargetMode="External"/><Relationship Id="rId3" Type="http://schemas.openxmlformats.org/officeDocument/2006/relationships/customXml" Target="../customXml/item3.xml"/><Relationship Id="rId21" Type="http://schemas.openxmlformats.org/officeDocument/2006/relationships/hyperlink" Target="https://www.instagram.com/ivonnebaki/?hl=e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embassy@ecuador.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razom@fiscalia.gob.ec" TargetMode="External"/><Relationship Id="rId20" Type="http://schemas.openxmlformats.org/officeDocument/2006/relationships/hyperlink" Target="https://www.instagram.com/embajadaecuusa/?hl=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tapial@fiscalia.gob.ec" TargetMode="External"/><Relationship Id="rId23" Type="http://schemas.openxmlformats.org/officeDocument/2006/relationships/footer" Target="footer2.xml"/><Relationship Id="rId10" Type="http://schemas.openxmlformats.org/officeDocument/2006/relationships/hyperlink" Target="https://www.amnestyusa.org/report-urgent-actions/" TargetMode="External"/><Relationship Id="rId19" Type="http://schemas.openxmlformats.org/officeDocument/2006/relationships/hyperlink" Target="https://twitter.com/ivonnebaki?ref_src=twsrc%5Egoogle%7Ctwcamp%5Eserp%7Ctwgr%5Eauth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lazarmd@fiscalia.gob.ec" TargetMode="External"/><Relationship Id="rId22" Type="http://schemas.openxmlformats.org/officeDocument/2006/relationships/hyperlink" Target="https://www.amnesty.org/en/latest/news/2020/02/ecuador-gobierno-debe-proteger-defensor-del-puebl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4B26C74D6074BAFCD1A81217C2C93" ma:contentTypeVersion="13" ma:contentTypeDescription="Create a new document." ma:contentTypeScope="" ma:versionID="9640635b49eff4848f655807a35ef66d">
  <xsd:schema xmlns:xsd="http://www.w3.org/2001/XMLSchema" xmlns:xs="http://www.w3.org/2001/XMLSchema" xmlns:p="http://schemas.microsoft.com/office/2006/metadata/properties" xmlns:ns3="ba20304d-aca5-48e9-968b-c19d734c044b" xmlns:ns4="6e2dad7c-b9c1-4e1c-a455-c9fd5f2f9a87" targetNamespace="http://schemas.microsoft.com/office/2006/metadata/properties" ma:root="true" ma:fieldsID="edca90933f95d9406b16b3ac2886450d" ns3:_="" ns4:_="">
    <xsd:import namespace="ba20304d-aca5-48e9-968b-c19d734c044b"/>
    <xsd:import namespace="6e2dad7c-b9c1-4e1c-a455-c9fd5f2f9a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304d-aca5-48e9-968b-c19d734c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dad7c-b9c1-4e1c-a455-c9fd5f2f9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F8F35-DF18-4C26-9DA0-D876454E1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304d-aca5-48e9-968b-c19d734c044b"/>
    <ds:schemaRef ds:uri="6e2dad7c-b9c1-4e1c-a455-c9fd5f2f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21664-6673-4A5A-BE25-6F7FB0F75D72}">
  <ds:schemaRefs>
    <ds:schemaRef ds:uri="http://schemas.microsoft.com/sharepoint/v3/contenttype/forms"/>
  </ds:schemaRefs>
</ds:datastoreItem>
</file>

<file path=customXml/itemProps3.xml><?xml version="1.0" encoding="utf-8"?>
<ds:datastoreItem xmlns:ds="http://schemas.openxmlformats.org/officeDocument/2006/customXml" ds:itemID="{CA0D10AB-C65C-40AC-90B8-3979BD6F0D98}">
  <ds:schemaRefs>
    <ds:schemaRef ds:uri="6e2dad7c-b9c1-4e1c-a455-c9fd5f2f9a87"/>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ba20304d-aca5-48e9-968b-c19d734c044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4683</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 International</dc:creator>
  <cp:lastModifiedBy>Laura Galeano</cp:lastModifiedBy>
  <cp:revision>2</cp:revision>
  <cp:lastPrinted>2019-01-25T20:51:00Z</cp:lastPrinted>
  <dcterms:created xsi:type="dcterms:W3CDTF">2020-02-19T14:23:00Z</dcterms:created>
  <dcterms:modified xsi:type="dcterms:W3CDTF">2020-02-19T14:23:00Z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0x0101009E14B26C74D6074BAFCD1A81217C2C93</vt:lpwstr>
  </property>
</Properties>
</file>