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1A0AED40" w:rsidR="0034128A" w:rsidRPr="008A6CCE" w:rsidRDefault="0034128A" w:rsidP="008A6CCE">
      <w:pPr>
        <w:pStyle w:val="AIUrgentActionTopHeading"/>
        <w:tabs>
          <w:tab w:val="clear" w:pos="567"/>
        </w:tabs>
        <w:spacing w:line="240" w:lineRule="auto"/>
        <w:rPr>
          <w:rFonts w:cs="Arial"/>
          <w:sz w:val="80"/>
          <w:szCs w:val="80"/>
        </w:rPr>
      </w:pPr>
      <w:r w:rsidRPr="008A6CCE">
        <w:rPr>
          <w:rFonts w:cs="Arial"/>
          <w:sz w:val="80"/>
          <w:szCs w:val="80"/>
          <w:highlight w:val="yellow"/>
        </w:rPr>
        <w:t>URGENT ACTION</w:t>
      </w:r>
    </w:p>
    <w:p w14:paraId="71B2F230" w14:textId="77777777" w:rsidR="008A6CCE" w:rsidRPr="008A6CCE" w:rsidRDefault="008A6CCE" w:rsidP="008A6CCE">
      <w:pPr>
        <w:spacing w:after="0" w:line="240" w:lineRule="auto"/>
        <w:rPr>
          <w:rFonts w:ascii="Arial" w:hAnsi="Arial" w:cs="Arial"/>
          <w:b/>
          <w:sz w:val="22"/>
          <w:szCs w:val="22"/>
          <w:lang w:eastAsia="es-MX"/>
        </w:rPr>
      </w:pPr>
    </w:p>
    <w:p w14:paraId="4C913E17" w14:textId="2BAEF327" w:rsidR="00C8057C" w:rsidRPr="008A6CCE" w:rsidRDefault="00E71C48" w:rsidP="008A6CCE">
      <w:pPr>
        <w:spacing w:after="0" w:line="240" w:lineRule="auto"/>
        <w:rPr>
          <w:rFonts w:ascii="Arial" w:hAnsi="Arial" w:cs="Arial"/>
          <w:b/>
          <w:sz w:val="36"/>
          <w:lang w:eastAsia="es-MX"/>
        </w:rPr>
      </w:pPr>
      <w:r w:rsidRPr="008A6CCE">
        <w:rPr>
          <w:rFonts w:ascii="Arial" w:hAnsi="Arial" w:cs="Arial"/>
          <w:b/>
          <w:sz w:val="36"/>
          <w:lang w:eastAsia="es-MX"/>
        </w:rPr>
        <w:t xml:space="preserve">JOURNALIST </w:t>
      </w:r>
      <w:r w:rsidR="00C75C46" w:rsidRPr="008A6CCE">
        <w:rPr>
          <w:rFonts w:ascii="Arial" w:hAnsi="Arial" w:cs="Arial"/>
          <w:b/>
          <w:sz w:val="36"/>
          <w:lang w:eastAsia="es-MX"/>
        </w:rPr>
        <w:t xml:space="preserve">JAILED AND </w:t>
      </w:r>
      <w:r w:rsidRPr="008A6CCE">
        <w:rPr>
          <w:rFonts w:ascii="Arial" w:hAnsi="Arial" w:cs="Arial"/>
          <w:b/>
          <w:sz w:val="36"/>
          <w:lang w:val="en-US" w:eastAsia="es-MX"/>
        </w:rPr>
        <w:t>AT RISK OF TORTURE</w:t>
      </w:r>
    </w:p>
    <w:p w14:paraId="1078B276" w14:textId="013C1D90" w:rsidR="00D23D90" w:rsidRPr="008A6CCE" w:rsidRDefault="00011AA0" w:rsidP="008A6CCE">
      <w:pPr>
        <w:spacing w:after="0" w:line="240" w:lineRule="auto"/>
        <w:jc w:val="both"/>
        <w:rPr>
          <w:rFonts w:ascii="Arial" w:hAnsi="Arial" w:cs="Arial"/>
          <w:b/>
          <w:sz w:val="22"/>
          <w:szCs w:val="22"/>
          <w:lang w:eastAsia="es-MX"/>
        </w:rPr>
      </w:pPr>
      <w:r w:rsidRPr="008A6CCE">
        <w:rPr>
          <w:rFonts w:ascii="Arial" w:hAnsi="Arial" w:cs="Arial"/>
          <w:b/>
          <w:sz w:val="22"/>
          <w:szCs w:val="22"/>
          <w:lang w:eastAsia="es-MX"/>
        </w:rPr>
        <w:t>Independent journalist</w:t>
      </w:r>
      <w:r w:rsidR="008A6CCE">
        <w:rPr>
          <w:rFonts w:ascii="Arial" w:hAnsi="Arial" w:cs="Arial"/>
          <w:b/>
          <w:sz w:val="22"/>
          <w:szCs w:val="22"/>
          <w:lang w:eastAsia="es-MX"/>
        </w:rPr>
        <w:t>,</w:t>
      </w:r>
      <w:r w:rsidRPr="008A6CCE">
        <w:rPr>
          <w:rFonts w:ascii="Arial" w:hAnsi="Arial" w:cs="Arial"/>
          <w:b/>
          <w:sz w:val="22"/>
          <w:szCs w:val="22"/>
          <w:lang w:eastAsia="es-MX"/>
        </w:rPr>
        <w:t xml:space="preserve"> </w:t>
      </w:r>
      <w:proofErr w:type="spellStart"/>
      <w:r w:rsidR="00C8057C" w:rsidRPr="008A6CCE">
        <w:rPr>
          <w:rFonts w:ascii="Arial" w:hAnsi="Arial" w:cs="Arial"/>
          <w:b/>
          <w:sz w:val="22"/>
          <w:szCs w:val="22"/>
          <w:lang w:val="en-US" w:eastAsia="es-MX"/>
        </w:rPr>
        <w:t>Daler</w:t>
      </w:r>
      <w:proofErr w:type="spellEnd"/>
      <w:r w:rsidR="00C8057C" w:rsidRPr="008A6CCE">
        <w:rPr>
          <w:rFonts w:ascii="Arial" w:hAnsi="Arial" w:cs="Arial"/>
          <w:b/>
          <w:sz w:val="22"/>
          <w:szCs w:val="22"/>
          <w:lang w:val="en-US" w:eastAsia="es-MX"/>
        </w:rPr>
        <w:t xml:space="preserve"> </w:t>
      </w:r>
      <w:proofErr w:type="spellStart"/>
      <w:r w:rsidR="0037641D" w:rsidRPr="008A6CCE">
        <w:rPr>
          <w:rFonts w:ascii="Arial" w:hAnsi="Arial" w:cs="Arial"/>
          <w:b/>
          <w:sz w:val="22"/>
          <w:szCs w:val="22"/>
          <w:lang w:val="en-US" w:eastAsia="es-MX"/>
        </w:rPr>
        <w:t>Sharip</w:t>
      </w:r>
      <w:r w:rsidR="005A2885" w:rsidRPr="008A6CCE">
        <w:rPr>
          <w:rFonts w:ascii="Arial" w:hAnsi="Arial" w:cs="Arial"/>
          <w:b/>
          <w:sz w:val="22"/>
          <w:szCs w:val="22"/>
          <w:lang w:val="en-US" w:eastAsia="es-MX"/>
        </w:rPr>
        <w:t>ov</w:t>
      </w:r>
      <w:proofErr w:type="spellEnd"/>
      <w:r w:rsidR="008A6CCE">
        <w:rPr>
          <w:rFonts w:ascii="Arial" w:hAnsi="Arial" w:cs="Arial"/>
          <w:b/>
          <w:sz w:val="22"/>
          <w:szCs w:val="22"/>
          <w:lang w:val="en-US" w:eastAsia="es-MX"/>
        </w:rPr>
        <w:t>,</w:t>
      </w:r>
      <w:r w:rsidRPr="008A6CCE">
        <w:rPr>
          <w:rFonts w:ascii="Arial" w:hAnsi="Arial" w:cs="Arial"/>
          <w:b/>
          <w:sz w:val="22"/>
          <w:szCs w:val="22"/>
          <w:lang w:val="en-US" w:eastAsia="es-MX"/>
        </w:rPr>
        <w:t xml:space="preserve"> was </w:t>
      </w:r>
      <w:r w:rsidR="00C8057C" w:rsidRPr="008A6CCE">
        <w:rPr>
          <w:rFonts w:ascii="Arial" w:hAnsi="Arial" w:cs="Arial"/>
          <w:b/>
          <w:sz w:val="22"/>
          <w:szCs w:val="22"/>
          <w:lang w:val="en-US" w:eastAsia="es-MX"/>
        </w:rPr>
        <w:t xml:space="preserve">arrested on 28 January and is held </w:t>
      </w:r>
      <w:r w:rsidR="0069761B" w:rsidRPr="008A6CCE">
        <w:rPr>
          <w:rFonts w:ascii="Arial" w:hAnsi="Arial" w:cs="Arial"/>
          <w:b/>
          <w:sz w:val="22"/>
          <w:szCs w:val="22"/>
          <w:lang w:val="en-US" w:eastAsia="es-MX"/>
        </w:rPr>
        <w:t xml:space="preserve">in </w:t>
      </w:r>
      <w:r w:rsidR="00C8057C" w:rsidRPr="008A6CCE">
        <w:rPr>
          <w:rFonts w:ascii="Arial" w:hAnsi="Arial" w:cs="Arial"/>
          <w:b/>
          <w:sz w:val="22"/>
          <w:szCs w:val="22"/>
          <w:lang w:val="en-US" w:eastAsia="es-MX"/>
        </w:rPr>
        <w:t xml:space="preserve">pre-trial </w:t>
      </w:r>
      <w:r w:rsidR="00214108" w:rsidRPr="008A6CCE">
        <w:rPr>
          <w:rFonts w:ascii="Arial" w:hAnsi="Arial" w:cs="Arial"/>
          <w:b/>
          <w:sz w:val="22"/>
          <w:szCs w:val="22"/>
          <w:lang w:val="en-US" w:eastAsia="es-MX"/>
        </w:rPr>
        <w:t>detention</w:t>
      </w:r>
      <w:r w:rsidR="00C8057C" w:rsidRPr="008A6CCE">
        <w:rPr>
          <w:rFonts w:ascii="Arial" w:hAnsi="Arial" w:cs="Arial"/>
          <w:b/>
          <w:sz w:val="22"/>
          <w:szCs w:val="22"/>
          <w:lang w:val="en-US" w:eastAsia="es-MX"/>
        </w:rPr>
        <w:t xml:space="preserve"> </w:t>
      </w:r>
      <w:r w:rsidRPr="008A6CCE">
        <w:rPr>
          <w:rFonts w:ascii="Arial" w:hAnsi="Arial" w:cs="Arial"/>
          <w:b/>
          <w:sz w:val="22"/>
          <w:szCs w:val="22"/>
          <w:lang w:val="en-US" w:eastAsia="es-MX"/>
        </w:rPr>
        <w:t xml:space="preserve">in Tajikistan’s capital Dushanbe </w:t>
      </w:r>
      <w:r w:rsidR="00C8057C" w:rsidRPr="008A6CCE">
        <w:rPr>
          <w:rFonts w:ascii="Arial" w:hAnsi="Arial" w:cs="Arial"/>
          <w:b/>
          <w:sz w:val="22"/>
          <w:szCs w:val="22"/>
          <w:lang w:val="en-US" w:eastAsia="es-MX"/>
        </w:rPr>
        <w:t xml:space="preserve">on trumped up charges of </w:t>
      </w:r>
      <w:r w:rsidR="00BA2945" w:rsidRPr="008A6CCE">
        <w:rPr>
          <w:rFonts w:ascii="Arial" w:hAnsi="Arial" w:cs="Arial"/>
          <w:b/>
          <w:sz w:val="22"/>
          <w:szCs w:val="22"/>
          <w:lang w:val="en-US" w:eastAsia="es-MX"/>
        </w:rPr>
        <w:t>“inciting religious discord”</w:t>
      </w:r>
      <w:r w:rsidR="00C8057C" w:rsidRPr="008A6CCE">
        <w:rPr>
          <w:rFonts w:ascii="Arial" w:hAnsi="Arial" w:cs="Arial"/>
          <w:b/>
          <w:sz w:val="22"/>
          <w:szCs w:val="22"/>
          <w:lang w:val="en-US" w:eastAsia="es-MX"/>
        </w:rPr>
        <w:t xml:space="preserve">. </w:t>
      </w:r>
      <w:proofErr w:type="spellStart"/>
      <w:r w:rsidR="00C8057C" w:rsidRPr="008A6CCE">
        <w:rPr>
          <w:rFonts w:ascii="Arial" w:hAnsi="Arial" w:cs="Arial"/>
          <w:b/>
          <w:sz w:val="22"/>
          <w:szCs w:val="22"/>
          <w:lang w:val="en-US" w:eastAsia="es-MX"/>
        </w:rPr>
        <w:t>Daler</w:t>
      </w:r>
      <w:proofErr w:type="spellEnd"/>
      <w:r w:rsidR="00C8057C" w:rsidRPr="008A6CCE">
        <w:rPr>
          <w:rFonts w:ascii="Arial" w:hAnsi="Arial" w:cs="Arial"/>
          <w:b/>
          <w:sz w:val="22"/>
          <w:szCs w:val="22"/>
          <w:lang w:val="en-US" w:eastAsia="es-MX"/>
        </w:rPr>
        <w:t xml:space="preserve"> </w:t>
      </w:r>
      <w:proofErr w:type="spellStart"/>
      <w:r w:rsidRPr="008A6CCE">
        <w:rPr>
          <w:rFonts w:ascii="Arial" w:hAnsi="Arial" w:cs="Arial"/>
          <w:b/>
          <w:sz w:val="22"/>
          <w:szCs w:val="22"/>
          <w:lang w:val="en-US" w:eastAsia="es-MX"/>
        </w:rPr>
        <w:t>Sharip</w:t>
      </w:r>
      <w:r w:rsidR="005A2885" w:rsidRPr="008A6CCE">
        <w:rPr>
          <w:rFonts w:ascii="Arial" w:hAnsi="Arial" w:cs="Arial"/>
          <w:b/>
          <w:sz w:val="22"/>
          <w:szCs w:val="22"/>
          <w:lang w:val="en-US" w:eastAsia="es-MX"/>
        </w:rPr>
        <w:t>ov</w:t>
      </w:r>
      <w:proofErr w:type="spellEnd"/>
      <w:r w:rsidR="00C8057C" w:rsidRPr="008A6CCE">
        <w:rPr>
          <w:rFonts w:ascii="Arial" w:hAnsi="Arial" w:cs="Arial"/>
          <w:b/>
          <w:sz w:val="22"/>
          <w:szCs w:val="22"/>
          <w:lang w:val="en-US" w:eastAsia="es-MX"/>
        </w:rPr>
        <w:t xml:space="preserve"> is </w:t>
      </w:r>
      <w:r w:rsidRPr="008A6CCE">
        <w:rPr>
          <w:rFonts w:ascii="Arial" w:hAnsi="Arial" w:cs="Arial"/>
          <w:b/>
          <w:sz w:val="22"/>
          <w:szCs w:val="22"/>
          <w:lang w:val="en-US" w:eastAsia="es-MX"/>
        </w:rPr>
        <w:t xml:space="preserve">being </w:t>
      </w:r>
      <w:r w:rsidR="00C75C46" w:rsidRPr="008A6CCE">
        <w:rPr>
          <w:rFonts w:ascii="Arial" w:hAnsi="Arial" w:cs="Arial"/>
          <w:b/>
          <w:sz w:val="22"/>
          <w:szCs w:val="22"/>
          <w:lang w:val="en-US" w:eastAsia="es-MX"/>
        </w:rPr>
        <w:t xml:space="preserve">denied access to his lawyer and is </w:t>
      </w:r>
      <w:r w:rsidR="003B13EB" w:rsidRPr="008A6CCE">
        <w:rPr>
          <w:rFonts w:ascii="Arial" w:hAnsi="Arial" w:cs="Arial"/>
          <w:b/>
          <w:sz w:val="22"/>
          <w:szCs w:val="22"/>
          <w:lang w:val="en-US" w:eastAsia="es-MX"/>
        </w:rPr>
        <w:t>at</w:t>
      </w:r>
      <w:r w:rsidR="00C8057C" w:rsidRPr="008A6CCE">
        <w:rPr>
          <w:rFonts w:ascii="Arial" w:hAnsi="Arial" w:cs="Arial"/>
          <w:b/>
          <w:sz w:val="22"/>
          <w:szCs w:val="22"/>
          <w:lang w:val="en-US" w:eastAsia="es-MX"/>
        </w:rPr>
        <w:t xml:space="preserve"> risk of to</w:t>
      </w:r>
      <w:r w:rsidR="00E158EE" w:rsidRPr="008A6CCE">
        <w:rPr>
          <w:rFonts w:ascii="Arial" w:hAnsi="Arial" w:cs="Arial"/>
          <w:b/>
          <w:sz w:val="22"/>
          <w:szCs w:val="22"/>
          <w:lang w:val="en-US" w:eastAsia="es-MX"/>
        </w:rPr>
        <w:t>rture</w:t>
      </w:r>
      <w:r w:rsidR="00C8057C" w:rsidRPr="008A6CCE">
        <w:rPr>
          <w:rFonts w:ascii="Arial" w:hAnsi="Arial" w:cs="Arial"/>
          <w:b/>
          <w:sz w:val="22"/>
          <w:szCs w:val="22"/>
          <w:lang w:val="en-US" w:eastAsia="es-MX"/>
        </w:rPr>
        <w:t xml:space="preserve">. </w:t>
      </w:r>
      <w:r w:rsidR="00306223" w:rsidRPr="008A6CCE">
        <w:rPr>
          <w:rFonts w:ascii="Arial" w:hAnsi="Arial" w:cs="Arial"/>
          <w:b/>
          <w:sz w:val="22"/>
          <w:szCs w:val="22"/>
          <w:lang w:val="en-US" w:eastAsia="es-MX"/>
        </w:rPr>
        <w:t xml:space="preserve">He is </w:t>
      </w:r>
      <w:r w:rsidR="0006695D" w:rsidRPr="008A6CCE">
        <w:rPr>
          <w:rFonts w:ascii="Arial" w:hAnsi="Arial" w:cs="Arial"/>
          <w:b/>
          <w:sz w:val="22"/>
          <w:szCs w:val="22"/>
          <w:lang w:val="en-US" w:eastAsia="es-MX"/>
        </w:rPr>
        <w:t xml:space="preserve">a prisoner of conscience, </w:t>
      </w:r>
      <w:r w:rsidR="00306223" w:rsidRPr="008A6CCE">
        <w:rPr>
          <w:rFonts w:ascii="Arial" w:hAnsi="Arial" w:cs="Arial"/>
          <w:b/>
          <w:sz w:val="22"/>
          <w:szCs w:val="22"/>
          <w:lang w:val="en-US" w:eastAsia="es-MX"/>
        </w:rPr>
        <w:t>detained solely</w:t>
      </w:r>
      <w:r w:rsidR="0069761B" w:rsidRPr="008A6CCE">
        <w:rPr>
          <w:rFonts w:ascii="Arial" w:hAnsi="Arial" w:cs="Arial"/>
          <w:b/>
          <w:sz w:val="22"/>
          <w:szCs w:val="22"/>
          <w:lang w:val="en-US" w:eastAsia="es-MX"/>
        </w:rPr>
        <w:t xml:space="preserve"> for</w:t>
      </w:r>
      <w:r w:rsidR="00306223" w:rsidRPr="008A6CCE">
        <w:rPr>
          <w:rFonts w:ascii="Arial" w:hAnsi="Arial" w:cs="Arial"/>
          <w:b/>
          <w:sz w:val="22"/>
          <w:szCs w:val="22"/>
          <w:lang w:val="en-US" w:eastAsia="es-MX"/>
        </w:rPr>
        <w:t xml:space="preserve"> exercising his right to </w:t>
      </w:r>
      <w:r w:rsidR="003B13EB" w:rsidRPr="008A6CCE">
        <w:rPr>
          <w:rFonts w:ascii="Arial" w:hAnsi="Arial" w:cs="Arial"/>
          <w:b/>
          <w:sz w:val="22"/>
          <w:szCs w:val="22"/>
          <w:lang w:val="en-US" w:eastAsia="es-MX"/>
        </w:rPr>
        <w:t>f</w:t>
      </w:r>
      <w:r w:rsidR="00306223" w:rsidRPr="008A6CCE">
        <w:rPr>
          <w:rFonts w:ascii="Arial" w:hAnsi="Arial" w:cs="Arial"/>
          <w:b/>
          <w:sz w:val="22"/>
          <w:szCs w:val="22"/>
          <w:lang w:val="en-US" w:eastAsia="es-MX"/>
        </w:rPr>
        <w:t xml:space="preserve">reedom of </w:t>
      </w:r>
      <w:r w:rsidR="003B13EB" w:rsidRPr="008A6CCE">
        <w:rPr>
          <w:rFonts w:ascii="Arial" w:hAnsi="Arial" w:cs="Arial"/>
          <w:b/>
          <w:sz w:val="22"/>
          <w:szCs w:val="22"/>
          <w:lang w:val="en-US" w:eastAsia="es-MX"/>
        </w:rPr>
        <w:t>e</w:t>
      </w:r>
      <w:r w:rsidR="00306223" w:rsidRPr="008A6CCE">
        <w:rPr>
          <w:rFonts w:ascii="Arial" w:hAnsi="Arial" w:cs="Arial"/>
          <w:b/>
          <w:sz w:val="22"/>
          <w:szCs w:val="22"/>
          <w:lang w:val="en-US" w:eastAsia="es-MX"/>
        </w:rPr>
        <w:t>xpression</w:t>
      </w:r>
      <w:r w:rsidR="0006695D" w:rsidRPr="008A6CCE">
        <w:rPr>
          <w:rFonts w:ascii="Arial" w:hAnsi="Arial" w:cs="Arial"/>
          <w:b/>
          <w:sz w:val="22"/>
          <w:szCs w:val="22"/>
          <w:lang w:val="en-US" w:eastAsia="es-MX"/>
        </w:rPr>
        <w:t>,</w:t>
      </w:r>
      <w:r w:rsidR="00306223" w:rsidRPr="008A6CCE">
        <w:rPr>
          <w:rFonts w:ascii="Arial" w:hAnsi="Arial" w:cs="Arial"/>
          <w:b/>
          <w:sz w:val="22"/>
          <w:szCs w:val="22"/>
          <w:lang w:val="en-US" w:eastAsia="es-MX"/>
        </w:rPr>
        <w:t xml:space="preserve"> and must be released </w:t>
      </w:r>
      <w:r w:rsidR="003B13EB" w:rsidRPr="008A6CCE">
        <w:rPr>
          <w:rFonts w:ascii="Arial" w:hAnsi="Arial" w:cs="Arial"/>
          <w:b/>
          <w:sz w:val="22"/>
          <w:szCs w:val="22"/>
          <w:lang w:val="en-US" w:eastAsia="es-MX"/>
        </w:rPr>
        <w:t xml:space="preserve">immediately and </w:t>
      </w:r>
      <w:r w:rsidR="00306223" w:rsidRPr="008A6CCE">
        <w:rPr>
          <w:rFonts w:ascii="Arial" w:hAnsi="Arial" w:cs="Arial"/>
          <w:b/>
          <w:sz w:val="22"/>
          <w:szCs w:val="22"/>
          <w:lang w:val="en-US" w:eastAsia="es-MX"/>
        </w:rPr>
        <w:t>unconditionally.</w:t>
      </w:r>
      <w:r w:rsidR="00D23D90" w:rsidRPr="008A6CCE">
        <w:rPr>
          <w:rFonts w:ascii="Arial" w:hAnsi="Arial" w:cs="Arial"/>
          <w:b/>
          <w:sz w:val="22"/>
          <w:szCs w:val="22"/>
          <w:lang w:eastAsia="es-MX"/>
        </w:rPr>
        <w:t xml:space="preserve"> </w:t>
      </w:r>
    </w:p>
    <w:p w14:paraId="5217CC85" w14:textId="77777777" w:rsidR="005D2C37" w:rsidRPr="008A6CCE" w:rsidRDefault="005D2C37" w:rsidP="008A6CCE">
      <w:pPr>
        <w:spacing w:after="0" w:line="240" w:lineRule="auto"/>
        <w:rPr>
          <w:rFonts w:ascii="Arial" w:hAnsi="Arial" w:cs="Arial"/>
          <w:b/>
          <w:lang w:eastAsia="es-MX"/>
        </w:rPr>
      </w:pPr>
    </w:p>
    <w:p w14:paraId="5ABB81B0" w14:textId="77777777" w:rsidR="008A6CCE" w:rsidRPr="0007751F" w:rsidRDefault="008A6CCE" w:rsidP="008A6CCE">
      <w:pPr>
        <w:spacing w:line="240" w:lineRule="auto"/>
        <w:rPr>
          <w:rFonts w:ascii="Arial" w:hAnsi="Arial" w:cs="Arial"/>
          <w:b/>
          <w:sz w:val="20"/>
          <w:szCs w:val="20"/>
        </w:rPr>
      </w:pPr>
      <w:r w:rsidRPr="0007751F">
        <w:rPr>
          <w:rFonts w:ascii="Arial" w:hAnsi="Arial" w:cs="Arial"/>
          <w:b/>
          <w:sz w:val="20"/>
          <w:szCs w:val="20"/>
        </w:rPr>
        <w:t xml:space="preserve">TAKE ACTION: </w:t>
      </w:r>
    </w:p>
    <w:p w14:paraId="666B1952" w14:textId="77777777" w:rsidR="008A6CCE" w:rsidRPr="004D1533" w:rsidRDefault="008A6CCE" w:rsidP="008A6CCE">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5B75D92" w14:textId="61BF6D65" w:rsidR="008A6CCE" w:rsidRPr="004D1533" w:rsidRDefault="008A6CCE" w:rsidP="008A6CCE">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8A6CCE" w:rsidRDefault="005D2C37" w:rsidP="008A6CCE">
      <w:pPr>
        <w:spacing w:after="0" w:line="240" w:lineRule="auto"/>
        <w:rPr>
          <w:rFonts w:ascii="Arial" w:hAnsi="Arial" w:cs="Arial"/>
          <w:sz w:val="20"/>
          <w:szCs w:val="20"/>
          <w:lang w:eastAsia="es-MX"/>
        </w:rPr>
      </w:pPr>
    </w:p>
    <w:p w14:paraId="493B936F" w14:textId="77777777" w:rsidR="008A6CCE" w:rsidRDefault="008A6CCE" w:rsidP="008A6CCE">
      <w:pPr>
        <w:spacing w:after="0" w:line="240" w:lineRule="auto"/>
        <w:rPr>
          <w:rFonts w:ascii="Arial" w:hAnsi="Arial" w:cs="Arial"/>
          <w:b/>
          <w:iCs/>
          <w:szCs w:val="18"/>
        </w:rPr>
        <w:sectPr w:rsidR="008A6CCE" w:rsidSect="008A6CCE">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D3810E2" w14:textId="7BE9890C" w:rsidR="0069761B" w:rsidRPr="008A6CCE" w:rsidRDefault="005D625A" w:rsidP="008A6CCE">
      <w:pPr>
        <w:spacing w:after="0" w:line="240" w:lineRule="auto"/>
        <w:rPr>
          <w:rFonts w:ascii="Arial" w:hAnsi="Arial" w:cs="Arial"/>
          <w:b/>
          <w:iCs/>
          <w:szCs w:val="18"/>
        </w:rPr>
      </w:pPr>
      <w:r w:rsidRPr="008A6CCE">
        <w:rPr>
          <w:rFonts w:ascii="Arial" w:hAnsi="Arial" w:cs="Arial"/>
          <w:b/>
          <w:iCs/>
          <w:szCs w:val="18"/>
        </w:rPr>
        <w:t xml:space="preserve">President of Tajikistan, </w:t>
      </w:r>
      <w:r w:rsidR="00306223" w:rsidRPr="008A6CCE">
        <w:rPr>
          <w:rFonts w:ascii="Arial" w:hAnsi="Arial" w:cs="Arial"/>
          <w:b/>
          <w:iCs/>
          <w:szCs w:val="18"/>
        </w:rPr>
        <w:t xml:space="preserve">Emomali </w:t>
      </w:r>
      <w:proofErr w:type="spellStart"/>
      <w:r w:rsidR="00306223" w:rsidRPr="008A6CCE">
        <w:rPr>
          <w:rFonts w:ascii="Arial" w:hAnsi="Arial" w:cs="Arial"/>
          <w:b/>
          <w:iCs/>
          <w:szCs w:val="18"/>
        </w:rPr>
        <w:t>Rahmon</w:t>
      </w:r>
      <w:proofErr w:type="spellEnd"/>
    </w:p>
    <w:p w14:paraId="7E90B511" w14:textId="74028FA7" w:rsidR="00F21A99" w:rsidRPr="008A6CCE" w:rsidRDefault="00F21A99" w:rsidP="008A6CCE">
      <w:pPr>
        <w:spacing w:after="0" w:line="240" w:lineRule="auto"/>
        <w:rPr>
          <w:rFonts w:ascii="Arial" w:hAnsi="Arial" w:cs="Arial"/>
          <w:iCs/>
          <w:szCs w:val="18"/>
        </w:rPr>
      </w:pPr>
      <w:r w:rsidRPr="008A6CCE">
        <w:rPr>
          <w:rFonts w:ascii="Arial" w:hAnsi="Arial" w:cs="Arial"/>
          <w:iCs/>
          <w:szCs w:val="18"/>
        </w:rPr>
        <w:t>Ex</w:t>
      </w:r>
      <w:r w:rsidR="00011AA0" w:rsidRPr="008A6CCE">
        <w:rPr>
          <w:rFonts w:ascii="Arial" w:hAnsi="Arial" w:cs="Arial"/>
          <w:iCs/>
          <w:szCs w:val="18"/>
        </w:rPr>
        <w:t>ecutive Office of the President</w:t>
      </w:r>
    </w:p>
    <w:p w14:paraId="107F47E9" w14:textId="77777777" w:rsidR="00F21A99" w:rsidRPr="008A6CCE" w:rsidRDefault="00F21A99" w:rsidP="008A6CCE">
      <w:pPr>
        <w:spacing w:after="0" w:line="240" w:lineRule="auto"/>
        <w:rPr>
          <w:rFonts w:ascii="Arial" w:hAnsi="Arial" w:cs="Arial"/>
          <w:iCs/>
          <w:szCs w:val="18"/>
        </w:rPr>
      </w:pPr>
      <w:r w:rsidRPr="008A6CCE">
        <w:rPr>
          <w:rFonts w:ascii="Arial" w:hAnsi="Arial" w:cs="Arial"/>
          <w:iCs/>
          <w:szCs w:val="18"/>
        </w:rPr>
        <w:t xml:space="preserve">Prospect </w:t>
      </w:r>
      <w:proofErr w:type="spellStart"/>
      <w:r w:rsidRPr="008A6CCE">
        <w:rPr>
          <w:rFonts w:ascii="Arial" w:hAnsi="Arial" w:cs="Arial"/>
          <w:iCs/>
          <w:szCs w:val="18"/>
        </w:rPr>
        <w:t>Rudaki</w:t>
      </w:r>
      <w:proofErr w:type="spellEnd"/>
      <w:r w:rsidRPr="008A6CCE">
        <w:rPr>
          <w:rFonts w:ascii="Arial" w:hAnsi="Arial" w:cs="Arial"/>
          <w:iCs/>
          <w:szCs w:val="18"/>
        </w:rPr>
        <w:t>, 80</w:t>
      </w:r>
    </w:p>
    <w:p w14:paraId="7DF67D7F" w14:textId="77777777" w:rsidR="00F21A99" w:rsidRPr="008A6CCE" w:rsidRDefault="00F21A99" w:rsidP="008A6CCE">
      <w:pPr>
        <w:spacing w:after="0" w:line="240" w:lineRule="auto"/>
        <w:rPr>
          <w:rFonts w:ascii="Arial" w:hAnsi="Arial" w:cs="Arial"/>
          <w:iCs/>
          <w:szCs w:val="18"/>
        </w:rPr>
      </w:pPr>
      <w:r w:rsidRPr="008A6CCE">
        <w:rPr>
          <w:rFonts w:ascii="Arial" w:hAnsi="Arial" w:cs="Arial"/>
          <w:iCs/>
          <w:szCs w:val="18"/>
        </w:rPr>
        <w:t>Dushanbe 734001</w:t>
      </w:r>
    </w:p>
    <w:p w14:paraId="57668136" w14:textId="77777777" w:rsidR="008A6CCE" w:rsidRDefault="00F21A99" w:rsidP="008A6CCE">
      <w:pPr>
        <w:spacing w:after="0" w:line="240" w:lineRule="auto"/>
        <w:rPr>
          <w:rFonts w:ascii="Arial" w:hAnsi="Arial" w:cs="Arial"/>
          <w:iCs/>
          <w:szCs w:val="18"/>
        </w:rPr>
      </w:pPr>
      <w:r w:rsidRPr="008A6CCE">
        <w:rPr>
          <w:rFonts w:ascii="Arial" w:hAnsi="Arial" w:cs="Arial"/>
          <w:iCs/>
          <w:szCs w:val="18"/>
        </w:rPr>
        <w:t>Republic of Tajikistan</w:t>
      </w:r>
    </w:p>
    <w:p w14:paraId="62F5D8E4" w14:textId="77777777" w:rsidR="008A6CCE" w:rsidRDefault="008A6CCE" w:rsidP="008A6CCE">
      <w:pPr>
        <w:spacing w:after="0" w:line="240" w:lineRule="auto"/>
        <w:rPr>
          <w:rStyle w:val="Hyperlink"/>
          <w:rFonts w:ascii="Arial" w:hAnsi="Arial" w:cs="Arial"/>
          <w:iCs/>
          <w:szCs w:val="18"/>
        </w:rPr>
      </w:pPr>
      <w:r>
        <w:rPr>
          <w:rFonts w:ascii="Arial" w:hAnsi="Arial" w:cs="Arial"/>
          <w:iCs/>
          <w:szCs w:val="18"/>
        </w:rPr>
        <w:t>Contact form:</w:t>
      </w:r>
      <w:r w:rsidR="005D625A" w:rsidRPr="008A6CCE">
        <w:rPr>
          <w:rFonts w:ascii="Arial" w:hAnsi="Arial" w:cs="Arial"/>
          <w:iCs/>
          <w:szCs w:val="18"/>
        </w:rPr>
        <w:t xml:space="preserve"> </w:t>
      </w:r>
      <w:hyperlink r:id="rId15" w:history="1">
        <w:r w:rsidR="005D625A" w:rsidRPr="008A6CCE">
          <w:rPr>
            <w:rStyle w:val="Hyperlink"/>
            <w:rFonts w:ascii="Arial" w:hAnsi="Arial" w:cs="Arial"/>
            <w:iCs/>
            <w:szCs w:val="18"/>
          </w:rPr>
          <w:t>http://www.president.tj/en</w:t>
        </w:r>
      </w:hyperlink>
    </w:p>
    <w:p w14:paraId="1B75300B" w14:textId="52F84055" w:rsidR="005D625A" w:rsidRDefault="005D625A" w:rsidP="008A6CCE">
      <w:pPr>
        <w:spacing w:after="0" w:line="240" w:lineRule="auto"/>
        <w:rPr>
          <w:rFonts w:ascii="Arial" w:hAnsi="Arial" w:cs="Arial"/>
          <w:iCs/>
          <w:szCs w:val="18"/>
        </w:rPr>
      </w:pPr>
      <w:r w:rsidRPr="008A6CCE">
        <w:rPr>
          <w:rFonts w:ascii="Arial" w:hAnsi="Arial" w:cs="Arial"/>
          <w:iCs/>
          <w:szCs w:val="18"/>
        </w:rPr>
        <w:t xml:space="preserve">Twitter: </w:t>
      </w:r>
      <w:hyperlink r:id="rId16" w:history="1">
        <w:r w:rsidRPr="008A6CCE">
          <w:rPr>
            <w:rStyle w:val="Hyperlink"/>
            <w:rFonts w:ascii="Arial" w:hAnsi="Arial" w:cs="Arial"/>
            <w:iCs/>
            <w:szCs w:val="18"/>
          </w:rPr>
          <w:t>@</w:t>
        </w:r>
        <w:proofErr w:type="spellStart"/>
        <w:r w:rsidRPr="008A6CCE">
          <w:rPr>
            <w:rStyle w:val="Hyperlink"/>
            <w:rFonts w:ascii="Arial" w:hAnsi="Arial" w:cs="Arial"/>
            <w:iCs/>
            <w:szCs w:val="18"/>
          </w:rPr>
          <w:t>EmomaliRahmon</w:t>
        </w:r>
        <w:proofErr w:type="spellEnd"/>
      </w:hyperlink>
    </w:p>
    <w:p w14:paraId="18C8D2E6" w14:textId="6B4F891C" w:rsidR="008A6CCE" w:rsidRDefault="008A6CCE" w:rsidP="008A6CCE">
      <w:pPr>
        <w:spacing w:after="0" w:line="240" w:lineRule="auto"/>
        <w:rPr>
          <w:rFonts w:ascii="Arial" w:hAnsi="Arial" w:cs="Arial"/>
          <w:iCs/>
          <w:szCs w:val="18"/>
        </w:rPr>
      </w:pPr>
    </w:p>
    <w:p w14:paraId="49CECE29" w14:textId="77777777" w:rsidR="008A6CCE" w:rsidRPr="008A6CCE" w:rsidRDefault="008A6CCE" w:rsidP="004C4BA9">
      <w:pPr>
        <w:pStyle w:val="PlainText"/>
        <w:rPr>
          <w:rFonts w:ascii="Arial" w:hAnsi="Arial" w:cs="Arial"/>
          <w:b/>
          <w:bCs/>
          <w:sz w:val="18"/>
          <w:szCs w:val="18"/>
        </w:rPr>
      </w:pPr>
      <w:r w:rsidRPr="008A6CCE">
        <w:rPr>
          <w:rFonts w:ascii="Arial" w:hAnsi="Arial" w:cs="Arial"/>
          <w:b/>
          <w:bCs/>
          <w:sz w:val="18"/>
          <w:szCs w:val="18"/>
        </w:rPr>
        <w:t xml:space="preserve">Ambassador </w:t>
      </w:r>
      <w:proofErr w:type="spellStart"/>
      <w:r w:rsidRPr="008A6CCE">
        <w:rPr>
          <w:rFonts w:ascii="Arial" w:hAnsi="Arial" w:cs="Arial"/>
          <w:b/>
          <w:bCs/>
          <w:sz w:val="18"/>
          <w:szCs w:val="18"/>
        </w:rPr>
        <w:t>Farhod</w:t>
      </w:r>
      <w:proofErr w:type="spellEnd"/>
      <w:r w:rsidRPr="008A6CCE">
        <w:rPr>
          <w:rFonts w:ascii="Arial" w:hAnsi="Arial" w:cs="Arial"/>
          <w:b/>
          <w:bCs/>
          <w:sz w:val="18"/>
          <w:szCs w:val="18"/>
        </w:rPr>
        <w:t xml:space="preserve"> Salim</w:t>
      </w:r>
    </w:p>
    <w:p w14:paraId="1DC7CC58" w14:textId="77777777" w:rsidR="008A6CCE" w:rsidRPr="008A6CCE" w:rsidRDefault="008A6CCE" w:rsidP="004C4BA9">
      <w:pPr>
        <w:pStyle w:val="PlainText"/>
        <w:rPr>
          <w:rFonts w:ascii="Arial" w:hAnsi="Arial" w:cs="Arial"/>
          <w:sz w:val="18"/>
          <w:szCs w:val="18"/>
        </w:rPr>
      </w:pPr>
      <w:r w:rsidRPr="008A6CCE">
        <w:rPr>
          <w:rFonts w:ascii="Arial" w:hAnsi="Arial" w:cs="Arial"/>
          <w:sz w:val="18"/>
          <w:szCs w:val="18"/>
        </w:rPr>
        <w:t>Embassy of the Republic of Tajikistan</w:t>
      </w:r>
    </w:p>
    <w:p w14:paraId="14F71075" w14:textId="77777777" w:rsidR="008A6CCE" w:rsidRPr="008A6CCE" w:rsidRDefault="008A6CCE" w:rsidP="004C4BA9">
      <w:pPr>
        <w:pStyle w:val="PlainText"/>
        <w:rPr>
          <w:rFonts w:ascii="Arial" w:hAnsi="Arial" w:cs="Arial"/>
          <w:sz w:val="18"/>
          <w:szCs w:val="18"/>
        </w:rPr>
      </w:pPr>
      <w:r w:rsidRPr="008A6CCE">
        <w:rPr>
          <w:rFonts w:ascii="Arial" w:hAnsi="Arial" w:cs="Arial"/>
          <w:sz w:val="18"/>
          <w:szCs w:val="18"/>
        </w:rPr>
        <w:t>1005 New Hampshire Avenue NW, Washington DC 20037</w:t>
      </w:r>
    </w:p>
    <w:p w14:paraId="653F0CBA" w14:textId="77777777" w:rsidR="008A6CCE" w:rsidRPr="008A6CCE" w:rsidRDefault="008A6CCE" w:rsidP="004C4BA9">
      <w:pPr>
        <w:pStyle w:val="PlainText"/>
        <w:rPr>
          <w:rFonts w:ascii="Arial" w:hAnsi="Arial" w:cs="Arial"/>
          <w:sz w:val="18"/>
          <w:szCs w:val="18"/>
        </w:rPr>
      </w:pPr>
      <w:r w:rsidRPr="008A6CCE">
        <w:rPr>
          <w:rFonts w:ascii="Arial" w:hAnsi="Arial" w:cs="Arial"/>
          <w:sz w:val="18"/>
          <w:szCs w:val="18"/>
        </w:rPr>
        <w:t xml:space="preserve">Phone: 202 223 6090 I Fax: 202 223 6091  </w:t>
      </w:r>
    </w:p>
    <w:p w14:paraId="3ED82C90" w14:textId="231A1F97" w:rsidR="008A6CCE" w:rsidRPr="008A6CCE" w:rsidRDefault="008A6CCE" w:rsidP="004C4BA9">
      <w:pPr>
        <w:pStyle w:val="PlainText"/>
        <w:rPr>
          <w:rFonts w:ascii="Arial" w:hAnsi="Arial" w:cs="Arial"/>
          <w:sz w:val="18"/>
          <w:szCs w:val="18"/>
        </w:rPr>
      </w:pPr>
      <w:r w:rsidRPr="008A6CCE">
        <w:rPr>
          <w:rFonts w:ascii="Arial" w:hAnsi="Arial" w:cs="Arial"/>
          <w:sz w:val="18"/>
          <w:szCs w:val="18"/>
        </w:rPr>
        <w:t xml:space="preserve">Email: </w:t>
      </w:r>
      <w:hyperlink r:id="rId17" w:history="1">
        <w:r w:rsidRPr="005E737A">
          <w:rPr>
            <w:rStyle w:val="Hyperlink"/>
            <w:rFonts w:ascii="Arial" w:hAnsi="Arial" w:cs="Arial"/>
            <w:sz w:val="18"/>
            <w:szCs w:val="18"/>
          </w:rPr>
          <w:t>tajikistan@verizon.net</w:t>
        </w:r>
      </w:hyperlink>
      <w:r>
        <w:rPr>
          <w:rFonts w:ascii="Arial" w:hAnsi="Arial" w:cs="Arial"/>
          <w:sz w:val="18"/>
          <w:szCs w:val="18"/>
        </w:rPr>
        <w:t xml:space="preserve"> </w:t>
      </w:r>
    </w:p>
    <w:p w14:paraId="063266DC" w14:textId="1EDF69C6" w:rsidR="008A6CCE" w:rsidRPr="008A6CCE" w:rsidRDefault="008A6CCE" w:rsidP="004C4BA9">
      <w:pPr>
        <w:pStyle w:val="PlainText"/>
        <w:rPr>
          <w:rFonts w:ascii="Arial" w:hAnsi="Arial" w:cs="Arial"/>
          <w:sz w:val="18"/>
          <w:szCs w:val="18"/>
        </w:rPr>
      </w:pPr>
      <w:r w:rsidRPr="008A6CCE">
        <w:rPr>
          <w:rFonts w:ascii="Arial" w:hAnsi="Arial" w:cs="Arial"/>
          <w:sz w:val="18"/>
          <w:szCs w:val="18"/>
        </w:rPr>
        <w:t xml:space="preserve">Twitter: </w:t>
      </w:r>
      <w:hyperlink r:id="rId18" w:history="1">
        <w:r w:rsidRPr="008A6CCE">
          <w:rPr>
            <w:rStyle w:val="Hyperlink"/>
            <w:rFonts w:ascii="Arial" w:hAnsi="Arial" w:cs="Arial"/>
            <w:sz w:val="18"/>
            <w:szCs w:val="18"/>
          </w:rPr>
          <w:t>@</w:t>
        </w:r>
        <w:proofErr w:type="spellStart"/>
        <w:r w:rsidRPr="008A6CCE">
          <w:rPr>
            <w:rStyle w:val="Hyperlink"/>
            <w:rFonts w:ascii="Arial" w:hAnsi="Arial" w:cs="Arial"/>
            <w:sz w:val="18"/>
            <w:szCs w:val="18"/>
          </w:rPr>
          <w:t>FarhodSalim</w:t>
        </w:r>
        <w:proofErr w:type="spellEnd"/>
      </w:hyperlink>
    </w:p>
    <w:p w14:paraId="654BE2EB" w14:textId="4FB10F42" w:rsidR="008A6CCE" w:rsidRPr="008A6CCE" w:rsidRDefault="008A6CCE" w:rsidP="008A6CCE">
      <w:pPr>
        <w:pStyle w:val="PlainText"/>
        <w:rPr>
          <w:rFonts w:ascii="Courier New" w:hAnsi="Courier New" w:cs="Courier New"/>
        </w:rPr>
      </w:pPr>
      <w:r w:rsidRPr="008A6CCE">
        <w:rPr>
          <w:rFonts w:ascii="Arial" w:hAnsi="Arial" w:cs="Arial"/>
          <w:sz w:val="18"/>
          <w:szCs w:val="18"/>
        </w:rPr>
        <w:t>Salutation: Dear Ambassador</w:t>
      </w:r>
    </w:p>
    <w:p w14:paraId="7F617E33" w14:textId="77777777" w:rsidR="008A6CCE" w:rsidRDefault="008A6CCE" w:rsidP="008A6CCE">
      <w:pPr>
        <w:spacing w:after="0" w:line="240" w:lineRule="auto"/>
        <w:rPr>
          <w:rFonts w:ascii="Arial" w:hAnsi="Arial" w:cs="Arial"/>
          <w:sz w:val="20"/>
          <w:szCs w:val="20"/>
        </w:rPr>
        <w:sectPr w:rsidR="008A6CCE" w:rsidSect="008A6CC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7A46DFD8" w:rsidR="005D2C37" w:rsidRPr="008A6CCE" w:rsidRDefault="005D2C37" w:rsidP="008A6CCE">
      <w:pPr>
        <w:spacing w:after="0" w:line="240" w:lineRule="auto"/>
        <w:jc w:val="both"/>
        <w:rPr>
          <w:rFonts w:ascii="Arial" w:hAnsi="Arial" w:cs="Arial"/>
          <w:iCs/>
          <w:sz w:val="20"/>
          <w:szCs w:val="20"/>
        </w:rPr>
      </w:pPr>
      <w:r w:rsidRPr="008A6CCE">
        <w:rPr>
          <w:rFonts w:ascii="Arial" w:hAnsi="Arial" w:cs="Arial"/>
          <w:iCs/>
          <w:sz w:val="20"/>
          <w:szCs w:val="20"/>
        </w:rPr>
        <w:t xml:space="preserve">Dear </w:t>
      </w:r>
      <w:r w:rsidR="00306223" w:rsidRPr="008A6CCE">
        <w:rPr>
          <w:rFonts w:ascii="Arial" w:hAnsi="Arial" w:cs="Arial"/>
          <w:iCs/>
          <w:sz w:val="20"/>
          <w:szCs w:val="20"/>
        </w:rPr>
        <w:t>Mr</w:t>
      </w:r>
      <w:r w:rsidR="008A6CCE">
        <w:rPr>
          <w:rFonts w:ascii="Arial" w:hAnsi="Arial" w:cs="Arial"/>
          <w:iCs/>
          <w:sz w:val="20"/>
          <w:szCs w:val="20"/>
        </w:rPr>
        <w:t>.</w:t>
      </w:r>
      <w:r w:rsidR="00306223" w:rsidRPr="008A6CCE">
        <w:rPr>
          <w:rFonts w:ascii="Arial" w:hAnsi="Arial" w:cs="Arial"/>
          <w:iCs/>
          <w:sz w:val="20"/>
          <w:szCs w:val="20"/>
        </w:rPr>
        <w:t xml:space="preserve"> President</w:t>
      </w:r>
      <w:r w:rsidRPr="008A6CCE">
        <w:rPr>
          <w:rFonts w:ascii="Arial" w:hAnsi="Arial" w:cs="Arial"/>
          <w:iCs/>
          <w:sz w:val="20"/>
          <w:szCs w:val="20"/>
        </w:rPr>
        <w:t>,</w:t>
      </w:r>
    </w:p>
    <w:p w14:paraId="160598A3" w14:textId="77777777" w:rsidR="005D2C37" w:rsidRPr="008A6CCE" w:rsidRDefault="005D2C37" w:rsidP="008A6CCE">
      <w:pPr>
        <w:spacing w:after="0" w:line="240" w:lineRule="auto"/>
        <w:jc w:val="both"/>
        <w:rPr>
          <w:rFonts w:ascii="Arial" w:hAnsi="Arial" w:cs="Arial"/>
          <w:iCs/>
          <w:sz w:val="20"/>
          <w:szCs w:val="20"/>
        </w:rPr>
      </w:pPr>
    </w:p>
    <w:p w14:paraId="61A4D8DD" w14:textId="2F1F6003" w:rsidR="00C75C46" w:rsidRPr="008A6CCE" w:rsidRDefault="00C8057C" w:rsidP="008A6CCE">
      <w:pPr>
        <w:spacing w:after="0" w:line="240" w:lineRule="auto"/>
        <w:jc w:val="both"/>
        <w:rPr>
          <w:rFonts w:ascii="Arial" w:hAnsi="Arial" w:cs="Arial"/>
          <w:iCs/>
          <w:sz w:val="20"/>
          <w:szCs w:val="20"/>
          <w:lang w:val="en-US"/>
        </w:rPr>
      </w:pPr>
      <w:r w:rsidRPr="008A6CCE">
        <w:rPr>
          <w:rFonts w:ascii="Arial" w:hAnsi="Arial" w:cs="Arial"/>
          <w:iCs/>
          <w:sz w:val="20"/>
          <w:szCs w:val="20"/>
          <w:lang w:val="en-US"/>
        </w:rPr>
        <w:t xml:space="preserve">On 28 January </w:t>
      </w:r>
      <w:r w:rsidR="00534367" w:rsidRPr="008A6CCE">
        <w:rPr>
          <w:rFonts w:ascii="Arial" w:hAnsi="Arial" w:cs="Arial"/>
          <w:iCs/>
          <w:sz w:val="20"/>
          <w:szCs w:val="20"/>
          <w:lang w:val="en-US"/>
        </w:rPr>
        <w:t xml:space="preserve">well-known </w:t>
      </w:r>
      <w:r w:rsidR="004C3F90" w:rsidRPr="008A6CCE">
        <w:rPr>
          <w:rFonts w:ascii="Arial" w:hAnsi="Arial" w:cs="Arial"/>
          <w:iCs/>
          <w:sz w:val="20"/>
          <w:szCs w:val="20"/>
          <w:lang w:val="en-US"/>
        </w:rPr>
        <w:t xml:space="preserve">independent journalist </w:t>
      </w:r>
      <w:proofErr w:type="spellStart"/>
      <w:r w:rsidRPr="008A6CCE">
        <w:rPr>
          <w:rFonts w:ascii="Arial" w:hAnsi="Arial" w:cs="Arial"/>
          <w:iCs/>
          <w:sz w:val="20"/>
          <w:szCs w:val="20"/>
          <w:lang w:val="en-US"/>
        </w:rPr>
        <w:t>Daler</w:t>
      </w:r>
      <w:proofErr w:type="spellEnd"/>
      <w:r w:rsidRPr="008A6CCE">
        <w:rPr>
          <w:rFonts w:ascii="Arial" w:hAnsi="Arial" w:cs="Arial"/>
          <w:iCs/>
          <w:sz w:val="20"/>
          <w:szCs w:val="20"/>
          <w:lang w:val="en-US"/>
        </w:rPr>
        <w:t xml:space="preserve"> </w:t>
      </w:r>
      <w:proofErr w:type="spellStart"/>
      <w:r w:rsidR="00BA2945" w:rsidRPr="008A6CCE">
        <w:rPr>
          <w:rFonts w:ascii="Arial" w:hAnsi="Arial" w:cs="Arial"/>
          <w:iCs/>
          <w:sz w:val="20"/>
          <w:szCs w:val="20"/>
          <w:lang w:val="en-US"/>
        </w:rPr>
        <w:t>Sharip</w:t>
      </w:r>
      <w:r w:rsidR="005A2885" w:rsidRPr="008A6CCE">
        <w:rPr>
          <w:rFonts w:ascii="Arial" w:hAnsi="Arial" w:cs="Arial"/>
          <w:iCs/>
          <w:sz w:val="20"/>
          <w:szCs w:val="20"/>
          <w:lang w:val="en-US"/>
        </w:rPr>
        <w:t>ov</w:t>
      </w:r>
      <w:proofErr w:type="spellEnd"/>
      <w:r w:rsidRPr="008A6CCE">
        <w:rPr>
          <w:rFonts w:ascii="Arial" w:hAnsi="Arial" w:cs="Arial"/>
          <w:iCs/>
          <w:sz w:val="20"/>
          <w:szCs w:val="20"/>
          <w:lang w:val="en-US"/>
        </w:rPr>
        <w:t xml:space="preserve"> was detained by </w:t>
      </w:r>
      <w:r w:rsidR="00306223" w:rsidRPr="008A6CCE">
        <w:rPr>
          <w:rFonts w:ascii="Arial" w:hAnsi="Arial" w:cs="Arial"/>
          <w:iCs/>
          <w:sz w:val="20"/>
          <w:szCs w:val="20"/>
          <w:lang w:val="en-US"/>
        </w:rPr>
        <w:t>State Committee for National Security</w:t>
      </w:r>
      <w:r w:rsidRPr="008A6CCE">
        <w:rPr>
          <w:rFonts w:ascii="Arial" w:hAnsi="Arial" w:cs="Arial"/>
          <w:iCs/>
          <w:sz w:val="20"/>
          <w:szCs w:val="20"/>
          <w:lang w:val="en-US"/>
        </w:rPr>
        <w:t xml:space="preserve"> </w:t>
      </w:r>
      <w:r w:rsidR="00306223" w:rsidRPr="008A6CCE">
        <w:rPr>
          <w:rFonts w:ascii="Arial" w:hAnsi="Arial" w:cs="Arial"/>
          <w:iCs/>
          <w:sz w:val="20"/>
          <w:szCs w:val="20"/>
          <w:lang w:val="en-US"/>
        </w:rPr>
        <w:t xml:space="preserve">(SNCS) </w:t>
      </w:r>
      <w:r w:rsidRPr="008A6CCE">
        <w:rPr>
          <w:rFonts w:ascii="Arial" w:hAnsi="Arial" w:cs="Arial"/>
          <w:iCs/>
          <w:sz w:val="20"/>
          <w:szCs w:val="20"/>
          <w:lang w:val="en-US"/>
        </w:rPr>
        <w:t>officers for</w:t>
      </w:r>
      <w:r w:rsidR="00C75C46" w:rsidRPr="008A6CCE">
        <w:rPr>
          <w:rFonts w:ascii="Arial" w:hAnsi="Arial" w:cs="Arial"/>
          <w:iCs/>
          <w:sz w:val="20"/>
          <w:szCs w:val="20"/>
          <w:lang w:val="en-US"/>
        </w:rPr>
        <w:t xml:space="preserve"> purportedly</w:t>
      </w:r>
      <w:r w:rsidRPr="008A6CCE">
        <w:rPr>
          <w:rFonts w:ascii="Arial" w:hAnsi="Arial" w:cs="Arial"/>
          <w:iCs/>
          <w:sz w:val="20"/>
          <w:szCs w:val="20"/>
          <w:lang w:val="en-US"/>
        </w:rPr>
        <w:t xml:space="preserve"> “inciting religious discord” under Article 189 of the Criminal Code.</w:t>
      </w:r>
      <w:r w:rsidR="00D01A91" w:rsidRPr="008A6CCE">
        <w:rPr>
          <w:rFonts w:ascii="Arial" w:hAnsi="Arial" w:cs="Arial"/>
          <w:iCs/>
          <w:sz w:val="20"/>
          <w:szCs w:val="20"/>
          <w:lang w:val="en-US"/>
        </w:rPr>
        <w:t xml:space="preserve"> </w:t>
      </w:r>
      <w:r w:rsidR="00534367" w:rsidRPr="008A6CCE">
        <w:rPr>
          <w:rFonts w:ascii="Arial" w:hAnsi="Arial" w:cs="Arial"/>
          <w:iCs/>
          <w:sz w:val="20"/>
          <w:szCs w:val="20"/>
          <w:lang w:val="en-US"/>
        </w:rPr>
        <w:t xml:space="preserve">Many of </w:t>
      </w:r>
      <w:proofErr w:type="spellStart"/>
      <w:r w:rsidR="00534367" w:rsidRPr="008A6CCE">
        <w:rPr>
          <w:rFonts w:ascii="Arial" w:hAnsi="Arial" w:cs="Arial"/>
          <w:iCs/>
          <w:sz w:val="20"/>
          <w:szCs w:val="20"/>
          <w:lang w:val="en-US"/>
        </w:rPr>
        <w:t>Daler</w:t>
      </w:r>
      <w:proofErr w:type="spellEnd"/>
      <w:r w:rsidR="00534367" w:rsidRPr="008A6CCE">
        <w:rPr>
          <w:rFonts w:ascii="Arial" w:hAnsi="Arial" w:cs="Arial"/>
          <w:iCs/>
          <w:sz w:val="20"/>
          <w:szCs w:val="20"/>
          <w:lang w:val="en-US"/>
        </w:rPr>
        <w:t xml:space="preserve"> </w:t>
      </w:r>
      <w:proofErr w:type="spellStart"/>
      <w:r w:rsidR="005A2885" w:rsidRPr="008A6CCE">
        <w:rPr>
          <w:rFonts w:ascii="Arial" w:hAnsi="Arial" w:cs="Arial"/>
          <w:iCs/>
          <w:sz w:val="20"/>
          <w:szCs w:val="20"/>
          <w:lang w:val="en-US"/>
        </w:rPr>
        <w:t>Shari</w:t>
      </w:r>
      <w:r w:rsidR="00DC7E62" w:rsidRPr="008A6CCE">
        <w:rPr>
          <w:rFonts w:ascii="Arial" w:hAnsi="Arial" w:cs="Arial"/>
          <w:iCs/>
          <w:sz w:val="20"/>
          <w:szCs w:val="20"/>
          <w:lang w:val="en-US"/>
        </w:rPr>
        <w:t>p</w:t>
      </w:r>
      <w:r w:rsidR="005A2885" w:rsidRPr="008A6CCE">
        <w:rPr>
          <w:rFonts w:ascii="Arial" w:hAnsi="Arial" w:cs="Arial"/>
          <w:iCs/>
          <w:sz w:val="20"/>
          <w:szCs w:val="20"/>
          <w:lang w:val="en-US"/>
        </w:rPr>
        <w:t>ov</w:t>
      </w:r>
      <w:r w:rsidR="00534367" w:rsidRPr="008A6CCE">
        <w:rPr>
          <w:rFonts w:ascii="Arial" w:hAnsi="Arial" w:cs="Arial"/>
          <w:iCs/>
          <w:sz w:val="20"/>
          <w:szCs w:val="20"/>
          <w:lang w:val="en-US"/>
        </w:rPr>
        <w:t>’s</w:t>
      </w:r>
      <w:proofErr w:type="spellEnd"/>
      <w:r w:rsidR="00534367" w:rsidRPr="008A6CCE">
        <w:rPr>
          <w:rFonts w:ascii="Arial" w:hAnsi="Arial" w:cs="Arial"/>
          <w:iCs/>
          <w:sz w:val="20"/>
          <w:szCs w:val="20"/>
          <w:lang w:val="en-US"/>
        </w:rPr>
        <w:t xml:space="preserve"> </w:t>
      </w:r>
      <w:r w:rsidR="00DC7E62" w:rsidRPr="008A6CCE">
        <w:rPr>
          <w:rFonts w:ascii="Arial" w:hAnsi="Arial" w:cs="Arial"/>
          <w:iCs/>
          <w:sz w:val="20"/>
          <w:szCs w:val="20"/>
          <w:lang w:val="en-US"/>
        </w:rPr>
        <w:t>publications</w:t>
      </w:r>
      <w:r w:rsidR="00C75C46" w:rsidRPr="008A6CCE">
        <w:rPr>
          <w:rFonts w:ascii="Arial" w:hAnsi="Arial" w:cs="Arial"/>
          <w:iCs/>
          <w:sz w:val="20"/>
          <w:szCs w:val="20"/>
          <w:lang w:val="en-US"/>
        </w:rPr>
        <w:t xml:space="preserve"> ha</w:t>
      </w:r>
      <w:r w:rsidR="00534367" w:rsidRPr="008A6CCE">
        <w:rPr>
          <w:rFonts w:ascii="Arial" w:hAnsi="Arial" w:cs="Arial"/>
          <w:iCs/>
          <w:sz w:val="20"/>
          <w:szCs w:val="20"/>
          <w:lang w:val="en-US"/>
        </w:rPr>
        <w:t>ve</w:t>
      </w:r>
      <w:r w:rsidR="00C75C46" w:rsidRPr="008A6CCE">
        <w:rPr>
          <w:rFonts w:ascii="Arial" w:hAnsi="Arial" w:cs="Arial"/>
          <w:iCs/>
          <w:sz w:val="20"/>
          <w:szCs w:val="20"/>
          <w:lang w:val="en-US"/>
        </w:rPr>
        <w:t xml:space="preserve"> been critical of</w:t>
      </w:r>
      <w:r w:rsidR="00534367" w:rsidRPr="008A6CCE">
        <w:rPr>
          <w:rFonts w:ascii="Arial" w:hAnsi="Arial" w:cs="Arial"/>
          <w:iCs/>
          <w:sz w:val="20"/>
          <w:szCs w:val="20"/>
          <w:lang w:val="en-US"/>
        </w:rPr>
        <w:t xml:space="preserve"> the</w:t>
      </w:r>
      <w:r w:rsidR="00D01A91" w:rsidRPr="008A6CCE">
        <w:rPr>
          <w:rFonts w:ascii="Arial" w:hAnsi="Arial" w:cs="Arial"/>
          <w:iCs/>
          <w:sz w:val="20"/>
          <w:szCs w:val="20"/>
          <w:lang w:val="en-US"/>
        </w:rPr>
        <w:t xml:space="preserve"> government</w:t>
      </w:r>
      <w:r w:rsidR="00DC7E62" w:rsidRPr="008A6CCE">
        <w:rPr>
          <w:rFonts w:ascii="Arial" w:hAnsi="Arial" w:cs="Arial"/>
          <w:iCs/>
          <w:sz w:val="20"/>
          <w:szCs w:val="20"/>
          <w:lang w:val="en-US"/>
        </w:rPr>
        <w:t xml:space="preserve">, </w:t>
      </w:r>
      <w:r w:rsidR="00BA2945" w:rsidRPr="008A6CCE">
        <w:rPr>
          <w:rFonts w:ascii="Arial" w:hAnsi="Arial" w:cs="Arial"/>
          <w:iCs/>
          <w:sz w:val="20"/>
          <w:szCs w:val="20"/>
          <w:lang w:val="en-US"/>
        </w:rPr>
        <w:t xml:space="preserve">and throughout his career he has covered </w:t>
      </w:r>
      <w:r w:rsidR="00C75C46" w:rsidRPr="008A6CCE">
        <w:rPr>
          <w:rFonts w:ascii="Arial" w:hAnsi="Arial" w:cs="Arial"/>
          <w:iCs/>
          <w:sz w:val="20"/>
          <w:szCs w:val="20"/>
          <w:lang w:val="en-US"/>
        </w:rPr>
        <w:t xml:space="preserve">various </w:t>
      </w:r>
      <w:r w:rsidR="00D01A91" w:rsidRPr="008A6CCE">
        <w:rPr>
          <w:rFonts w:ascii="Arial" w:hAnsi="Arial" w:cs="Arial"/>
          <w:iCs/>
          <w:sz w:val="20"/>
          <w:szCs w:val="20"/>
          <w:lang w:val="en-US"/>
        </w:rPr>
        <w:t xml:space="preserve">matters of public interest, </w:t>
      </w:r>
      <w:r w:rsidR="00C75C46" w:rsidRPr="008A6CCE">
        <w:rPr>
          <w:rFonts w:ascii="Arial" w:hAnsi="Arial" w:cs="Arial"/>
          <w:iCs/>
          <w:sz w:val="20"/>
          <w:szCs w:val="20"/>
          <w:lang w:val="en-US"/>
        </w:rPr>
        <w:t>including</w:t>
      </w:r>
      <w:r w:rsidR="00D01A91" w:rsidRPr="008A6CCE">
        <w:rPr>
          <w:rFonts w:ascii="Arial" w:hAnsi="Arial" w:cs="Arial"/>
          <w:iCs/>
          <w:sz w:val="20"/>
          <w:szCs w:val="20"/>
          <w:lang w:val="en-US"/>
        </w:rPr>
        <w:t xml:space="preserve"> human rights violations</w:t>
      </w:r>
      <w:r w:rsidR="00BA2945" w:rsidRPr="008A6CCE">
        <w:rPr>
          <w:rFonts w:ascii="Arial" w:hAnsi="Arial" w:cs="Arial"/>
          <w:iCs/>
          <w:sz w:val="20"/>
          <w:szCs w:val="20"/>
          <w:lang w:val="en-US"/>
        </w:rPr>
        <w:t xml:space="preserve"> and religious freedom</w:t>
      </w:r>
      <w:r w:rsidR="00D01A91" w:rsidRPr="008A6CCE">
        <w:rPr>
          <w:rFonts w:ascii="Arial" w:hAnsi="Arial" w:cs="Arial"/>
          <w:iCs/>
          <w:sz w:val="20"/>
          <w:szCs w:val="20"/>
          <w:lang w:val="en-US"/>
        </w:rPr>
        <w:t>.</w:t>
      </w:r>
    </w:p>
    <w:p w14:paraId="081A2114" w14:textId="6D73B43C" w:rsidR="00287A05" w:rsidRPr="008A6CCE" w:rsidRDefault="00287A05" w:rsidP="008A6CCE">
      <w:pPr>
        <w:spacing w:after="0" w:line="240" w:lineRule="auto"/>
        <w:jc w:val="both"/>
        <w:rPr>
          <w:rFonts w:ascii="Arial" w:hAnsi="Arial" w:cs="Arial"/>
          <w:iCs/>
          <w:sz w:val="20"/>
          <w:szCs w:val="20"/>
          <w:lang w:val="en-US"/>
        </w:rPr>
      </w:pPr>
    </w:p>
    <w:p w14:paraId="49609BA1" w14:textId="0F3722F6" w:rsidR="00534367" w:rsidRPr="008A6CCE" w:rsidRDefault="00534367" w:rsidP="008A6CCE">
      <w:pPr>
        <w:spacing w:after="0" w:line="240" w:lineRule="auto"/>
        <w:jc w:val="both"/>
        <w:rPr>
          <w:rFonts w:ascii="Arial" w:hAnsi="Arial" w:cs="Arial"/>
          <w:iCs/>
          <w:sz w:val="20"/>
          <w:szCs w:val="20"/>
        </w:rPr>
      </w:pPr>
      <w:r w:rsidRPr="008A6CCE">
        <w:rPr>
          <w:rFonts w:ascii="Arial" w:hAnsi="Arial" w:cs="Arial"/>
          <w:iCs/>
          <w:sz w:val="20"/>
          <w:szCs w:val="20"/>
          <w:lang w:val="en-US"/>
        </w:rPr>
        <w:t xml:space="preserve">On 30 January </w:t>
      </w:r>
      <w:proofErr w:type="spellStart"/>
      <w:r w:rsidRPr="008A6CCE">
        <w:rPr>
          <w:rFonts w:ascii="Arial" w:hAnsi="Arial" w:cs="Arial"/>
          <w:iCs/>
          <w:sz w:val="20"/>
          <w:szCs w:val="20"/>
          <w:lang w:val="en-US"/>
        </w:rPr>
        <w:t>Daler</w:t>
      </w:r>
      <w:proofErr w:type="spellEnd"/>
      <w:r w:rsidRPr="008A6CCE">
        <w:rPr>
          <w:rFonts w:ascii="Arial" w:hAnsi="Arial" w:cs="Arial"/>
          <w:iCs/>
          <w:sz w:val="20"/>
          <w:szCs w:val="20"/>
          <w:lang w:val="en-US"/>
        </w:rPr>
        <w:t xml:space="preserve"> </w:t>
      </w:r>
      <w:proofErr w:type="spellStart"/>
      <w:r w:rsidR="00BA2945" w:rsidRPr="008A6CCE">
        <w:rPr>
          <w:rFonts w:ascii="Arial" w:hAnsi="Arial" w:cs="Arial"/>
          <w:iCs/>
          <w:sz w:val="20"/>
          <w:szCs w:val="20"/>
          <w:lang w:val="en-US"/>
        </w:rPr>
        <w:t>Sharip</w:t>
      </w:r>
      <w:r w:rsidR="005A2885" w:rsidRPr="008A6CCE">
        <w:rPr>
          <w:rFonts w:ascii="Arial" w:hAnsi="Arial" w:cs="Arial"/>
          <w:iCs/>
          <w:sz w:val="20"/>
          <w:szCs w:val="20"/>
          <w:lang w:val="en-US"/>
        </w:rPr>
        <w:t>ov</w:t>
      </w:r>
      <w:proofErr w:type="spellEnd"/>
      <w:r w:rsidRPr="008A6CCE">
        <w:rPr>
          <w:rFonts w:ascii="Arial" w:hAnsi="Arial" w:cs="Arial"/>
          <w:iCs/>
          <w:sz w:val="20"/>
          <w:szCs w:val="20"/>
        </w:rPr>
        <w:t xml:space="preserve"> appeared at </w:t>
      </w:r>
      <w:proofErr w:type="spellStart"/>
      <w:r w:rsidRPr="008A6CCE">
        <w:rPr>
          <w:rFonts w:ascii="Arial" w:hAnsi="Arial" w:cs="Arial"/>
          <w:iCs/>
          <w:sz w:val="20"/>
          <w:szCs w:val="20"/>
        </w:rPr>
        <w:t>Ismoili</w:t>
      </w:r>
      <w:proofErr w:type="spellEnd"/>
      <w:r w:rsidRPr="008A6CCE">
        <w:rPr>
          <w:rFonts w:ascii="Arial" w:hAnsi="Arial" w:cs="Arial"/>
          <w:iCs/>
          <w:sz w:val="20"/>
          <w:szCs w:val="20"/>
        </w:rPr>
        <w:t xml:space="preserve"> Somoni District Court in Dushanbe, which</w:t>
      </w:r>
      <w:r w:rsidRPr="008A6CCE">
        <w:rPr>
          <w:rFonts w:ascii="Arial" w:hAnsi="Arial" w:cs="Arial"/>
          <w:iCs/>
          <w:sz w:val="20"/>
          <w:szCs w:val="20"/>
          <w:lang w:val="en-US"/>
        </w:rPr>
        <w:t xml:space="preserve"> ruled to place him in pre-trial detention for two months. On 1 February the Prosecutor General’s Office issued a statement accusing </w:t>
      </w:r>
      <w:proofErr w:type="spellStart"/>
      <w:r w:rsidRPr="008A6CCE">
        <w:rPr>
          <w:rFonts w:ascii="Arial" w:hAnsi="Arial" w:cs="Arial"/>
          <w:iCs/>
          <w:sz w:val="20"/>
          <w:szCs w:val="20"/>
          <w:lang w:val="en-US"/>
        </w:rPr>
        <w:t>Daler</w:t>
      </w:r>
      <w:proofErr w:type="spellEnd"/>
      <w:r w:rsidRPr="008A6CCE">
        <w:rPr>
          <w:rFonts w:ascii="Arial" w:hAnsi="Arial" w:cs="Arial"/>
          <w:iCs/>
          <w:sz w:val="20"/>
          <w:szCs w:val="20"/>
          <w:lang w:val="en-US"/>
        </w:rPr>
        <w:t xml:space="preserve"> </w:t>
      </w:r>
      <w:proofErr w:type="spellStart"/>
      <w:r w:rsidR="00BA2945" w:rsidRPr="008A6CCE">
        <w:rPr>
          <w:rFonts w:ascii="Arial" w:hAnsi="Arial" w:cs="Arial"/>
          <w:iCs/>
          <w:sz w:val="20"/>
          <w:szCs w:val="20"/>
          <w:lang w:val="en-US"/>
        </w:rPr>
        <w:t>Sharip</w:t>
      </w:r>
      <w:r w:rsidR="005A2885" w:rsidRPr="008A6CCE">
        <w:rPr>
          <w:rFonts w:ascii="Arial" w:hAnsi="Arial" w:cs="Arial"/>
          <w:iCs/>
          <w:sz w:val="20"/>
          <w:szCs w:val="20"/>
          <w:lang w:val="en-US"/>
        </w:rPr>
        <w:t>ov</w:t>
      </w:r>
      <w:proofErr w:type="spellEnd"/>
      <w:r w:rsidRPr="008A6CCE">
        <w:rPr>
          <w:rFonts w:ascii="Arial" w:hAnsi="Arial" w:cs="Arial"/>
          <w:iCs/>
          <w:sz w:val="20"/>
          <w:szCs w:val="20"/>
          <w:lang w:val="en-US"/>
        </w:rPr>
        <w:t xml:space="preserve"> of publishing </w:t>
      </w:r>
      <w:r w:rsidR="00AE3F99" w:rsidRPr="008A6CCE">
        <w:rPr>
          <w:rFonts w:ascii="Arial" w:hAnsi="Arial" w:cs="Arial"/>
          <w:iCs/>
          <w:sz w:val="20"/>
          <w:szCs w:val="20"/>
          <w:lang w:val="en-US"/>
        </w:rPr>
        <w:t xml:space="preserve">“extremist” </w:t>
      </w:r>
      <w:r w:rsidRPr="008A6CCE">
        <w:rPr>
          <w:rFonts w:ascii="Arial" w:hAnsi="Arial" w:cs="Arial"/>
          <w:iCs/>
          <w:sz w:val="20"/>
          <w:szCs w:val="20"/>
          <w:lang w:val="en-US"/>
        </w:rPr>
        <w:t xml:space="preserve">articles </w:t>
      </w:r>
      <w:r w:rsidR="00AE3F99" w:rsidRPr="008A6CCE">
        <w:rPr>
          <w:rFonts w:ascii="Arial" w:hAnsi="Arial" w:cs="Arial"/>
          <w:iCs/>
          <w:sz w:val="20"/>
          <w:szCs w:val="20"/>
          <w:lang w:val="en-US"/>
        </w:rPr>
        <w:t xml:space="preserve">on </w:t>
      </w:r>
      <w:r w:rsidRPr="008A6CCE">
        <w:rPr>
          <w:rFonts w:ascii="Arial" w:hAnsi="Arial" w:cs="Arial"/>
          <w:iCs/>
          <w:sz w:val="20"/>
          <w:szCs w:val="20"/>
          <w:lang w:val="en-US"/>
        </w:rPr>
        <w:t xml:space="preserve">religious </w:t>
      </w:r>
      <w:r w:rsidR="00BA2945" w:rsidRPr="008A6CCE">
        <w:rPr>
          <w:rFonts w:ascii="Arial" w:hAnsi="Arial" w:cs="Arial"/>
          <w:iCs/>
          <w:sz w:val="20"/>
          <w:szCs w:val="20"/>
          <w:lang w:val="en-US"/>
        </w:rPr>
        <w:t>matters and</w:t>
      </w:r>
      <w:r w:rsidR="00AE3F99" w:rsidRPr="008A6CCE">
        <w:rPr>
          <w:rFonts w:ascii="Arial" w:hAnsi="Arial" w:cs="Arial"/>
          <w:iCs/>
          <w:sz w:val="20"/>
          <w:szCs w:val="20"/>
          <w:lang w:val="en-US"/>
        </w:rPr>
        <w:t xml:space="preserve"> purported that he is linked to </w:t>
      </w:r>
      <w:r w:rsidRPr="008A6CCE">
        <w:rPr>
          <w:rFonts w:ascii="Arial" w:hAnsi="Arial" w:cs="Arial"/>
          <w:iCs/>
          <w:sz w:val="20"/>
          <w:szCs w:val="20"/>
          <w:lang w:val="en-US"/>
        </w:rPr>
        <w:t xml:space="preserve">a banned extremist organization. </w:t>
      </w:r>
      <w:r w:rsidR="00AE3F99" w:rsidRPr="008A6CCE">
        <w:rPr>
          <w:rFonts w:ascii="Arial" w:hAnsi="Arial" w:cs="Arial"/>
          <w:iCs/>
          <w:sz w:val="20"/>
          <w:szCs w:val="20"/>
          <w:lang w:val="en-US"/>
        </w:rPr>
        <w:t xml:space="preserve">Article 189 has a </w:t>
      </w:r>
      <w:r w:rsidR="00BA2945" w:rsidRPr="008A6CCE">
        <w:rPr>
          <w:rFonts w:ascii="Arial" w:hAnsi="Arial" w:cs="Arial"/>
          <w:iCs/>
          <w:sz w:val="20"/>
          <w:szCs w:val="20"/>
          <w:lang w:val="en-US"/>
        </w:rPr>
        <w:t>very broad and</w:t>
      </w:r>
      <w:r w:rsidR="00AE3F99" w:rsidRPr="008A6CCE">
        <w:rPr>
          <w:rFonts w:ascii="Arial" w:hAnsi="Arial" w:cs="Arial"/>
          <w:iCs/>
          <w:sz w:val="20"/>
          <w:szCs w:val="20"/>
          <w:lang w:val="en-US"/>
        </w:rPr>
        <w:t xml:space="preserve"> vague definition of “extremism”, and over the years has been repeatedly used in politically</w:t>
      </w:r>
      <w:r w:rsidR="00C276F8">
        <w:rPr>
          <w:rFonts w:ascii="Arial" w:hAnsi="Arial" w:cs="Arial"/>
          <w:iCs/>
          <w:sz w:val="20"/>
          <w:szCs w:val="20"/>
          <w:lang w:val="en-US"/>
        </w:rPr>
        <w:t xml:space="preserve"> </w:t>
      </w:r>
      <w:r w:rsidR="00AE3F99" w:rsidRPr="008A6CCE">
        <w:rPr>
          <w:rFonts w:ascii="Arial" w:hAnsi="Arial" w:cs="Arial"/>
          <w:iCs/>
          <w:sz w:val="20"/>
          <w:szCs w:val="20"/>
          <w:lang w:val="en-US"/>
        </w:rPr>
        <w:t xml:space="preserve">motivated criminal cases against dissenting voices in Tajikistan. </w:t>
      </w:r>
    </w:p>
    <w:p w14:paraId="0A08D006" w14:textId="77777777" w:rsidR="00534367" w:rsidRPr="008A6CCE" w:rsidRDefault="00534367" w:rsidP="008A6CCE">
      <w:pPr>
        <w:spacing w:after="0" w:line="240" w:lineRule="auto"/>
        <w:jc w:val="both"/>
        <w:rPr>
          <w:rFonts w:ascii="Arial" w:hAnsi="Arial" w:cs="Arial"/>
          <w:iCs/>
          <w:sz w:val="20"/>
          <w:szCs w:val="20"/>
          <w:lang w:val="en-US"/>
        </w:rPr>
      </w:pPr>
    </w:p>
    <w:p w14:paraId="4D239999" w14:textId="663FAC1C" w:rsidR="00C63A7F" w:rsidRPr="008A6CCE" w:rsidRDefault="00287A05" w:rsidP="008A6CCE">
      <w:pPr>
        <w:spacing w:after="0" w:line="240" w:lineRule="auto"/>
        <w:jc w:val="both"/>
        <w:rPr>
          <w:rFonts w:ascii="Arial" w:hAnsi="Arial" w:cs="Arial"/>
          <w:iCs/>
          <w:sz w:val="20"/>
          <w:szCs w:val="20"/>
          <w:lang w:val="en-US"/>
        </w:rPr>
      </w:pPr>
      <w:proofErr w:type="spellStart"/>
      <w:r w:rsidRPr="008A6CCE">
        <w:rPr>
          <w:rFonts w:ascii="Arial" w:hAnsi="Arial" w:cs="Arial"/>
          <w:iCs/>
          <w:sz w:val="20"/>
          <w:szCs w:val="20"/>
          <w:lang w:val="en-US"/>
        </w:rPr>
        <w:t>Daler</w:t>
      </w:r>
      <w:proofErr w:type="spellEnd"/>
      <w:r w:rsidRPr="008A6CCE">
        <w:rPr>
          <w:rFonts w:ascii="Arial" w:hAnsi="Arial" w:cs="Arial"/>
          <w:iCs/>
          <w:sz w:val="20"/>
          <w:szCs w:val="20"/>
          <w:lang w:val="en-US"/>
        </w:rPr>
        <w:t xml:space="preserve"> </w:t>
      </w:r>
      <w:proofErr w:type="spellStart"/>
      <w:r w:rsidR="00BA2945" w:rsidRPr="008A6CCE">
        <w:rPr>
          <w:rFonts w:ascii="Arial" w:hAnsi="Arial" w:cs="Arial"/>
          <w:iCs/>
          <w:sz w:val="20"/>
          <w:szCs w:val="20"/>
          <w:lang w:val="en-US"/>
        </w:rPr>
        <w:t>Sharip</w:t>
      </w:r>
      <w:r w:rsidR="005A2885" w:rsidRPr="008A6CCE">
        <w:rPr>
          <w:rFonts w:ascii="Arial" w:hAnsi="Arial" w:cs="Arial"/>
          <w:iCs/>
          <w:sz w:val="20"/>
          <w:szCs w:val="20"/>
          <w:lang w:val="en-US"/>
        </w:rPr>
        <w:t>ov</w:t>
      </w:r>
      <w:proofErr w:type="spellEnd"/>
      <w:r w:rsidRPr="008A6CCE">
        <w:rPr>
          <w:rFonts w:ascii="Arial" w:hAnsi="Arial" w:cs="Arial"/>
          <w:iCs/>
          <w:sz w:val="20"/>
          <w:szCs w:val="20"/>
        </w:rPr>
        <w:t xml:space="preserve">’s </w:t>
      </w:r>
      <w:r w:rsidRPr="008A6CCE">
        <w:rPr>
          <w:rFonts w:ascii="Arial" w:hAnsi="Arial" w:cs="Arial"/>
          <w:iCs/>
          <w:sz w:val="20"/>
          <w:szCs w:val="20"/>
          <w:lang w:val="en-US"/>
        </w:rPr>
        <w:t>arrest and prosecution is retribution for his critical publications</w:t>
      </w:r>
      <w:r w:rsidR="00534367" w:rsidRPr="008A6CCE">
        <w:rPr>
          <w:rFonts w:ascii="Arial" w:hAnsi="Arial" w:cs="Arial"/>
          <w:iCs/>
          <w:sz w:val="20"/>
          <w:szCs w:val="20"/>
          <w:lang w:val="en-US"/>
        </w:rPr>
        <w:t xml:space="preserve"> and his work as a journalist</w:t>
      </w:r>
      <w:r w:rsidRPr="008A6CCE">
        <w:rPr>
          <w:rFonts w:ascii="Arial" w:hAnsi="Arial" w:cs="Arial"/>
          <w:iCs/>
          <w:sz w:val="20"/>
          <w:szCs w:val="20"/>
          <w:lang w:val="en-US"/>
        </w:rPr>
        <w:t>. He has not committed any recognizable criminal offen</w:t>
      </w:r>
      <w:r w:rsidR="00C276F8">
        <w:rPr>
          <w:rFonts w:ascii="Arial" w:hAnsi="Arial" w:cs="Arial"/>
          <w:iCs/>
          <w:sz w:val="20"/>
          <w:szCs w:val="20"/>
          <w:lang w:val="en-US"/>
        </w:rPr>
        <w:t>s</w:t>
      </w:r>
      <w:r w:rsidRPr="008A6CCE">
        <w:rPr>
          <w:rFonts w:ascii="Arial" w:hAnsi="Arial" w:cs="Arial"/>
          <w:iCs/>
          <w:sz w:val="20"/>
          <w:szCs w:val="20"/>
          <w:lang w:val="en-US"/>
        </w:rPr>
        <w:t xml:space="preserve">e, and </w:t>
      </w:r>
      <w:r w:rsidR="00534367" w:rsidRPr="008A6CCE">
        <w:rPr>
          <w:rFonts w:ascii="Arial" w:hAnsi="Arial" w:cs="Arial"/>
          <w:iCs/>
          <w:sz w:val="20"/>
          <w:szCs w:val="20"/>
          <w:lang w:val="en-US"/>
        </w:rPr>
        <w:t xml:space="preserve">via his critical publications </w:t>
      </w:r>
      <w:r w:rsidRPr="008A6CCE">
        <w:rPr>
          <w:rFonts w:ascii="Arial" w:hAnsi="Arial" w:cs="Arial"/>
          <w:iCs/>
          <w:sz w:val="20"/>
          <w:szCs w:val="20"/>
          <w:lang w:val="en-US"/>
        </w:rPr>
        <w:t>he has exercised his right to freedom of expression.</w:t>
      </w:r>
      <w:r w:rsidR="00534367" w:rsidRPr="008A6CCE">
        <w:rPr>
          <w:rFonts w:ascii="Arial" w:hAnsi="Arial" w:cs="Arial"/>
          <w:iCs/>
          <w:sz w:val="20"/>
          <w:szCs w:val="20"/>
          <w:lang w:val="en-US"/>
        </w:rPr>
        <w:t xml:space="preserve"> I am concerned not only by his unfounded prosecution but also the reports </w:t>
      </w:r>
      <w:r w:rsidR="00C63A7F" w:rsidRPr="008A6CCE">
        <w:rPr>
          <w:rFonts w:ascii="Arial" w:hAnsi="Arial" w:cs="Arial"/>
          <w:iCs/>
          <w:sz w:val="20"/>
          <w:szCs w:val="20"/>
          <w:lang w:val="en-US"/>
        </w:rPr>
        <w:t xml:space="preserve">that </w:t>
      </w:r>
      <w:r w:rsidR="00AE3F99" w:rsidRPr="008A6CCE">
        <w:rPr>
          <w:rFonts w:ascii="Arial" w:hAnsi="Arial" w:cs="Arial"/>
          <w:iCs/>
          <w:sz w:val="20"/>
          <w:szCs w:val="20"/>
          <w:lang w:val="en-US"/>
        </w:rPr>
        <w:t>for days after his arrest</w:t>
      </w:r>
      <w:r w:rsidR="00534367" w:rsidRPr="008A6CCE">
        <w:rPr>
          <w:rFonts w:ascii="Arial" w:hAnsi="Arial" w:cs="Arial"/>
          <w:iCs/>
          <w:sz w:val="20"/>
          <w:szCs w:val="20"/>
          <w:lang w:val="en-US"/>
        </w:rPr>
        <w:t>,</w:t>
      </w:r>
      <w:r w:rsidR="00C63A7F" w:rsidRPr="008A6CCE">
        <w:rPr>
          <w:rFonts w:ascii="Arial" w:hAnsi="Arial" w:cs="Arial"/>
          <w:iCs/>
          <w:sz w:val="20"/>
          <w:szCs w:val="20"/>
          <w:lang w:val="en-US"/>
        </w:rPr>
        <w:t xml:space="preserve"> his lawyer has been </w:t>
      </w:r>
      <w:r w:rsidR="00534367" w:rsidRPr="008A6CCE">
        <w:rPr>
          <w:rFonts w:ascii="Arial" w:hAnsi="Arial" w:cs="Arial"/>
          <w:iCs/>
          <w:sz w:val="20"/>
          <w:szCs w:val="20"/>
          <w:lang w:val="en-US"/>
        </w:rPr>
        <w:t xml:space="preserve">denied </w:t>
      </w:r>
      <w:r w:rsidR="00C8057C" w:rsidRPr="008A6CCE">
        <w:rPr>
          <w:rFonts w:ascii="Arial" w:hAnsi="Arial" w:cs="Arial"/>
          <w:iCs/>
          <w:sz w:val="20"/>
          <w:szCs w:val="20"/>
          <w:lang w:val="en-US"/>
        </w:rPr>
        <w:t xml:space="preserve">access to </w:t>
      </w:r>
      <w:proofErr w:type="spellStart"/>
      <w:r w:rsidR="00534367" w:rsidRPr="008A6CCE">
        <w:rPr>
          <w:rFonts w:ascii="Arial" w:hAnsi="Arial" w:cs="Arial"/>
          <w:iCs/>
          <w:sz w:val="20"/>
          <w:szCs w:val="20"/>
          <w:lang w:val="en-US"/>
        </w:rPr>
        <w:t>Daler</w:t>
      </w:r>
      <w:proofErr w:type="spellEnd"/>
      <w:r w:rsidR="00534367" w:rsidRPr="008A6CCE">
        <w:rPr>
          <w:rFonts w:ascii="Arial" w:hAnsi="Arial" w:cs="Arial"/>
          <w:iCs/>
          <w:sz w:val="20"/>
          <w:szCs w:val="20"/>
          <w:lang w:val="en-US"/>
        </w:rPr>
        <w:t xml:space="preserve"> </w:t>
      </w:r>
      <w:proofErr w:type="spellStart"/>
      <w:r w:rsidR="00BA2945" w:rsidRPr="008A6CCE">
        <w:rPr>
          <w:rFonts w:ascii="Arial" w:hAnsi="Arial" w:cs="Arial"/>
          <w:iCs/>
          <w:sz w:val="20"/>
          <w:szCs w:val="20"/>
          <w:lang w:val="en-US"/>
        </w:rPr>
        <w:t>Sharip</w:t>
      </w:r>
      <w:r w:rsidR="005A2885" w:rsidRPr="008A6CCE">
        <w:rPr>
          <w:rFonts w:ascii="Arial" w:hAnsi="Arial" w:cs="Arial"/>
          <w:iCs/>
          <w:sz w:val="20"/>
          <w:szCs w:val="20"/>
          <w:lang w:val="en-US"/>
        </w:rPr>
        <w:t>ov</w:t>
      </w:r>
      <w:proofErr w:type="spellEnd"/>
      <w:r w:rsidR="00C63A7F" w:rsidRPr="008A6CCE">
        <w:rPr>
          <w:rFonts w:ascii="Arial" w:hAnsi="Arial" w:cs="Arial"/>
          <w:iCs/>
          <w:sz w:val="20"/>
          <w:szCs w:val="20"/>
          <w:lang w:val="en-US"/>
        </w:rPr>
        <w:t>.</w:t>
      </w:r>
      <w:r w:rsidR="00534367" w:rsidRPr="008A6CCE">
        <w:rPr>
          <w:rFonts w:ascii="Arial" w:hAnsi="Arial" w:cs="Arial"/>
          <w:iCs/>
          <w:sz w:val="20"/>
          <w:szCs w:val="20"/>
          <w:lang w:val="en-US"/>
        </w:rPr>
        <w:t xml:space="preserve"> </w:t>
      </w:r>
    </w:p>
    <w:p w14:paraId="100C2D2B" w14:textId="78B3781C" w:rsidR="00C8057C" w:rsidRPr="008A6CCE" w:rsidRDefault="00C8057C" w:rsidP="008A6CCE">
      <w:pPr>
        <w:spacing w:after="0" w:line="240" w:lineRule="auto"/>
        <w:jc w:val="both"/>
        <w:rPr>
          <w:rFonts w:ascii="Arial" w:hAnsi="Arial" w:cs="Arial"/>
          <w:iCs/>
          <w:sz w:val="20"/>
          <w:szCs w:val="20"/>
          <w:lang w:val="en-US"/>
        </w:rPr>
      </w:pPr>
    </w:p>
    <w:p w14:paraId="3E2D8823" w14:textId="68788503" w:rsidR="00C8057C" w:rsidRPr="008A6CCE" w:rsidRDefault="00AE3F99" w:rsidP="008A6CCE">
      <w:pPr>
        <w:spacing w:after="0" w:line="240" w:lineRule="auto"/>
        <w:jc w:val="both"/>
        <w:rPr>
          <w:rFonts w:ascii="Arial" w:hAnsi="Arial" w:cs="Arial"/>
          <w:iCs/>
          <w:sz w:val="20"/>
          <w:szCs w:val="20"/>
          <w:lang w:val="en-US"/>
        </w:rPr>
      </w:pPr>
      <w:r w:rsidRPr="008A6CCE">
        <w:rPr>
          <w:rFonts w:ascii="Arial" w:hAnsi="Arial" w:cs="Arial"/>
          <w:iCs/>
          <w:sz w:val="20"/>
          <w:szCs w:val="20"/>
          <w:lang w:val="en-US"/>
        </w:rPr>
        <w:t>Over the years, the work of t</w:t>
      </w:r>
      <w:r w:rsidR="00C8057C" w:rsidRPr="008A6CCE">
        <w:rPr>
          <w:rFonts w:ascii="Arial" w:hAnsi="Arial" w:cs="Arial"/>
          <w:iCs/>
          <w:sz w:val="20"/>
          <w:szCs w:val="20"/>
          <w:lang w:val="en-US"/>
        </w:rPr>
        <w:t>he SCNS</w:t>
      </w:r>
      <w:r w:rsidRPr="008A6CCE">
        <w:rPr>
          <w:rFonts w:ascii="Arial" w:hAnsi="Arial" w:cs="Arial"/>
          <w:iCs/>
          <w:sz w:val="20"/>
          <w:szCs w:val="20"/>
          <w:lang w:val="en-US"/>
        </w:rPr>
        <w:t xml:space="preserve">, the </w:t>
      </w:r>
      <w:proofErr w:type="gramStart"/>
      <w:r w:rsidRPr="008A6CCE">
        <w:rPr>
          <w:rFonts w:ascii="Arial" w:hAnsi="Arial" w:cs="Arial"/>
          <w:iCs/>
          <w:sz w:val="20"/>
          <w:szCs w:val="20"/>
          <w:lang w:val="en-US"/>
        </w:rPr>
        <w:t>agency</w:t>
      </w:r>
      <w:proofErr w:type="gramEnd"/>
      <w:r w:rsidRPr="008A6CCE">
        <w:rPr>
          <w:rFonts w:ascii="Arial" w:hAnsi="Arial" w:cs="Arial"/>
          <w:iCs/>
          <w:sz w:val="20"/>
          <w:szCs w:val="20"/>
          <w:lang w:val="en-US"/>
        </w:rPr>
        <w:t xml:space="preserve"> which is investigating his case,</w:t>
      </w:r>
      <w:r w:rsidR="00C8057C" w:rsidRPr="008A6CCE">
        <w:rPr>
          <w:rFonts w:ascii="Arial" w:hAnsi="Arial" w:cs="Arial"/>
          <w:iCs/>
          <w:sz w:val="20"/>
          <w:szCs w:val="20"/>
          <w:lang w:val="en-US"/>
        </w:rPr>
        <w:t xml:space="preserve"> </w:t>
      </w:r>
      <w:r w:rsidRPr="008A6CCE">
        <w:rPr>
          <w:rFonts w:ascii="Arial" w:hAnsi="Arial" w:cs="Arial"/>
          <w:iCs/>
          <w:sz w:val="20"/>
          <w:szCs w:val="20"/>
          <w:lang w:val="en-US"/>
        </w:rPr>
        <w:t xml:space="preserve">has been marred by numerous allegations of </w:t>
      </w:r>
      <w:r w:rsidR="00C8057C" w:rsidRPr="008A6CCE">
        <w:rPr>
          <w:rFonts w:ascii="Arial" w:hAnsi="Arial" w:cs="Arial"/>
          <w:iCs/>
          <w:sz w:val="20"/>
          <w:szCs w:val="20"/>
          <w:lang w:val="en-US"/>
        </w:rPr>
        <w:t>us</w:t>
      </w:r>
      <w:r w:rsidRPr="008A6CCE">
        <w:rPr>
          <w:rFonts w:ascii="Arial" w:hAnsi="Arial" w:cs="Arial"/>
          <w:iCs/>
          <w:sz w:val="20"/>
          <w:szCs w:val="20"/>
          <w:lang w:val="en-US"/>
        </w:rPr>
        <w:t>e</w:t>
      </w:r>
      <w:r w:rsidR="00C8057C" w:rsidRPr="008A6CCE">
        <w:rPr>
          <w:rFonts w:ascii="Arial" w:hAnsi="Arial" w:cs="Arial"/>
          <w:iCs/>
          <w:sz w:val="20"/>
          <w:szCs w:val="20"/>
          <w:lang w:val="en-US"/>
        </w:rPr>
        <w:t xml:space="preserve"> </w:t>
      </w:r>
      <w:r w:rsidRPr="008A6CCE">
        <w:rPr>
          <w:rFonts w:ascii="Arial" w:hAnsi="Arial" w:cs="Arial"/>
          <w:iCs/>
          <w:sz w:val="20"/>
          <w:szCs w:val="20"/>
          <w:lang w:val="en-US"/>
        </w:rPr>
        <w:t xml:space="preserve">of </w:t>
      </w:r>
      <w:r w:rsidR="00C8057C" w:rsidRPr="008A6CCE">
        <w:rPr>
          <w:rFonts w:ascii="Arial" w:hAnsi="Arial" w:cs="Arial"/>
          <w:iCs/>
          <w:sz w:val="20"/>
          <w:szCs w:val="20"/>
          <w:lang w:val="en-US"/>
        </w:rPr>
        <w:t>torture and other ill-treatment</w:t>
      </w:r>
      <w:r w:rsidRPr="008A6CCE">
        <w:rPr>
          <w:rFonts w:ascii="Arial" w:hAnsi="Arial" w:cs="Arial"/>
          <w:iCs/>
          <w:sz w:val="20"/>
          <w:szCs w:val="20"/>
          <w:lang w:val="en-US"/>
        </w:rPr>
        <w:t>, including</w:t>
      </w:r>
      <w:r w:rsidR="00C8057C" w:rsidRPr="008A6CCE">
        <w:rPr>
          <w:rFonts w:ascii="Arial" w:hAnsi="Arial" w:cs="Arial"/>
          <w:iCs/>
          <w:sz w:val="20"/>
          <w:szCs w:val="20"/>
          <w:lang w:val="en-US"/>
        </w:rPr>
        <w:t xml:space="preserve"> to extract </w:t>
      </w:r>
      <w:r w:rsidRPr="008A6CCE">
        <w:rPr>
          <w:rFonts w:ascii="Arial" w:hAnsi="Arial" w:cs="Arial"/>
          <w:iCs/>
          <w:sz w:val="20"/>
          <w:szCs w:val="20"/>
          <w:lang w:val="en-US"/>
        </w:rPr>
        <w:t>“</w:t>
      </w:r>
      <w:r w:rsidR="00C8057C" w:rsidRPr="008A6CCE">
        <w:rPr>
          <w:rFonts w:ascii="Arial" w:hAnsi="Arial" w:cs="Arial"/>
          <w:iCs/>
          <w:sz w:val="20"/>
          <w:szCs w:val="20"/>
          <w:lang w:val="en-US"/>
        </w:rPr>
        <w:t>confessions</w:t>
      </w:r>
      <w:r w:rsidRPr="008A6CCE">
        <w:rPr>
          <w:rFonts w:ascii="Arial" w:hAnsi="Arial" w:cs="Arial"/>
          <w:iCs/>
          <w:sz w:val="20"/>
          <w:szCs w:val="20"/>
          <w:lang w:val="en-US"/>
        </w:rPr>
        <w:t>” from detainees</w:t>
      </w:r>
      <w:r w:rsidR="00C8057C" w:rsidRPr="008A6CCE">
        <w:rPr>
          <w:rFonts w:ascii="Arial" w:hAnsi="Arial" w:cs="Arial"/>
          <w:iCs/>
          <w:sz w:val="20"/>
          <w:szCs w:val="20"/>
          <w:lang w:val="en-US"/>
        </w:rPr>
        <w:t xml:space="preserve">. </w:t>
      </w:r>
    </w:p>
    <w:p w14:paraId="60865AD4" w14:textId="77777777" w:rsidR="00980425" w:rsidRPr="008A6CCE" w:rsidRDefault="00980425" w:rsidP="008A6CCE">
      <w:pPr>
        <w:spacing w:after="0" w:line="240" w:lineRule="auto"/>
        <w:jc w:val="both"/>
        <w:rPr>
          <w:rFonts w:ascii="Arial" w:hAnsi="Arial" w:cs="Arial"/>
          <w:iCs/>
          <w:sz w:val="20"/>
          <w:szCs w:val="20"/>
          <w:lang w:val="en-US"/>
        </w:rPr>
      </w:pPr>
    </w:p>
    <w:p w14:paraId="664C8081" w14:textId="4BA75ED0" w:rsidR="00C94D11" w:rsidRPr="008A6CCE" w:rsidRDefault="00C63A7F" w:rsidP="008A6CCE">
      <w:pPr>
        <w:spacing w:after="0" w:line="240" w:lineRule="auto"/>
        <w:jc w:val="both"/>
        <w:rPr>
          <w:rFonts w:ascii="Arial" w:hAnsi="Arial" w:cs="Arial"/>
          <w:iCs/>
          <w:sz w:val="20"/>
          <w:szCs w:val="20"/>
          <w:lang w:val="en-US"/>
        </w:rPr>
      </w:pPr>
      <w:r w:rsidRPr="008A6CCE">
        <w:rPr>
          <w:rFonts w:ascii="Arial" w:hAnsi="Arial" w:cs="Arial"/>
          <w:iCs/>
          <w:sz w:val="20"/>
          <w:szCs w:val="20"/>
          <w:lang w:val="en-US"/>
        </w:rPr>
        <w:t>I</w:t>
      </w:r>
      <w:r w:rsidR="00C8057C" w:rsidRPr="008A6CCE">
        <w:rPr>
          <w:rFonts w:ascii="Arial" w:hAnsi="Arial" w:cs="Arial"/>
          <w:iCs/>
          <w:sz w:val="20"/>
          <w:szCs w:val="20"/>
          <w:lang w:val="en-US"/>
        </w:rPr>
        <w:t xml:space="preserve"> urge you to</w:t>
      </w:r>
      <w:r w:rsidRPr="008A6CCE">
        <w:rPr>
          <w:rFonts w:ascii="Arial" w:hAnsi="Arial" w:cs="Arial"/>
          <w:iCs/>
          <w:sz w:val="20"/>
          <w:szCs w:val="20"/>
          <w:lang w:val="en-US"/>
        </w:rPr>
        <w:t xml:space="preserve"> </w:t>
      </w:r>
      <w:r w:rsidR="00AE3F99" w:rsidRPr="008A6CCE">
        <w:rPr>
          <w:rFonts w:ascii="Arial" w:hAnsi="Arial" w:cs="Arial"/>
          <w:iCs/>
          <w:sz w:val="20"/>
          <w:szCs w:val="20"/>
          <w:lang w:val="en-US"/>
        </w:rPr>
        <w:t xml:space="preserve">take all necessary steps to </w:t>
      </w:r>
      <w:r w:rsidRPr="008A6CCE">
        <w:rPr>
          <w:rFonts w:ascii="Arial" w:hAnsi="Arial" w:cs="Arial"/>
          <w:iCs/>
          <w:sz w:val="20"/>
          <w:szCs w:val="20"/>
          <w:lang w:val="en-US"/>
        </w:rPr>
        <w:t>ensure that</w:t>
      </w:r>
      <w:r w:rsidR="00C94D11" w:rsidRPr="008A6CCE">
        <w:rPr>
          <w:rFonts w:ascii="Arial" w:hAnsi="Arial" w:cs="Arial"/>
          <w:iCs/>
          <w:sz w:val="20"/>
          <w:szCs w:val="20"/>
          <w:lang w:val="en-US"/>
        </w:rPr>
        <w:t xml:space="preserve"> </w:t>
      </w:r>
      <w:proofErr w:type="spellStart"/>
      <w:r w:rsidR="00C94D11" w:rsidRPr="008A6CCE">
        <w:rPr>
          <w:rFonts w:ascii="Arial" w:hAnsi="Arial" w:cs="Arial"/>
          <w:iCs/>
          <w:sz w:val="20"/>
          <w:szCs w:val="20"/>
          <w:lang w:val="en-US"/>
        </w:rPr>
        <w:t>Daler</w:t>
      </w:r>
      <w:proofErr w:type="spellEnd"/>
      <w:r w:rsidR="00C94D11" w:rsidRPr="008A6CCE">
        <w:rPr>
          <w:rFonts w:ascii="Arial" w:hAnsi="Arial" w:cs="Arial"/>
          <w:iCs/>
          <w:sz w:val="20"/>
          <w:szCs w:val="20"/>
          <w:lang w:val="en-US"/>
        </w:rPr>
        <w:t xml:space="preserve"> </w:t>
      </w:r>
      <w:proofErr w:type="spellStart"/>
      <w:r w:rsidR="00BA2945" w:rsidRPr="008A6CCE">
        <w:rPr>
          <w:rFonts w:ascii="Arial" w:hAnsi="Arial" w:cs="Arial"/>
          <w:iCs/>
          <w:sz w:val="20"/>
          <w:szCs w:val="20"/>
          <w:lang w:val="en-US"/>
        </w:rPr>
        <w:t>Sharip</w:t>
      </w:r>
      <w:r w:rsidR="005A2885" w:rsidRPr="008A6CCE">
        <w:rPr>
          <w:rFonts w:ascii="Arial" w:hAnsi="Arial" w:cs="Arial"/>
          <w:iCs/>
          <w:sz w:val="20"/>
          <w:szCs w:val="20"/>
          <w:lang w:val="en-US"/>
        </w:rPr>
        <w:t>ov</w:t>
      </w:r>
      <w:proofErr w:type="spellEnd"/>
      <w:r w:rsidR="00C94D11" w:rsidRPr="008A6CCE">
        <w:rPr>
          <w:rFonts w:ascii="Arial" w:hAnsi="Arial" w:cs="Arial"/>
          <w:iCs/>
          <w:sz w:val="20"/>
          <w:szCs w:val="20"/>
          <w:lang w:val="en-US"/>
        </w:rPr>
        <w:t xml:space="preserve"> </w:t>
      </w:r>
      <w:r w:rsidR="00BA2945" w:rsidRPr="008A6CCE">
        <w:rPr>
          <w:rFonts w:ascii="Arial" w:hAnsi="Arial" w:cs="Arial"/>
          <w:iCs/>
          <w:sz w:val="20"/>
          <w:szCs w:val="20"/>
          <w:lang w:val="en-US"/>
        </w:rPr>
        <w:t xml:space="preserve">is </w:t>
      </w:r>
      <w:r w:rsidRPr="008A6CCE">
        <w:rPr>
          <w:rFonts w:ascii="Arial" w:hAnsi="Arial" w:cs="Arial"/>
          <w:iCs/>
          <w:sz w:val="20"/>
          <w:szCs w:val="20"/>
          <w:lang w:val="en-US"/>
        </w:rPr>
        <w:t xml:space="preserve">released immediately and unconditionally, as he is </w:t>
      </w:r>
      <w:r w:rsidR="00274155" w:rsidRPr="008A6CCE">
        <w:rPr>
          <w:rFonts w:ascii="Arial" w:hAnsi="Arial" w:cs="Arial"/>
          <w:iCs/>
          <w:sz w:val="20"/>
          <w:szCs w:val="20"/>
          <w:lang w:val="en-US"/>
        </w:rPr>
        <w:t xml:space="preserve">a prisoner of conscience </w:t>
      </w:r>
      <w:r w:rsidRPr="008A6CCE">
        <w:rPr>
          <w:rFonts w:ascii="Arial" w:hAnsi="Arial" w:cs="Arial"/>
          <w:iCs/>
          <w:sz w:val="20"/>
          <w:szCs w:val="20"/>
          <w:lang w:val="en-US"/>
        </w:rPr>
        <w:t>detained</w:t>
      </w:r>
      <w:r w:rsidR="00BA2945" w:rsidRPr="008A6CCE">
        <w:rPr>
          <w:rFonts w:ascii="Arial" w:hAnsi="Arial" w:cs="Arial"/>
          <w:iCs/>
          <w:sz w:val="20"/>
          <w:szCs w:val="20"/>
          <w:lang w:val="en-US"/>
        </w:rPr>
        <w:t xml:space="preserve"> solely for exercising his right to freedom of expression. </w:t>
      </w:r>
    </w:p>
    <w:p w14:paraId="06410E16" w14:textId="1B5350B9" w:rsidR="00C63A7F" w:rsidRPr="008A6CCE" w:rsidRDefault="00C63A7F" w:rsidP="008A6CCE">
      <w:pPr>
        <w:spacing w:after="0" w:line="240" w:lineRule="auto"/>
        <w:jc w:val="both"/>
        <w:rPr>
          <w:rFonts w:ascii="Arial" w:hAnsi="Arial" w:cs="Arial"/>
          <w:iCs/>
          <w:sz w:val="20"/>
          <w:szCs w:val="20"/>
          <w:lang w:val="en-US"/>
        </w:rPr>
      </w:pPr>
    </w:p>
    <w:p w14:paraId="51561A1D" w14:textId="17D1F5A4" w:rsidR="005D2C37" w:rsidRPr="008A6CCE" w:rsidRDefault="005D2C37" w:rsidP="008A6CCE">
      <w:pPr>
        <w:spacing w:after="0" w:line="240" w:lineRule="auto"/>
        <w:jc w:val="both"/>
        <w:rPr>
          <w:rFonts w:ascii="Arial" w:hAnsi="Arial" w:cs="Arial"/>
          <w:iCs/>
          <w:sz w:val="20"/>
          <w:szCs w:val="20"/>
        </w:rPr>
      </w:pPr>
      <w:r w:rsidRPr="008A6CCE">
        <w:rPr>
          <w:rFonts w:ascii="Arial" w:hAnsi="Arial" w:cs="Arial"/>
          <w:iCs/>
          <w:sz w:val="20"/>
          <w:szCs w:val="20"/>
        </w:rPr>
        <w:t>Yours sincerely,</w:t>
      </w:r>
    </w:p>
    <w:p w14:paraId="10CB7B11" w14:textId="33BA9294" w:rsidR="00C63A7F" w:rsidRPr="008A6CCE" w:rsidRDefault="00C63A7F" w:rsidP="008A6CCE">
      <w:pPr>
        <w:widowControl/>
        <w:suppressAutoHyphens w:val="0"/>
        <w:spacing w:after="0" w:line="240" w:lineRule="auto"/>
        <w:rPr>
          <w:rFonts w:ascii="Arial" w:eastAsia="Arial Unicode MS" w:hAnsi="Arial" w:cs="Arial"/>
          <w:b/>
          <w:caps/>
          <w:sz w:val="20"/>
          <w:szCs w:val="20"/>
        </w:rPr>
      </w:pPr>
    </w:p>
    <w:p w14:paraId="15D754DB" w14:textId="5B02AD9E" w:rsidR="0082127B" w:rsidRPr="008A6CCE" w:rsidRDefault="0082127B" w:rsidP="008A6CCE">
      <w:pPr>
        <w:pStyle w:val="AIBoxHeading"/>
        <w:shd w:val="clear" w:color="auto" w:fill="D9D9D9" w:themeFill="background1" w:themeFillShade="D9"/>
        <w:spacing w:line="240" w:lineRule="auto"/>
        <w:rPr>
          <w:rFonts w:ascii="Arial" w:hAnsi="Arial" w:cs="Arial"/>
          <w:b/>
          <w:sz w:val="32"/>
          <w:szCs w:val="32"/>
        </w:rPr>
      </w:pPr>
      <w:r w:rsidRPr="008A6CCE">
        <w:rPr>
          <w:rFonts w:ascii="Arial" w:hAnsi="Arial" w:cs="Arial"/>
          <w:b/>
          <w:sz w:val="32"/>
          <w:szCs w:val="32"/>
        </w:rPr>
        <w:lastRenderedPageBreak/>
        <w:t>Additional information</w:t>
      </w:r>
    </w:p>
    <w:p w14:paraId="6E7A3C02" w14:textId="77777777" w:rsidR="005D2C37" w:rsidRPr="008A6CCE" w:rsidRDefault="005D2C37" w:rsidP="008A6CCE">
      <w:pPr>
        <w:spacing w:after="0" w:line="240" w:lineRule="auto"/>
        <w:rPr>
          <w:rFonts w:ascii="Arial" w:hAnsi="Arial" w:cs="Arial"/>
          <w:szCs w:val="20"/>
          <w:lang w:eastAsia="en-US"/>
        </w:rPr>
      </w:pPr>
    </w:p>
    <w:p w14:paraId="5910A418" w14:textId="775D947F" w:rsidR="00C94D11" w:rsidRPr="00C276F8" w:rsidRDefault="00C8057C" w:rsidP="008A6CCE">
      <w:pPr>
        <w:spacing w:after="0" w:line="240" w:lineRule="auto"/>
        <w:jc w:val="both"/>
        <w:rPr>
          <w:rFonts w:ascii="Arial" w:hAnsi="Arial" w:cs="Arial"/>
          <w:sz w:val="20"/>
          <w:szCs w:val="20"/>
          <w:lang w:eastAsia="en-US"/>
        </w:rPr>
      </w:pPr>
      <w:proofErr w:type="spellStart"/>
      <w:r w:rsidRPr="00C276F8">
        <w:rPr>
          <w:rFonts w:ascii="Arial" w:hAnsi="Arial" w:cs="Arial"/>
          <w:sz w:val="20"/>
          <w:szCs w:val="20"/>
          <w:lang w:eastAsia="en-US"/>
        </w:rPr>
        <w:t>Daler</w:t>
      </w:r>
      <w:proofErr w:type="spellEnd"/>
      <w:r w:rsidRPr="00C276F8">
        <w:rPr>
          <w:rFonts w:ascii="Arial" w:hAnsi="Arial" w:cs="Arial"/>
          <w:sz w:val="20"/>
          <w:szCs w:val="20"/>
          <w:lang w:eastAsia="en-US"/>
        </w:rPr>
        <w:t xml:space="preserve"> </w:t>
      </w:r>
      <w:proofErr w:type="spellStart"/>
      <w:r w:rsidR="00BA2945" w:rsidRPr="00C276F8">
        <w:rPr>
          <w:rFonts w:ascii="Arial" w:hAnsi="Arial" w:cs="Arial"/>
          <w:sz w:val="20"/>
          <w:szCs w:val="20"/>
          <w:lang w:eastAsia="en-US"/>
        </w:rPr>
        <w:t>Sharip</w:t>
      </w:r>
      <w:r w:rsidR="005A2885" w:rsidRPr="00C276F8">
        <w:rPr>
          <w:rFonts w:ascii="Arial" w:hAnsi="Arial" w:cs="Arial"/>
          <w:sz w:val="20"/>
          <w:szCs w:val="20"/>
          <w:lang w:eastAsia="en-US"/>
        </w:rPr>
        <w:t>ov</w:t>
      </w:r>
      <w:proofErr w:type="spellEnd"/>
      <w:r w:rsidRPr="00C276F8">
        <w:rPr>
          <w:rFonts w:ascii="Arial" w:hAnsi="Arial" w:cs="Arial"/>
          <w:sz w:val="20"/>
          <w:szCs w:val="20"/>
          <w:lang w:eastAsia="en-US"/>
        </w:rPr>
        <w:t xml:space="preserve"> is a well-known journalist in Tajikistan who has covered issues</w:t>
      </w:r>
      <w:r w:rsidR="00C94D11" w:rsidRPr="00C276F8">
        <w:rPr>
          <w:rFonts w:ascii="Arial" w:hAnsi="Arial" w:cs="Arial"/>
          <w:sz w:val="20"/>
          <w:szCs w:val="20"/>
          <w:lang w:eastAsia="en-US"/>
        </w:rPr>
        <w:t xml:space="preserve"> that range</w:t>
      </w:r>
      <w:r w:rsidRPr="00C276F8">
        <w:rPr>
          <w:rFonts w:ascii="Arial" w:hAnsi="Arial" w:cs="Arial"/>
          <w:sz w:val="20"/>
          <w:szCs w:val="20"/>
          <w:lang w:eastAsia="en-US"/>
        </w:rPr>
        <w:t xml:space="preserve"> from human rights violation</w:t>
      </w:r>
      <w:r w:rsidR="00D01A91" w:rsidRPr="00C276F8">
        <w:rPr>
          <w:rFonts w:ascii="Arial" w:hAnsi="Arial" w:cs="Arial"/>
          <w:sz w:val="20"/>
          <w:szCs w:val="20"/>
          <w:lang w:eastAsia="en-US"/>
        </w:rPr>
        <w:t>s</w:t>
      </w:r>
      <w:r w:rsidRPr="00C276F8">
        <w:rPr>
          <w:rFonts w:ascii="Arial" w:hAnsi="Arial" w:cs="Arial"/>
          <w:sz w:val="20"/>
          <w:szCs w:val="20"/>
          <w:lang w:eastAsia="en-US"/>
        </w:rPr>
        <w:t xml:space="preserve"> to religio</w:t>
      </w:r>
      <w:r w:rsidR="00BA2945" w:rsidRPr="00C276F8">
        <w:rPr>
          <w:rFonts w:ascii="Arial" w:hAnsi="Arial" w:cs="Arial"/>
          <w:sz w:val="20"/>
          <w:szCs w:val="20"/>
          <w:lang w:eastAsia="en-US"/>
        </w:rPr>
        <w:t>us freedom</w:t>
      </w:r>
      <w:r w:rsidRPr="00C276F8">
        <w:rPr>
          <w:rFonts w:ascii="Arial" w:hAnsi="Arial" w:cs="Arial"/>
          <w:sz w:val="20"/>
          <w:szCs w:val="20"/>
          <w:lang w:eastAsia="en-US"/>
        </w:rPr>
        <w:t xml:space="preserve">. He worked for </w:t>
      </w:r>
      <w:r w:rsidR="00C94D11" w:rsidRPr="00C276F8">
        <w:rPr>
          <w:rFonts w:ascii="Arial" w:hAnsi="Arial" w:cs="Arial"/>
          <w:sz w:val="20"/>
          <w:szCs w:val="20"/>
          <w:lang w:eastAsia="en-US"/>
        </w:rPr>
        <w:t>the</w:t>
      </w:r>
      <w:r w:rsidRPr="00C276F8">
        <w:rPr>
          <w:rFonts w:ascii="Arial" w:hAnsi="Arial" w:cs="Arial"/>
          <w:sz w:val="20"/>
          <w:szCs w:val="20"/>
          <w:lang w:eastAsia="en-US"/>
        </w:rPr>
        <w:t xml:space="preserve"> independent newspaper </w:t>
      </w:r>
      <w:proofErr w:type="spellStart"/>
      <w:r w:rsidRPr="00C276F8">
        <w:rPr>
          <w:rFonts w:ascii="Arial" w:hAnsi="Arial" w:cs="Arial"/>
          <w:sz w:val="20"/>
          <w:szCs w:val="20"/>
          <w:lang w:eastAsia="en-US"/>
        </w:rPr>
        <w:t>Ozodagon</w:t>
      </w:r>
      <w:proofErr w:type="spellEnd"/>
      <w:r w:rsidR="00505B06" w:rsidRPr="00C276F8">
        <w:rPr>
          <w:rFonts w:ascii="Arial" w:hAnsi="Arial" w:cs="Arial"/>
          <w:sz w:val="20"/>
          <w:szCs w:val="20"/>
          <w:lang w:eastAsia="en-US"/>
        </w:rPr>
        <w:t xml:space="preserve"> until its closure</w:t>
      </w:r>
      <w:r w:rsidRPr="00C276F8">
        <w:rPr>
          <w:rFonts w:ascii="Arial" w:hAnsi="Arial" w:cs="Arial"/>
          <w:sz w:val="20"/>
          <w:szCs w:val="20"/>
          <w:lang w:eastAsia="en-US"/>
        </w:rPr>
        <w:t xml:space="preserve"> in 2019 after years of </w:t>
      </w:r>
      <w:r w:rsidR="003D28B3" w:rsidRPr="00C276F8">
        <w:rPr>
          <w:rFonts w:ascii="Arial" w:hAnsi="Arial" w:cs="Arial"/>
          <w:sz w:val="20"/>
          <w:szCs w:val="20"/>
          <w:lang w:eastAsia="en-US"/>
        </w:rPr>
        <w:t>harassment by the authorities</w:t>
      </w:r>
      <w:r w:rsidR="00C94D11" w:rsidRPr="00C276F8">
        <w:rPr>
          <w:rFonts w:ascii="Arial" w:hAnsi="Arial" w:cs="Arial"/>
          <w:sz w:val="20"/>
          <w:szCs w:val="20"/>
          <w:lang w:eastAsia="en-US"/>
        </w:rPr>
        <w:t>.</w:t>
      </w:r>
    </w:p>
    <w:p w14:paraId="28385A33" w14:textId="3967729B" w:rsidR="00C8057C" w:rsidRPr="00C276F8" w:rsidRDefault="00C8057C" w:rsidP="008A6CCE">
      <w:pPr>
        <w:spacing w:after="0" w:line="240" w:lineRule="auto"/>
        <w:jc w:val="both"/>
        <w:rPr>
          <w:rFonts w:ascii="Arial" w:hAnsi="Arial" w:cs="Arial"/>
          <w:sz w:val="20"/>
          <w:szCs w:val="20"/>
          <w:lang w:eastAsia="en-US"/>
        </w:rPr>
      </w:pPr>
    </w:p>
    <w:p w14:paraId="09DC9FD6" w14:textId="27404B46" w:rsidR="003D28B3" w:rsidRPr="00C276F8" w:rsidRDefault="00C8057C" w:rsidP="008A6CCE">
      <w:pPr>
        <w:spacing w:after="0" w:line="240" w:lineRule="auto"/>
        <w:jc w:val="both"/>
        <w:rPr>
          <w:rFonts w:ascii="Arial" w:hAnsi="Arial" w:cs="Arial"/>
          <w:sz w:val="20"/>
          <w:szCs w:val="20"/>
          <w:lang w:eastAsia="en-US"/>
        </w:rPr>
      </w:pPr>
      <w:r w:rsidRPr="00C276F8">
        <w:rPr>
          <w:rFonts w:ascii="Arial" w:hAnsi="Arial" w:cs="Arial"/>
          <w:sz w:val="20"/>
          <w:szCs w:val="20"/>
          <w:lang w:eastAsia="en-US"/>
        </w:rPr>
        <w:t>Article 189 of the Criminal Code</w:t>
      </w:r>
      <w:r w:rsidR="003D28B3" w:rsidRPr="00C276F8">
        <w:rPr>
          <w:rFonts w:ascii="Arial" w:hAnsi="Arial" w:cs="Arial"/>
          <w:sz w:val="20"/>
          <w:szCs w:val="20"/>
          <w:lang w:eastAsia="en-US"/>
        </w:rPr>
        <w:t xml:space="preserve">, under which </w:t>
      </w:r>
      <w:proofErr w:type="spellStart"/>
      <w:r w:rsidR="003D28B3" w:rsidRPr="00C276F8">
        <w:rPr>
          <w:rFonts w:ascii="Arial" w:hAnsi="Arial" w:cs="Arial"/>
          <w:sz w:val="20"/>
          <w:szCs w:val="20"/>
          <w:lang w:eastAsia="en-US"/>
        </w:rPr>
        <w:t>Daler</w:t>
      </w:r>
      <w:proofErr w:type="spellEnd"/>
      <w:r w:rsidR="003D28B3" w:rsidRPr="00C276F8">
        <w:rPr>
          <w:rFonts w:ascii="Arial" w:hAnsi="Arial" w:cs="Arial"/>
          <w:sz w:val="20"/>
          <w:szCs w:val="20"/>
          <w:lang w:eastAsia="en-US"/>
        </w:rPr>
        <w:t xml:space="preserve"> </w:t>
      </w:r>
      <w:proofErr w:type="spellStart"/>
      <w:r w:rsidR="00BA2945" w:rsidRPr="00C276F8">
        <w:rPr>
          <w:rFonts w:ascii="Arial" w:hAnsi="Arial" w:cs="Arial"/>
          <w:sz w:val="20"/>
          <w:szCs w:val="20"/>
          <w:lang w:eastAsia="en-US"/>
        </w:rPr>
        <w:t>Sharip</w:t>
      </w:r>
      <w:r w:rsidR="005A2885" w:rsidRPr="00C276F8">
        <w:rPr>
          <w:rFonts w:ascii="Arial" w:hAnsi="Arial" w:cs="Arial"/>
          <w:sz w:val="20"/>
          <w:szCs w:val="20"/>
          <w:lang w:eastAsia="en-US"/>
        </w:rPr>
        <w:t>ov</w:t>
      </w:r>
      <w:proofErr w:type="spellEnd"/>
      <w:r w:rsidR="003D28B3" w:rsidRPr="00C276F8">
        <w:rPr>
          <w:rFonts w:ascii="Arial" w:hAnsi="Arial" w:cs="Arial"/>
          <w:sz w:val="20"/>
          <w:szCs w:val="20"/>
          <w:lang w:eastAsia="en-US"/>
        </w:rPr>
        <w:t xml:space="preserve"> has been charged,</w:t>
      </w:r>
      <w:r w:rsidRPr="00C276F8">
        <w:rPr>
          <w:rFonts w:ascii="Arial" w:hAnsi="Arial" w:cs="Arial"/>
          <w:sz w:val="20"/>
          <w:szCs w:val="20"/>
          <w:lang w:eastAsia="en-US"/>
        </w:rPr>
        <w:t xml:space="preserve"> </w:t>
      </w:r>
      <w:r w:rsidR="003D28B3" w:rsidRPr="00C276F8">
        <w:rPr>
          <w:rFonts w:ascii="Arial" w:hAnsi="Arial" w:cs="Arial"/>
          <w:sz w:val="20"/>
          <w:szCs w:val="20"/>
          <w:lang w:eastAsia="en-US"/>
        </w:rPr>
        <w:t>uses</w:t>
      </w:r>
      <w:r w:rsidR="00C94D11" w:rsidRPr="00C276F8">
        <w:rPr>
          <w:rFonts w:ascii="Arial" w:hAnsi="Arial" w:cs="Arial"/>
          <w:sz w:val="20"/>
          <w:szCs w:val="20"/>
          <w:lang w:eastAsia="en-US"/>
        </w:rPr>
        <w:t xml:space="preserve"> a </w:t>
      </w:r>
      <w:r w:rsidRPr="00C276F8">
        <w:rPr>
          <w:rFonts w:ascii="Arial" w:hAnsi="Arial" w:cs="Arial"/>
          <w:sz w:val="20"/>
          <w:szCs w:val="20"/>
          <w:lang w:eastAsia="en-US"/>
        </w:rPr>
        <w:t>very broad definition</w:t>
      </w:r>
      <w:r w:rsidR="00C94D11" w:rsidRPr="00C276F8">
        <w:rPr>
          <w:rFonts w:ascii="Arial" w:hAnsi="Arial" w:cs="Arial"/>
          <w:sz w:val="20"/>
          <w:szCs w:val="20"/>
        </w:rPr>
        <w:t xml:space="preserve"> </w:t>
      </w:r>
      <w:r w:rsidR="00C94D11" w:rsidRPr="00C276F8">
        <w:rPr>
          <w:rFonts w:ascii="Arial" w:hAnsi="Arial" w:cs="Arial"/>
          <w:sz w:val="20"/>
          <w:szCs w:val="20"/>
          <w:lang w:eastAsia="en-US"/>
        </w:rPr>
        <w:t>of “extremism” and</w:t>
      </w:r>
      <w:r w:rsidRPr="00C276F8">
        <w:rPr>
          <w:rFonts w:ascii="Arial" w:hAnsi="Arial" w:cs="Arial"/>
          <w:sz w:val="20"/>
          <w:szCs w:val="20"/>
          <w:lang w:eastAsia="en-US"/>
        </w:rPr>
        <w:t xml:space="preserve"> is often used by</w:t>
      </w:r>
      <w:r w:rsidR="003D28B3" w:rsidRPr="00C276F8">
        <w:rPr>
          <w:rFonts w:ascii="Arial" w:hAnsi="Arial" w:cs="Arial"/>
          <w:sz w:val="20"/>
          <w:szCs w:val="20"/>
          <w:lang w:eastAsia="en-US"/>
        </w:rPr>
        <w:t xml:space="preserve"> the government against its critics, including lawyers, political activists and journalists</w:t>
      </w:r>
      <w:r w:rsidRPr="00C276F8">
        <w:rPr>
          <w:rFonts w:ascii="Arial" w:hAnsi="Arial" w:cs="Arial"/>
          <w:sz w:val="20"/>
          <w:szCs w:val="20"/>
          <w:lang w:eastAsia="en-US"/>
        </w:rPr>
        <w:t xml:space="preserve">. </w:t>
      </w:r>
      <w:r w:rsidR="00403438" w:rsidRPr="00C276F8">
        <w:rPr>
          <w:rFonts w:ascii="Arial" w:hAnsi="Arial" w:cs="Arial"/>
          <w:sz w:val="20"/>
          <w:szCs w:val="20"/>
          <w:lang w:eastAsia="en-US"/>
        </w:rPr>
        <w:t xml:space="preserve">It carries a prison sentence of between five and 12 years. </w:t>
      </w:r>
      <w:r w:rsidR="003D28B3" w:rsidRPr="00C276F8">
        <w:rPr>
          <w:rFonts w:ascii="Arial" w:hAnsi="Arial" w:cs="Arial"/>
          <w:sz w:val="20"/>
          <w:szCs w:val="20"/>
          <w:lang w:eastAsia="en-US"/>
        </w:rPr>
        <w:t xml:space="preserve">Those imprisoned under Article 189 included </w:t>
      </w:r>
      <w:r w:rsidR="00915311" w:rsidRPr="00C276F8">
        <w:rPr>
          <w:rFonts w:ascii="Arial" w:hAnsi="Arial" w:cs="Arial"/>
          <w:sz w:val="20"/>
          <w:szCs w:val="20"/>
          <w:lang w:eastAsia="en-US"/>
        </w:rPr>
        <w:t xml:space="preserve">two </w:t>
      </w:r>
      <w:r w:rsidR="003D28B3" w:rsidRPr="00C276F8">
        <w:rPr>
          <w:rFonts w:ascii="Arial" w:hAnsi="Arial" w:cs="Arial"/>
          <w:sz w:val="20"/>
          <w:szCs w:val="20"/>
          <w:lang w:eastAsia="en-US"/>
        </w:rPr>
        <w:t>prisoners of conscience</w:t>
      </w:r>
      <w:r w:rsidR="002438F8" w:rsidRPr="00C276F8">
        <w:rPr>
          <w:rFonts w:ascii="Arial" w:hAnsi="Arial" w:cs="Arial"/>
          <w:sz w:val="20"/>
          <w:szCs w:val="20"/>
          <w:lang w:eastAsia="en-US"/>
        </w:rPr>
        <w:t>.</w:t>
      </w:r>
      <w:r w:rsidR="00F21A99" w:rsidRPr="00C276F8">
        <w:rPr>
          <w:rFonts w:ascii="Arial" w:hAnsi="Arial" w:cs="Arial"/>
          <w:sz w:val="20"/>
          <w:szCs w:val="20"/>
          <w:lang w:val="nb-NO" w:eastAsia="en-US"/>
        </w:rPr>
        <w:t xml:space="preserve"> Khairullo Mirsaidov,</w:t>
      </w:r>
      <w:r w:rsidR="003D28B3" w:rsidRPr="00C276F8">
        <w:rPr>
          <w:rFonts w:ascii="Arial" w:hAnsi="Arial" w:cs="Arial"/>
          <w:sz w:val="20"/>
          <w:szCs w:val="20"/>
          <w:lang w:eastAsia="en-US"/>
        </w:rPr>
        <w:t xml:space="preserve"> </w:t>
      </w:r>
      <w:r w:rsidR="00403438" w:rsidRPr="00C276F8">
        <w:rPr>
          <w:rFonts w:ascii="Arial" w:hAnsi="Arial" w:cs="Arial"/>
          <w:sz w:val="20"/>
          <w:szCs w:val="20"/>
          <w:lang w:eastAsia="en-US"/>
        </w:rPr>
        <w:t xml:space="preserve">an </w:t>
      </w:r>
      <w:r w:rsidR="00F21A99" w:rsidRPr="00C276F8">
        <w:rPr>
          <w:rFonts w:ascii="Arial" w:hAnsi="Arial" w:cs="Arial"/>
          <w:sz w:val="20"/>
          <w:szCs w:val="20"/>
          <w:lang w:val="nb-NO" w:eastAsia="en-US"/>
        </w:rPr>
        <w:t>independent journalist currently in political exile, was detained on 5 December 2017 af</w:t>
      </w:r>
      <w:r w:rsidR="00403438" w:rsidRPr="00C276F8">
        <w:rPr>
          <w:rFonts w:ascii="Arial" w:hAnsi="Arial" w:cs="Arial"/>
          <w:sz w:val="20"/>
          <w:szCs w:val="20"/>
          <w:lang w:val="nb-NO" w:eastAsia="en-US"/>
        </w:rPr>
        <w:t>ter publishing an open letter addressed to the</w:t>
      </w:r>
      <w:r w:rsidR="00F21A99" w:rsidRPr="00C276F8">
        <w:rPr>
          <w:rFonts w:ascii="Arial" w:hAnsi="Arial" w:cs="Arial"/>
          <w:sz w:val="20"/>
          <w:szCs w:val="20"/>
          <w:lang w:val="nb-NO" w:eastAsia="en-US"/>
        </w:rPr>
        <w:t xml:space="preserve"> President of Tajikistan detailing corruption of local authorities. He </w:t>
      </w:r>
      <w:r w:rsidR="00403438" w:rsidRPr="00C276F8">
        <w:rPr>
          <w:rFonts w:ascii="Arial" w:hAnsi="Arial" w:cs="Arial"/>
          <w:sz w:val="20"/>
          <w:szCs w:val="20"/>
          <w:lang w:val="nb-NO" w:eastAsia="en-US"/>
        </w:rPr>
        <w:t>spent 9 months in detention</w:t>
      </w:r>
      <w:r w:rsidR="00F21A99" w:rsidRPr="00C276F8">
        <w:rPr>
          <w:rFonts w:ascii="Arial" w:hAnsi="Arial" w:cs="Arial"/>
          <w:sz w:val="20"/>
          <w:szCs w:val="20"/>
        </w:rPr>
        <w:t xml:space="preserve"> (</w:t>
      </w:r>
      <w:hyperlink r:id="rId19" w:history="1">
        <w:r w:rsidR="00403438" w:rsidRPr="00C276F8">
          <w:rPr>
            <w:rStyle w:val="Hyperlink"/>
            <w:rFonts w:ascii="Arial" w:hAnsi="Arial" w:cs="Arial"/>
            <w:sz w:val="20"/>
            <w:szCs w:val="20"/>
          </w:rPr>
          <w:t>https://www.amnesty.org/en/latest/news/2018/08/tajikistan-release-of-independent-journalist-a-rare-victory-for-freedom-of-expression</w:t>
        </w:r>
      </w:hyperlink>
      <w:r w:rsidR="00F21A99" w:rsidRPr="00C276F8">
        <w:rPr>
          <w:rFonts w:ascii="Arial" w:hAnsi="Arial" w:cs="Arial"/>
          <w:sz w:val="20"/>
          <w:szCs w:val="20"/>
        </w:rPr>
        <w:t>)</w:t>
      </w:r>
      <w:r w:rsidR="00403438" w:rsidRPr="00C276F8">
        <w:rPr>
          <w:rFonts w:ascii="Arial" w:hAnsi="Arial" w:cs="Arial"/>
          <w:sz w:val="20"/>
          <w:szCs w:val="20"/>
        </w:rPr>
        <w:t>.</w:t>
      </w:r>
      <w:r w:rsidR="00403438" w:rsidRPr="00C276F8">
        <w:rPr>
          <w:rFonts w:ascii="Arial" w:hAnsi="Arial" w:cs="Arial"/>
          <w:sz w:val="20"/>
          <w:szCs w:val="20"/>
          <w:lang w:eastAsia="en-US"/>
        </w:rPr>
        <w:t xml:space="preserve"> The other prisoner of conscience that was imprisoned under Article 189 was human rights lawyer </w:t>
      </w:r>
      <w:proofErr w:type="spellStart"/>
      <w:r w:rsidR="003D28B3" w:rsidRPr="00C276F8">
        <w:rPr>
          <w:rFonts w:ascii="Arial" w:hAnsi="Arial" w:cs="Arial"/>
          <w:sz w:val="20"/>
          <w:szCs w:val="20"/>
          <w:lang w:val="en-US" w:eastAsia="en-US"/>
        </w:rPr>
        <w:t>Buzurgmehr</w:t>
      </w:r>
      <w:proofErr w:type="spellEnd"/>
      <w:r w:rsidR="003D28B3" w:rsidRPr="00C276F8">
        <w:rPr>
          <w:rFonts w:ascii="Arial" w:hAnsi="Arial" w:cs="Arial"/>
          <w:sz w:val="20"/>
          <w:szCs w:val="20"/>
          <w:lang w:val="en-US" w:eastAsia="en-US"/>
        </w:rPr>
        <w:t xml:space="preserve"> </w:t>
      </w:r>
      <w:proofErr w:type="spellStart"/>
      <w:r w:rsidR="003D28B3" w:rsidRPr="00C276F8">
        <w:rPr>
          <w:rFonts w:ascii="Arial" w:hAnsi="Arial" w:cs="Arial"/>
          <w:sz w:val="20"/>
          <w:szCs w:val="20"/>
          <w:lang w:val="en-US" w:eastAsia="en-US"/>
        </w:rPr>
        <w:t>Yorov</w:t>
      </w:r>
      <w:proofErr w:type="spellEnd"/>
      <w:r w:rsidR="00403438" w:rsidRPr="00C276F8">
        <w:rPr>
          <w:rFonts w:ascii="Arial" w:hAnsi="Arial" w:cs="Arial"/>
          <w:sz w:val="20"/>
          <w:szCs w:val="20"/>
          <w:lang w:val="en-US" w:eastAsia="en-US"/>
        </w:rPr>
        <w:t>. He</w:t>
      </w:r>
      <w:r w:rsidR="00915311" w:rsidRPr="00C276F8">
        <w:rPr>
          <w:rFonts w:ascii="Arial" w:hAnsi="Arial" w:cs="Arial"/>
          <w:sz w:val="20"/>
          <w:szCs w:val="20"/>
          <w:lang w:val="en-US" w:eastAsia="en-US"/>
        </w:rPr>
        <w:t xml:space="preserve"> </w:t>
      </w:r>
      <w:r w:rsidR="00F21A99" w:rsidRPr="00C276F8">
        <w:rPr>
          <w:rFonts w:ascii="Arial" w:hAnsi="Arial" w:cs="Arial"/>
          <w:sz w:val="20"/>
          <w:szCs w:val="20"/>
          <w:lang w:val="en-US" w:eastAsia="en-US"/>
        </w:rPr>
        <w:t xml:space="preserve">was found </w:t>
      </w:r>
      <w:r w:rsidR="00403438" w:rsidRPr="00C276F8">
        <w:rPr>
          <w:rFonts w:ascii="Arial" w:hAnsi="Arial" w:cs="Arial"/>
          <w:sz w:val="20"/>
          <w:szCs w:val="20"/>
          <w:lang w:val="en-US" w:eastAsia="en-US"/>
        </w:rPr>
        <w:t>sentenced to 25 years in prison in 2015</w:t>
      </w:r>
      <w:r w:rsidR="00F21A99" w:rsidRPr="00C276F8">
        <w:rPr>
          <w:rFonts w:ascii="Arial" w:hAnsi="Arial" w:cs="Arial"/>
          <w:sz w:val="20"/>
          <w:szCs w:val="20"/>
          <w:lang w:val="en-US" w:eastAsia="en-US"/>
        </w:rPr>
        <w:t xml:space="preserve"> under several charges including </w:t>
      </w:r>
      <w:r w:rsidR="00403438" w:rsidRPr="00C276F8">
        <w:rPr>
          <w:rFonts w:ascii="Arial" w:hAnsi="Arial" w:cs="Arial"/>
          <w:sz w:val="20"/>
          <w:szCs w:val="20"/>
          <w:lang w:val="en-US" w:eastAsia="en-US"/>
        </w:rPr>
        <w:t>under</w:t>
      </w:r>
      <w:r w:rsidR="00F21A99" w:rsidRPr="00C276F8">
        <w:rPr>
          <w:rFonts w:ascii="Arial" w:hAnsi="Arial" w:cs="Arial"/>
          <w:sz w:val="20"/>
          <w:szCs w:val="20"/>
          <w:lang w:val="en-US" w:eastAsia="en-US"/>
        </w:rPr>
        <w:t xml:space="preserve"> Article 189 in a case believed to have been in retaliation of his work as a lawyer in cases of individuals associated with the political opposition. In 2019 the sentence was reduced to 2</w:t>
      </w:r>
      <w:r w:rsidR="00403438" w:rsidRPr="00C276F8">
        <w:rPr>
          <w:rFonts w:ascii="Arial" w:hAnsi="Arial" w:cs="Arial"/>
          <w:sz w:val="20"/>
          <w:szCs w:val="20"/>
          <w:lang w:val="en-US" w:eastAsia="en-US"/>
        </w:rPr>
        <w:t>2 years as part of mass amnesty (</w:t>
      </w:r>
      <w:hyperlink r:id="rId20" w:history="1">
        <w:r w:rsidR="00915311" w:rsidRPr="00C276F8">
          <w:rPr>
            <w:rStyle w:val="Hyperlink"/>
            <w:rFonts w:ascii="Arial" w:hAnsi="Arial" w:cs="Arial"/>
            <w:sz w:val="20"/>
            <w:szCs w:val="20"/>
          </w:rPr>
          <w:t>https://www.amnesty.org/en/documents/eur60/6266/2017/en/</w:t>
        </w:r>
      </w:hyperlink>
      <w:r w:rsidR="00915311" w:rsidRPr="00C276F8">
        <w:rPr>
          <w:rFonts w:ascii="Arial" w:hAnsi="Arial" w:cs="Arial"/>
          <w:sz w:val="20"/>
          <w:szCs w:val="20"/>
          <w:lang w:val="en-US" w:eastAsia="en-US"/>
        </w:rPr>
        <w:t>).</w:t>
      </w:r>
    </w:p>
    <w:p w14:paraId="186C2C3B" w14:textId="77777777" w:rsidR="003D28B3" w:rsidRPr="00C276F8" w:rsidRDefault="003D28B3" w:rsidP="008A6CCE">
      <w:pPr>
        <w:spacing w:after="0" w:line="240" w:lineRule="auto"/>
        <w:jc w:val="both"/>
        <w:rPr>
          <w:rFonts w:ascii="Arial" w:hAnsi="Arial" w:cs="Arial"/>
          <w:sz w:val="20"/>
          <w:szCs w:val="20"/>
          <w:lang w:eastAsia="en-US"/>
        </w:rPr>
      </w:pPr>
    </w:p>
    <w:p w14:paraId="4C3FCDE1" w14:textId="18B818C4" w:rsidR="00C8057C" w:rsidRPr="00C276F8" w:rsidRDefault="00915311" w:rsidP="008A6CCE">
      <w:pPr>
        <w:spacing w:after="0" w:line="240" w:lineRule="auto"/>
        <w:jc w:val="both"/>
        <w:rPr>
          <w:rFonts w:ascii="Arial" w:hAnsi="Arial" w:cs="Arial"/>
          <w:sz w:val="20"/>
          <w:szCs w:val="20"/>
          <w:lang w:val="en-US" w:eastAsia="en-US"/>
        </w:rPr>
      </w:pPr>
      <w:r w:rsidRPr="00C276F8">
        <w:rPr>
          <w:rFonts w:ascii="Arial" w:hAnsi="Arial" w:cs="Arial"/>
          <w:sz w:val="20"/>
          <w:szCs w:val="20"/>
          <w:lang w:val="nb-NO" w:eastAsia="en-US"/>
        </w:rPr>
        <w:t>T</w:t>
      </w:r>
      <w:r w:rsidR="00C8057C" w:rsidRPr="00C276F8">
        <w:rPr>
          <w:rFonts w:ascii="Arial" w:hAnsi="Arial" w:cs="Arial"/>
          <w:sz w:val="20"/>
          <w:szCs w:val="20"/>
          <w:lang w:val="nb-NO" w:eastAsia="en-US"/>
        </w:rPr>
        <w:t xml:space="preserve">he </w:t>
      </w:r>
      <w:r w:rsidR="00C94D11" w:rsidRPr="00C276F8">
        <w:rPr>
          <w:rFonts w:ascii="Arial" w:hAnsi="Arial" w:cs="Arial"/>
          <w:sz w:val="20"/>
          <w:szCs w:val="20"/>
          <w:lang w:val="nb-NO" w:eastAsia="en-US"/>
        </w:rPr>
        <w:t xml:space="preserve">State Committee for National Security (SNCS) </w:t>
      </w:r>
      <w:r w:rsidRPr="00C276F8">
        <w:rPr>
          <w:rFonts w:ascii="Arial" w:hAnsi="Arial" w:cs="Arial"/>
          <w:sz w:val="20"/>
          <w:szCs w:val="20"/>
          <w:lang w:val="nb-NO" w:eastAsia="en-US"/>
        </w:rPr>
        <w:t xml:space="preserve">is one of Tajikistan’s law enforcement agencies which has the authority to investigate most serios crimes, including crimes against the state, conduct secret surveillance and recruit secret informers. Over the years, its work has been marred by numerous </w:t>
      </w:r>
      <w:r w:rsidR="00C8057C" w:rsidRPr="00C276F8">
        <w:rPr>
          <w:rFonts w:ascii="Arial" w:hAnsi="Arial" w:cs="Arial"/>
          <w:sz w:val="20"/>
          <w:szCs w:val="20"/>
          <w:lang w:val="nb-NO" w:eastAsia="en-US"/>
        </w:rPr>
        <w:t>allegation</w:t>
      </w:r>
      <w:r w:rsidRPr="00C276F8">
        <w:rPr>
          <w:rFonts w:ascii="Arial" w:hAnsi="Arial" w:cs="Arial"/>
          <w:sz w:val="20"/>
          <w:szCs w:val="20"/>
          <w:lang w:val="nb-NO" w:eastAsia="en-US"/>
        </w:rPr>
        <w:t>s</w:t>
      </w:r>
      <w:r w:rsidR="00C8057C" w:rsidRPr="00C276F8">
        <w:rPr>
          <w:rFonts w:ascii="Arial" w:hAnsi="Arial" w:cs="Arial"/>
          <w:sz w:val="20"/>
          <w:szCs w:val="20"/>
          <w:lang w:val="nb-NO" w:eastAsia="en-US"/>
        </w:rPr>
        <w:t xml:space="preserve"> of </w:t>
      </w:r>
      <w:r w:rsidRPr="00C276F8">
        <w:rPr>
          <w:rFonts w:ascii="Arial" w:hAnsi="Arial" w:cs="Arial"/>
          <w:sz w:val="20"/>
          <w:szCs w:val="20"/>
          <w:lang w:val="nb-NO" w:eastAsia="en-US"/>
        </w:rPr>
        <w:t xml:space="preserve">abusive practices and serious human rights violations, including the use of </w:t>
      </w:r>
      <w:r w:rsidR="00C94D11" w:rsidRPr="00C276F8">
        <w:rPr>
          <w:rFonts w:ascii="Arial" w:hAnsi="Arial" w:cs="Arial"/>
          <w:sz w:val="20"/>
          <w:szCs w:val="20"/>
          <w:lang w:val="nb-NO" w:eastAsia="en-US"/>
        </w:rPr>
        <w:t>torture</w:t>
      </w:r>
      <w:r w:rsidR="00C8057C" w:rsidRPr="00C276F8">
        <w:rPr>
          <w:rFonts w:ascii="Arial" w:hAnsi="Arial" w:cs="Arial"/>
          <w:sz w:val="20"/>
          <w:szCs w:val="20"/>
          <w:lang w:val="nb-NO" w:eastAsia="en-US"/>
        </w:rPr>
        <w:t xml:space="preserve">. </w:t>
      </w:r>
    </w:p>
    <w:p w14:paraId="3796CDFC" w14:textId="77777777" w:rsidR="00C94D11" w:rsidRPr="00C276F8" w:rsidRDefault="00C94D11" w:rsidP="008A6CCE">
      <w:pPr>
        <w:spacing w:after="0" w:line="240" w:lineRule="auto"/>
        <w:jc w:val="both"/>
        <w:rPr>
          <w:rFonts w:ascii="Arial" w:hAnsi="Arial" w:cs="Arial"/>
          <w:sz w:val="20"/>
          <w:szCs w:val="20"/>
          <w:lang w:val="en-US" w:eastAsia="en-US"/>
        </w:rPr>
      </w:pPr>
    </w:p>
    <w:p w14:paraId="46CA0662" w14:textId="699AD0E5" w:rsidR="00C8057C" w:rsidRPr="00C276F8" w:rsidRDefault="00C8057C" w:rsidP="008A6CCE">
      <w:pPr>
        <w:spacing w:after="0" w:line="240" w:lineRule="auto"/>
        <w:jc w:val="both"/>
        <w:rPr>
          <w:rFonts w:ascii="Arial" w:hAnsi="Arial" w:cs="Arial"/>
          <w:sz w:val="20"/>
          <w:szCs w:val="20"/>
          <w:lang w:val="en-US" w:eastAsia="en-US"/>
        </w:rPr>
      </w:pPr>
      <w:r w:rsidRPr="00C276F8">
        <w:rPr>
          <w:rFonts w:ascii="Arial" w:hAnsi="Arial" w:cs="Arial"/>
          <w:sz w:val="20"/>
          <w:szCs w:val="20"/>
          <w:lang w:val="en-US" w:eastAsia="en-US"/>
        </w:rPr>
        <w:t xml:space="preserve">In 2019, the UN Human Rights Committee expressed its concern about “Harassment of independent journalists and media workers for critically reporting on State policies and on other matters of public interest, including through […] prosecutions on allegedly trumped-up charges”, and </w:t>
      </w:r>
      <w:r w:rsidR="004527AA" w:rsidRPr="00C276F8">
        <w:rPr>
          <w:rFonts w:ascii="Arial" w:hAnsi="Arial" w:cs="Arial"/>
          <w:sz w:val="20"/>
          <w:szCs w:val="20"/>
          <w:lang w:val="en-US" w:eastAsia="en-US"/>
        </w:rPr>
        <w:t>called on</w:t>
      </w:r>
      <w:r w:rsidRPr="00C276F8">
        <w:rPr>
          <w:rFonts w:ascii="Arial" w:hAnsi="Arial" w:cs="Arial"/>
          <w:sz w:val="20"/>
          <w:szCs w:val="20"/>
          <w:lang w:val="en-US" w:eastAsia="en-US"/>
        </w:rPr>
        <w:t xml:space="preserve"> Tajikistan </w:t>
      </w:r>
      <w:r w:rsidRPr="00C276F8">
        <w:rPr>
          <w:rFonts w:ascii="Arial" w:hAnsi="Arial" w:cs="Arial"/>
          <w:bCs/>
          <w:sz w:val="20"/>
          <w:szCs w:val="20"/>
          <w:lang w:val="en-US" w:eastAsia="en-US"/>
        </w:rPr>
        <w:t>“Ensure the effective protection of independent journalists and media workers against any form of intimidation and refrain from using civil and criminal provisions, including the provisions on extremism, as well as other regulations, as a tool to suppress critical reporting on matters of public interest.”</w:t>
      </w:r>
    </w:p>
    <w:p w14:paraId="6FB8E0CF" w14:textId="77777777" w:rsidR="00C276F8" w:rsidRDefault="00C276F8" w:rsidP="008A6CCE">
      <w:pPr>
        <w:spacing w:after="0" w:line="240" w:lineRule="auto"/>
        <w:rPr>
          <w:rFonts w:ascii="Arial" w:hAnsi="Arial" w:cs="Arial"/>
          <w:szCs w:val="20"/>
          <w:lang w:val="en-US" w:eastAsia="en-US"/>
        </w:rPr>
      </w:pPr>
    </w:p>
    <w:p w14:paraId="58CD2D40" w14:textId="77777777" w:rsidR="00C276F8" w:rsidRDefault="00C276F8" w:rsidP="008A6CCE">
      <w:pPr>
        <w:spacing w:after="0" w:line="240" w:lineRule="auto"/>
        <w:rPr>
          <w:rFonts w:ascii="Arial" w:hAnsi="Arial" w:cs="Arial"/>
          <w:szCs w:val="20"/>
          <w:lang w:val="en-US" w:eastAsia="en-US"/>
        </w:rPr>
      </w:pPr>
    </w:p>
    <w:p w14:paraId="44F78A38" w14:textId="22956840" w:rsidR="005D2C37" w:rsidRPr="008A6CCE" w:rsidRDefault="005D2C37" w:rsidP="008A6CCE">
      <w:pPr>
        <w:spacing w:after="0" w:line="240" w:lineRule="auto"/>
        <w:rPr>
          <w:rFonts w:ascii="Arial" w:hAnsi="Arial" w:cs="Arial"/>
          <w:b/>
          <w:sz w:val="20"/>
          <w:szCs w:val="20"/>
        </w:rPr>
      </w:pPr>
      <w:r w:rsidRPr="008A6CCE">
        <w:rPr>
          <w:rFonts w:ascii="Arial" w:hAnsi="Arial" w:cs="Arial"/>
          <w:b/>
          <w:sz w:val="20"/>
          <w:szCs w:val="20"/>
        </w:rPr>
        <w:t>PREFERRED LANGUAGE TO ADDRESS TARGET:</w:t>
      </w:r>
      <w:r w:rsidR="0082127B" w:rsidRPr="008A6CCE">
        <w:rPr>
          <w:rFonts w:ascii="Arial" w:hAnsi="Arial" w:cs="Arial"/>
          <w:b/>
          <w:sz w:val="20"/>
          <w:szCs w:val="20"/>
        </w:rPr>
        <w:t xml:space="preserve"> </w:t>
      </w:r>
      <w:r w:rsidR="00461B9F" w:rsidRPr="008A6CCE">
        <w:rPr>
          <w:rFonts w:ascii="Arial" w:hAnsi="Arial" w:cs="Arial"/>
          <w:sz w:val="20"/>
          <w:szCs w:val="20"/>
        </w:rPr>
        <w:t>Russian,</w:t>
      </w:r>
      <w:r w:rsidR="00C94D11" w:rsidRPr="008A6CCE">
        <w:rPr>
          <w:rFonts w:ascii="Arial" w:hAnsi="Arial" w:cs="Arial"/>
          <w:sz w:val="20"/>
          <w:szCs w:val="20"/>
        </w:rPr>
        <w:t xml:space="preserve"> Tajik.</w:t>
      </w:r>
    </w:p>
    <w:p w14:paraId="677E723D" w14:textId="77777777" w:rsidR="005D2C37" w:rsidRPr="008A6CCE" w:rsidRDefault="005D2C37" w:rsidP="008A6CCE">
      <w:pPr>
        <w:spacing w:after="0" w:line="240" w:lineRule="auto"/>
        <w:rPr>
          <w:rFonts w:ascii="Arial" w:hAnsi="Arial" w:cs="Arial"/>
          <w:color w:val="auto"/>
          <w:sz w:val="20"/>
          <w:szCs w:val="20"/>
        </w:rPr>
      </w:pPr>
      <w:r w:rsidRPr="008A6CCE">
        <w:rPr>
          <w:rFonts w:ascii="Arial" w:hAnsi="Arial" w:cs="Arial"/>
          <w:sz w:val="20"/>
          <w:szCs w:val="20"/>
        </w:rPr>
        <w:t xml:space="preserve">You can also write in your own </w:t>
      </w:r>
      <w:r w:rsidRPr="008A6CCE">
        <w:rPr>
          <w:rFonts w:ascii="Arial" w:hAnsi="Arial" w:cs="Arial"/>
          <w:color w:val="auto"/>
          <w:sz w:val="20"/>
          <w:szCs w:val="20"/>
        </w:rPr>
        <w:t>language.</w:t>
      </w:r>
    </w:p>
    <w:p w14:paraId="78F17D93" w14:textId="77777777" w:rsidR="005D2C37" w:rsidRPr="008A6CCE" w:rsidRDefault="005D2C37" w:rsidP="008A6CCE">
      <w:pPr>
        <w:spacing w:after="0" w:line="240" w:lineRule="auto"/>
        <w:rPr>
          <w:rFonts w:ascii="Arial" w:hAnsi="Arial" w:cs="Arial"/>
          <w:color w:val="auto"/>
          <w:sz w:val="20"/>
          <w:szCs w:val="20"/>
        </w:rPr>
      </w:pPr>
    </w:p>
    <w:p w14:paraId="636B746D" w14:textId="41E69E8D" w:rsidR="005D2C37" w:rsidRPr="008A6CCE" w:rsidRDefault="005D2C37" w:rsidP="008A6CCE">
      <w:pPr>
        <w:spacing w:after="0" w:line="240" w:lineRule="auto"/>
        <w:rPr>
          <w:rFonts w:ascii="Arial" w:hAnsi="Arial" w:cs="Arial"/>
          <w:sz w:val="20"/>
          <w:szCs w:val="20"/>
        </w:rPr>
      </w:pPr>
      <w:r w:rsidRPr="008A6CCE">
        <w:rPr>
          <w:rFonts w:ascii="Arial" w:hAnsi="Arial" w:cs="Arial"/>
          <w:b/>
          <w:sz w:val="20"/>
          <w:szCs w:val="20"/>
        </w:rPr>
        <w:t xml:space="preserve">PLEASE TAKE ACTION AS SOON AS POSSIBLE UNTIL: </w:t>
      </w:r>
      <w:r w:rsidR="00DC7E62" w:rsidRPr="008A6CCE">
        <w:rPr>
          <w:rFonts w:ascii="Arial" w:hAnsi="Arial" w:cs="Arial"/>
          <w:sz w:val="20"/>
          <w:szCs w:val="20"/>
        </w:rPr>
        <w:t>25</w:t>
      </w:r>
      <w:r w:rsidR="00C94D11" w:rsidRPr="008A6CCE">
        <w:rPr>
          <w:rFonts w:ascii="Arial" w:hAnsi="Arial" w:cs="Arial"/>
          <w:sz w:val="20"/>
          <w:szCs w:val="20"/>
        </w:rPr>
        <w:t xml:space="preserve"> March</w:t>
      </w:r>
      <w:r w:rsidR="00461B9F" w:rsidRPr="008A6CCE">
        <w:rPr>
          <w:rFonts w:ascii="Arial" w:hAnsi="Arial" w:cs="Arial"/>
          <w:sz w:val="20"/>
          <w:szCs w:val="20"/>
        </w:rPr>
        <w:t xml:space="preserve"> 2020</w:t>
      </w:r>
    </w:p>
    <w:p w14:paraId="2C5E5589" w14:textId="77777777" w:rsidR="005D2C37" w:rsidRPr="008A6CCE" w:rsidRDefault="005D2C37" w:rsidP="008A6CCE">
      <w:pPr>
        <w:spacing w:after="0" w:line="240" w:lineRule="auto"/>
        <w:rPr>
          <w:rFonts w:ascii="Arial" w:hAnsi="Arial" w:cs="Arial"/>
          <w:sz w:val="20"/>
          <w:szCs w:val="20"/>
        </w:rPr>
      </w:pPr>
      <w:r w:rsidRPr="008A6CCE">
        <w:rPr>
          <w:rFonts w:ascii="Arial" w:hAnsi="Arial" w:cs="Arial"/>
          <w:sz w:val="20"/>
          <w:szCs w:val="20"/>
        </w:rPr>
        <w:t>Please check with the Amnesty office in your country if you wish to send appeals after the deadline.</w:t>
      </w:r>
    </w:p>
    <w:p w14:paraId="3A043DBD" w14:textId="77777777" w:rsidR="005D2C37" w:rsidRPr="008A6CCE" w:rsidRDefault="005D2C37" w:rsidP="008A6CCE">
      <w:pPr>
        <w:spacing w:after="0" w:line="240" w:lineRule="auto"/>
        <w:rPr>
          <w:rFonts w:ascii="Arial" w:hAnsi="Arial" w:cs="Arial"/>
          <w:b/>
          <w:sz w:val="20"/>
          <w:szCs w:val="20"/>
        </w:rPr>
      </w:pPr>
    </w:p>
    <w:p w14:paraId="4FC154C0" w14:textId="524DCD76" w:rsidR="005D2C37" w:rsidRPr="008A6CCE" w:rsidRDefault="005D2C37" w:rsidP="008A6CCE">
      <w:pPr>
        <w:spacing w:after="0" w:line="240" w:lineRule="auto"/>
        <w:rPr>
          <w:rFonts w:ascii="Arial" w:hAnsi="Arial" w:cs="Arial"/>
          <w:b/>
          <w:sz w:val="20"/>
          <w:szCs w:val="20"/>
        </w:rPr>
      </w:pPr>
      <w:r w:rsidRPr="008A6CCE">
        <w:rPr>
          <w:rFonts w:ascii="Arial" w:hAnsi="Arial" w:cs="Arial"/>
          <w:b/>
          <w:sz w:val="20"/>
          <w:szCs w:val="20"/>
        </w:rPr>
        <w:t xml:space="preserve">NAME AND PRONOUN: </w:t>
      </w:r>
      <w:proofErr w:type="spellStart"/>
      <w:r w:rsidR="00461B9F" w:rsidRPr="008A6CCE">
        <w:rPr>
          <w:rFonts w:ascii="Arial" w:hAnsi="Arial" w:cs="Arial"/>
          <w:b/>
          <w:sz w:val="20"/>
          <w:szCs w:val="20"/>
        </w:rPr>
        <w:t>Daler</w:t>
      </w:r>
      <w:proofErr w:type="spellEnd"/>
      <w:r w:rsidR="00461B9F" w:rsidRPr="008A6CCE">
        <w:rPr>
          <w:rFonts w:ascii="Arial" w:hAnsi="Arial" w:cs="Arial"/>
          <w:b/>
          <w:sz w:val="20"/>
          <w:szCs w:val="20"/>
        </w:rPr>
        <w:t xml:space="preserve"> </w:t>
      </w:r>
      <w:proofErr w:type="spellStart"/>
      <w:r w:rsidR="00BA2945" w:rsidRPr="008A6CCE">
        <w:rPr>
          <w:rFonts w:ascii="Arial" w:hAnsi="Arial" w:cs="Arial"/>
          <w:b/>
          <w:sz w:val="20"/>
          <w:szCs w:val="20"/>
        </w:rPr>
        <w:t>Sharip</w:t>
      </w:r>
      <w:r w:rsidR="005A2885" w:rsidRPr="008A6CCE">
        <w:rPr>
          <w:rFonts w:ascii="Arial" w:hAnsi="Arial" w:cs="Arial"/>
          <w:b/>
          <w:sz w:val="20"/>
          <w:szCs w:val="20"/>
        </w:rPr>
        <w:t>ov</w:t>
      </w:r>
      <w:proofErr w:type="spellEnd"/>
      <w:r w:rsidR="00C94D11" w:rsidRPr="008A6CCE">
        <w:rPr>
          <w:rFonts w:ascii="Arial" w:hAnsi="Arial" w:cs="Arial"/>
          <w:b/>
          <w:sz w:val="20"/>
          <w:szCs w:val="20"/>
        </w:rPr>
        <w:t xml:space="preserve"> </w:t>
      </w:r>
      <w:r w:rsidRPr="008A6CCE">
        <w:rPr>
          <w:rFonts w:ascii="Arial" w:hAnsi="Arial" w:cs="Arial"/>
          <w:sz w:val="20"/>
          <w:szCs w:val="20"/>
        </w:rPr>
        <w:t>(</w:t>
      </w:r>
      <w:r w:rsidR="00C94D11" w:rsidRPr="008A6CCE">
        <w:rPr>
          <w:rFonts w:ascii="Arial" w:hAnsi="Arial" w:cs="Arial"/>
          <w:sz w:val="20"/>
          <w:szCs w:val="20"/>
        </w:rPr>
        <w:t>he/him</w:t>
      </w:r>
      <w:r w:rsidRPr="008A6CCE">
        <w:rPr>
          <w:rFonts w:ascii="Arial" w:hAnsi="Arial" w:cs="Arial"/>
          <w:sz w:val="20"/>
          <w:szCs w:val="20"/>
        </w:rPr>
        <w:t>)</w:t>
      </w:r>
    </w:p>
    <w:p w14:paraId="34493282" w14:textId="77777777" w:rsidR="005D2C37" w:rsidRPr="008A6CCE" w:rsidRDefault="005D2C37" w:rsidP="008A6CCE">
      <w:pPr>
        <w:spacing w:after="0" w:line="240" w:lineRule="auto"/>
        <w:rPr>
          <w:rFonts w:ascii="Arial" w:hAnsi="Arial" w:cs="Arial"/>
          <w:sz w:val="20"/>
          <w:szCs w:val="20"/>
        </w:rPr>
      </w:pPr>
    </w:p>
    <w:p w14:paraId="0CD61DE1" w14:textId="6120AAD5" w:rsidR="00B92AEC" w:rsidRPr="008A6CCE" w:rsidRDefault="000C6196" w:rsidP="008A6CCE">
      <w:pPr>
        <w:spacing w:after="0" w:line="240" w:lineRule="auto"/>
        <w:rPr>
          <w:rFonts w:ascii="Arial" w:hAnsi="Arial" w:cs="Arial"/>
        </w:rPr>
      </w:pPr>
      <w:r w:rsidRPr="008A6CCE">
        <w:rPr>
          <w:rFonts w:ascii="Arial" w:hAnsi="Arial" w:cs="Arial"/>
        </w:rPr>
        <w:softHyphen/>
      </w:r>
      <w:r w:rsidRPr="008A6CCE">
        <w:rPr>
          <w:rFonts w:ascii="Arial" w:hAnsi="Arial" w:cs="Arial"/>
        </w:rPr>
        <w:softHyphen/>
      </w:r>
      <w:r w:rsidRPr="008A6CCE">
        <w:rPr>
          <w:rFonts w:ascii="Arial" w:hAnsi="Arial" w:cs="Arial"/>
        </w:rPr>
        <w:softHyphen/>
      </w:r>
      <w:r w:rsidRPr="008A6CCE">
        <w:rPr>
          <w:rFonts w:ascii="Arial" w:hAnsi="Arial" w:cs="Arial"/>
        </w:rPr>
        <w:softHyphen/>
      </w:r>
      <w:r w:rsidRPr="008A6CCE">
        <w:rPr>
          <w:rFonts w:ascii="Arial" w:hAnsi="Arial" w:cs="Arial"/>
        </w:rPr>
        <w:softHyphen/>
      </w:r>
      <w:bookmarkStart w:id="0" w:name="_GoBack"/>
      <w:bookmarkEnd w:id="0"/>
    </w:p>
    <w:sectPr w:rsidR="00B92AEC" w:rsidRPr="008A6CCE" w:rsidSect="008A6CCE">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019C" w14:textId="77777777" w:rsidR="003E5A69" w:rsidRDefault="003E5A69">
      <w:r>
        <w:separator/>
      </w:r>
    </w:p>
  </w:endnote>
  <w:endnote w:type="continuationSeparator" w:id="0">
    <w:p w14:paraId="7F2C6928" w14:textId="77777777" w:rsidR="003E5A69" w:rsidRDefault="003E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E74D" w14:textId="0FFBB2A1" w:rsidR="00C276F8" w:rsidRDefault="00C276F8">
    <w:pPr>
      <w:pStyle w:val="Footer"/>
    </w:pPr>
    <w:r w:rsidRPr="009160F6">
      <w:rPr>
        <w:noProof/>
        <w:lang w:val="es-MX" w:eastAsia="es-MX"/>
      </w:rPr>
      <w:drawing>
        <wp:inline distT="0" distB="0" distL="0" distR="0" wp14:anchorId="460095F1" wp14:editId="1F85150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B19" w14:textId="77777777" w:rsidR="00C276F8" w:rsidRPr="004D1533" w:rsidRDefault="00C276F8" w:rsidP="00C276F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60DE664" w14:textId="77777777" w:rsidR="00C276F8" w:rsidRPr="004D1533" w:rsidRDefault="00C276F8" w:rsidP="00C276F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83D6442" w14:textId="5A97D979" w:rsidR="00C276F8" w:rsidRDefault="00C27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73335" w14:textId="77777777" w:rsidR="003E5A69" w:rsidRDefault="003E5A69">
      <w:r>
        <w:separator/>
      </w:r>
    </w:p>
  </w:footnote>
  <w:footnote w:type="continuationSeparator" w:id="0">
    <w:p w14:paraId="128B1876" w14:textId="77777777" w:rsidR="003E5A69" w:rsidRDefault="003E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0F5B749" w:rsidR="00355617" w:rsidRPr="0037641D" w:rsidRDefault="0037641D" w:rsidP="0082127B">
    <w:pPr>
      <w:tabs>
        <w:tab w:val="left" w:pos="6060"/>
        <w:tab w:val="right" w:pos="10203"/>
      </w:tabs>
      <w:spacing w:after="0"/>
      <w:rPr>
        <w:rFonts w:ascii="Arial" w:hAnsi="Arial" w:cs="Arial"/>
        <w:sz w:val="16"/>
        <w:szCs w:val="16"/>
      </w:rPr>
    </w:pPr>
    <w:r>
      <w:rPr>
        <w:rFonts w:ascii="Arial" w:hAnsi="Arial" w:cs="Arial"/>
        <w:sz w:val="16"/>
        <w:szCs w:val="16"/>
      </w:rPr>
      <w:t>First</w:t>
    </w:r>
    <w:r w:rsidR="007A3AEA" w:rsidRPr="0037641D">
      <w:rPr>
        <w:rFonts w:ascii="Arial" w:hAnsi="Arial" w:cs="Arial"/>
        <w:sz w:val="16"/>
        <w:szCs w:val="16"/>
      </w:rPr>
      <w:t xml:space="preserve"> UA: </w:t>
    </w:r>
    <w:r>
      <w:rPr>
        <w:rFonts w:ascii="Arial" w:hAnsi="Arial" w:cs="Arial"/>
        <w:sz w:val="16"/>
        <w:szCs w:val="16"/>
      </w:rPr>
      <w:t>17/20</w:t>
    </w:r>
    <w:r w:rsidR="007A3AEA" w:rsidRPr="0037641D">
      <w:rPr>
        <w:rFonts w:ascii="Arial" w:hAnsi="Arial" w:cs="Arial"/>
        <w:sz w:val="16"/>
        <w:szCs w:val="16"/>
      </w:rPr>
      <w:t xml:space="preserve"> Index: </w:t>
    </w:r>
    <w:r w:rsidRPr="0037641D">
      <w:rPr>
        <w:rFonts w:ascii="Arial" w:hAnsi="Arial" w:cs="Arial"/>
        <w:bCs/>
        <w:sz w:val="16"/>
        <w:szCs w:val="16"/>
      </w:rPr>
      <w:t>EUR 60/1808/2020 Tajikistan</w:t>
    </w:r>
    <w:r w:rsidR="007A3AEA" w:rsidRPr="0037641D">
      <w:rPr>
        <w:rFonts w:ascii="Arial" w:hAnsi="Arial" w:cs="Arial"/>
        <w:sz w:val="16"/>
        <w:szCs w:val="16"/>
      </w:rPr>
      <w:tab/>
    </w:r>
    <w:r w:rsidR="0082127B" w:rsidRPr="0037641D">
      <w:rPr>
        <w:rFonts w:ascii="Arial" w:hAnsi="Arial" w:cs="Arial"/>
        <w:sz w:val="16"/>
        <w:szCs w:val="16"/>
      </w:rPr>
      <w:tab/>
    </w:r>
    <w:r w:rsidR="007A3AEA" w:rsidRPr="0037641D">
      <w:rPr>
        <w:rFonts w:ascii="Arial" w:hAnsi="Arial" w:cs="Arial"/>
        <w:sz w:val="16"/>
        <w:szCs w:val="16"/>
      </w:rPr>
      <w:t xml:space="preserve">Date: </w:t>
    </w:r>
    <w:r>
      <w:rPr>
        <w:rFonts w:ascii="Arial" w:hAnsi="Arial" w:cs="Arial"/>
        <w:sz w:val="16"/>
        <w:szCs w:val="16"/>
      </w:rPr>
      <w:t xml:space="preserve">13 </w:t>
    </w:r>
    <w:r w:rsidR="00F90571" w:rsidRPr="0037641D">
      <w:rPr>
        <w:rFonts w:ascii="Arial" w:hAnsi="Arial" w:cs="Arial"/>
        <w:sz w:val="16"/>
        <w:szCs w:val="16"/>
      </w:rPr>
      <w:t>February 2020</w:t>
    </w:r>
  </w:p>
  <w:p w14:paraId="76F9B49C" w14:textId="77777777" w:rsidR="007A3AEA" w:rsidRPr="00650516"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9688A"/>
    <w:multiLevelType w:val="multilevel"/>
    <w:tmpl w:val="6B74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8"/>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1"/>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1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052A"/>
    <w:rsid w:val="00011AA0"/>
    <w:rsid w:val="00023406"/>
    <w:rsid w:val="0002386F"/>
    <w:rsid w:val="00057A7E"/>
    <w:rsid w:val="0006695D"/>
    <w:rsid w:val="00076037"/>
    <w:rsid w:val="00083462"/>
    <w:rsid w:val="00087E2B"/>
    <w:rsid w:val="0009130D"/>
    <w:rsid w:val="00092DFA"/>
    <w:rsid w:val="000957C5"/>
    <w:rsid w:val="000A1F14"/>
    <w:rsid w:val="000A2147"/>
    <w:rsid w:val="000B02B4"/>
    <w:rsid w:val="000B4A38"/>
    <w:rsid w:val="000C2A0D"/>
    <w:rsid w:val="000C6196"/>
    <w:rsid w:val="000D0ABB"/>
    <w:rsid w:val="000D70C1"/>
    <w:rsid w:val="000E02C6"/>
    <w:rsid w:val="000E0D61"/>
    <w:rsid w:val="000E30E2"/>
    <w:rsid w:val="000E57D4"/>
    <w:rsid w:val="000F3012"/>
    <w:rsid w:val="00100FE4"/>
    <w:rsid w:val="0010425E"/>
    <w:rsid w:val="00106837"/>
    <w:rsid w:val="00106D61"/>
    <w:rsid w:val="00114556"/>
    <w:rsid w:val="0012544D"/>
    <w:rsid w:val="001300C3"/>
    <w:rsid w:val="00130B8A"/>
    <w:rsid w:val="001379EA"/>
    <w:rsid w:val="0014617E"/>
    <w:rsid w:val="001526C3"/>
    <w:rsid w:val="001561F4"/>
    <w:rsid w:val="0016118D"/>
    <w:rsid w:val="001648DB"/>
    <w:rsid w:val="00174398"/>
    <w:rsid w:val="00176678"/>
    <w:rsid w:val="001773D1"/>
    <w:rsid w:val="00177779"/>
    <w:rsid w:val="0019118D"/>
    <w:rsid w:val="00193FB3"/>
    <w:rsid w:val="00194CD5"/>
    <w:rsid w:val="001A635D"/>
    <w:rsid w:val="001A6AC9"/>
    <w:rsid w:val="001D52A5"/>
    <w:rsid w:val="001E2045"/>
    <w:rsid w:val="001E5AC1"/>
    <w:rsid w:val="00201189"/>
    <w:rsid w:val="002036C0"/>
    <w:rsid w:val="00214108"/>
    <w:rsid w:val="00215C3E"/>
    <w:rsid w:val="00215E33"/>
    <w:rsid w:val="00225A11"/>
    <w:rsid w:val="002438F8"/>
    <w:rsid w:val="00247414"/>
    <w:rsid w:val="002558D7"/>
    <w:rsid w:val="0025792F"/>
    <w:rsid w:val="00261CC7"/>
    <w:rsid w:val="002665C3"/>
    <w:rsid w:val="00267383"/>
    <w:rsid w:val="002703E7"/>
    <w:rsid w:val="002709C3"/>
    <w:rsid w:val="002739C9"/>
    <w:rsid w:val="00273E9A"/>
    <w:rsid w:val="00274155"/>
    <w:rsid w:val="00287A05"/>
    <w:rsid w:val="00291689"/>
    <w:rsid w:val="002A2F36"/>
    <w:rsid w:val="002B2E9B"/>
    <w:rsid w:val="002C06A6"/>
    <w:rsid w:val="002C5FE4"/>
    <w:rsid w:val="002C7F1F"/>
    <w:rsid w:val="002D48CD"/>
    <w:rsid w:val="002D5454"/>
    <w:rsid w:val="002E3658"/>
    <w:rsid w:val="002F3C80"/>
    <w:rsid w:val="00306223"/>
    <w:rsid w:val="0031230A"/>
    <w:rsid w:val="00313E8B"/>
    <w:rsid w:val="00320461"/>
    <w:rsid w:val="0033624A"/>
    <w:rsid w:val="003373A5"/>
    <w:rsid w:val="00337826"/>
    <w:rsid w:val="00340987"/>
    <w:rsid w:val="0034128A"/>
    <w:rsid w:val="0034324D"/>
    <w:rsid w:val="0035070F"/>
    <w:rsid w:val="0035329F"/>
    <w:rsid w:val="00355617"/>
    <w:rsid w:val="00373A10"/>
    <w:rsid w:val="0037641D"/>
    <w:rsid w:val="00376EF4"/>
    <w:rsid w:val="003904F0"/>
    <w:rsid w:val="003975C9"/>
    <w:rsid w:val="003B13EB"/>
    <w:rsid w:val="003B294A"/>
    <w:rsid w:val="003C3210"/>
    <w:rsid w:val="003C5EEA"/>
    <w:rsid w:val="003C7CB6"/>
    <w:rsid w:val="003D28B3"/>
    <w:rsid w:val="003E5A69"/>
    <w:rsid w:val="003F3D5D"/>
    <w:rsid w:val="00403438"/>
    <w:rsid w:val="0042210F"/>
    <w:rsid w:val="004334BF"/>
    <w:rsid w:val="004408A1"/>
    <w:rsid w:val="00442E5B"/>
    <w:rsid w:val="0044379B"/>
    <w:rsid w:val="00445D50"/>
    <w:rsid w:val="004527AA"/>
    <w:rsid w:val="00453538"/>
    <w:rsid w:val="004603A2"/>
    <w:rsid w:val="00461B9F"/>
    <w:rsid w:val="0047726D"/>
    <w:rsid w:val="00486088"/>
    <w:rsid w:val="00492FA8"/>
    <w:rsid w:val="004A1BDD"/>
    <w:rsid w:val="004B1DB6"/>
    <w:rsid w:val="004B1E15"/>
    <w:rsid w:val="004B2367"/>
    <w:rsid w:val="004B381D"/>
    <w:rsid w:val="004C265C"/>
    <w:rsid w:val="004C3F90"/>
    <w:rsid w:val="004C71F5"/>
    <w:rsid w:val="004D41DC"/>
    <w:rsid w:val="00504FBC"/>
    <w:rsid w:val="00505B06"/>
    <w:rsid w:val="00517E88"/>
    <w:rsid w:val="00534367"/>
    <w:rsid w:val="005363CA"/>
    <w:rsid w:val="00542F58"/>
    <w:rsid w:val="00545423"/>
    <w:rsid w:val="00547E71"/>
    <w:rsid w:val="00565462"/>
    <w:rsid w:val="005668D0"/>
    <w:rsid w:val="00572CCD"/>
    <w:rsid w:val="0057440A"/>
    <w:rsid w:val="00581A12"/>
    <w:rsid w:val="00592C3E"/>
    <w:rsid w:val="00596449"/>
    <w:rsid w:val="005A2885"/>
    <w:rsid w:val="005A3E28"/>
    <w:rsid w:val="005A71AD"/>
    <w:rsid w:val="005A7F1B"/>
    <w:rsid w:val="005B227F"/>
    <w:rsid w:val="005B59ED"/>
    <w:rsid w:val="005B59F3"/>
    <w:rsid w:val="005B5C5A"/>
    <w:rsid w:val="005C751F"/>
    <w:rsid w:val="005D14AA"/>
    <w:rsid w:val="005D2C37"/>
    <w:rsid w:val="005D625A"/>
    <w:rsid w:val="005D7287"/>
    <w:rsid w:val="005D7D1C"/>
    <w:rsid w:val="005F0355"/>
    <w:rsid w:val="005F5E43"/>
    <w:rsid w:val="00606108"/>
    <w:rsid w:val="006201FC"/>
    <w:rsid w:val="00620ADD"/>
    <w:rsid w:val="00640EF2"/>
    <w:rsid w:val="0064718C"/>
    <w:rsid w:val="0065049B"/>
    <w:rsid w:val="00650516"/>
    <w:rsid w:val="00650D73"/>
    <w:rsid w:val="006558EE"/>
    <w:rsid w:val="00657231"/>
    <w:rsid w:val="00667FBC"/>
    <w:rsid w:val="0069571A"/>
    <w:rsid w:val="0069761B"/>
    <w:rsid w:val="006A0BB9"/>
    <w:rsid w:val="006B12FA"/>
    <w:rsid w:val="006B461E"/>
    <w:rsid w:val="006C3C21"/>
    <w:rsid w:val="006C7A31"/>
    <w:rsid w:val="006D0A75"/>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85B8D"/>
    <w:rsid w:val="00891FE8"/>
    <w:rsid w:val="008A6CCE"/>
    <w:rsid w:val="008D16ED"/>
    <w:rsid w:val="008D2A6B"/>
    <w:rsid w:val="008D49A5"/>
    <w:rsid w:val="008E0B66"/>
    <w:rsid w:val="008E172D"/>
    <w:rsid w:val="00902730"/>
    <w:rsid w:val="00906C9F"/>
    <w:rsid w:val="00915311"/>
    <w:rsid w:val="00921577"/>
    <w:rsid w:val="009259E1"/>
    <w:rsid w:val="009413DD"/>
    <w:rsid w:val="0095188F"/>
    <w:rsid w:val="009550A0"/>
    <w:rsid w:val="00960C64"/>
    <w:rsid w:val="00963D4F"/>
    <w:rsid w:val="0097218E"/>
    <w:rsid w:val="00980425"/>
    <w:rsid w:val="00991C69"/>
    <w:rsid w:val="009923C0"/>
    <w:rsid w:val="0099683B"/>
    <w:rsid w:val="009B78FE"/>
    <w:rsid w:val="009C3521"/>
    <w:rsid w:val="009C4461"/>
    <w:rsid w:val="009C6B5A"/>
    <w:rsid w:val="009E097D"/>
    <w:rsid w:val="009E7E6E"/>
    <w:rsid w:val="00A07E67"/>
    <w:rsid w:val="00A14EC9"/>
    <w:rsid w:val="00A2368A"/>
    <w:rsid w:val="00A252F0"/>
    <w:rsid w:val="00A31F72"/>
    <w:rsid w:val="00A41FC6"/>
    <w:rsid w:val="00A44B1B"/>
    <w:rsid w:val="00A4583A"/>
    <w:rsid w:val="00A70D9D"/>
    <w:rsid w:val="00A7548F"/>
    <w:rsid w:val="00A81673"/>
    <w:rsid w:val="00A90EA6"/>
    <w:rsid w:val="00AB5744"/>
    <w:rsid w:val="00AB5C6E"/>
    <w:rsid w:val="00AB7E5D"/>
    <w:rsid w:val="00AC15B7"/>
    <w:rsid w:val="00AC367F"/>
    <w:rsid w:val="00AE3F99"/>
    <w:rsid w:val="00AE4214"/>
    <w:rsid w:val="00AF0FCD"/>
    <w:rsid w:val="00AF5FF0"/>
    <w:rsid w:val="00B206A8"/>
    <w:rsid w:val="00B27341"/>
    <w:rsid w:val="00B408D4"/>
    <w:rsid w:val="00B52B01"/>
    <w:rsid w:val="00B63523"/>
    <w:rsid w:val="00B6690B"/>
    <w:rsid w:val="00B7545C"/>
    <w:rsid w:val="00B92AEC"/>
    <w:rsid w:val="00B957E6"/>
    <w:rsid w:val="00B97626"/>
    <w:rsid w:val="00BA0E81"/>
    <w:rsid w:val="00BA2945"/>
    <w:rsid w:val="00BA6913"/>
    <w:rsid w:val="00BB072E"/>
    <w:rsid w:val="00BB0B3B"/>
    <w:rsid w:val="00BC7111"/>
    <w:rsid w:val="00BD0B43"/>
    <w:rsid w:val="00BE0D92"/>
    <w:rsid w:val="00BE4685"/>
    <w:rsid w:val="00BE6035"/>
    <w:rsid w:val="00BF4778"/>
    <w:rsid w:val="00BF7136"/>
    <w:rsid w:val="00C162AD"/>
    <w:rsid w:val="00C17D6F"/>
    <w:rsid w:val="00C276F8"/>
    <w:rsid w:val="00C359CF"/>
    <w:rsid w:val="00C370BB"/>
    <w:rsid w:val="00C415B8"/>
    <w:rsid w:val="00C460DB"/>
    <w:rsid w:val="00C50CEC"/>
    <w:rsid w:val="00C538D1"/>
    <w:rsid w:val="00C607FB"/>
    <w:rsid w:val="00C63A7F"/>
    <w:rsid w:val="00C75C46"/>
    <w:rsid w:val="00C76EE0"/>
    <w:rsid w:val="00C8057C"/>
    <w:rsid w:val="00C8330C"/>
    <w:rsid w:val="00C85BFA"/>
    <w:rsid w:val="00C85EFE"/>
    <w:rsid w:val="00C934DE"/>
    <w:rsid w:val="00C93CB2"/>
    <w:rsid w:val="00C94D11"/>
    <w:rsid w:val="00CA13A3"/>
    <w:rsid w:val="00CA4F7F"/>
    <w:rsid w:val="00CA51AF"/>
    <w:rsid w:val="00CA5CB1"/>
    <w:rsid w:val="00CD2995"/>
    <w:rsid w:val="00CF7805"/>
    <w:rsid w:val="00D007F8"/>
    <w:rsid w:val="00D01A91"/>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A73A3"/>
    <w:rsid w:val="00DB7D74"/>
    <w:rsid w:val="00DC65A4"/>
    <w:rsid w:val="00DC7E62"/>
    <w:rsid w:val="00DD346F"/>
    <w:rsid w:val="00DE7EA6"/>
    <w:rsid w:val="00DF1141"/>
    <w:rsid w:val="00DF325A"/>
    <w:rsid w:val="00DF3644"/>
    <w:rsid w:val="00DF3DF5"/>
    <w:rsid w:val="00DF63A6"/>
    <w:rsid w:val="00E04AF0"/>
    <w:rsid w:val="00E12FD3"/>
    <w:rsid w:val="00E158EE"/>
    <w:rsid w:val="00E226B7"/>
    <w:rsid w:val="00E22AAE"/>
    <w:rsid w:val="00E37B98"/>
    <w:rsid w:val="00E406B4"/>
    <w:rsid w:val="00E40EAA"/>
    <w:rsid w:val="00E43F3A"/>
    <w:rsid w:val="00E45B15"/>
    <w:rsid w:val="00E636F1"/>
    <w:rsid w:val="00E63CEF"/>
    <w:rsid w:val="00E65AD0"/>
    <w:rsid w:val="00E65D5E"/>
    <w:rsid w:val="00E67C6B"/>
    <w:rsid w:val="00E707D9"/>
    <w:rsid w:val="00E71C48"/>
    <w:rsid w:val="00E7569C"/>
    <w:rsid w:val="00E76516"/>
    <w:rsid w:val="00E778FE"/>
    <w:rsid w:val="00E82FCD"/>
    <w:rsid w:val="00EA1562"/>
    <w:rsid w:val="00EA68CE"/>
    <w:rsid w:val="00EB1C45"/>
    <w:rsid w:val="00EB51EB"/>
    <w:rsid w:val="00EC677A"/>
    <w:rsid w:val="00EF284E"/>
    <w:rsid w:val="00EF7F71"/>
    <w:rsid w:val="00F21A99"/>
    <w:rsid w:val="00F25445"/>
    <w:rsid w:val="00F322A8"/>
    <w:rsid w:val="00F3436F"/>
    <w:rsid w:val="00F45927"/>
    <w:rsid w:val="00F65D4B"/>
    <w:rsid w:val="00F7577A"/>
    <w:rsid w:val="00F771BD"/>
    <w:rsid w:val="00F83EDB"/>
    <w:rsid w:val="00F90571"/>
    <w:rsid w:val="00F91619"/>
    <w:rsid w:val="00F93094"/>
    <w:rsid w:val="00F9400E"/>
    <w:rsid w:val="00F94DDF"/>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C8057C"/>
    <w:rPr>
      <w:b/>
      <w:bCs/>
    </w:rPr>
  </w:style>
  <w:style w:type="paragraph" w:styleId="PlainText">
    <w:name w:val="Plain Text"/>
    <w:basedOn w:val="Normal"/>
    <w:link w:val="PlainTextChar"/>
    <w:uiPriority w:val="99"/>
    <w:unhideWhenUsed/>
    <w:rsid w:val="008A6CC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A6CC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96397">
      <w:bodyDiv w:val="1"/>
      <w:marLeft w:val="0"/>
      <w:marRight w:val="0"/>
      <w:marTop w:val="0"/>
      <w:marBottom w:val="0"/>
      <w:divBdr>
        <w:top w:val="none" w:sz="0" w:space="0" w:color="auto"/>
        <w:left w:val="none" w:sz="0" w:space="0" w:color="auto"/>
        <w:bottom w:val="none" w:sz="0" w:space="0" w:color="auto"/>
        <w:right w:val="none" w:sz="0" w:space="0" w:color="auto"/>
      </w:divBdr>
    </w:div>
    <w:div w:id="930089864">
      <w:bodyDiv w:val="1"/>
      <w:marLeft w:val="0"/>
      <w:marRight w:val="0"/>
      <w:marTop w:val="0"/>
      <w:marBottom w:val="0"/>
      <w:divBdr>
        <w:top w:val="none" w:sz="0" w:space="0" w:color="auto"/>
        <w:left w:val="none" w:sz="0" w:space="0" w:color="auto"/>
        <w:bottom w:val="none" w:sz="0" w:space="0" w:color="auto"/>
        <w:right w:val="none" w:sz="0" w:space="0" w:color="auto"/>
      </w:divBdr>
    </w:div>
    <w:div w:id="158448615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527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farhodsalim?lang=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tajikistan@verizon.net" TargetMode="External"/><Relationship Id="rId2" Type="http://schemas.openxmlformats.org/officeDocument/2006/relationships/customXml" Target="../customXml/item2.xml"/><Relationship Id="rId16" Type="http://schemas.openxmlformats.org/officeDocument/2006/relationships/hyperlink" Target="https://twitter.com/emomalirahmon?lang=en" TargetMode="External"/><Relationship Id="rId20" Type="http://schemas.openxmlformats.org/officeDocument/2006/relationships/hyperlink" Target="https://www.amnesty.org/en/documents/eur60/6266/2017/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www.president.tj/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nesty.org/en/latest/news/2018/08/tajikistan-release-of-independent-journalist-a-rare-victory-for-freedom-of-expre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60/1808/2020</AIIndexNumber>
    <TaxCatchAll xmlns="b9e52a15-8fce-43d3-9ff2-f6bd6a140a3c">
      <Value>15</Value>
      <Value>13</Value>
      <Value>23</Value>
      <Value>227</Value>
      <Value>21</Value>
      <Value>18</Value>
      <Value>357</Value>
    </TaxCatchAll>
    <AIClass xmlns="b9e52a15-8fce-43d3-9ff2-f6bd6a140a3c">EUR</AIClass>
    <AIYear xmlns="b9e52a15-8fce-43d3-9ff2-f6bd6a140a3c">2020</AIYear>
    <AILanguageCode xmlns="b9e52a15-8fce-43d3-9ff2-f6bd6a140a3c">en</AILanguageCode>
    <AIAbstract xmlns="b9e52a15-8fce-43d3-9ff2-f6bd6a140a3c">Independent journalist Daler Sharipov was arrested on 28 January and is held in pre-trial detention in Tajikistan’s capital Dushanbe on trumped up charges of “inciting religious discord”. Daler Sharipov is being denied access to his lawyer and is at risk of torture. He is detained solely for exercising his right to freedom of expression and must be released immediately and unconditionally. </AIAbstract>
    <AINetwork xmlns="b9e52a15-8fce-43d3-9ff2-f6bd6a140a3c">UA</AINetwork>
    <AILanguage xmlns="b9e52a15-8fce-43d3-9ff2-f6bd6a140a3c">English</AILanguage>
    <AIPublishDate xmlns="b9e52a15-8fce-43d3-9ff2-f6bd6a140a3c">2020-02-13T00:00:00+00:00</AIPublishDate>
    <AISubclass xmlns="b9e52a15-8fce-43d3-9ff2-f6bd6a140a3c">60</AISubclass>
    <AISecurityClass xmlns="b9e52a15-8fce-43d3-9ff2-f6bd6a140a3c">Public</AISecurityClass>
    <AINetworkNumber xmlns="b9e52a15-8fce-43d3-9ff2-f6bd6a140a3c">017/20</AINetworkNumber>
    <AIUnpublished xmlns="b9e52a15-8fce-43d3-9ff2-f6bd6a140a3c">false</AIUnpublished>
    <AIWebFriendlyTitle xmlns="b9e52a15-8fce-43d3-9ff2-f6bd6a140a3c">Tajikistan: Journalist jailed and at risk of torture: Daler Sharipov</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Tajikistan</TermName>
          <TermId xmlns="http://schemas.microsoft.com/office/infopath/2007/PartnerControls">12c12768-f01b-4429-b139-d420f3b7f072</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9bb13ba060bf2e4509a2251a065087bb">
  <xsd:schema xmlns:xsd="http://www.w3.org/2001/XMLSchema" xmlns:xs="http://www.w3.org/2001/XMLSchema" xmlns:p="http://schemas.microsoft.com/office/2006/metadata/properties" xmlns:ns2="b9e52a15-8fce-43d3-9ff2-f6bd6a140a3c" targetNamespace="http://schemas.microsoft.com/office/2006/metadata/properties" ma:root="true" ma:fieldsID="e627c9fb7b1ea810b76e08768da792ef"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918B93A-93B3-4847-BA5C-8CD34F93BAA8}">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b9e52a15-8fce-43d3-9ff2-f6bd6a140a3c"/>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905FA4-034B-4DCE-B5DE-9ACD7A6B8527}">
  <ds:schemaRefs>
    <ds:schemaRef ds:uri="http://schemas.microsoft.com/sharepoint/v3/contenttype/forms"/>
  </ds:schemaRefs>
</ds:datastoreItem>
</file>

<file path=customXml/itemProps3.xml><?xml version="1.0" encoding="utf-8"?>
<ds:datastoreItem xmlns:ds="http://schemas.openxmlformats.org/officeDocument/2006/customXml" ds:itemID="{B0D06CDF-4442-4BE7-B966-C135ABCC5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6576C-6F99-4027-B984-E2B6722339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Tajikistan: Journalist jailed and at risk of torture: Daler Sharipov</vt:lpstr>
    </vt:vector>
  </TitlesOfParts>
  <Company>Amnesty International</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Tajikistan: Journalist jailed and at risk of torture: Daler Sharipov</dc:title>
  <dc:creator>Nicky Millar</dc:creator>
  <cp:lastModifiedBy>Laura Galeano</cp:lastModifiedBy>
  <cp:revision>2</cp:revision>
  <cp:lastPrinted>2019-01-25T20:51:00Z</cp:lastPrinted>
  <dcterms:created xsi:type="dcterms:W3CDTF">2020-02-13T15:51:00Z</dcterms:created>
  <dcterms:modified xsi:type="dcterms:W3CDTF">2020-02-13T15:51:00Z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Activists|03c4f92e-b388-463b-94af-99df06e6c366;#21;#Censorship and Freedom of Expression|d16f990b-9c41-4672-a40e-63498332d072;#23;#Prisoners of Conscience|84e01f28-f55b-4a98-a2bd-e607c8357cc5;#18;#Torture and other Ill-treat</vt:lpwstr>
  </property>
  <property fmtid="{D5CDD505-2E9C-101B-9397-08002B2CF9AE}" pid="8" name="AIRegional">
    <vt:lpwstr>227;#Tajikistan|12c12768-f01b-4429-b139-d420f3b7f072</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2924200</vt:r8>
  </property>
</Properties>
</file>