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F682B" w:rsidRDefault="0026766F" w:rsidP="00DF682B">
      <w:pPr>
        <w:pStyle w:val="AIUrgentActionTopHeading"/>
        <w:tabs>
          <w:tab w:val="clear" w:pos="567"/>
        </w:tabs>
        <w:spacing w:line="240" w:lineRule="auto"/>
        <w:rPr>
          <w:rFonts w:cs="Arial"/>
          <w:sz w:val="80"/>
          <w:szCs w:val="80"/>
        </w:rPr>
      </w:pPr>
      <w:r w:rsidRPr="00DF682B">
        <w:rPr>
          <w:rFonts w:cs="Arial"/>
          <w:sz w:val="80"/>
          <w:szCs w:val="80"/>
          <w:highlight w:val="yellow"/>
        </w:rPr>
        <w:t>URGENT ACTION</w:t>
      </w:r>
    </w:p>
    <w:p w14:paraId="69BD15C9" w14:textId="539BEA18" w:rsidR="006966F6" w:rsidRPr="00DF682B" w:rsidRDefault="006966F6" w:rsidP="00DF682B">
      <w:pPr>
        <w:pStyle w:val="Default"/>
        <w:rPr>
          <w:b/>
          <w:sz w:val="28"/>
          <w:szCs w:val="28"/>
        </w:rPr>
      </w:pPr>
    </w:p>
    <w:p w14:paraId="52BE83EB" w14:textId="77777777" w:rsidR="006E726D" w:rsidRPr="00DF682B" w:rsidRDefault="006E726D" w:rsidP="00DF682B">
      <w:pPr>
        <w:rPr>
          <w:rFonts w:ascii="Arial" w:hAnsi="Arial" w:cs="Arial"/>
          <w:b/>
          <w:i/>
          <w:color w:val="000000"/>
          <w:sz w:val="36"/>
          <w:lang w:eastAsia="es-MX"/>
        </w:rPr>
      </w:pPr>
      <w:r w:rsidRPr="00DF682B">
        <w:rPr>
          <w:rFonts w:ascii="Arial" w:hAnsi="Arial" w:cs="Arial"/>
          <w:b/>
          <w:color w:val="000000"/>
          <w:sz w:val="36"/>
          <w:lang w:eastAsia="es-MX"/>
        </w:rPr>
        <w:t>ACTIVIST FACES FORCIBLE RETURN TO PAKISTAN</w:t>
      </w:r>
    </w:p>
    <w:p w14:paraId="728DA6A5" w14:textId="77777777" w:rsidR="006E726D" w:rsidRPr="00DF682B" w:rsidRDefault="006E726D" w:rsidP="00DF682B">
      <w:pPr>
        <w:jc w:val="both"/>
        <w:rPr>
          <w:rFonts w:ascii="Arial" w:hAnsi="Arial" w:cs="Arial"/>
          <w:b/>
          <w:color w:val="000000"/>
          <w:sz w:val="22"/>
          <w:szCs w:val="22"/>
          <w:lang w:eastAsia="es-MX"/>
        </w:rPr>
      </w:pPr>
      <w:r w:rsidRPr="00DF682B">
        <w:rPr>
          <w:rFonts w:ascii="Arial" w:hAnsi="Arial" w:cs="Arial"/>
          <w:b/>
          <w:color w:val="000000"/>
          <w:sz w:val="22"/>
          <w:szCs w:val="22"/>
          <w:lang w:eastAsia="es-MX"/>
        </w:rPr>
        <w:t xml:space="preserve">On 6 February 2020, security officers arrested </w:t>
      </w:r>
      <w:bookmarkStart w:id="0" w:name="_Hlk31979249"/>
      <w:proofErr w:type="spellStart"/>
      <w:r w:rsidRPr="00DF682B">
        <w:rPr>
          <w:rFonts w:ascii="Arial" w:hAnsi="Arial" w:cs="Arial"/>
          <w:b/>
          <w:color w:val="000000"/>
          <w:sz w:val="22"/>
          <w:szCs w:val="22"/>
          <w:lang w:eastAsia="es-MX"/>
        </w:rPr>
        <w:t>Geelaman</w:t>
      </w:r>
      <w:proofErr w:type="spellEnd"/>
      <w:r w:rsidRPr="00DF682B">
        <w:rPr>
          <w:rFonts w:ascii="Arial" w:hAnsi="Arial" w:cs="Arial"/>
          <w:b/>
          <w:color w:val="000000"/>
          <w:sz w:val="22"/>
          <w:szCs w:val="22"/>
          <w:lang w:eastAsia="es-MX"/>
        </w:rPr>
        <w:t xml:space="preserve"> </w:t>
      </w:r>
      <w:proofErr w:type="spellStart"/>
      <w:r w:rsidRPr="00DF682B">
        <w:rPr>
          <w:rFonts w:ascii="Arial" w:hAnsi="Arial" w:cs="Arial"/>
          <w:b/>
          <w:color w:val="000000"/>
          <w:sz w:val="22"/>
          <w:szCs w:val="22"/>
          <w:lang w:eastAsia="es-MX"/>
        </w:rPr>
        <w:t>Pashteen</w:t>
      </w:r>
      <w:bookmarkEnd w:id="0"/>
      <w:proofErr w:type="spellEnd"/>
      <w:r w:rsidRPr="00DF682B">
        <w:rPr>
          <w:rFonts w:ascii="Arial" w:hAnsi="Arial" w:cs="Arial"/>
          <w:b/>
          <w:color w:val="000000"/>
          <w:sz w:val="22"/>
          <w:szCs w:val="22"/>
          <w:lang w:eastAsia="es-MX"/>
        </w:rPr>
        <w:t xml:space="preserve">, a Pashtun human rights activist and supporter of Pakistan’s Pashtun </w:t>
      </w:r>
      <w:proofErr w:type="spellStart"/>
      <w:r w:rsidRPr="00DF682B">
        <w:rPr>
          <w:rFonts w:ascii="Arial" w:hAnsi="Arial" w:cs="Arial"/>
          <w:b/>
          <w:color w:val="000000"/>
          <w:sz w:val="22"/>
          <w:szCs w:val="22"/>
          <w:lang w:eastAsia="es-MX"/>
        </w:rPr>
        <w:t>Tahaffuz</w:t>
      </w:r>
      <w:proofErr w:type="spellEnd"/>
      <w:r w:rsidRPr="00DF682B">
        <w:rPr>
          <w:rFonts w:ascii="Arial" w:hAnsi="Arial" w:cs="Arial"/>
          <w:b/>
          <w:color w:val="000000"/>
          <w:sz w:val="22"/>
          <w:szCs w:val="22"/>
          <w:lang w:eastAsia="es-MX"/>
        </w:rPr>
        <w:t xml:space="preserve"> Movement (PTM), based on an Interpol Red Notice requesting his extradition to Pakistan. His forcible return to Pakistan would violate international law as he would be at risk of torture and enforced disappearance.   </w:t>
      </w:r>
    </w:p>
    <w:p w14:paraId="7A4CCD4D" w14:textId="6F6D0891" w:rsidR="00D70D29" w:rsidRPr="00DF682B" w:rsidRDefault="00D70D29" w:rsidP="00DF682B">
      <w:pPr>
        <w:rPr>
          <w:rFonts w:ascii="Arial" w:hAnsi="Arial" w:cs="Arial"/>
          <w:b/>
          <w:color w:val="000000"/>
          <w:lang w:eastAsia="es-MX"/>
        </w:rPr>
      </w:pPr>
    </w:p>
    <w:p w14:paraId="062F6F4E" w14:textId="77777777" w:rsidR="00DF682B" w:rsidRPr="0007751F" w:rsidRDefault="00DF682B" w:rsidP="00DF682B">
      <w:pPr>
        <w:rPr>
          <w:rFonts w:ascii="Arial" w:hAnsi="Arial" w:cs="Arial"/>
          <w:b/>
          <w:sz w:val="20"/>
          <w:szCs w:val="20"/>
        </w:rPr>
      </w:pPr>
      <w:r w:rsidRPr="0007751F">
        <w:rPr>
          <w:rFonts w:ascii="Arial" w:hAnsi="Arial" w:cs="Arial"/>
          <w:b/>
          <w:sz w:val="20"/>
          <w:szCs w:val="20"/>
        </w:rPr>
        <w:t xml:space="preserve">TAKE ACTION: </w:t>
      </w:r>
    </w:p>
    <w:p w14:paraId="64CDC199" w14:textId="77777777" w:rsidR="00DF682B" w:rsidRPr="004D1533" w:rsidRDefault="00DF682B" w:rsidP="00DF682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489089D" w14:textId="0B0BA166" w:rsidR="00DF682B" w:rsidRPr="004D1533" w:rsidRDefault="00DF682B" w:rsidP="00DF682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DF682B" w:rsidRDefault="000106EF" w:rsidP="00DF682B">
      <w:pPr>
        <w:autoSpaceDE w:val="0"/>
        <w:autoSpaceDN w:val="0"/>
        <w:adjustRightInd w:val="0"/>
        <w:rPr>
          <w:rFonts w:ascii="Arial" w:hAnsi="Arial" w:cs="Arial"/>
          <w:color w:val="000000"/>
          <w:lang w:eastAsia="es-MX"/>
        </w:rPr>
      </w:pPr>
    </w:p>
    <w:p w14:paraId="64FB71DF" w14:textId="77777777" w:rsidR="00DF682B" w:rsidRDefault="00DF682B" w:rsidP="00DF682B">
      <w:pPr>
        <w:widowControl w:val="0"/>
        <w:suppressAutoHyphens/>
        <w:rPr>
          <w:rFonts w:ascii="Arial" w:eastAsia="MS Mincho" w:hAnsi="Arial" w:cs="Arial"/>
          <w:b/>
          <w:iCs/>
          <w:color w:val="000000"/>
          <w:sz w:val="18"/>
          <w:szCs w:val="18"/>
          <w:lang w:eastAsia="ar-SA"/>
        </w:rPr>
        <w:sectPr w:rsidR="00DF682B" w:rsidSect="00DF682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B5CBDFE" w14:textId="3639DDB6" w:rsidR="006E726D" w:rsidRPr="00DF682B" w:rsidRDefault="006E726D" w:rsidP="00DF682B">
      <w:pPr>
        <w:widowControl w:val="0"/>
        <w:suppressAutoHyphens/>
        <w:rPr>
          <w:rFonts w:ascii="Arial" w:eastAsia="MS Mincho" w:hAnsi="Arial" w:cs="Arial"/>
          <w:b/>
          <w:iCs/>
          <w:color w:val="000000"/>
          <w:sz w:val="18"/>
          <w:szCs w:val="18"/>
          <w:lang w:eastAsia="ar-SA"/>
        </w:rPr>
      </w:pPr>
      <w:r w:rsidRPr="00DF682B">
        <w:rPr>
          <w:rFonts w:ascii="Arial" w:eastAsia="MS Mincho" w:hAnsi="Arial" w:cs="Arial"/>
          <w:b/>
          <w:iCs/>
          <w:color w:val="000000"/>
          <w:sz w:val="18"/>
          <w:szCs w:val="18"/>
          <w:lang w:eastAsia="ar-SA"/>
        </w:rPr>
        <w:t>Shaikh Khalid bin Ahmed bin Mohammed Al Khalifa</w:t>
      </w:r>
    </w:p>
    <w:p w14:paraId="4FF16BD9"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Minister of Foreign Affairs</w:t>
      </w:r>
    </w:p>
    <w:p w14:paraId="7BC354F8"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Ministry of Foreign Affairs</w:t>
      </w:r>
    </w:p>
    <w:p w14:paraId="0F9FB8F0"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P.O. Box 547</w:t>
      </w:r>
    </w:p>
    <w:p w14:paraId="7D8698FD"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Government Road</w:t>
      </w:r>
    </w:p>
    <w:p w14:paraId="2FA81EE4"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 xml:space="preserve">Manama </w:t>
      </w:r>
    </w:p>
    <w:p w14:paraId="5FB5E9C4"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Bahrain</w:t>
      </w:r>
    </w:p>
    <w:p w14:paraId="60D5F558" w14:textId="77777777" w:rsidR="006E726D" w:rsidRPr="00DF682B" w:rsidRDefault="006E726D" w:rsidP="00DF682B">
      <w:pPr>
        <w:widowControl w:val="0"/>
        <w:suppressAutoHyphens/>
        <w:rPr>
          <w:rFonts w:ascii="Arial" w:eastAsia="MS Mincho" w:hAnsi="Arial" w:cs="Arial"/>
          <w:bCs/>
          <w:iCs/>
          <w:color w:val="000000"/>
          <w:sz w:val="18"/>
          <w:szCs w:val="18"/>
          <w:lang w:eastAsia="ar-SA"/>
        </w:rPr>
      </w:pPr>
      <w:r w:rsidRPr="00DF682B">
        <w:rPr>
          <w:rFonts w:ascii="Arial" w:eastAsia="MS Mincho" w:hAnsi="Arial" w:cs="Arial"/>
          <w:bCs/>
          <w:iCs/>
          <w:color w:val="000000"/>
          <w:sz w:val="18"/>
          <w:szCs w:val="18"/>
          <w:lang w:eastAsia="ar-SA"/>
        </w:rPr>
        <w:t xml:space="preserve">Email: </w:t>
      </w:r>
      <w:hyperlink r:id="rId13" w:history="1">
        <w:r w:rsidRPr="00DF682B">
          <w:rPr>
            <w:rFonts w:ascii="Arial" w:eastAsia="MS Mincho" w:hAnsi="Arial" w:cs="Arial"/>
            <w:bCs/>
            <w:iCs/>
            <w:color w:val="0000FF"/>
            <w:sz w:val="18"/>
            <w:szCs w:val="18"/>
            <w:u w:val="single"/>
            <w:lang w:eastAsia="ar-SA"/>
          </w:rPr>
          <w:t>contactus@mofa.gov.bh</w:t>
        </w:r>
      </w:hyperlink>
    </w:p>
    <w:p w14:paraId="0B321573" w14:textId="1520EAFA" w:rsidR="006E726D" w:rsidRPr="00DF682B" w:rsidRDefault="00DF682B" w:rsidP="00DF682B">
      <w:pPr>
        <w:widowControl w:val="0"/>
        <w:suppressAutoHyphens/>
        <w:rPr>
          <w:rFonts w:ascii="Arial" w:eastAsia="MS Mincho" w:hAnsi="Arial" w:cs="Arial"/>
          <w:b/>
          <w:iCs/>
          <w:color w:val="000000"/>
          <w:sz w:val="18"/>
          <w:szCs w:val="18"/>
          <w:lang w:eastAsia="ar-SA"/>
        </w:rPr>
      </w:pPr>
      <w:r w:rsidRPr="00DF682B">
        <w:rPr>
          <w:rFonts w:ascii="Arial" w:eastAsia="MS Mincho" w:hAnsi="Arial" w:cs="Arial"/>
          <w:bCs/>
          <w:iCs/>
          <w:color w:val="000000"/>
          <w:sz w:val="18"/>
          <w:szCs w:val="18"/>
          <w:lang w:eastAsia="ar-SA"/>
        </w:rPr>
        <w:t>T</w:t>
      </w:r>
      <w:r w:rsidR="006E726D" w:rsidRPr="00DF682B">
        <w:rPr>
          <w:rFonts w:ascii="Arial" w:eastAsia="MS Mincho" w:hAnsi="Arial" w:cs="Arial"/>
          <w:bCs/>
          <w:iCs/>
          <w:color w:val="000000"/>
          <w:sz w:val="18"/>
          <w:szCs w:val="18"/>
          <w:lang w:eastAsia="ar-SA"/>
        </w:rPr>
        <w:t xml:space="preserve">witter: </w:t>
      </w:r>
      <w:hyperlink r:id="rId14" w:history="1">
        <w:r w:rsidR="006E726D" w:rsidRPr="00DF682B">
          <w:rPr>
            <w:rStyle w:val="Hyperlink"/>
            <w:rFonts w:ascii="Arial" w:eastAsia="MS Mincho" w:hAnsi="Arial" w:cs="Arial"/>
            <w:bCs/>
            <w:iCs/>
            <w:sz w:val="18"/>
            <w:szCs w:val="18"/>
            <w:lang w:eastAsia="ar-SA"/>
          </w:rPr>
          <w:t>@</w:t>
        </w:r>
        <w:proofErr w:type="spellStart"/>
        <w:r w:rsidR="006E726D" w:rsidRPr="00DF682B">
          <w:rPr>
            <w:rStyle w:val="Hyperlink"/>
            <w:rFonts w:ascii="Arial" w:eastAsia="MS Mincho" w:hAnsi="Arial" w:cs="Arial"/>
            <w:bCs/>
            <w:iCs/>
            <w:sz w:val="18"/>
            <w:szCs w:val="18"/>
            <w:lang w:eastAsia="ar-SA"/>
          </w:rPr>
          <w:t>khalidalkhalifa</w:t>
        </w:r>
        <w:proofErr w:type="spellEnd"/>
      </w:hyperlink>
      <w:r w:rsidR="006E726D" w:rsidRPr="00DF682B">
        <w:rPr>
          <w:rFonts w:ascii="Arial" w:eastAsia="MS Mincho" w:hAnsi="Arial" w:cs="Arial"/>
          <w:b/>
          <w:iCs/>
          <w:color w:val="000000"/>
          <w:sz w:val="18"/>
          <w:szCs w:val="18"/>
          <w:lang w:eastAsia="ar-SA"/>
        </w:rPr>
        <w:t xml:space="preserve"> </w:t>
      </w:r>
    </w:p>
    <w:p w14:paraId="29AEB143" w14:textId="77777777" w:rsidR="00DF682B" w:rsidRPr="00DF682B" w:rsidRDefault="00DF682B" w:rsidP="00DF682B">
      <w:pPr>
        <w:pStyle w:val="PlainText"/>
        <w:rPr>
          <w:rFonts w:ascii="Arial" w:hAnsi="Arial" w:cs="Arial"/>
          <w:b/>
          <w:bCs/>
          <w:sz w:val="18"/>
          <w:szCs w:val="18"/>
        </w:rPr>
      </w:pPr>
      <w:r w:rsidRPr="00DF682B">
        <w:rPr>
          <w:rFonts w:ascii="Arial" w:hAnsi="Arial" w:cs="Arial"/>
          <w:b/>
          <w:bCs/>
          <w:sz w:val="18"/>
          <w:szCs w:val="18"/>
        </w:rPr>
        <w:t xml:space="preserve">Ambassador Shaikh Abdullah bin </w:t>
      </w:r>
      <w:proofErr w:type="spellStart"/>
      <w:r w:rsidRPr="00DF682B">
        <w:rPr>
          <w:rFonts w:ascii="Arial" w:hAnsi="Arial" w:cs="Arial"/>
          <w:b/>
          <w:bCs/>
          <w:sz w:val="18"/>
          <w:szCs w:val="18"/>
        </w:rPr>
        <w:t>Rashed</w:t>
      </w:r>
      <w:proofErr w:type="spellEnd"/>
      <w:r w:rsidRPr="00DF682B">
        <w:rPr>
          <w:rFonts w:ascii="Arial" w:hAnsi="Arial" w:cs="Arial"/>
          <w:b/>
          <w:bCs/>
          <w:sz w:val="18"/>
          <w:szCs w:val="18"/>
        </w:rPr>
        <w:t xml:space="preserve"> bin Abdullah Al Khalifa</w:t>
      </w:r>
    </w:p>
    <w:p w14:paraId="2DD31036" w14:textId="77777777" w:rsidR="00DF682B" w:rsidRPr="00DF682B" w:rsidRDefault="00DF682B" w:rsidP="00DF682B">
      <w:pPr>
        <w:pStyle w:val="PlainText"/>
        <w:rPr>
          <w:rFonts w:ascii="Arial" w:hAnsi="Arial" w:cs="Arial"/>
          <w:sz w:val="18"/>
          <w:szCs w:val="18"/>
        </w:rPr>
      </w:pPr>
      <w:r w:rsidRPr="00DF682B">
        <w:rPr>
          <w:rFonts w:ascii="Arial" w:hAnsi="Arial" w:cs="Arial"/>
          <w:sz w:val="18"/>
          <w:szCs w:val="18"/>
        </w:rPr>
        <w:t>Embassy of the Kingdom of Bahrain</w:t>
      </w:r>
    </w:p>
    <w:p w14:paraId="1521BC4A" w14:textId="77777777" w:rsidR="00DF682B" w:rsidRPr="00DF682B" w:rsidRDefault="00DF682B" w:rsidP="00DF682B">
      <w:pPr>
        <w:pStyle w:val="PlainText"/>
        <w:rPr>
          <w:rFonts w:ascii="Arial" w:hAnsi="Arial" w:cs="Arial"/>
          <w:sz w:val="18"/>
          <w:szCs w:val="18"/>
        </w:rPr>
      </w:pPr>
      <w:r w:rsidRPr="00DF682B">
        <w:rPr>
          <w:rFonts w:ascii="Arial" w:hAnsi="Arial" w:cs="Arial"/>
          <w:sz w:val="18"/>
          <w:szCs w:val="18"/>
        </w:rPr>
        <w:t>3502 International Drive NW, Washington DC 20008</w:t>
      </w:r>
    </w:p>
    <w:p w14:paraId="4A412019" w14:textId="77777777" w:rsidR="00DF682B" w:rsidRPr="00DF682B" w:rsidRDefault="00DF682B" w:rsidP="00DF682B">
      <w:pPr>
        <w:pStyle w:val="PlainText"/>
        <w:rPr>
          <w:rFonts w:ascii="Arial" w:hAnsi="Arial" w:cs="Arial"/>
          <w:sz w:val="18"/>
          <w:szCs w:val="18"/>
        </w:rPr>
      </w:pPr>
      <w:r w:rsidRPr="00DF682B">
        <w:rPr>
          <w:rFonts w:ascii="Arial" w:hAnsi="Arial" w:cs="Arial"/>
          <w:sz w:val="18"/>
          <w:szCs w:val="18"/>
        </w:rPr>
        <w:t>Phone: 202 342 1111 I Fax: 202 362 2192</w:t>
      </w:r>
    </w:p>
    <w:p w14:paraId="3F794848" w14:textId="77777777" w:rsidR="00DF682B" w:rsidRPr="00DF682B" w:rsidRDefault="00DF682B" w:rsidP="00DF682B">
      <w:pPr>
        <w:pStyle w:val="PlainText"/>
        <w:rPr>
          <w:rFonts w:ascii="Arial" w:hAnsi="Arial" w:cs="Arial"/>
          <w:sz w:val="18"/>
          <w:szCs w:val="18"/>
        </w:rPr>
      </w:pPr>
      <w:r w:rsidRPr="00DF682B">
        <w:rPr>
          <w:rFonts w:ascii="Arial" w:hAnsi="Arial" w:cs="Arial"/>
          <w:sz w:val="18"/>
          <w:szCs w:val="18"/>
        </w:rPr>
        <w:t xml:space="preserve">Email: </w:t>
      </w:r>
      <w:hyperlink r:id="rId15" w:history="1">
        <w:r w:rsidRPr="005E737A">
          <w:rPr>
            <w:rStyle w:val="Hyperlink"/>
            <w:rFonts w:ascii="Arial" w:hAnsi="Arial" w:cs="Arial"/>
            <w:sz w:val="18"/>
            <w:szCs w:val="18"/>
          </w:rPr>
          <w:t>ambsecretary@bahrainembassy.org</w:t>
        </w:r>
      </w:hyperlink>
      <w:r>
        <w:rPr>
          <w:rFonts w:ascii="Arial" w:hAnsi="Arial" w:cs="Arial"/>
          <w:sz w:val="18"/>
          <w:szCs w:val="18"/>
        </w:rPr>
        <w:t xml:space="preserve"> </w:t>
      </w:r>
    </w:p>
    <w:p w14:paraId="2AD6CCE5" w14:textId="77777777" w:rsidR="00DF682B" w:rsidRPr="00DF682B" w:rsidRDefault="00DF682B" w:rsidP="00DF682B">
      <w:pPr>
        <w:pStyle w:val="PlainText"/>
        <w:rPr>
          <w:rFonts w:ascii="Arial" w:hAnsi="Arial" w:cs="Arial"/>
          <w:sz w:val="18"/>
          <w:szCs w:val="18"/>
        </w:rPr>
      </w:pPr>
      <w:r w:rsidRPr="00DF682B">
        <w:rPr>
          <w:rFonts w:ascii="Arial" w:hAnsi="Arial" w:cs="Arial"/>
          <w:sz w:val="18"/>
          <w:szCs w:val="18"/>
        </w:rPr>
        <w:t xml:space="preserve">Twitter: </w:t>
      </w:r>
      <w:hyperlink r:id="rId16" w:history="1">
        <w:r w:rsidRPr="00DF682B">
          <w:rPr>
            <w:rStyle w:val="Hyperlink"/>
            <w:rFonts w:ascii="Arial" w:hAnsi="Arial" w:cs="Arial"/>
            <w:sz w:val="18"/>
            <w:szCs w:val="18"/>
          </w:rPr>
          <w:t>@</w:t>
        </w:r>
        <w:proofErr w:type="spellStart"/>
        <w:r w:rsidRPr="00DF682B">
          <w:rPr>
            <w:rStyle w:val="Hyperlink"/>
            <w:rFonts w:ascii="Arial" w:hAnsi="Arial" w:cs="Arial"/>
            <w:sz w:val="18"/>
            <w:szCs w:val="18"/>
          </w:rPr>
          <w:t>BahrainEmbDC</w:t>
        </w:r>
        <w:proofErr w:type="spellEnd"/>
      </w:hyperlink>
    </w:p>
    <w:p w14:paraId="0D7F45C3" w14:textId="77777777" w:rsidR="00DF682B" w:rsidRPr="00DF682B" w:rsidRDefault="00DF682B" w:rsidP="00DF682B">
      <w:pPr>
        <w:pStyle w:val="PlainText"/>
        <w:rPr>
          <w:rFonts w:ascii="Arial" w:hAnsi="Arial" w:cs="Arial"/>
          <w:sz w:val="18"/>
          <w:szCs w:val="18"/>
        </w:rPr>
      </w:pPr>
      <w:r w:rsidRPr="00DF682B">
        <w:rPr>
          <w:rFonts w:ascii="Arial" w:hAnsi="Arial" w:cs="Arial"/>
          <w:sz w:val="18"/>
          <w:szCs w:val="18"/>
        </w:rPr>
        <w:t>Salutation: Dear Ambassador</w:t>
      </w:r>
    </w:p>
    <w:p w14:paraId="6055753F" w14:textId="2AE325EE" w:rsidR="006E726D" w:rsidRPr="00DF682B" w:rsidRDefault="006E726D" w:rsidP="00DF682B">
      <w:pPr>
        <w:jc w:val="both"/>
        <w:rPr>
          <w:rFonts w:ascii="Arial" w:hAnsi="Arial" w:cs="Arial"/>
          <w:i/>
          <w:sz w:val="18"/>
          <w:szCs w:val="18"/>
        </w:rPr>
      </w:pPr>
    </w:p>
    <w:p w14:paraId="163D0F3B" w14:textId="77777777" w:rsidR="00DF682B" w:rsidRDefault="00DF682B" w:rsidP="00DF682B">
      <w:pPr>
        <w:jc w:val="both"/>
        <w:rPr>
          <w:rFonts w:ascii="Arial" w:hAnsi="Arial" w:cs="Arial"/>
          <w:i/>
          <w:sz w:val="20"/>
          <w:szCs w:val="20"/>
        </w:rPr>
        <w:sectPr w:rsidR="00DF682B" w:rsidSect="00DF682B">
          <w:type w:val="continuous"/>
          <w:pgSz w:w="12240" w:h="15840" w:code="1"/>
          <w:pgMar w:top="720" w:right="720" w:bottom="1800" w:left="720" w:header="0" w:footer="567" w:gutter="0"/>
          <w:cols w:num="2" w:space="567"/>
          <w:titlePg/>
          <w:docGrid w:linePitch="360"/>
        </w:sectPr>
      </w:pPr>
    </w:p>
    <w:p w14:paraId="6732DC46" w14:textId="1D4C614A" w:rsidR="00DF682B" w:rsidRPr="00DF682B" w:rsidRDefault="00DF682B" w:rsidP="00DF682B">
      <w:pPr>
        <w:jc w:val="both"/>
        <w:rPr>
          <w:rFonts w:ascii="Arial" w:hAnsi="Arial" w:cs="Arial"/>
          <w:i/>
          <w:sz w:val="20"/>
          <w:szCs w:val="20"/>
        </w:rPr>
      </w:pPr>
    </w:p>
    <w:p w14:paraId="2E623D9D" w14:textId="0F2336F6" w:rsidR="006E726D" w:rsidRPr="00DF682B" w:rsidRDefault="006E726D" w:rsidP="00DF682B">
      <w:pPr>
        <w:jc w:val="both"/>
        <w:rPr>
          <w:rFonts w:ascii="Arial" w:hAnsi="Arial" w:cs="Arial"/>
          <w:iCs/>
          <w:sz w:val="20"/>
          <w:szCs w:val="20"/>
        </w:rPr>
      </w:pPr>
      <w:r w:rsidRPr="00DF682B">
        <w:rPr>
          <w:rFonts w:ascii="Arial" w:hAnsi="Arial" w:cs="Arial"/>
          <w:iCs/>
          <w:sz w:val="20"/>
          <w:szCs w:val="20"/>
        </w:rPr>
        <w:t>Your Excellency</w:t>
      </w:r>
      <w:r w:rsidR="00DF682B">
        <w:rPr>
          <w:rFonts w:ascii="Arial" w:hAnsi="Arial" w:cs="Arial"/>
          <w:iCs/>
          <w:sz w:val="20"/>
          <w:szCs w:val="20"/>
        </w:rPr>
        <w:t>,</w:t>
      </w:r>
    </w:p>
    <w:p w14:paraId="09E26FF4" w14:textId="77777777" w:rsidR="006E726D" w:rsidRPr="00DF682B" w:rsidRDefault="006E726D" w:rsidP="00DF682B">
      <w:pPr>
        <w:jc w:val="both"/>
        <w:rPr>
          <w:rFonts w:ascii="Arial" w:hAnsi="Arial" w:cs="Arial"/>
          <w:iCs/>
          <w:sz w:val="20"/>
          <w:szCs w:val="20"/>
        </w:rPr>
      </w:pPr>
    </w:p>
    <w:p w14:paraId="4EED94CB" w14:textId="3C22F504" w:rsidR="006E726D" w:rsidRPr="00DF682B" w:rsidRDefault="006E726D" w:rsidP="00DF682B">
      <w:pPr>
        <w:jc w:val="both"/>
        <w:rPr>
          <w:rFonts w:ascii="Arial" w:hAnsi="Arial" w:cs="Arial"/>
          <w:iCs/>
          <w:sz w:val="20"/>
          <w:szCs w:val="20"/>
        </w:rPr>
      </w:pPr>
      <w:r w:rsidRPr="00DF682B">
        <w:rPr>
          <w:rFonts w:ascii="Arial" w:hAnsi="Arial" w:cs="Arial"/>
          <w:iCs/>
          <w:sz w:val="20"/>
          <w:szCs w:val="20"/>
        </w:rPr>
        <w:t xml:space="preserve">On 6 February 2020, Bahraini security forces arrested a Pakistani national, </w:t>
      </w:r>
      <w:proofErr w:type="spellStart"/>
      <w:r w:rsidRPr="00DF682B">
        <w:rPr>
          <w:rFonts w:ascii="Arial" w:hAnsi="Arial" w:cs="Arial"/>
          <w:iCs/>
          <w:sz w:val="20"/>
          <w:szCs w:val="20"/>
        </w:rPr>
        <w:t>Hazrat</w:t>
      </w:r>
      <w:proofErr w:type="spellEnd"/>
      <w:r w:rsidRPr="00DF682B">
        <w:rPr>
          <w:rFonts w:ascii="Arial" w:hAnsi="Arial" w:cs="Arial"/>
          <w:iCs/>
          <w:sz w:val="20"/>
          <w:szCs w:val="20"/>
        </w:rPr>
        <w:t xml:space="preserve"> Naeem Abdul Qayum, also known as </w:t>
      </w:r>
      <w:bookmarkStart w:id="1" w:name="_Hlk31975579"/>
      <w:proofErr w:type="spellStart"/>
      <w:r w:rsidRPr="00DF682B">
        <w:rPr>
          <w:rFonts w:ascii="Arial" w:hAnsi="Arial" w:cs="Arial"/>
          <w:iCs/>
          <w:sz w:val="20"/>
          <w:szCs w:val="20"/>
        </w:rPr>
        <w:t>Geelaman</w:t>
      </w:r>
      <w:proofErr w:type="spellEnd"/>
      <w:r w:rsidRPr="00DF682B">
        <w:rPr>
          <w:rFonts w:ascii="Arial" w:hAnsi="Arial" w:cs="Arial"/>
          <w:iCs/>
          <w:sz w:val="20"/>
          <w:szCs w:val="20"/>
        </w:rPr>
        <w:t xml:space="preserve"> </w:t>
      </w:r>
      <w:proofErr w:type="spellStart"/>
      <w:r w:rsidRPr="00DF682B">
        <w:rPr>
          <w:rFonts w:ascii="Arial" w:hAnsi="Arial" w:cs="Arial"/>
          <w:iCs/>
          <w:sz w:val="20"/>
          <w:szCs w:val="20"/>
        </w:rPr>
        <w:t>Pashteen</w:t>
      </w:r>
      <w:bookmarkEnd w:id="1"/>
      <w:proofErr w:type="spellEnd"/>
      <w:r w:rsidRPr="00DF682B">
        <w:rPr>
          <w:rFonts w:ascii="Arial" w:hAnsi="Arial" w:cs="Arial"/>
          <w:iCs/>
          <w:sz w:val="20"/>
          <w:szCs w:val="20"/>
        </w:rPr>
        <w:t xml:space="preserve">, based on an Interpol Red Notice. </w:t>
      </w:r>
      <w:proofErr w:type="spellStart"/>
      <w:r w:rsidRPr="00DF682B">
        <w:rPr>
          <w:rFonts w:ascii="Arial" w:hAnsi="Arial" w:cs="Arial"/>
          <w:iCs/>
          <w:sz w:val="20"/>
          <w:szCs w:val="20"/>
        </w:rPr>
        <w:t>Geelaman</w:t>
      </w:r>
      <w:proofErr w:type="spellEnd"/>
      <w:r w:rsidRPr="00DF682B">
        <w:rPr>
          <w:rFonts w:ascii="Arial" w:hAnsi="Arial" w:cs="Arial"/>
          <w:iCs/>
          <w:sz w:val="20"/>
          <w:szCs w:val="20"/>
        </w:rPr>
        <w:t xml:space="preserve"> </w:t>
      </w:r>
      <w:proofErr w:type="spellStart"/>
      <w:r w:rsidRPr="00DF682B">
        <w:rPr>
          <w:rFonts w:ascii="Arial" w:hAnsi="Arial" w:cs="Arial"/>
          <w:iCs/>
          <w:sz w:val="20"/>
          <w:szCs w:val="20"/>
        </w:rPr>
        <w:t>Pashteen</w:t>
      </w:r>
      <w:proofErr w:type="spellEnd"/>
      <w:r w:rsidRPr="00DF682B">
        <w:rPr>
          <w:rFonts w:ascii="Arial" w:hAnsi="Arial" w:cs="Arial"/>
          <w:iCs/>
          <w:sz w:val="20"/>
          <w:szCs w:val="20"/>
        </w:rPr>
        <w:t xml:space="preserve"> is a poet and human rights activist who resides and works in Bahrain. </w:t>
      </w:r>
      <w:bookmarkStart w:id="2" w:name="_Hlk32402010"/>
      <w:r w:rsidRPr="00DF682B">
        <w:rPr>
          <w:rFonts w:ascii="Arial" w:hAnsi="Arial" w:cs="Arial"/>
          <w:iCs/>
          <w:sz w:val="20"/>
          <w:szCs w:val="20"/>
        </w:rPr>
        <w:t xml:space="preserve">A supporter of Pakistan’s Pashtun </w:t>
      </w:r>
      <w:proofErr w:type="spellStart"/>
      <w:r w:rsidRPr="00DF682B">
        <w:rPr>
          <w:rFonts w:ascii="Arial" w:hAnsi="Arial" w:cs="Arial"/>
          <w:iCs/>
          <w:sz w:val="20"/>
          <w:szCs w:val="20"/>
        </w:rPr>
        <w:t>Tahaffuz</w:t>
      </w:r>
      <w:proofErr w:type="spellEnd"/>
      <w:r w:rsidRPr="00DF682B">
        <w:rPr>
          <w:rFonts w:ascii="Arial" w:hAnsi="Arial" w:cs="Arial"/>
          <w:iCs/>
          <w:sz w:val="20"/>
          <w:szCs w:val="20"/>
        </w:rPr>
        <w:t xml:space="preserve"> Movement (PTM), </w:t>
      </w:r>
      <w:bookmarkEnd w:id="2"/>
      <w:r w:rsidRPr="00DF682B">
        <w:rPr>
          <w:rFonts w:ascii="Arial" w:hAnsi="Arial" w:cs="Arial"/>
          <w:iCs/>
          <w:sz w:val="20"/>
          <w:szCs w:val="20"/>
        </w:rPr>
        <w:t xml:space="preserve">he has been peacefully calling for equality and justice for human rights violations against the Pashtun community in Pakistan. </w:t>
      </w:r>
    </w:p>
    <w:p w14:paraId="0B720F95" w14:textId="77777777" w:rsidR="006E726D" w:rsidRPr="00DF682B" w:rsidRDefault="006E726D" w:rsidP="00DF682B">
      <w:pPr>
        <w:jc w:val="both"/>
        <w:rPr>
          <w:rFonts w:ascii="Arial" w:hAnsi="Arial" w:cs="Arial"/>
          <w:iCs/>
          <w:sz w:val="20"/>
          <w:szCs w:val="20"/>
        </w:rPr>
      </w:pPr>
    </w:p>
    <w:p w14:paraId="31CC86D2" w14:textId="7811886F" w:rsidR="006E726D" w:rsidRPr="00DF682B" w:rsidRDefault="006E726D" w:rsidP="00DF682B">
      <w:pPr>
        <w:jc w:val="both"/>
        <w:rPr>
          <w:rFonts w:ascii="Arial" w:hAnsi="Arial" w:cs="Arial"/>
          <w:iCs/>
          <w:sz w:val="20"/>
          <w:szCs w:val="20"/>
        </w:rPr>
      </w:pPr>
      <w:r w:rsidRPr="00DF682B">
        <w:rPr>
          <w:rFonts w:ascii="Arial" w:hAnsi="Arial" w:cs="Arial"/>
          <w:iCs/>
          <w:sz w:val="20"/>
          <w:szCs w:val="20"/>
        </w:rPr>
        <w:t xml:space="preserve">In 2019, the Pakistani authorities intensified their crackdown on the PTM, which campaigns against human rights abuses – arresting and arbitrarily detaining dozens of its supporters, subjecting them to surveillance, intimidation, prosecution and violence leading to multiple deaths, solely for their peaceful exercise of their human rights. </w:t>
      </w:r>
    </w:p>
    <w:p w14:paraId="0E5CE8E7" w14:textId="77777777" w:rsidR="006E726D" w:rsidRPr="00DF682B" w:rsidRDefault="006E726D" w:rsidP="00DF682B">
      <w:pPr>
        <w:jc w:val="both"/>
        <w:rPr>
          <w:rFonts w:ascii="Arial" w:hAnsi="Arial" w:cs="Arial"/>
          <w:iCs/>
          <w:sz w:val="20"/>
          <w:szCs w:val="20"/>
        </w:rPr>
      </w:pPr>
    </w:p>
    <w:p w14:paraId="1D5FABC1" w14:textId="77777777" w:rsidR="006E726D" w:rsidRPr="00DF682B" w:rsidRDefault="006E726D" w:rsidP="00DF682B">
      <w:pPr>
        <w:jc w:val="both"/>
        <w:rPr>
          <w:rFonts w:ascii="Arial" w:hAnsi="Arial" w:cs="Arial"/>
          <w:iCs/>
          <w:sz w:val="20"/>
          <w:szCs w:val="20"/>
        </w:rPr>
      </w:pPr>
      <w:r w:rsidRPr="00DF682B">
        <w:rPr>
          <w:rFonts w:ascii="Arial" w:hAnsi="Arial" w:cs="Arial"/>
          <w:iCs/>
          <w:sz w:val="20"/>
          <w:szCs w:val="20"/>
        </w:rPr>
        <w:t xml:space="preserve">If returned to Pakistan, </w:t>
      </w:r>
      <w:proofErr w:type="spellStart"/>
      <w:r w:rsidRPr="00DF682B">
        <w:rPr>
          <w:rFonts w:ascii="Arial" w:hAnsi="Arial" w:cs="Arial"/>
          <w:iCs/>
          <w:sz w:val="20"/>
          <w:szCs w:val="20"/>
        </w:rPr>
        <w:t>Geelaman</w:t>
      </w:r>
      <w:proofErr w:type="spellEnd"/>
      <w:r w:rsidRPr="00DF682B">
        <w:rPr>
          <w:rFonts w:ascii="Arial" w:hAnsi="Arial" w:cs="Arial"/>
          <w:iCs/>
          <w:sz w:val="20"/>
          <w:szCs w:val="20"/>
        </w:rPr>
        <w:t xml:space="preserve"> </w:t>
      </w:r>
      <w:proofErr w:type="spellStart"/>
      <w:r w:rsidRPr="00DF682B">
        <w:rPr>
          <w:rFonts w:ascii="Arial" w:hAnsi="Arial" w:cs="Arial"/>
          <w:iCs/>
          <w:sz w:val="20"/>
          <w:szCs w:val="20"/>
        </w:rPr>
        <w:t>Pashteen</w:t>
      </w:r>
      <w:proofErr w:type="spellEnd"/>
      <w:r w:rsidRPr="00DF682B">
        <w:rPr>
          <w:rFonts w:ascii="Arial" w:hAnsi="Arial" w:cs="Arial"/>
          <w:iCs/>
          <w:sz w:val="20"/>
          <w:szCs w:val="20"/>
        </w:rPr>
        <w:t>, as a supporter of PTM and peaceful advocate for change,</w:t>
      </w:r>
      <w:r w:rsidRPr="00DF682B" w:rsidDel="00D25B19">
        <w:rPr>
          <w:rFonts w:ascii="Arial" w:hAnsi="Arial" w:cs="Arial"/>
          <w:iCs/>
          <w:sz w:val="20"/>
          <w:szCs w:val="20"/>
        </w:rPr>
        <w:t xml:space="preserve"> </w:t>
      </w:r>
      <w:r w:rsidRPr="00DF682B">
        <w:rPr>
          <w:rFonts w:ascii="Arial" w:hAnsi="Arial" w:cs="Arial"/>
          <w:iCs/>
          <w:sz w:val="20"/>
          <w:szCs w:val="20"/>
        </w:rPr>
        <w:t>would be at risk of serious human rights violations, including enforced disappearance and torture and other ill-treatment.</w:t>
      </w:r>
    </w:p>
    <w:p w14:paraId="7A4CC9AD" w14:textId="77777777" w:rsidR="006E726D" w:rsidRPr="00DF682B" w:rsidRDefault="006E726D" w:rsidP="00DF682B">
      <w:pPr>
        <w:jc w:val="both"/>
        <w:rPr>
          <w:rFonts w:ascii="Arial" w:hAnsi="Arial" w:cs="Arial"/>
          <w:iCs/>
          <w:sz w:val="20"/>
          <w:szCs w:val="20"/>
        </w:rPr>
      </w:pPr>
    </w:p>
    <w:p w14:paraId="5196DF50" w14:textId="464E9B79" w:rsidR="006E726D" w:rsidRPr="00DF682B" w:rsidRDefault="00DF682B" w:rsidP="00DF682B">
      <w:pPr>
        <w:jc w:val="both"/>
        <w:rPr>
          <w:rFonts w:ascii="Arial" w:hAnsi="Arial" w:cs="Arial"/>
          <w:iCs/>
          <w:sz w:val="20"/>
          <w:szCs w:val="20"/>
        </w:rPr>
      </w:pPr>
      <w:r>
        <w:rPr>
          <w:rFonts w:ascii="Arial" w:hAnsi="Arial" w:cs="Arial"/>
          <w:iCs/>
          <w:sz w:val="20"/>
          <w:szCs w:val="20"/>
        </w:rPr>
        <w:t>I</w:t>
      </w:r>
      <w:r w:rsidR="006E726D" w:rsidRPr="00DF682B">
        <w:rPr>
          <w:rFonts w:ascii="Arial" w:hAnsi="Arial" w:cs="Arial"/>
          <w:iCs/>
          <w:sz w:val="20"/>
          <w:szCs w:val="20"/>
        </w:rPr>
        <w:t xml:space="preserve"> urge you to immediately and unconditionally release </w:t>
      </w:r>
      <w:proofErr w:type="spellStart"/>
      <w:r w:rsidR="006E726D" w:rsidRPr="00DF682B">
        <w:rPr>
          <w:rFonts w:ascii="Arial" w:hAnsi="Arial" w:cs="Arial"/>
          <w:iCs/>
          <w:sz w:val="20"/>
          <w:szCs w:val="20"/>
        </w:rPr>
        <w:t>Geelaman</w:t>
      </w:r>
      <w:proofErr w:type="spellEnd"/>
      <w:r w:rsidR="006E726D" w:rsidRPr="00DF682B">
        <w:rPr>
          <w:rFonts w:ascii="Arial" w:hAnsi="Arial" w:cs="Arial"/>
          <w:iCs/>
          <w:sz w:val="20"/>
          <w:szCs w:val="20"/>
        </w:rPr>
        <w:t xml:space="preserve"> </w:t>
      </w:r>
      <w:proofErr w:type="spellStart"/>
      <w:r w:rsidR="006E726D" w:rsidRPr="00DF682B">
        <w:rPr>
          <w:rFonts w:ascii="Arial" w:hAnsi="Arial" w:cs="Arial"/>
          <w:iCs/>
          <w:sz w:val="20"/>
          <w:szCs w:val="20"/>
        </w:rPr>
        <w:t>Pashteen</w:t>
      </w:r>
      <w:proofErr w:type="spellEnd"/>
      <w:r w:rsidR="006E726D" w:rsidRPr="00DF682B">
        <w:rPr>
          <w:rFonts w:ascii="Arial" w:hAnsi="Arial" w:cs="Arial"/>
          <w:iCs/>
          <w:sz w:val="20"/>
          <w:szCs w:val="20"/>
        </w:rPr>
        <w:t xml:space="preserve"> and</w:t>
      </w:r>
      <w:r>
        <w:rPr>
          <w:rFonts w:ascii="Arial" w:hAnsi="Arial" w:cs="Arial"/>
          <w:iCs/>
          <w:sz w:val="20"/>
          <w:szCs w:val="20"/>
        </w:rPr>
        <w:t>,</w:t>
      </w:r>
      <w:r w:rsidR="006E726D" w:rsidRPr="00DF682B">
        <w:rPr>
          <w:rFonts w:ascii="Arial" w:hAnsi="Arial" w:cs="Arial"/>
          <w:iCs/>
          <w:sz w:val="20"/>
          <w:szCs w:val="20"/>
        </w:rPr>
        <w:t xml:space="preserve"> under no circumstances</w:t>
      </w:r>
      <w:r>
        <w:rPr>
          <w:rFonts w:ascii="Arial" w:hAnsi="Arial" w:cs="Arial"/>
          <w:iCs/>
          <w:sz w:val="20"/>
          <w:szCs w:val="20"/>
        </w:rPr>
        <w:t>,</w:t>
      </w:r>
      <w:r w:rsidR="006E726D" w:rsidRPr="00DF682B">
        <w:rPr>
          <w:rFonts w:ascii="Arial" w:hAnsi="Arial" w:cs="Arial"/>
          <w:iCs/>
          <w:sz w:val="20"/>
          <w:szCs w:val="20"/>
        </w:rPr>
        <w:t xml:space="preserve"> deport him to Pakistan or to any other country where he would be at real risk of serious human rights violations. </w:t>
      </w:r>
      <w:r>
        <w:rPr>
          <w:rFonts w:ascii="Arial" w:hAnsi="Arial" w:cs="Arial"/>
          <w:iCs/>
          <w:sz w:val="20"/>
          <w:szCs w:val="20"/>
        </w:rPr>
        <w:t>I</w:t>
      </w:r>
      <w:r w:rsidR="006E726D" w:rsidRPr="00DF682B">
        <w:rPr>
          <w:rFonts w:ascii="Arial" w:hAnsi="Arial" w:cs="Arial"/>
          <w:iCs/>
          <w:sz w:val="20"/>
          <w:szCs w:val="20"/>
        </w:rPr>
        <w:t xml:space="preserve"> </w:t>
      </w:r>
      <w:proofErr w:type="gramStart"/>
      <w:r w:rsidR="006E726D" w:rsidRPr="00DF682B">
        <w:rPr>
          <w:rFonts w:ascii="Arial" w:hAnsi="Arial" w:cs="Arial"/>
          <w:iCs/>
          <w:sz w:val="20"/>
          <w:szCs w:val="20"/>
        </w:rPr>
        <w:t>call on the Bahraini authorities to ensure respect at all times</w:t>
      </w:r>
      <w:proofErr w:type="gramEnd"/>
      <w:r w:rsidR="006E726D" w:rsidRPr="00DF682B">
        <w:rPr>
          <w:rFonts w:ascii="Arial" w:hAnsi="Arial" w:cs="Arial"/>
          <w:iCs/>
          <w:sz w:val="20"/>
          <w:szCs w:val="20"/>
        </w:rPr>
        <w:t xml:space="preserve"> for principle of non-refoulement under customary international law.</w:t>
      </w:r>
    </w:p>
    <w:p w14:paraId="2401E31F" w14:textId="77777777" w:rsidR="006E726D" w:rsidRPr="00DF682B" w:rsidRDefault="006E726D" w:rsidP="00DF682B">
      <w:pPr>
        <w:jc w:val="both"/>
        <w:rPr>
          <w:rFonts w:ascii="Arial" w:hAnsi="Arial" w:cs="Arial"/>
          <w:iCs/>
          <w:sz w:val="20"/>
          <w:szCs w:val="20"/>
        </w:rPr>
      </w:pPr>
    </w:p>
    <w:p w14:paraId="7772D4AE" w14:textId="77777777" w:rsidR="006E726D" w:rsidRPr="00DF682B" w:rsidRDefault="006E726D" w:rsidP="00DF682B">
      <w:pPr>
        <w:jc w:val="both"/>
        <w:rPr>
          <w:rFonts w:ascii="Arial" w:hAnsi="Arial" w:cs="Arial"/>
          <w:iCs/>
          <w:sz w:val="20"/>
          <w:szCs w:val="20"/>
        </w:rPr>
      </w:pPr>
      <w:r w:rsidRPr="00DF682B">
        <w:rPr>
          <w:rFonts w:ascii="Arial" w:hAnsi="Arial" w:cs="Arial"/>
          <w:iCs/>
          <w:sz w:val="20"/>
          <w:szCs w:val="20"/>
        </w:rPr>
        <w:t>Yours sincerely,</w:t>
      </w:r>
    </w:p>
    <w:p w14:paraId="2B991A09" w14:textId="3A7F3204" w:rsidR="006966F6" w:rsidRDefault="006966F6" w:rsidP="00DF682B">
      <w:pPr>
        <w:rPr>
          <w:rFonts w:ascii="Arial" w:hAnsi="Arial" w:cs="Arial"/>
          <w:b/>
          <w:sz w:val="20"/>
          <w:szCs w:val="20"/>
        </w:rPr>
      </w:pPr>
    </w:p>
    <w:p w14:paraId="3CAE8B4F" w14:textId="77777777" w:rsidR="00DF682B" w:rsidRPr="00DF682B" w:rsidRDefault="00DF682B" w:rsidP="00DF682B">
      <w:pPr>
        <w:rPr>
          <w:rFonts w:ascii="Arial" w:hAnsi="Arial" w:cs="Arial"/>
          <w:b/>
          <w:sz w:val="20"/>
          <w:szCs w:val="20"/>
        </w:rPr>
      </w:pPr>
    </w:p>
    <w:p w14:paraId="2B2C0038" w14:textId="49C60CDC" w:rsidR="00D70D29" w:rsidRPr="00DF682B" w:rsidRDefault="00D70D29" w:rsidP="00DF682B">
      <w:pPr>
        <w:rPr>
          <w:rFonts w:ascii="Arial" w:hAnsi="Arial" w:cs="Arial"/>
          <w:b/>
          <w:sz w:val="20"/>
          <w:szCs w:val="20"/>
        </w:rPr>
      </w:pPr>
    </w:p>
    <w:p w14:paraId="4DE835C7" w14:textId="77777777" w:rsidR="00D70D29" w:rsidRPr="00DF682B" w:rsidRDefault="00D70D29" w:rsidP="00DF682B">
      <w:pPr>
        <w:rPr>
          <w:rFonts w:ascii="Arial" w:hAnsi="Arial" w:cs="Arial"/>
          <w:b/>
          <w:sz w:val="20"/>
          <w:szCs w:val="20"/>
        </w:rPr>
      </w:pPr>
    </w:p>
    <w:p w14:paraId="76BFCE75" w14:textId="376043BC" w:rsidR="00D70D29" w:rsidRPr="00DF682B" w:rsidRDefault="00D70D29" w:rsidP="00DF682B">
      <w:pPr>
        <w:rPr>
          <w:rFonts w:ascii="Arial" w:hAnsi="Arial" w:cs="Arial"/>
          <w:b/>
          <w:sz w:val="20"/>
          <w:szCs w:val="20"/>
        </w:rPr>
      </w:pPr>
    </w:p>
    <w:p w14:paraId="03134610" w14:textId="15738139" w:rsidR="00D70D29" w:rsidRPr="00DF682B" w:rsidRDefault="00D70D29" w:rsidP="00DF682B">
      <w:pPr>
        <w:rPr>
          <w:rFonts w:ascii="Arial" w:hAnsi="Arial" w:cs="Arial"/>
          <w:b/>
          <w:sz w:val="20"/>
          <w:szCs w:val="20"/>
        </w:rPr>
      </w:pPr>
    </w:p>
    <w:p w14:paraId="0B311E09" w14:textId="7659FDD5" w:rsidR="00D70D29" w:rsidRPr="00DF682B" w:rsidRDefault="00D70D29" w:rsidP="00DF682B">
      <w:pPr>
        <w:rPr>
          <w:rFonts w:ascii="Arial" w:hAnsi="Arial" w:cs="Arial"/>
          <w:b/>
          <w:sz w:val="20"/>
          <w:szCs w:val="20"/>
        </w:rPr>
      </w:pPr>
    </w:p>
    <w:p w14:paraId="0A23F5D1" w14:textId="5C03F406" w:rsidR="0054186C" w:rsidRPr="00DF682B" w:rsidRDefault="0054186C" w:rsidP="00DF682B">
      <w:pPr>
        <w:pStyle w:val="AIBoxHeading"/>
        <w:spacing w:line="240" w:lineRule="auto"/>
        <w:rPr>
          <w:rFonts w:ascii="Arial" w:hAnsi="Arial" w:cs="Arial"/>
          <w:szCs w:val="32"/>
        </w:rPr>
      </w:pPr>
      <w:r w:rsidRPr="00DF682B">
        <w:rPr>
          <w:rFonts w:ascii="Arial" w:hAnsi="Arial" w:cs="Arial"/>
          <w:szCs w:val="32"/>
        </w:rPr>
        <w:lastRenderedPageBreak/>
        <w:t>Additional information</w:t>
      </w:r>
    </w:p>
    <w:p w14:paraId="67A10059" w14:textId="2997D991" w:rsidR="006E726D" w:rsidRPr="00DF682B" w:rsidRDefault="006E726D" w:rsidP="00DF682B">
      <w:pPr>
        <w:jc w:val="both"/>
        <w:rPr>
          <w:rFonts w:ascii="Arial" w:hAnsi="Arial" w:cs="Arial"/>
          <w:sz w:val="20"/>
          <w:szCs w:val="20"/>
        </w:rPr>
      </w:pPr>
    </w:p>
    <w:p w14:paraId="269747A0" w14:textId="77777777" w:rsidR="006E726D" w:rsidRPr="00DF682B" w:rsidRDefault="006E726D" w:rsidP="00DF682B">
      <w:pPr>
        <w:jc w:val="both"/>
        <w:rPr>
          <w:rFonts w:ascii="Arial" w:hAnsi="Arial" w:cs="Arial"/>
          <w:sz w:val="20"/>
          <w:szCs w:val="20"/>
        </w:rPr>
      </w:pPr>
      <w:proofErr w:type="spellStart"/>
      <w:r w:rsidRPr="00DF682B">
        <w:rPr>
          <w:rFonts w:ascii="Arial" w:hAnsi="Arial" w:cs="Arial"/>
          <w:sz w:val="20"/>
          <w:szCs w:val="20"/>
        </w:rPr>
        <w:t>Hazrat</w:t>
      </w:r>
      <w:proofErr w:type="spellEnd"/>
      <w:r w:rsidRPr="00DF682B">
        <w:rPr>
          <w:rFonts w:ascii="Arial" w:hAnsi="Arial" w:cs="Arial"/>
          <w:sz w:val="20"/>
          <w:szCs w:val="20"/>
        </w:rPr>
        <w:t xml:space="preserve"> Naeem Abdul Qayum, aged 24, known by the name of </w:t>
      </w:r>
      <w:proofErr w:type="spellStart"/>
      <w:r w:rsidRPr="00DF682B">
        <w:rPr>
          <w:rFonts w:ascii="Arial" w:hAnsi="Arial" w:cs="Arial"/>
          <w:sz w:val="20"/>
          <w:szCs w:val="20"/>
        </w:rPr>
        <w:t>Geelaman</w:t>
      </w:r>
      <w:proofErr w:type="spellEnd"/>
      <w:r w:rsidRPr="00DF682B">
        <w:rPr>
          <w:rFonts w:ascii="Arial" w:hAnsi="Arial" w:cs="Arial"/>
          <w:sz w:val="20"/>
          <w:szCs w:val="20"/>
        </w:rPr>
        <w:t xml:space="preserve"> </w:t>
      </w:r>
      <w:proofErr w:type="spellStart"/>
      <w:r w:rsidRPr="00DF682B">
        <w:rPr>
          <w:rFonts w:ascii="Arial" w:hAnsi="Arial" w:cs="Arial"/>
          <w:sz w:val="20"/>
          <w:szCs w:val="20"/>
        </w:rPr>
        <w:t>Pashteen</w:t>
      </w:r>
      <w:proofErr w:type="spellEnd"/>
      <w:r w:rsidRPr="00DF682B">
        <w:rPr>
          <w:rFonts w:ascii="Arial" w:hAnsi="Arial" w:cs="Arial"/>
          <w:sz w:val="20"/>
          <w:szCs w:val="20"/>
        </w:rPr>
        <w:t xml:space="preserve"> has been peacefully using his </w:t>
      </w:r>
      <w:hyperlink r:id="rId17" w:history="1">
        <w:r w:rsidRPr="00DF682B">
          <w:rPr>
            <w:rStyle w:val="Hyperlink"/>
            <w:rFonts w:ascii="Arial" w:hAnsi="Arial" w:cs="Arial"/>
            <w:sz w:val="20"/>
            <w:szCs w:val="20"/>
          </w:rPr>
          <w:t>Twitter</w:t>
        </w:r>
      </w:hyperlink>
      <w:r w:rsidRPr="00DF682B">
        <w:rPr>
          <w:rFonts w:ascii="Arial" w:hAnsi="Arial" w:cs="Arial"/>
          <w:sz w:val="20"/>
          <w:szCs w:val="20"/>
        </w:rPr>
        <w:t xml:space="preserve"> account calling for equality and justice for human rights violations against the Pashtun community, and  for the release of </w:t>
      </w:r>
      <w:hyperlink r:id="rId18" w:history="1">
        <w:r w:rsidRPr="00DF682B">
          <w:rPr>
            <w:rStyle w:val="Hyperlink"/>
            <w:rFonts w:ascii="Arial" w:hAnsi="Arial" w:cs="Arial"/>
            <w:sz w:val="20"/>
            <w:szCs w:val="20"/>
          </w:rPr>
          <w:t xml:space="preserve">Manzoor </w:t>
        </w:r>
        <w:proofErr w:type="spellStart"/>
        <w:r w:rsidRPr="00DF682B">
          <w:rPr>
            <w:rStyle w:val="Hyperlink"/>
            <w:rFonts w:ascii="Arial" w:hAnsi="Arial" w:cs="Arial"/>
            <w:sz w:val="20"/>
            <w:szCs w:val="20"/>
          </w:rPr>
          <w:t>Pashteen</w:t>
        </w:r>
        <w:proofErr w:type="spellEnd"/>
      </w:hyperlink>
      <w:r w:rsidRPr="00DF682B">
        <w:rPr>
          <w:rFonts w:ascii="Arial" w:hAnsi="Arial" w:cs="Arial"/>
          <w:sz w:val="20"/>
          <w:szCs w:val="20"/>
        </w:rPr>
        <w:t xml:space="preserve">, a leader of the Pashtun </w:t>
      </w:r>
      <w:proofErr w:type="spellStart"/>
      <w:r w:rsidRPr="00DF682B">
        <w:rPr>
          <w:rFonts w:ascii="Arial" w:hAnsi="Arial" w:cs="Arial"/>
          <w:sz w:val="20"/>
          <w:szCs w:val="20"/>
        </w:rPr>
        <w:t>Tahaffuz</w:t>
      </w:r>
      <w:proofErr w:type="spellEnd"/>
      <w:r w:rsidRPr="00DF682B">
        <w:rPr>
          <w:rFonts w:ascii="Arial" w:hAnsi="Arial" w:cs="Arial"/>
          <w:sz w:val="20"/>
          <w:szCs w:val="20"/>
        </w:rPr>
        <w:t xml:space="preserve"> Movement (PTM - Movement for the Protection of Pashtuns), who was arrested and detained on 27 January 2020 under draconian colonial-era laws, including for “sedition”, for a speech he gave criticizing the Pakistan military.</w:t>
      </w:r>
    </w:p>
    <w:p w14:paraId="7311E558" w14:textId="77777777" w:rsidR="006E726D" w:rsidRPr="00DF682B" w:rsidRDefault="006E726D" w:rsidP="00DF682B">
      <w:pPr>
        <w:jc w:val="both"/>
        <w:rPr>
          <w:rFonts w:ascii="Arial" w:hAnsi="Arial" w:cs="Arial"/>
          <w:sz w:val="20"/>
          <w:szCs w:val="20"/>
        </w:rPr>
      </w:pPr>
    </w:p>
    <w:p w14:paraId="14A3912E" w14:textId="7CD42EBC" w:rsidR="006E726D" w:rsidRPr="00DF682B" w:rsidRDefault="006E726D" w:rsidP="00DF682B">
      <w:pPr>
        <w:jc w:val="both"/>
        <w:rPr>
          <w:rFonts w:ascii="Arial" w:hAnsi="Arial" w:cs="Arial"/>
          <w:sz w:val="20"/>
          <w:szCs w:val="20"/>
        </w:rPr>
      </w:pPr>
      <w:r w:rsidRPr="00DF682B">
        <w:rPr>
          <w:rFonts w:ascii="Arial" w:hAnsi="Arial" w:cs="Arial"/>
          <w:sz w:val="20"/>
          <w:szCs w:val="20"/>
        </w:rPr>
        <w:t xml:space="preserve">The PTM is a movement that says it uses non-violent means to campaign against extrajudicial executions, enforced disappearances and other human rights violations suffered by Pakistan’s Pashtun ethnic minority. In the past, senior government officials – including Prime Minister Imran Khan and army chief, General Qamar Javed </w:t>
      </w:r>
      <w:proofErr w:type="spellStart"/>
      <w:r w:rsidRPr="00DF682B">
        <w:rPr>
          <w:rFonts w:ascii="Arial" w:hAnsi="Arial" w:cs="Arial"/>
          <w:sz w:val="20"/>
          <w:szCs w:val="20"/>
        </w:rPr>
        <w:t>Bajwa</w:t>
      </w:r>
      <w:proofErr w:type="spellEnd"/>
      <w:r w:rsidRPr="00DF682B">
        <w:rPr>
          <w:rFonts w:ascii="Arial" w:hAnsi="Arial" w:cs="Arial"/>
          <w:sz w:val="20"/>
          <w:szCs w:val="20"/>
        </w:rPr>
        <w:t xml:space="preserve"> – have said they recognize and sympathize with the PTM’s grievances.</w:t>
      </w:r>
    </w:p>
    <w:p w14:paraId="3F0E7B2A" w14:textId="77777777" w:rsidR="006E726D" w:rsidRPr="00DF682B" w:rsidRDefault="006E726D" w:rsidP="00DF682B">
      <w:pPr>
        <w:jc w:val="both"/>
        <w:rPr>
          <w:rFonts w:ascii="Arial" w:hAnsi="Arial" w:cs="Arial"/>
          <w:sz w:val="20"/>
          <w:szCs w:val="20"/>
        </w:rPr>
      </w:pPr>
    </w:p>
    <w:p w14:paraId="62055332" w14:textId="10985556" w:rsidR="006E726D" w:rsidRPr="00DF682B" w:rsidRDefault="006E726D" w:rsidP="00DF682B">
      <w:pPr>
        <w:jc w:val="both"/>
        <w:rPr>
          <w:rFonts w:ascii="Arial" w:hAnsi="Arial" w:cs="Arial"/>
          <w:sz w:val="20"/>
          <w:szCs w:val="20"/>
        </w:rPr>
      </w:pPr>
      <w:r w:rsidRPr="00DF682B">
        <w:rPr>
          <w:rFonts w:ascii="Arial" w:hAnsi="Arial" w:cs="Arial"/>
          <w:sz w:val="20"/>
          <w:szCs w:val="20"/>
        </w:rPr>
        <w:t xml:space="preserve">Despite these statements, the Pakistani authorities have intensified their crackdown against the group. Dozens of its supporters have been arrested, arbitrarily detained, subject to surveillance and intimidation, and violence. Across the country, their rallies have been banned or disrupted, denying them the rights to freedom of expression, association and peaceful assembly.  </w:t>
      </w:r>
    </w:p>
    <w:p w14:paraId="1DA4EB89" w14:textId="29E13C4A" w:rsidR="000106EF" w:rsidRPr="00DF682B" w:rsidRDefault="000106EF" w:rsidP="00DF682B">
      <w:pPr>
        <w:rPr>
          <w:rFonts w:ascii="Arial" w:hAnsi="Arial" w:cs="Arial"/>
          <w:sz w:val="18"/>
          <w:szCs w:val="20"/>
          <w:lang w:eastAsia="en-US"/>
        </w:rPr>
      </w:pPr>
    </w:p>
    <w:p w14:paraId="40D2A6D8" w14:textId="6C577CA4" w:rsidR="00313756" w:rsidRPr="00DF682B" w:rsidRDefault="00313756" w:rsidP="00DF682B">
      <w:pPr>
        <w:rPr>
          <w:rFonts w:ascii="Arial" w:hAnsi="Arial" w:cs="Arial"/>
          <w:sz w:val="18"/>
          <w:szCs w:val="20"/>
          <w:lang w:eastAsia="en-US"/>
        </w:rPr>
      </w:pPr>
    </w:p>
    <w:p w14:paraId="7355870D" w14:textId="332AF815" w:rsidR="00313756" w:rsidRPr="00DF682B" w:rsidRDefault="00313756" w:rsidP="00DF682B">
      <w:pPr>
        <w:rPr>
          <w:rFonts w:ascii="Arial" w:hAnsi="Arial" w:cs="Arial"/>
          <w:sz w:val="18"/>
          <w:szCs w:val="20"/>
          <w:lang w:eastAsia="en-US"/>
        </w:rPr>
      </w:pPr>
    </w:p>
    <w:p w14:paraId="127C08EF" w14:textId="3B6F815B" w:rsidR="00313756" w:rsidRPr="00DF682B" w:rsidRDefault="00313756" w:rsidP="00DF682B">
      <w:pPr>
        <w:rPr>
          <w:rFonts w:ascii="Arial" w:hAnsi="Arial" w:cs="Arial"/>
          <w:sz w:val="18"/>
          <w:szCs w:val="20"/>
          <w:lang w:eastAsia="en-US"/>
        </w:rPr>
      </w:pPr>
    </w:p>
    <w:p w14:paraId="3FC2534E" w14:textId="77777777" w:rsidR="00313756" w:rsidRPr="00DF682B" w:rsidRDefault="00313756" w:rsidP="00DF682B">
      <w:pPr>
        <w:rPr>
          <w:rFonts w:ascii="Arial" w:hAnsi="Arial" w:cs="Arial"/>
          <w:sz w:val="18"/>
          <w:szCs w:val="20"/>
          <w:lang w:eastAsia="en-US"/>
        </w:rPr>
      </w:pPr>
    </w:p>
    <w:p w14:paraId="0903D096" w14:textId="09290BD9" w:rsidR="00D31527" w:rsidRPr="00DF682B" w:rsidRDefault="00A54BC1" w:rsidP="00DF682B">
      <w:pPr>
        <w:rPr>
          <w:rFonts w:ascii="Arial" w:hAnsi="Arial" w:cs="Arial"/>
          <w:b/>
          <w:sz w:val="20"/>
          <w:szCs w:val="20"/>
        </w:rPr>
      </w:pPr>
      <w:r w:rsidRPr="00DF682B">
        <w:rPr>
          <w:rFonts w:ascii="Arial" w:hAnsi="Arial" w:cs="Arial"/>
          <w:b/>
          <w:sz w:val="20"/>
          <w:szCs w:val="20"/>
        </w:rPr>
        <w:t>PREFERRED LANGUAGE TO ADDRESS TARGET</w:t>
      </w:r>
      <w:r w:rsidR="000106EF" w:rsidRPr="00DF682B">
        <w:rPr>
          <w:rFonts w:ascii="Arial" w:hAnsi="Arial" w:cs="Arial"/>
          <w:b/>
          <w:sz w:val="20"/>
          <w:szCs w:val="20"/>
        </w:rPr>
        <w:t xml:space="preserve">: </w:t>
      </w:r>
      <w:r w:rsidR="006E726D" w:rsidRPr="00DF682B">
        <w:rPr>
          <w:rFonts w:ascii="Arial" w:hAnsi="Arial" w:cs="Arial"/>
          <w:sz w:val="20"/>
          <w:szCs w:val="20"/>
        </w:rPr>
        <w:t xml:space="preserve">English or Arabic </w:t>
      </w:r>
    </w:p>
    <w:p w14:paraId="6C26E82E" w14:textId="3FFE2DC7" w:rsidR="0026672D" w:rsidRPr="00DF682B" w:rsidRDefault="0026672D" w:rsidP="00DF682B">
      <w:pPr>
        <w:rPr>
          <w:rFonts w:ascii="Arial" w:hAnsi="Arial" w:cs="Arial"/>
          <w:color w:val="0070C0"/>
          <w:sz w:val="20"/>
          <w:szCs w:val="20"/>
        </w:rPr>
      </w:pPr>
      <w:r w:rsidRPr="00DF682B">
        <w:rPr>
          <w:rFonts w:ascii="Arial" w:hAnsi="Arial" w:cs="Arial"/>
          <w:sz w:val="20"/>
          <w:szCs w:val="20"/>
        </w:rPr>
        <w:t>You can also write in your own language.</w:t>
      </w:r>
    </w:p>
    <w:p w14:paraId="7ED929D6" w14:textId="77777777" w:rsidR="0026672D" w:rsidRPr="00DF682B" w:rsidRDefault="0026672D" w:rsidP="00DF682B">
      <w:pPr>
        <w:rPr>
          <w:rFonts w:ascii="Arial" w:hAnsi="Arial" w:cs="Arial"/>
          <w:color w:val="0070C0"/>
          <w:sz w:val="20"/>
          <w:szCs w:val="20"/>
        </w:rPr>
      </w:pPr>
    </w:p>
    <w:p w14:paraId="365AADD9" w14:textId="6ED9287B" w:rsidR="00D70D29" w:rsidRPr="00DF682B" w:rsidRDefault="0026672D" w:rsidP="00DF682B">
      <w:pPr>
        <w:rPr>
          <w:rFonts w:ascii="Arial" w:hAnsi="Arial" w:cs="Arial"/>
          <w:sz w:val="20"/>
          <w:szCs w:val="20"/>
        </w:rPr>
      </w:pPr>
      <w:r w:rsidRPr="00DF682B">
        <w:rPr>
          <w:rFonts w:ascii="Arial" w:hAnsi="Arial" w:cs="Arial"/>
          <w:b/>
          <w:sz w:val="20"/>
          <w:szCs w:val="20"/>
        </w:rPr>
        <w:t>PLEASE TAKE ACTION AS SOON AS POSSIBLE UNTIL</w:t>
      </w:r>
      <w:r w:rsidR="00350BE6" w:rsidRPr="00DF682B">
        <w:rPr>
          <w:rFonts w:ascii="Arial" w:hAnsi="Arial" w:cs="Arial"/>
          <w:b/>
          <w:sz w:val="20"/>
          <w:szCs w:val="20"/>
        </w:rPr>
        <w:t>:</w:t>
      </w:r>
      <w:r w:rsidR="00D70D29" w:rsidRPr="00DF682B">
        <w:rPr>
          <w:rFonts w:ascii="Arial" w:hAnsi="Arial" w:cs="Arial"/>
          <w:b/>
          <w:sz w:val="20"/>
          <w:szCs w:val="20"/>
        </w:rPr>
        <w:t xml:space="preserve"> </w:t>
      </w:r>
      <w:r w:rsidR="006E726D" w:rsidRPr="00DF682B">
        <w:rPr>
          <w:rFonts w:ascii="Arial" w:hAnsi="Arial" w:cs="Arial"/>
          <w:sz w:val="20"/>
          <w:szCs w:val="20"/>
        </w:rPr>
        <w:t>26 March 2020</w:t>
      </w:r>
      <w:r w:rsidR="00D31527" w:rsidRPr="00DF682B">
        <w:rPr>
          <w:rFonts w:ascii="Arial" w:hAnsi="Arial" w:cs="Arial"/>
          <w:sz w:val="20"/>
          <w:szCs w:val="20"/>
        </w:rPr>
        <w:t xml:space="preserve"> </w:t>
      </w:r>
    </w:p>
    <w:p w14:paraId="4CC18673" w14:textId="571E0961" w:rsidR="0026672D" w:rsidRPr="00DF682B" w:rsidRDefault="0026672D" w:rsidP="00DF682B">
      <w:pPr>
        <w:rPr>
          <w:rFonts w:ascii="Arial" w:hAnsi="Arial" w:cs="Arial"/>
          <w:sz w:val="20"/>
          <w:szCs w:val="20"/>
        </w:rPr>
      </w:pPr>
      <w:r w:rsidRPr="00DF682B">
        <w:rPr>
          <w:rFonts w:ascii="Arial" w:hAnsi="Arial" w:cs="Arial"/>
          <w:sz w:val="20"/>
          <w:szCs w:val="20"/>
        </w:rPr>
        <w:t xml:space="preserve">Please check with the Amnesty </w:t>
      </w:r>
      <w:r w:rsidR="00D31527" w:rsidRPr="00DF682B">
        <w:rPr>
          <w:rFonts w:ascii="Arial" w:hAnsi="Arial" w:cs="Arial"/>
          <w:sz w:val="20"/>
          <w:szCs w:val="20"/>
        </w:rPr>
        <w:t xml:space="preserve">office </w:t>
      </w:r>
      <w:r w:rsidRPr="00DF682B">
        <w:rPr>
          <w:rFonts w:ascii="Arial" w:hAnsi="Arial" w:cs="Arial"/>
          <w:sz w:val="20"/>
          <w:szCs w:val="20"/>
        </w:rPr>
        <w:t xml:space="preserve">in your country if you wish to send appeals after the </w:t>
      </w:r>
      <w:r w:rsidR="00D31527" w:rsidRPr="00DF682B">
        <w:rPr>
          <w:rFonts w:ascii="Arial" w:hAnsi="Arial" w:cs="Arial"/>
          <w:sz w:val="20"/>
          <w:szCs w:val="20"/>
        </w:rPr>
        <w:t>deadline</w:t>
      </w:r>
      <w:r w:rsidRPr="00DF682B">
        <w:rPr>
          <w:rFonts w:ascii="Arial" w:hAnsi="Arial" w:cs="Arial"/>
          <w:sz w:val="20"/>
          <w:szCs w:val="20"/>
        </w:rPr>
        <w:t>.</w:t>
      </w:r>
    </w:p>
    <w:p w14:paraId="3604239E" w14:textId="77777777" w:rsidR="00A54BC1" w:rsidRPr="00DF682B" w:rsidRDefault="00A54BC1" w:rsidP="00DF682B">
      <w:pPr>
        <w:rPr>
          <w:rFonts w:ascii="Arial" w:hAnsi="Arial" w:cs="Arial"/>
          <w:b/>
          <w:sz w:val="20"/>
          <w:szCs w:val="20"/>
        </w:rPr>
      </w:pPr>
    </w:p>
    <w:p w14:paraId="1E8F1981" w14:textId="50AF385D" w:rsidR="0026766F" w:rsidRPr="00DF682B" w:rsidRDefault="00A54BC1" w:rsidP="00DF682B">
      <w:pPr>
        <w:rPr>
          <w:rFonts w:ascii="Arial" w:eastAsia="MS Mincho" w:hAnsi="Arial" w:cs="Arial"/>
          <w:color w:val="000000"/>
          <w:sz w:val="20"/>
          <w:szCs w:val="20"/>
          <w:lang w:eastAsia="ar-SA"/>
        </w:rPr>
      </w:pPr>
      <w:r w:rsidRPr="00DF682B">
        <w:rPr>
          <w:rFonts w:ascii="Arial" w:hAnsi="Arial" w:cs="Arial"/>
          <w:b/>
          <w:sz w:val="20"/>
          <w:szCs w:val="20"/>
        </w:rPr>
        <w:t>NAME</w:t>
      </w:r>
      <w:r w:rsidR="00C63763" w:rsidRPr="00DF682B">
        <w:rPr>
          <w:rFonts w:ascii="Arial" w:hAnsi="Arial" w:cs="Arial"/>
          <w:b/>
          <w:sz w:val="20"/>
          <w:szCs w:val="20"/>
        </w:rPr>
        <w:t xml:space="preserve"> AND </w:t>
      </w:r>
      <w:r w:rsidR="0024477A" w:rsidRPr="00DF682B">
        <w:rPr>
          <w:rFonts w:ascii="Arial" w:hAnsi="Arial" w:cs="Arial"/>
          <w:b/>
          <w:sz w:val="20"/>
          <w:szCs w:val="20"/>
        </w:rPr>
        <w:t>PRONOUN</w:t>
      </w:r>
      <w:r w:rsidR="00350BE6" w:rsidRPr="00DF682B">
        <w:rPr>
          <w:rFonts w:ascii="Arial" w:hAnsi="Arial" w:cs="Arial"/>
          <w:b/>
          <w:sz w:val="20"/>
          <w:szCs w:val="20"/>
        </w:rPr>
        <w:t xml:space="preserve">: </w:t>
      </w:r>
      <w:proofErr w:type="spellStart"/>
      <w:r w:rsidR="006E726D" w:rsidRPr="00DF682B">
        <w:rPr>
          <w:rFonts w:ascii="Arial" w:eastAsia="MS Mincho" w:hAnsi="Arial" w:cs="Arial"/>
          <w:b/>
          <w:color w:val="000000"/>
          <w:sz w:val="20"/>
          <w:szCs w:val="20"/>
          <w:lang w:eastAsia="ar-SA"/>
        </w:rPr>
        <w:t>Geelaman</w:t>
      </w:r>
      <w:proofErr w:type="spellEnd"/>
      <w:r w:rsidR="006E726D" w:rsidRPr="00DF682B">
        <w:rPr>
          <w:rFonts w:ascii="Arial" w:eastAsia="MS Mincho" w:hAnsi="Arial" w:cs="Arial"/>
          <w:b/>
          <w:color w:val="000000"/>
          <w:sz w:val="20"/>
          <w:szCs w:val="20"/>
          <w:lang w:eastAsia="ar-SA"/>
        </w:rPr>
        <w:t xml:space="preserve"> </w:t>
      </w:r>
      <w:proofErr w:type="spellStart"/>
      <w:r w:rsidR="006E726D" w:rsidRPr="00DF682B">
        <w:rPr>
          <w:rFonts w:ascii="Arial" w:eastAsia="MS Mincho" w:hAnsi="Arial" w:cs="Arial"/>
          <w:b/>
          <w:color w:val="000000"/>
          <w:sz w:val="20"/>
          <w:szCs w:val="20"/>
          <w:lang w:eastAsia="ar-SA"/>
        </w:rPr>
        <w:t>Pashteen</w:t>
      </w:r>
      <w:proofErr w:type="spellEnd"/>
      <w:r w:rsidR="006E726D" w:rsidRPr="00DF682B">
        <w:rPr>
          <w:rFonts w:ascii="Arial" w:eastAsia="MS Mincho" w:hAnsi="Arial" w:cs="Arial"/>
          <w:b/>
          <w:color w:val="000000"/>
          <w:sz w:val="20"/>
          <w:szCs w:val="20"/>
          <w:lang w:eastAsia="ar-SA"/>
        </w:rPr>
        <w:t xml:space="preserve"> </w:t>
      </w:r>
      <w:r w:rsidR="006E726D" w:rsidRPr="00DF682B">
        <w:rPr>
          <w:rFonts w:ascii="Arial" w:eastAsia="MS Mincho" w:hAnsi="Arial" w:cs="Arial"/>
          <w:color w:val="000000"/>
          <w:sz w:val="20"/>
          <w:szCs w:val="20"/>
          <w:lang w:eastAsia="ar-SA"/>
        </w:rPr>
        <w:t>(he/h</w:t>
      </w:r>
      <w:bookmarkStart w:id="3" w:name="_GoBack"/>
      <w:bookmarkEnd w:id="3"/>
      <w:r w:rsidR="006E726D" w:rsidRPr="00DF682B">
        <w:rPr>
          <w:rFonts w:ascii="Arial" w:eastAsia="MS Mincho" w:hAnsi="Arial" w:cs="Arial"/>
          <w:color w:val="000000"/>
          <w:sz w:val="20"/>
          <w:szCs w:val="20"/>
          <w:lang w:eastAsia="ar-SA"/>
        </w:rPr>
        <w:t>im)</w:t>
      </w:r>
    </w:p>
    <w:sectPr w:rsidR="0026766F" w:rsidRPr="00DF682B" w:rsidSect="00DF682B">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8214" w14:textId="77777777" w:rsidR="00DF682B" w:rsidRPr="004D1533" w:rsidRDefault="00DF682B" w:rsidP="00DF682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70BF583" w14:textId="77777777" w:rsidR="00DF682B" w:rsidRPr="004D1533" w:rsidRDefault="00DF682B" w:rsidP="00DF682B">
    <w:pPr>
      <w:jc w:val="center"/>
      <w:rPr>
        <w:rFonts w:ascii="Arial" w:hAnsi="Arial" w:cs="Arial"/>
        <w:sz w:val="16"/>
        <w:szCs w:val="16"/>
      </w:rPr>
    </w:pPr>
    <w:r w:rsidRPr="004D1533">
      <w:rPr>
        <w:rFonts w:ascii="Arial" w:hAnsi="Arial" w:cs="Arial"/>
        <w:sz w:val="16"/>
        <w:szCs w:val="16"/>
      </w:rPr>
      <w:t>T (212) 807- 8400 | uan@aiusa.org | www.amnestyusa.org/uan</w:t>
    </w:r>
  </w:p>
  <w:p w14:paraId="32278065" w14:textId="77777777" w:rsidR="00DF682B" w:rsidRPr="00D0106D" w:rsidRDefault="00DF682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2188" w14:textId="77777777" w:rsidR="006E726D" w:rsidRDefault="006E726D" w:rsidP="006E726D">
    <w:pPr>
      <w:rPr>
        <w:rFonts w:ascii="Amnesty Trade Gothic" w:hAnsi="Amnesty Trade Gothic"/>
        <w:sz w:val="16"/>
        <w:szCs w:val="16"/>
      </w:rPr>
    </w:pPr>
  </w:p>
  <w:p w14:paraId="3C8B47C1" w14:textId="77777777" w:rsidR="006E726D" w:rsidRDefault="006E726D" w:rsidP="006E726D">
    <w:pPr>
      <w:rPr>
        <w:rFonts w:ascii="Amnesty Trade Gothic" w:hAnsi="Amnesty Trade Gothic"/>
        <w:sz w:val="16"/>
        <w:szCs w:val="16"/>
      </w:rPr>
    </w:pPr>
  </w:p>
  <w:p w14:paraId="7BD9F907" w14:textId="04514330" w:rsidR="006E726D" w:rsidRPr="006E726D" w:rsidRDefault="006E726D" w:rsidP="006E726D">
    <w:pPr>
      <w:rPr>
        <w:rFonts w:ascii="Amnesty Trade Gothic" w:hAnsi="Amnesty Trade Gothic"/>
        <w:sz w:val="16"/>
        <w:szCs w:val="16"/>
      </w:rPr>
    </w:pPr>
    <w:r w:rsidRPr="006E726D">
      <w:rPr>
        <w:rFonts w:ascii="Amnesty Trade Gothic" w:hAnsi="Amnesty Trade Gothic"/>
        <w:sz w:val="16"/>
        <w:szCs w:val="16"/>
      </w:rPr>
      <w:t>First UA: 11/20 Index: MDE 11/1780/2020</w:t>
    </w:r>
    <w:r w:rsidRPr="006E726D" w:rsidDel="00C817FD">
      <w:rPr>
        <w:rFonts w:ascii="Amnesty Trade Gothic" w:hAnsi="Amnesty Trade Gothic"/>
        <w:sz w:val="16"/>
        <w:szCs w:val="16"/>
      </w:rPr>
      <w:t xml:space="preserve"> </w:t>
    </w:r>
    <w:r w:rsidRPr="006E726D">
      <w:rPr>
        <w:rFonts w:ascii="Amnesty Trade Gothic" w:hAnsi="Amnesty Trade Gothic"/>
        <w:sz w:val="16"/>
        <w:szCs w:val="16"/>
      </w:rPr>
      <w:t>Bahrain</w:t>
    </w:r>
    <w:r w:rsidRPr="006E726D">
      <w:rPr>
        <w:rFonts w:ascii="Amnesty Trade Gothic" w:hAnsi="Amnesty Trade Gothic"/>
        <w:sz w:val="16"/>
        <w:szCs w:val="16"/>
      </w:rPr>
      <w:tab/>
    </w:r>
    <w:r w:rsidRPr="006E72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E726D">
      <w:rPr>
        <w:rFonts w:ascii="Amnesty Trade Gothic" w:hAnsi="Amnesty Trade Gothic"/>
        <w:sz w:val="16"/>
        <w:szCs w:val="16"/>
      </w:rPr>
      <w:t>Date: 13 February 2020</w:t>
    </w:r>
  </w:p>
  <w:p w14:paraId="65644513" w14:textId="77777777" w:rsidR="00582A06" w:rsidRPr="006E726D" w:rsidRDefault="00582A06" w:rsidP="006E7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62CBE8C" w14:textId="6EB41888" w:rsidR="006E726D" w:rsidRPr="006E726D" w:rsidRDefault="006E726D" w:rsidP="006E726D">
    <w:pPr>
      <w:rPr>
        <w:rFonts w:ascii="Amnesty Trade Gothic" w:hAnsi="Amnesty Trade Gothic"/>
        <w:sz w:val="16"/>
        <w:szCs w:val="16"/>
      </w:rPr>
    </w:pPr>
    <w:r w:rsidRPr="006E726D">
      <w:rPr>
        <w:rFonts w:ascii="Amnesty Trade Gothic" w:hAnsi="Amnesty Trade Gothic"/>
        <w:sz w:val="16"/>
        <w:szCs w:val="16"/>
      </w:rPr>
      <w:t>First UA: 11/20 Index: MDE 11/1780/2020</w:t>
    </w:r>
    <w:r w:rsidRPr="006E726D" w:rsidDel="00C817FD">
      <w:rPr>
        <w:rFonts w:ascii="Amnesty Trade Gothic" w:hAnsi="Amnesty Trade Gothic"/>
        <w:sz w:val="16"/>
        <w:szCs w:val="16"/>
      </w:rPr>
      <w:t xml:space="preserve"> </w:t>
    </w:r>
    <w:r w:rsidRPr="006E726D">
      <w:rPr>
        <w:rFonts w:ascii="Amnesty Trade Gothic" w:hAnsi="Amnesty Trade Gothic"/>
        <w:sz w:val="16"/>
        <w:szCs w:val="16"/>
      </w:rPr>
      <w:t>Bahrain</w:t>
    </w:r>
    <w:r w:rsidRPr="006E726D">
      <w:rPr>
        <w:rFonts w:ascii="Amnesty Trade Gothic" w:hAnsi="Amnesty Trade Gothic"/>
        <w:sz w:val="16"/>
        <w:szCs w:val="16"/>
      </w:rPr>
      <w:tab/>
    </w:r>
    <w:r w:rsidRPr="006E72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E726D">
      <w:rPr>
        <w:rFonts w:ascii="Amnesty Trade Gothic" w:hAnsi="Amnesty Trade Gothic"/>
        <w:sz w:val="16"/>
        <w:szCs w:val="16"/>
      </w:rPr>
      <w:t>Date: 13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726D"/>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DF682B"/>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F682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F68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F68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ntactus@mofa.gov.bh" TargetMode="External"/><Relationship Id="rId18" Type="http://schemas.openxmlformats.org/officeDocument/2006/relationships/hyperlink" Target="https://www.amnesty.org/en/documents/asa33/8079/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gilamanpashtee?lang=en-gb" TargetMode="External"/><Relationship Id="rId2" Type="http://schemas.openxmlformats.org/officeDocument/2006/relationships/numbering" Target="numbering.xml"/><Relationship Id="rId16" Type="http://schemas.openxmlformats.org/officeDocument/2006/relationships/hyperlink" Target="https://twitter.com/BahrainEmbDC?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mbsecretary@bahrainembassy.or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khalidalkhalif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631E-2A08-4C6D-8B49-3C51A298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2020-02-13T14:58:00Z</dcterms:created>
  <dcterms:modified xsi:type="dcterms:W3CDTF">2020-02-13T14:58:00Z</dcterms:modified>
</cp:coreProperties>
</file>