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3679C5" w:rsidRDefault="0034128A" w:rsidP="003679C5">
      <w:pPr>
        <w:pStyle w:val="AIUrgentActionTopHeading"/>
        <w:tabs>
          <w:tab w:val="clear" w:pos="567"/>
        </w:tabs>
        <w:spacing w:line="240" w:lineRule="auto"/>
        <w:rPr>
          <w:rFonts w:cs="Arial"/>
          <w:sz w:val="80"/>
          <w:szCs w:val="80"/>
        </w:rPr>
      </w:pPr>
      <w:r w:rsidRPr="003679C5">
        <w:rPr>
          <w:rFonts w:cs="Arial"/>
          <w:sz w:val="80"/>
          <w:szCs w:val="80"/>
          <w:highlight w:val="yellow"/>
        </w:rPr>
        <w:t>URGENT ACTION</w:t>
      </w:r>
    </w:p>
    <w:p w14:paraId="76BC4611" w14:textId="77777777" w:rsidR="005D2C37" w:rsidRPr="003679C5" w:rsidRDefault="005D2C37" w:rsidP="003679C5">
      <w:pPr>
        <w:pStyle w:val="Default"/>
        <w:rPr>
          <w:b/>
          <w:sz w:val="20"/>
          <w:szCs w:val="20"/>
        </w:rPr>
      </w:pPr>
    </w:p>
    <w:p w14:paraId="55FF543B" w14:textId="55A87D89" w:rsidR="00C62C8F" w:rsidRPr="003679C5" w:rsidRDefault="004948FE" w:rsidP="003679C5">
      <w:pPr>
        <w:spacing w:after="0" w:line="240" w:lineRule="auto"/>
        <w:rPr>
          <w:rFonts w:ascii="Arial" w:hAnsi="Arial" w:cs="Arial"/>
          <w:b/>
          <w:sz w:val="34"/>
          <w:szCs w:val="34"/>
          <w:lang w:eastAsia="es-MX"/>
        </w:rPr>
      </w:pPr>
      <w:r w:rsidRPr="003679C5">
        <w:rPr>
          <w:rFonts w:ascii="Arial" w:hAnsi="Arial" w:cs="Arial"/>
          <w:b/>
          <w:sz w:val="34"/>
          <w:szCs w:val="34"/>
          <w:lang w:eastAsia="es-MX"/>
        </w:rPr>
        <w:t>HUMAN RIGHTS DEFENDER</w:t>
      </w:r>
      <w:r w:rsidR="00A6155A" w:rsidRPr="003679C5">
        <w:rPr>
          <w:rFonts w:ascii="Arial" w:hAnsi="Arial" w:cs="Arial"/>
          <w:b/>
          <w:sz w:val="34"/>
          <w:szCs w:val="34"/>
          <w:lang w:eastAsia="es-MX"/>
        </w:rPr>
        <w:t>'S LIFE</w:t>
      </w:r>
      <w:r w:rsidRPr="003679C5">
        <w:rPr>
          <w:rFonts w:ascii="Arial" w:hAnsi="Arial" w:cs="Arial"/>
          <w:b/>
          <w:sz w:val="34"/>
          <w:szCs w:val="34"/>
          <w:lang w:eastAsia="es-MX"/>
        </w:rPr>
        <w:t xml:space="preserve"> </w:t>
      </w:r>
      <w:r w:rsidR="00C62C8F" w:rsidRPr="003679C5">
        <w:rPr>
          <w:rFonts w:ascii="Arial" w:hAnsi="Arial" w:cs="Arial"/>
          <w:b/>
          <w:sz w:val="34"/>
          <w:szCs w:val="34"/>
          <w:lang w:eastAsia="es-MX"/>
        </w:rPr>
        <w:t>AT RISK</w:t>
      </w:r>
      <w:r w:rsidR="00A6155A" w:rsidRPr="003679C5">
        <w:rPr>
          <w:rFonts w:ascii="Arial" w:hAnsi="Arial" w:cs="Arial"/>
          <w:b/>
          <w:sz w:val="34"/>
          <w:szCs w:val="34"/>
          <w:lang w:eastAsia="es-MX"/>
        </w:rPr>
        <w:t xml:space="preserve"> </w:t>
      </w:r>
      <w:r w:rsidR="0002553D" w:rsidRPr="003679C5">
        <w:rPr>
          <w:rFonts w:ascii="Arial" w:hAnsi="Arial" w:cs="Arial"/>
          <w:b/>
          <w:sz w:val="34"/>
          <w:szCs w:val="34"/>
          <w:lang w:eastAsia="es-MX"/>
        </w:rPr>
        <w:t>OF</w:t>
      </w:r>
      <w:r w:rsidR="00A6155A" w:rsidRPr="003679C5">
        <w:rPr>
          <w:rFonts w:ascii="Arial" w:hAnsi="Arial" w:cs="Arial"/>
          <w:b/>
          <w:sz w:val="34"/>
          <w:szCs w:val="34"/>
          <w:lang w:eastAsia="es-MX"/>
        </w:rPr>
        <w:t xml:space="preserve"> COVID-19</w:t>
      </w:r>
    </w:p>
    <w:p w14:paraId="5217CC85" w14:textId="7752D46C" w:rsidR="005D2C37" w:rsidRPr="003679C5" w:rsidRDefault="00460AFF" w:rsidP="003679C5">
      <w:pPr>
        <w:spacing w:after="0" w:line="240" w:lineRule="auto"/>
        <w:jc w:val="both"/>
        <w:rPr>
          <w:rFonts w:ascii="Arial" w:hAnsi="Arial" w:cs="Arial"/>
          <w:b/>
          <w:sz w:val="22"/>
          <w:szCs w:val="22"/>
          <w:lang w:eastAsia="es-MX"/>
        </w:rPr>
      </w:pPr>
      <w:r w:rsidRPr="003679C5">
        <w:rPr>
          <w:rFonts w:ascii="Arial" w:hAnsi="Arial" w:cs="Arial"/>
          <w:b/>
          <w:sz w:val="22"/>
          <w:szCs w:val="22"/>
          <w:lang w:eastAsia="es-MX"/>
        </w:rPr>
        <w:t xml:space="preserve">Imprisoned </w:t>
      </w:r>
      <w:r w:rsidR="0075074A" w:rsidRPr="003679C5">
        <w:rPr>
          <w:rFonts w:ascii="Arial" w:hAnsi="Arial" w:cs="Arial"/>
          <w:b/>
          <w:sz w:val="22"/>
          <w:szCs w:val="22"/>
          <w:lang w:eastAsia="es-MX"/>
        </w:rPr>
        <w:t xml:space="preserve">Iranian </w:t>
      </w:r>
      <w:r w:rsidR="009B479E" w:rsidRPr="003679C5">
        <w:rPr>
          <w:rFonts w:ascii="Arial" w:hAnsi="Arial" w:cs="Arial"/>
          <w:b/>
          <w:sz w:val="22"/>
          <w:szCs w:val="22"/>
          <w:lang w:eastAsia="es-MX"/>
        </w:rPr>
        <w:t xml:space="preserve">human rights defender </w:t>
      </w:r>
      <w:proofErr w:type="spellStart"/>
      <w:r w:rsidR="009B479E" w:rsidRPr="003679C5">
        <w:rPr>
          <w:rFonts w:ascii="Arial" w:hAnsi="Arial" w:cs="Arial"/>
          <w:b/>
          <w:sz w:val="22"/>
          <w:szCs w:val="22"/>
          <w:lang w:eastAsia="es-MX"/>
        </w:rPr>
        <w:t>Narges</w:t>
      </w:r>
      <w:proofErr w:type="spellEnd"/>
      <w:r w:rsidR="009B479E" w:rsidRPr="003679C5">
        <w:rPr>
          <w:rFonts w:ascii="Arial" w:hAnsi="Arial" w:cs="Arial"/>
          <w:b/>
          <w:sz w:val="22"/>
          <w:szCs w:val="22"/>
          <w:lang w:eastAsia="es-MX"/>
        </w:rPr>
        <w:t xml:space="preserve"> </w:t>
      </w:r>
      <w:proofErr w:type="spellStart"/>
      <w:r w:rsidR="009B479E" w:rsidRPr="003679C5">
        <w:rPr>
          <w:rFonts w:ascii="Arial" w:hAnsi="Arial" w:cs="Arial"/>
          <w:b/>
          <w:sz w:val="22"/>
          <w:szCs w:val="22"/>
          <w:lang w:eastAsia="es-MX"/>
        </w:rPr>
        <w:t>Mohammadi</w:t>
      </w:r>
      <w:proofErr w:type="spellEnd"/>
      <w:r w:rsidR="009C02F2" w:rsidRPr="003679C5">
        <w:rPr>
          <w:rFonts w:ascii="Arial" w:hAnsi="Arial" w:cs="Arial"/>
          <w:b/>
          <w:sz w:val="22"/>
          <w:szCs w:val="22"/>
          <w:lang w:eastAsia="es-MX"/>
        </w:rPr>
        <w:t>, who suffers from serious pre-existing health conditions,</w:t>
      </w:r>
      <w:r w:rsidR="009B479E" w:rsidRPr="003679C5">
        <w:rPr>
          <w:rFonts w:ascii="Arial" w:hAnsi="Arial" w:cs="Arial"/>
          <w:b/>
          <w:sz w:val="22"/>
          <w:szCs w:val="22"/>
          <w:lang w:eastAsia="es-MX"/>
        </w:rPr>
        <w:t xml:space="preserve"> is </w:t>
      </w:r>
      <w:r w:rsidR="009C02F2" w:rsidRPr="003679C5">
        <w:rPr>
          <w:rFonts w:ascii="Arial" w:hAnsi="Arial" w:cs="Arial"/>
          <w:b/>
          <w:sz w:val="22"/>
          <w:szCs w:val="22"/>
          <w:lang w:eastAsia="es-MX"/>
        </w:rPr>
        <w:t>showing</w:t>
      </w:r>
      <w:r w:rsidR="009B479E" w:rsidRPr="003679C5">
        <w:rPr>
          <w:rFonts w:ascii="Arial" w:hAnsi="Arial" w:cs="Arial"/>
          <w:b/>
          <w:sz w:val="22"/>
          <w:szCs w:val="22"/>
          <w:lang w:eastAsia="es-MX"/>
        </w:rPr>
        <w:t xml:space="preserve"> suspected </w:t>
      </w:r>
      <w:r w:rsidR="008E16A1" w:rsidRPr="003679C5">
        <w:rPr>
          <w:rFonts w:ascii="Arial" w:hAnsi="Arial" w:cs="Arial"/>
          <w:b/>
          <w:sz w:val="22"/>
          <w:szCs w:val="22"/>
          <w:lang w:eastAsia="es-MX"/>
        </w:rPr>
        <w:t xml:space="preserve">COVID-19 </w:t>
      </w:r>
      <w:r w:rsidR="009B479E" w:rsidRPr="003679C5">
        <w:rPr>
          <w:rFonts w:ascii="Arial" w:hAnsi="Arial" w:cs="Arial"/>
          <w:b/>
          <w:sz w:val="22"/>
          <w:szCs w:val="22"/>
          <w:lang w:eastAsia="es-MX"/>
        </w:rPr>
        <w:t>symptom</w:t>
      </w:r>
      <w:r w:rsidR="00193FD7" w:rsidRPr="003679C5">
        <w:rPr>
          <w:rFonts w:ascii="Arial" w:hAnsi="Arial" w:cs="Arial"/>
          <w:b/>
          <w:sz w:val="22"/>
          <w:szCs w:val="22"/>
          <w:lang w:eastAsia="es-MX"/>
        </w:rPr>
        <w:t>s</w:t>
      </w:r>
      <w:r w:rsidR="0075074A" w:rsidRPr="003679C5">
        <w:rPr>
          <w:rFonts w:ascii="Arial" w:hAnsi="Arial" w:cs="Arial"/>
          <w:b/>
          <w:sz w:val="22"/>
          <w:szCs w:val="22"/>
          <w:lang w:eastAsia="es-MX"/>
        </w:rPr>
        <w:t>. T</w:t>
      </w:r>
      <w:r w:rsidR="00407612" w:rsidRPr="003679C5">
        <w:rPr>
          <w:rFonts w:ascii="Arial" w:hAnsi="Arial" w:cs="Arial"/>
          <w:b/>
          <w:sz w:val="22"/>
          <w:szCs w:val="22"/>
          <w:lang w:eastAsia="es-MX"/>
        </w:rPr>
        <w:t xml:space="preserve">he authorities are </w:t>
      </w:r>
      <w:r w:rsidR="0075074A" w:rsidRPr="003679C5">
        <w:rPr>
          <w:rFonts w:ascii="Arial" w:hAnsi="Arial" w:cs="Arial"/>
          <w:b/>
          <w:sz w:val="22"/>
          <w:szCs w:val="22"/>
          <w:lang w:eastAsia="es-MX"/>
        </w:rPr>
        <w:t>put</w:t>
      </w:r>
      <w:r w:rsidR="00F77D8E" w:rsidRPr="003679C5">
        <w:rPr>
          <w:rFonts w:ascii="Arial" w:hAnsi="Arial" w:cs="Arial"/>
          <w:b/>
          <w:sz w:val="22"/>
          <w:szCs w:val="22"/>
          <w:lang w:eastAsia="es-MX"/>
        </w:rPr>
        <w:t>t</w:t>
      </w:r>
      <w:r w:rsidR="0075074A" w:rsidRPr="003679C5">
        <w:rPr>
          <w:rFonts w:ascii="Arial" w:hAnsi="Arial" w:cs="Arial"/>
          <w:b/>
          <w:sz w:val="22"/>
          <w:szCs w:val="22"/>
          <w:lang w:eastAsia="es-MX"/>
        </w:rPr>
        <w:t>ing</w:t>
      </w:r>
      <w:r w:rsidR="00407612" w:rsidRPr="003679C5">
        <w:rPr>
          <w:rFonts w:ascii="Arial" w:hAnsi="Arial" w:cs="Arial"/>
          <w:b/>
          <w:sz w:val="22"/>
          <w:szCs w:val="22"/>
          <w:lang w:eastAsia="es-MX"/>
        </w:rPr>
        <w:t xml:space="preserve"> her health and life</w:t>
      </w:r>
      <w:r w:rsidR="0075074A" w:rsidRPr="003679C5">
        <w:rPr>
          <w:rFonts w:ascii="Arial" w:hAnsi="Arial" w:cs="Arial"/>
          <w:b/>
          <w:sz w:val="22"/>
          <w:szCs w:val="22"/>
          <w:lang w:eastAsia="es-MX"/>
        </w:rPr>
        <w:t xml:space="preserve"> at risk</w:t>
      </w:r>
      <w:r w:rsidR="00407612" w:rsidRPr="003679C5">
        <w:rPr>
          <w:rFonts w:ascii="Arial" w:hAnsi="Arial" w:cs="Arial"/>
          <w:b/>
          <w:sz w:val="22"/>
          <w:szCs w:val="22"/>
          <w:lang w:eastAsia="es-MX"/>
        </w:rPr>
        <w:t xml:space="preserve"> by denying her </w:t>
      </w:r>
      <w:r w:rsidR="00193FD7" w:rsidRPr="003679C5">
        <w:rPr>
          <w:rFonts w:ascii="Arial" w:hAnsi="Arial" w:cs="Arial"/>
          <w:b/>
          <w:sz w:val="22"/>
          <w:szCs w:val="22"/>
          <w:lang w:eastAsia="es-MX"/>
        </w:rPr>
        <w:t xml:space="preserve">health </w:t>
      </w:r>
      <w:r w:rsidR="00407612" w:rsidRPr="003679C5">
        <w:rPr>
          <w:rFonts w:ascii="Arial" w:hAnsi="Arial" w:cs="Arial"/>
          <w:b/>
          <w:sz w:val="22"/>
          <w:szCs w:val="22"/>
          <w:lang w:eastAsia="es-MX"/>
        </w:rPr>
        <w:t>care</w:t>
      </w:r>
      <w:r w:rsidR="00F77D8E" w:rsidRPr="003679C5">
        <w:rPr>
          <w:rFonts w:ascii="Arial" w:hAnsi="Arial" w:cs="Arial"/>
          <w:b/>
          <w:sz w:val="22"/>
          <w:szCs w:val="22"/>
          <w:lang w:eastAsia="es-MX"/>
        </w:rPr>
        <w:t xml:space="preserve"> and holding her </w:t>
      </w:r>
      <w:r w:rsidR="0075074A" w:rsidRPr="003679C5">
        <w:rPr>
          <w:rFonts w:ascii="Arial" w:hAnsi="Arial" w:cs="Arial"/>
          <w:b/>
          <w:sz w:val="22"/>
          <w:szCs w:val="22"/>
          <w:lang w:eastAsia="es-MX"/>
        </w:rPr>
        <w:t>in inhumane conditions</w:t>
      </w:r>
      <w:r w:rsidR="00AC5563" w:rsidRPr="003679C5">
        <w:rPr>
          <w:rFonts w:ascii="Arial" w:hAnsi="Arial" w:cs="Arial"/>
          <w:b/>
          <w:sz w:val="22"/>
          <w:szCs w:val="22"/>
          <w:lang w:eastAsia="es-MX"/>
        </w:rPr>
        <w:t xml:space="preserve">. She </w:t>
      </w:r>
      <w:r w:rsidR="009C02F2" w:rsidRPr="003679C5">
        <w:rPr>
          <w:rFonts w:ascii="Arial" w:hAnsi="Arial" w:cs="Arial"/>
          <w:b/>
          <w:sz w:val="22"/>
          <w:szCs w:val="22"/>
          <w:lang w:eastAsia="es-MX"/>
        </w:rPr>
        <w:t xml:space="preserve">is held solely for her peaceful human rights work and </w:t>
      </w:r>
      <w:r w:rsidR="00AC5563" w:rsidRPr="003679C5">
        <w:rPr>
          <w:rFonts w:ascii="Arial" w:hAnsi="Arial" w:cs="Arial"/>
          <w:b/>
          <w:sz w:val="22"/>
          <w:szCs w:val="22"/>
          <w:lang w:eastAsia="es-MX"/>
        </w:rPr>
        <w:t xml:space="preserve">must be released immediately and unconditionally. </w:t>
      </w:r>
    </w:p>
    <w:p w14:paraId="00EF59A7" w14:textId="77777777" w:rsidR="00AC5563" w:rsidRPr="003679C5" w:rsidRDefault="00AC5563" w:rsidP="003679C5">
      <w:pPr>
        <w:spacing w:after="0" w:line="240" w:lineRule="auto"/>
        <w:rPr>
          <w:rFonts w:ascii="Arial" w:hAnsi="Arial" w:cs="Arial"/>
          <w:b/>
          <w:sz w:val="24"/>
          <w:lang w:eastAsia="es-MX"/>
        </w:rPr>
      </w:pPr>
    </w:p>
    <w:p w14:paraId="20B6A150" w14:textId="77777777" w:rsidR="003679C5" w:rsidRPr="0007751F" w:rsidRDefault="003679C5" w:rsidP="003679C5">
      <w:pPr>
        <w:spacing w:line="240" w:lineRule="auto"/>
        <w:rPr>
          <w:rFonts w:ascii="Arial" w:hAnsi="Arial" w:cs="Arial"/>
          <w:b/>
          <w:sz w:val="20"/>
          <w:szCs w:val="20"/>
        </w:rPr>
      </w:pPr>
      <w:r w:rsidRPr="0007751F">
        <w:rPr>
          <w:rFonts w:ascii="Arial" w:hAnsi="Arial" w:cs="Arial"/>
          <w:b/>
          <w:sz w:val="20"/>
          <w:szCs w:val="20"/>
        </w:rPr>
        <w:t xml:space="preserve">TAKE ACTION: </w:t>
      </w:r>
    </w:p>
    <w:p w14:paraId="1957461E" w14:textId="1AFDF782" w:rsidR="003679C5" w:rsidRPr="004D1533" w:rsidRDefault="003679C5" w:rsidP="003679C5">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4429AE63" w14:textId="74984F9F" w:rsidR="003679C5" w:rsidRPr="004D1533" w:rsidRDefault="003679C5" w:rsidP="003679C5">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FF9516" w14:textId="77777777" w:rsidR="008D4C84" w:rsidRPr="003679C5" w:rsidRDefault="008D4C84" w:rsidP="003679C5">
      <w:pPr>
        <w:spacing w:after="0" w:line="240" w:lineRule="auto"/>
        <w:rPr>
          <w:rFonts w:ascii="Arial" w:hAnsi="Arial" w:cs="Arial"/>
          <w:b/>
          <w:color w:val="FF0000"/>
          <w:sz w:val="22"/>
          <w:rtl/>
          <w:lang w:eastAsia="es-MX" w:bidi="fa-IR"/>
        </w:rPr>
      </w:pPr>
    </w:p>
    <w:p w14:paraId="19F03282" w14:textId="123381CC" w:rsidR="00AC5563" w:rsidRPr="003679C5" w:rsidRDefault="00AC5563" w:rsidP="003679C5">
      <w:pPr>
        <w:autoSpaceDE w:val="0"/>
        <w:autoSpaceDN w:val="0"/>
        <w:adjustRightInd w:val="0"/>
        <w:spacing w:after="0" w:line="240" w:lineRule="auto"/>
        <w:rPr>
          <w:rFonts w:ascii="Arial" w:hAnsi="Arial" w:cs="Arial"/>
          <w:b/>
          <w:iCs/>
          <w:szCs w:val="18"/>
        </w:rPr>
      </w:pPr>
      <w:r w:rsidRPr="003679C5">
        <w:rPr>
          <w:rFonts w:ascii="Arial" w:hAnsi="Arial" w:cs="Arial"/>
          <w:b/>
          <w:iCs/>
          <w:szCs w:val="18"/>
        </w:rPr>
        <w:t xml:space="preserve">Head of Judiciary Ebrahimi </w:t>
      </w:r>
      <w:proofErr w:type="spellStart"/>
      <w:r w:rsidR="00B63C60" w:rsidRPr="003679C5">
        <w:rPr>
          <w:rFonts w:ascii="Arial" w:hAnsi="Arial" w:cs="Arial"/>
          <w:b/>
          <w:iCs/>
          <w:szCs w:val="18"/>
        </w:rPr>
        <w:t>Raisi</w:t>
      </w:r>
      <w:proofErr w:type="spellEnd"/>
    </w:p>
    <w:p w14:paraId="3AE84EEE" w14:textId="77777777" w:rsidR="003679C5" w:rsidRPr="003679C5" w:rsidRDefault="00AC5563" w:rsidP="002F7750">
      <w:pPr>
        <w:pStyle w:val="PlainText"/>
        <w:rPr>
          <w:rFonts w:ascii="Arial" w:hAnsi="Arial" w:cs="Arial"/>
          <w:b/>
          <w:bCs/>
          <w:iCs/>
          <w:sz w:val="18"/>
          <w:szCs w:val="18"/>
        </w:rPr>
      </w:pPr>
      <w:r w:rsidRPr="003679C5">
        <w:rPr>
          <w:rFonts w:ascii="Arial" w:hAnsi="Arial" w:cs="Arial"/>
          <w:b/>
          <w:bCs/>
          <w:iCs/>
          <w:sz w:val="18"/>
          <w:szCs w:val="18"/>
        </w:rPr>
        <w:t xml:space="preserve">c/o </w:t>
      </w:r>
      <w:r w:rsidR="003679C5" w:rsidRPr="003679C5">
        <w:rPr>
          <w:rFonts w:ascii="Arial" w:hAnsi="Arial" w:cs="Arial"/>
          <w:b/>
          <w:bCs/>
          <w:iCs/>
          <w:sz w:val="18"/>
          <w:szCs w:val="18"/>
        </w:rPr>
        <w:t xml:space="preserve">H.E. Majid Takht </w:t>
      </w:r>
      <w:proofErr w:type="spellStart"/>
      <w:r w:rsidR="003679C5" w:rsidRPr="003679C5">
        <w:rPr>
          <w:rFonts w:ascii="Arial" w:hAnsi="Arial" w:cs="Arial"/>
          <w:b/>
          <w:bCs/>
          <w:iCs/>
          <w:sz w:val="18"/>
          <w:szCs w:val="18"/>
        </w:rPr>
        <w:t>Ravanchi</w:t>
      </w:r>
      <w:proofErr w:type="spellEnd"/>
    </w:p>
    <w:p w14:paraId="7D28D4FA" w14:textId="77777777"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 xml:space="preserve">Permanent Mission of the Islamic Republic of Iran </w:t>
      </w:r>
    </w:p>
    <w:p w14:paraId="227F76D4" w14:textId="77777777"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622 Third Avenue, 34th Floor</w:t>
      </w:r>
    </w:p>
    <w:p w14:paraId="0EFE6E2C" w14:textId="77777777"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New York, NY 10017</w:t>
      </w:r>
    </w:p>
    <w:p w14:paraId="51D54894" w14:textId="77777777"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Phone: 212 687-2020 I Fax: 212 867 7086</w:t>
      </w:r>
    </w:p>
    <w:p w14:paraId="7E4E3140" w14:textId="59DA056D"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 xml:space="preserve">Email: </w:t>
      </w:r>
      <w:hyperlink r:id="rId11" w:history="1">
        <w:r w:rsidRPr="008121D6">
          <w:rPr>
            <w:rStyle w:val="Hyperlink"/>
            <w:rFonts w:ascii="Arial" w:hAnsi="Arial" w:cs="Arial"/>
            <w:iCs/>
            <w:sz w:val="18"/>
            <w:szCs w:val="18"/>
          </w:rPr>
          <w:t>iran@un.int</w:t>
        </w:r>
      </w:hyperlink>
      <w:r>
        <w:rPr>
          <w:rFonts w:ascii="Arial" w:hAnsi="Arial" w:cs="Arial"/>
          <w:iCs/>
          <w:sz w:val="18"/>
          <w:szCs w:val="18"/>
        </w:rPr>
        <w:t xml:space="preserve"> </w:t>
      </w:r>
    </w:p>
    <w:p w14:paraId="18C45C23" w14:textId="0C21BB0A" w:rsidR="003679C5" w:rsidRPr="003679C5" w:rsidRDefault="003679C5" w:rsidP="002F7750">
      <w:pPr>
        <w:pStyle w:val="PlainText"/>
        <w:rPr>
          <w:rFonts w:ascii="Arial" w:hAnsi="Arial" w:cs="Arial"/>
          <w:iCs/>
          <w:sz w:val="18"/>
          <w:szCs w:val="18"/>
        </w:rPr>
      </w:pPr>
      <w:r w:rsidRPr="003679C5">
        <w:rPr>
          <w:rFonts w:ascii="Arial" w:hAnsi="Arial" w:cs="Arial"/>
          <w:iCs/>
          <w:sz w:val="18"/>
          <w:szCs w:val="18"/>
        </w:rPr>
        <w:t xml:space="preserve">Twitter: </w:t>
      </w:r>
      <w:hyperlink r:id="rId12" w:history="1">
        <w:r w:rsidRPr="003679C5">
          <w:rPr>
            <w:rStyle w:val="Hyperlink"/>
            <w:rFonts w:ascii="Arial" w:hAnsi="Arial" w:cs="Arial"/>
            <w:iCs/>
            <w:sz w:val="18"/>
            <w:szCs w:val="18"/>
          </w:rPr>
          <w:t>@</w:t>
        </w:r>
        <w:proofErr w:type="spellStart"/>
        <w:r w:rsidRPr="003679C5">
          <w:rPr>
            <w:rStyle w:val="Hyperlink"/>
            <w:rFonts w:ascii="Arial" w:hAnsi="Arial" w:cs="Arial"/>
            <w:iCs/>
            <w:sz w:val="18"/>
            <w:szCs w:val="18"/>
          </w:rPr>
          <w:t>Iran_UN</w:t>
        </w:r>
        <w:proofErr w:type="spellEnd"/>
      </w:hyperlink>
    </w:p>
    <w:p w14:paraId="76A945A4" w14:textId="77777777" w:rsidR="003679C5" w:rsidRDefault="003679C5" w:rsidP="003679C5">
      <w:pPr>
        <w:spacing w:after="0" w:line="240" w:lineRule="auto"/>
        <w:rPr>
          <w:rFonts w:ascii="Arial" w:hAnsi="Arial" w:cs="Arial"/>
          <w:i/>
          <w:sz w:val="20"/>
          <w:szCs w:val="20"/>
        </w:rPr>
      </w:pPr>
    </w:p>
    <w:p w14:paraId="791E2F32" w14:textId="6E776D4E" w:rsidR="005D2C37" w:rsidRPr="003679C5" w:rsidRDefault="003C2D7D" w:rsidP="003679C5">
      <w:pPr>
        <w:spacing w:after="0" w:line="240" w:lineRule="auto"/>
        <w:rPr>
          <w:rFonts w:ascii="Arial" w:hAnsi="Arial" w:cs="Arial"/>
          <w:iCs/>
          <w:sz w:val="20"/>
          <w:szCs w:val="20"/>
        </w:rPr>
      </w:pPr>
      <w:r w:rsidRPr="003679C5">
        <w:rPr>
          <w:rFonts w:ascii="Arial" w:hAnsi="Arial" w:cs="Arial"/>
          <w:iCs/>
          <w:sz w:val="20"/>
          <w:szCs w:val="20"/>
        </w:rPr>
        <w:t xml:space="preserve">Dear Mr </w:t>
      </w:r>
      <w:proofErr w:type="spellStart"/>
      <w:r w:rsidRPr="003679C5">
        <w:rPr>
          <w:rFonts w:ascii="Arial" w:hAnsi="Arial" w:cs="Arial"/>
          <w:iCs/>
          <w:sz w:val="20"/>
          <w:szCs w:val="20"/>
        </w:rPr>
        <w:t>Raisi</w:t>
      </w:r>
      <w:proofErr w:type="spellEnd"/>
      <w:r w:rsidR="005D2C37" w:rsidRPr="003679C5">
        <w:rPr>
          <w:rFonts w:ascii="Arial" w:hAnsi="Arial" w:cs="Arial"/>
          <w:iCs/>
          <w:sz w:val="20"/>
          <w:szCs w:val="20"/>
        </w:rPr>
        <w:t>,</w:t>
      </w:r>
    </w:p>
    <w:p w14:paraId="160598A3" w14:textId="77777777" w:rsidR="005D2C37" w:rsidRPr="003679C5" w:rsidRDefault="005D2C37" w:rsidP="003679C5">
      <w:pPr>
        <w:spacing w:after="0" w:line="240" w:lineRule="auto"/>
        <w:rPr>
          <w:rFonts w:ascii="Arial" w:hAnsi="Arial" w:cs="Arial"/>
          <w:iCs/>
          <w:sz w:val="20"/>
          <w:szCs w:val="20"/>
        </w:rPr>
      </w:pPr>
    </w:p>
    <w:p w14:paraId="1679214B" w14:textId="3EFC7179" w:rsidR="008320D1" w:rsidRPr="003679C5" w:rsidRDefault="00F7266B" w:rsidP="003679C5">
      <w:pPr>
        <w:spacing w:after="0" w:line="240" w:lineRule="auto"/>
        <w:jc w:val="both"/>
        <w:rPr>
          <w:rFonts w:ascii="Arial" w:hAnsi="Arial" w:cs="Arial"/>
          <w:iCs/>
          <w:sz w:val="20"/>
          <w:szCs w:val="20"/>
        </w:rPr>
      </w:pPr>
      <w:r w:rsidRPr="003679C5">
        <w:rPr>
          <w:rFonts w:ascii="Arial" w:hAnsi="Arial" w:cs="Arial"/>
          <w:iCs/>
          <w:sz w:val="20"/>
          <w:szCs w:val="20"/>
        </w:rPr>
        <w:t xml:space="preserve">Ailing </w:t>
      </w:r>
      <w:r w:rsidR="00AC5563" w:rsidRPr="003679C5">
        <w:rPr>
          <w:rFonts w:ascii="Arial" w:hAnsi="Arial" w:cs="Arial"/>
          <w:iCs/>
          <w:sz w:val="20"/>
          <w:szCs w:val="20"/>
        </w:rPr>
        <w:t xml:space="preserve">human rights defender </w:t>
      </w:r>
      <w:proofErr w:type="spellStart"/>
      <w:r w:rsidR="00AC5563" w:rsidRPr="003679C5">
        <w:rPr>
          <w:rFonts w:ascii="Arial" w:hAnsi="Arial" w:cs="Arial"/>
          <w:iCs/>
          <w:sz w:val="20"/>
          <w:szCs w:val="20"/>
        </w:rPr>
        <w:t>Narges</w:t>
      </w:r>
      <w:proofErr w:type="spellEnd"/>
      <w:r w:rsidR="00AC5563" w:rsidRPr="003679C5">
        <w:rPr>
          <w:rFonts w:ascii="Arial" w:hAnsi="Arial" w:cs="Arial"/>
          <w:iCs/>
          <w:sz w:val="20"/>
          <w:szCs w:val="20"/>
        </w:rPr>
        <w:t xml:space="preserve"> </w:t>
      </w:r>
      <w:proofErr w:type="spellStart"/>
      <w:r w:rsidR="00AC5563" w:rsidRPr="003679C5">
        <w:rPr>
          <w:rFonts w:ascii="Arial" w:hAnsi="Arial" w:cs="Arial"/>
          <w:iCs/>
          <w:sz w:val="20"/>
          <w:szCs w:val="20"/>
        </w:rPr>
        <w:t>Mohammadi</w:t>
      </w:r>
      <w:proofErr w:type="spellEnd"/>
      <w:r w:rsidR="00AC5563" w:rsidRPr="003679C5">
        <w:rPr>
          <w:rFonts w:ascii="Arial" w:hAnsi="Arial" w:cs="Arial"/>
          <w:iCs/>
          <w:sz w:val="20"/>
          <w:szCs w:val="20"/>
        </w:rPr>
        <w:t xml:space="preserve">, unjustly jailed </w:t>
      </w:r>
      <w:r w:rsidR="000B4279" w:rsidRPr="003679C5">
        <w:rPr>
          <w:rFonts w:ascii="Arial" w:hAnsi="Arial" w:cs="Arial"/>
          <w:iCs/>
          <w:sz w:val="20"/>
          <w:szCs w:val="20"/>
        </w:rPr>
        <w:t>since May 2015</w:t>
      </w:r>
      <w:r w:rsidR="005944A8" w:rsidRPr="003679C5">
        <w:rPr>
          <w:rFonts w:ascii="Arial" w:hAnsi="Arial" w:cs="Arial"/>
          <w:iCs/>
          <w:sz w:val="20"/>
          <w:szCs w:val="20"/>
        </w:rPr>
        <w:t xml:space="preserve">, </w:t>
      </w:r>
      <w:r w:rsidR="007A4EE9" w:rsidRPr="003679C5">
        <w:rPr>
          <w:rFonts w:ascii="Arial" w:hAnsi="Arial" w:cs="Arial"/>
          <w:iCs/>
          <w:sz w:val="20"/>
          <w:szCs w:val="20"/>
        </w:rPr>
        <w:t>has been</w:t>
      </w:r>
      <w:r w:rsidR="005944A8" w:rsidRPr="003679C5">
        <w:rPr>
          <w:rFonts w:ascii="Arial" w:hAnsi="Arial" w:cs="Arial"/>
          <w:iCs/>
          <w:sz w:val="20"/>
          <w:szCs w:val="20"/>
        </w:rPr>
        <w:t xml:space="preserve"> suffering </w:t>
      </w:r>
      <w:r w:rsidR="000028E3" w:rsidRPr="003679C5">
        <w:rPr>
          <w:rFonts w:ascii="Arial" w:hAnsi="Arial" w:cs="Arial"/>
          <w:iCs/>
          <w:sz w:val="20"/>
          <w:szCs w:val="20"/>
        </w:rPr>
        <w:t>from</w:t>
      </w:r>
      <w:r w:rsidR="005944A8" w:rsidRPr="003679C5">
        <w:rPr>
          <w:rFonts w:ascii="Arial" w:hAnsi="Arial" w:cs="Arial"/>
          <w:iCs/>
          <w:sz w:val="20"/>
          <w:szCs w:val="20"/>
        </w:rPr>
        <w:t xml:space="preserve"> suspected </w:t>
      </w:r>
      <w:r w:rsidR="00F77D8E" w:rsidRPr="003679C5">
        <w:rPr>
          <w:rFonts w:ascii="Arial" w:hAnsi="Arial" w:cs="Arial"/>
          <w:iCs/>
          <w:sz w:val="20"/>
          <w:szCs w:val="20"/>
        </w:rPr>
        <w:t xml:space="preserve">COVID-19 </w:t>
      </w:r>
      <w:r w:rsidR="005944A8" w:rsidRPr="003679C5">
        <w:rPr>
          <w:rFonts w:ascii="Arial" w:hAnsi="Arial" w:cs="Arial"/>
          <w:iCs/>
          <w:sz w:val="20"/>
          <w:szCs w:val="20"/>
        </w:rPr>
        <w:t>symptoms</w:t>
      </w:r>
      <w:r w:rsidR="006E4556" w:rsidRPr="003679C5">
        <w:rPr>
          <w:rFonts w:ascii="Arial" w:hAnsi="Arial" w:cs="Arial"/>
          <w:iCs/>
          <w:sz w:val="20"/>
          <w:szCs w:val="20"/>
        </w:rPr>
        <w:t xml:space="preserve">, including coughs, shortness of breath, </w:t>
      </w:r>
      <w:r w:rsidR="00B63C60" w:rsidRPr="003679C5">
        <w:rPr>
          <w:rFonts w:ascii="Arial" w:hAnsi="Arial" w:cs="Arial"/>
          <w:iCs/>
          <w:sz w:val="20"/>
          <w:szCs w:val="20"/>
        </w:rPr>
        <w:t>muscle and joint pain</w:t>
      </w:r>
      <w:r w:rsidR="003A658F" w:rsidRPr="003679C5">
        <w:rPr>
          <w:rFonts w:ascii="Arial" w:hAnsi="Arial" w:cs="Arial"/>
          <w:iCs/>
          <w:sz w:val="20"/>
          <w:szCs w:val="20"/>
        </w:rPr>
        <w:t xml:space="preserve"> </w:t>
      </w:r>
      <w:r w:rsidR="006E4556" w:rsidRPr="003679C5">
        <w:rPr>
          <w:rFonts w:ascii="Arial" w:hAnsi="Arial" w:cs="Arial"/>
          <w:iCs/>
          <w:sz w:val="20"/>
          <w:szCs w:val="20"/>
        </w:rPr>
        <w:t>and loss of smell</w:t>
      </w:r>
      <w:r w:rsidR="007A4EE9" w:rsidRPr="003679C5">
        <w:rPr>
          <w:rFonts w:ascii="Arial" w:hAnsi="Arial" w:cs="Arial"/>
          <w:iCs/>
          <w:sz w:val="20"/>
          <w:szCs w:val="20"/>
        </w:rPr>
        <w:t xml:space="preserve"> since </w:t>
      </w:r>
      <w:r w:rsidR="00602D1E" w:rsidRPr="003679C5">
        <w:rPr>
          <w:rFonts w:ascii="Arial" w:hAnsi="Arial" w:cs="Arial"/>
          <w:iCs/>
          <w:sz w:val="20"/>
          <w:szCs w:val="20"/>
        </w:rPr>
        <w:t>29 June</w:t>
      </w:r>
      <w:r w:rsidR="006E4556" w:rsidRPr="003679C5">
        <w:rPr>
          <w:rFonts w:ascii="Arial" w:hAnsi="Arial" w:cs="Arial"/>
          <w:iCs/>
          <w:sz w:val="20"/>
          <w:szCs w:val="20"/>
        </w:rPr>
        <w:t>.</w:t>
      </w:r>
      <w:r w:rsidR="000028E3" w:rsidRPr="003679C5">
        <w:rPr>
          <w:rFonts w:ascii="Arial" w:hAnsi="Arial" w:cs="Arial"/>
          <w:iCs/>
          <w:sz w:val="20"/>
          <w:szCs w:val="20"/>
        </w:rPr>
        <w:t xml:space="preserve"> </w:t>
      </w:r>
      <w:r w:rsidR="00AE67C1">
        <w:rPr>
          <w:rFonts w:ascii="Arial" w:hAnsi="Arial" w:cs="Arial"/>
          <w:iCs/>
          <w:sz w:val="20"/>
          <w:szCs w:val="20"/>
        </w:rPr>
        <w:t xml:space="preserve">Authorities </w:t>
      </w:r>
      <w:r w:rsidRPr="003679C5">
        <w:rPr>
          <w:rFonts w:ascii="Arial" w:hAnsi="Arial" w:cs="Arial"/>
          <w:iCs/>
          <w:sz w:val="20"/>
          <w:szCs w:val="20"/>
        </w:rPr>
        <w:t>continue to deny her</w:t>
      </w:r>
      <w:r w:rsidR="002D5B1A" w:rsidRPr="003679C5">
        <w:rPr>
          <w:rFonts w:ascii="Arial" w:hAnsi="Arial" w:cs="Arial"/>
          <w:iCs/>
          <w:sz w:val="20"/>
          <w:szCs w:val="20"/>
        </w:rPr>
        <w:t xml:space="preserve"> </w:t>
      </w:r>
      <w:r w:rsidR="00193FD7" w:rsidRPr="003679C5">
        <w:rPr>
          <w:rFonts w:ascii="Arial" w:hAnsi="Arial" w:cs="Arial"/>
          <w:iCs/>
          <w:sz w:val="20"/>
          <w:szCs w:val="20"/>
        </w:rPr>
        <w:t xml:space="preserve">health </w:t>
      </w:r>
      <w:r w:rsidR="002D5B1A" w:rsidRPr="003679C5">
        <w:rPr>
          <w:rFonts w:ascii="Arial" w:hAnsi="Arial" w:cs="Arial"/>
          <w:iCs/>
          <w:sz w:val="20"/>
          <w:szCs w:val="20"/>
        </w:rPr>
        <w:t xml:space="preserve">care </w:t>
      </w:r>
      <w:r w:rsidR="00602D1E" w:rsidRPr="003679C5">
        <w:rPr>
          <w:rFonts w:ascii="Arial" w:hAnsi="Arial" w:cs="Arial"/>
          <w:iCs/>
          <w:sz w:val="20"/>
          <w:szCs w:val="20"/>
        </w:rPr>
        <w:t>and refuse to inform her of the results of a</w:t>
      </w:r>
      <w:r w:rsidR="002D5B1A" w:rsidRPr="003679C5">
        <w:rPr>
          <w:rFonts w:ascii="Arial" w:hAnsi="Arial" w:cs="Arial"/>
          <w:iCs/>
          <w:sz w:val="20"/>
          <w:szCs w:val="20"/>
        </w:rPr>
        <w:t xml:space="preserve"> test</w:t>
      </w:r>
      <w:r w:rsidR="00602D1E" w:rsidRPr="003679C5">
        <w:rPr>
          <w:rFonts w:ascii="Arial" w:hAnsi="Arial" w:cs="Arial"/>
          <w:iCs/>
          <w:sz w:val="20"/>
          <w:szCs w:val="20"/>
        </w:rPr>
        <w:t xml:space="preserve"> taken on 8 July</w:t>
      </w:r>
      <w:r w:rsidR="002D5B1A" w:rsidRPr="003679C5">
        <w:rPr>
          <w:rFonts w:ascii="Arial" w:hAnsi="Arial" w:cs="Arial"/>
          <w:iCs/>
          <w:sz w:val="20"/>
          <w:szCs w:val="20"/>
        </w:rPr>
        <w:t>. Th</w:t>
      </w:r>
      <w:r w:rsidRPr="003679C5">
        <w:rPr>
          <w:rFonts w:ascii="Arial" w:hAnsi="Arial" w:cs="Arial"/>
          <w:iCs/>
          <w:sz w:val="20"/>
          <w:szCs w:val="20"/>
        </w:rPr>
        <w:t xml:space="preserve">is </w:t>
      </w:r>
      <w:r w:rsidR="002D5B1A" w:rsidRPr="003679C5">
        <w:rPr>
          <w:rFonts w:ascii="Arial" w:hAnsi="Arial" w:cs="Arial"/>
          <w:iCs/>
          <w:sz w:val="20"/>
          <w:szCs w:val="20"/>
        </w:rPr>
        <w:t>is</w:t>
      </w:r>
      <w:r w:rsidR="0075074A" w:rsidRPr="003679C5">
        <w:rPr>
          <w:rFonts w:ascii="Arial" w:hAnsi="Arial" w:cs="Arial"/>
          <w:iCs/>
          <w:sz w:val="20"/>
          <w:szCs w:val="20"/>
        </w:rPr>
        <w:t xml:space="preserve"> putting her</w:t>
      </w:r>
      <w:r w:rsidR="002D5B1A" w:rsidRPr="003679C5">
        <w:rPr>
          <w:rFonts w:ascii="Arial" w:hAnsi="Arial" w:cs="Arial"/>
          <w:iCs/>
          <w:sz w:val="20"/>
          <w:szCs w:val="20"/>
        </w:rPr>
        <w:t xml:space="preserve"> health and life</w:t>
      </w:r>
      <w:r w:rsidR="0075074A" w:rsidRPr="003679C5">
        <w:rPr>
          <w:rFonts w:ascii="Arial" w:hAnsi="Arial" w:cs="Arial"/>
          <w:iCs/>
          <w:sz w:val="20"/>
          <w:szCs w:val="20"/>
        </w:rPr>
        <w:t xml:space="preserve"> at risk,</w:t>
      </w:r>
      <w:r w:rsidR="002D5B1A" w:rsidRPr="003679C5">
        <w:rPr>
          <w:rFonts w:ascii="Arial" w:hAnsi="Arial" w:cs="Arial"/>
          <w:iCs/>
          <w:sz w:val="20"/>
          <w:szCs w:val="20"/>
        </w:rPr>
        <w:t xml:space="preserve"> particularly considering her pre-existing</w:t>
      </w:r>
      <w:r w:rsidR="00F74E60" w:rsidRPr="003679C5">
        <w:rPr>
          <w:rFonts w:ascii="Arial" w:hAnsi="Arial" w:cs="Arial"/>
          <w:iCs/>
          <w:sz w:val="20"/>
          <w:szCs w:val="20"/>
        </w:rPr>
        <w:t xml:space="preserve"> </w:t>
      </w:r>
      <w:r w:rsidR="003A658F" w:rsidRPr="003679C5">
        <w:rPr>
          <w:rFonts w:ascii="Arial" w:hAnsi="Arial" w:cs="Arial"/>
          <w:iCs/>
          <w:sz w:val="20"/>
          <w:szCs w:val="20"/>
        </w:rPr>
        <w:t>lung</w:t>
      </w:r>
      <w:r w:rsidR="00F74E60" w:rsidRPr="003679C5">
        <w:rPr>
          <w:rFonts w:ascii="Arial" w:hAnsi="Arial" w:cs="Arial"/>
          <w:iCs/>
          <w:sz w:val="20"/>
          <w:szCs w:val="20"/>
        </w:rPr>
        <w:t xml:space="preserve"> disease</w:t>
      </w:r>
      <w:r w:rsidR="00755115" w:rsidRPr="003679C5">
        <w:rPr>
          <w:rFonts w:ascii="Arial" w:hAnsi="Arial" w:cs="Arial"/>
          <w:iCs/>
          <w:sz w:val="20"/>
          <w:szCs w:val="20"/>
        </w:rPr>
        <w:t xml:space="preserve"> and weak</w:t>
      </w:r>
      <w:r w:rsidR="003D5D08" w:rsidRPr="003679C5">
        <w:rPr>
          <w:rFonts w:ascii="Arial" w:hAnsi="Arial" w:cs="Arial"/>
          <w:iCs/>
          <w:sz w:val="20"/>
          <w:szCs w:val="20"/>
        </w:rPr>
        <w:t>ened</w:t>
      </w:r>
      <w:r w:rsidR="00755115" w:rsidRPr="003679C5">
        <w:rPr>
          <w:rFonts w:ascii="Arial" w:hAnsi="Arial" w:cs="Arial"/>
          <w:iCs/>
          <w:sz w:val="20"/>
          <w:szCs w:val="20"/>
        </w:rPr>
        <w:t xml:space="preserve"> immune system</w:t>
      </w:r>
      <w:r w:rsidR="00AE67C1">
        <w:rPr>
          <w:rFonts w:ascii="Arial" w:hAnsi="Arial" w:cs="Arial"/>
          <w:iCs/>
          <w:sz w:val="20"/>
          <w:szCs w:val="20"/>
        </w:rPr>
        <w:t>.</w:t>
      </w:r>
    </w:p>
    <w:p w14:paraId="3300D7B9" w14:textId="77777777" w:rsidR="008320D1" w:rsidRPr="003679C5" w:rsidRDefault="008320D1" w:rsidP="003679C5">
      <w:pPr>
        <w:spacing w:after="0" w:line="240" w:lineRule="auto"/>
        <w:jc w:val="both"/>
        <w:rPr>
          <w:rFonts w:ascii="Arial" w:hAnsi="Arial" w:cs="Arial"/>
          <w:iCs/>
          <w:sz w:val="20"/>
          <w:szCs w:val="20"/>
        </w:rPr>
      </w:pPr>
    </w:p>
    <w:p w14:paraId="686FF2E2" w14:textId="55F6A04E" w:rsidR="008D4C84" w:rsidRPr="00AE67C1" w:rsidRDefault="00846F07" w:rsidP="003679C5">
      <w:pPr>
        <w:spacing w:after="0" w:line="240" w:lineRule="auto"/>
        <w:jc w:val="both"/>
        <w:rPr>
          <w:rFonts w:ascii="Arial" w:hAnsi="Arial" w:cs="Arial"/>
          <w:iCs/>
          <w:sz w:val="20"/>
          <w:szCs w:val="20"/>
        </w:rPr>
      </w:pPr>
      <w:r w:rsidRPr="003679C5">
        <w:rPr>
          <w:rFonts w:ascii="Arial" w:hAnsi="Arial" w:cs="Arial"/>
          <w:iCs/>
          <w:sz w:val="20"/>
          <w:szCs w:val="20"/>
        </w:rPr>
        <w:t>Since her violent</w:t>
      </w:r>
      <w:r w:rsidR="00F44FAD" w:rsidRPr="003679C5">
        <w:rPr>
          <w:rFonts w:ascii="Arial" w:hAnsi="Arial" w:cs="Arial"/>
          <w:iCs/>
          <w:sz w:val="20"/>
          <w:szCs w:val="20"/>
        </w:rPr>
        <w:t xml:space="preserve"> and punitive</w:t>
      </w:r>
      <w:r w:rsidRPr="003679C5">
        <w:rPr>
          <w:rFonts w:ascii="Arial" w:hAnsi="Arial" w:cs="Arial"/>
          <w:iCs/>
          <w:sz w:val="20"/>
          <w:szCs w:val="20"/>
        </w:rPr>
        <w:t xml:space="preserve"> transfer from Tehran’s </w:t>
      </w:r>
      <w:proofErr w:type="spellStart"/>
      <w:r w:rsidRPr="003679C5">
        <w:rPr>
          <w:rFonts w:ascii="Arial" w:hAnsi="Arial" w:cs="Arial"/>
          <w:iCs/>
          <w:sz w:val="20"/>
          <w:szCs w:val="20"/>
        </w:rPr>
        <w:t>Evin</w:t>
      </w:r>
      <w:proofErr w:type="spellEnd"/>
      <w:r w:rsidRPr="003679C5">
        <w:rPr>
          <w:rFonts w:ascii="Arial" w:hAnsi="Arial" w:cs="Arial"/>
          <w:iCs/>
          <w:sz w:val="20"/>
          <w:szCs w:val="20"/>
        </w:rPr>
        <w:t xml:space="preserve"> prison to </w:t>
      </w:r>
      <w:proofErr w:type="spellStart"/>
      <w:r w:rsidRPr="003679C5">
        <w:rPr>
          <w:rFonts w:ascii="Arial" w:hAnsi="Arial" w:cs="Arial"/>
          <w:iCs/>
          <w:sz w:val="20"/>
          <w:szCs w:val="20"/>
        </w:rPr>
        <w:t>Zanjan’s</w:t>
      </w:r>
      <w:proofErr w:type="spellEnd"/>
      <w:r w:rsidRPr="003679C5">
        <w:rPr>
          <w:rFonts w:ascii="Arial" w:hAnsi="Arial" w:cs="Arial"/>
          <w:iCs/>
          <w:sz w:val="20"/>
          <w:szCs w:val="20"/>
        </w:rPr>
        <w:t xml:space="preserve"> prison on 24 December 2019, </w:t>
      </w:r>
      <w:proofErr w:type="spellStart"/>
      <w:r w:rsidRPr="003679C5">
        <w:rPr>
          <w:rFonts w:ascii="Arial" w:hAnsi="Arial" w:cs="Arial"/>
          <w:iCs/>
          <w:sz w:val="20"/>
          <w:szCs w:val="20"/>
        </w:rPr>
        <w:t>Narges</w:t>
      </w:r>
      <w:proofErr w:type="spellEnd"/>
      <w:r w:rsidRPr="003679C5">
        <w:rPr>
          <w:rFonts w:ascii="Arial" w:hAnsi="Arial" w:cs="Arial"/>
          <w:iCs/>
          <w:sz w:val="20"/>
          <w:szCs w:val="20"/>
        </w:rPr>
        <w:t xml:space="preserve"> </w:t>
      </w:r>
      <w:proofErr w:type="spellStart"/>
      <w:r w:rsidRPr="003679C5">
        <w:rPr>
          <w:rFonts w:ascii="Arial" w:hAnsi="Arial" w:cs="Arial"/>
          <w:iCs/>
          <w:sz w:val="20"/>
          <w:szCs w:val="20"/>
        </w:rPr>
        <w:t>Mohammadi</w:t>
      </w:r>
      <w:proofErr w:type="spellEnd"/>
      <w:r w:rsidRPr="003679C5">
        <w:rPr>
          <w:rFonts w:ascii="Arial" w:hAnsi="Arial" w:cs="Arial"/>
          <w:iCs/>
          <w:sz w:val="20"/>
          <w:szCs w:val="20"/>
        </w:rPr>
        <w:t xml:space="preserve"> has been </w:t>
      </w:r>
      <w:r w:rsidR="000E7D30" w:rsidRPr="003679C5">
        <w:rPr>
          <w:rFonts w:ascii="Arial" w:hAnsi="Arial" w:cs="Arial"/>
          <w:iCs/>
          <w:sz w:val="20"/>
          <w:szCs w:val="20"/>
        </w:rPr>
        <w:t>deliberately denied health care, which</w:t>
      </w:r>
      <w:r w:rsidRPr="003679C5">
        <w:rPr>
          <w:rFonts w:ascii="Arial" w:hAnsi="Arial" w:cs="Arial"/>
          <w:iCs/>
          <w:sz w:val="20"/>
          <w:szCs w:val="20"/>
        </w:rPr>
        <w:t xml:space="preserve"> may amount to torture or other ill-treatment. </w:t>
      </w:r>
      <w:r w:rsidR="007F598B" w:rsidRPr="003679C5">
        <w:rPr>
          <w:rFonts w:ascii="Arial" w:hAnsi="Arial" w:cs="Arial"/>
          <w:iCs/>
          <w:sz w:val="20"/>
          <w:szCs w:val="20"/>
        </w:rPr>
        <w:t xml:space="preserve">The prison and prosecution authorities </w:t>
      </w:r>
      <w:r w:rsidR="00626F35" w:rsidRPr="003679C5">
        <w:rPr>
          <w:rFonts w:ascii="Arial" w:hAnsi="Arial" w:cs="Arial"/>
          <w:iCs/>
          <w:sz w:val="20"/>
          <w:szCs w:val="20"/>
        </w:rPr>
        <w:t xml:space="preserve">have refused to transfer her </w:t>
      </w:r>
      <w:r w:rsidRPr="003679C5">
        <w:rPr>
          <w:rFonts w:ascii="Arial" w:hAnsi="Arial" w:cs="Arial"/>
          <w:iCs/>
          <w:sz w:val="20"/>
          <w:szCs w:val="20"/>
        </w:rPr>
        <w:t xml:space="preserve">for specialized </w:t>
      </w:r>
      <w:r w:rsidR="00650BE2" w:rsidRPr="003679C5">
        <w:rPr>
          <w:rFonts w:ascii="Arial" w:hAnsi="Arial" w:cs="Arial"/>
          <w:iCs/>
          <w:sz w:val="20"/>
          <w:szCs w:val="20"/>
        </w:rPr>
        <w:t>care</w:t>
      </w:r>
      <w:r w:rsidR="009D5367" w:rsidRPr="003679C5">
        <w:rPr>
          <w:rFonts w:ascii="Arial" w:hAnsi="Arial" w:cs="Arial"/>
          <w:iCs/>
          <w:sz w:val="20"/>
          <w:szCs w:val="20"/>
        </w:rPr>
        <w:t xml:space="preserve"> outside prison</w:t>
      </w:r>
      <w:r w:rsidR="00F74E60" w:rsidRPr="003679C5">
        <w:rPr>
          <w:rFonts w:ascii="Arial" w:hAnsi="Arial" w:cs="Arial"/>
          <w:iCs/>
          <w:sz w:val="20"/>
          <w:szCs w:val="20"/>
        </w:rPr>
        <w:t>.</w:t>
      </w:r>
      <w:r w:rsidR="007F598B" w:rsidRPr="003679C5">
        <w:rPr>
          <w:rFonts w:ascii="Arial" w:hAnsi="Arial" w:cs="Arial"/>
          <w:iCs/>
          <w:sz w:val="20"/>
          <w:szCs w:val="20"/>
        </w:rPr>
        <w:t xml:space="preserve"> </w:t>
      </w:r>
      <w:r w:rsidR="00AE67C1">
        <w:rPr>
          <w:rFonts w:ascii="Arial" w:hAnsi="Arial" w:cs="Arial"/>
          <w:iCs/>
          <w:sz w:val="20"/>
          <w:szCs w:val="20"/>
        </w:rPr>
        <w:t>H</w:t>
      </w:r>
      <w:r w:rsidR="003A658F" w:rsidRPr="003679C5">
        <w:rPr>
          <w:rFonts w:ascii="Arial" w:hAnsi="Arial" w:cs="Arial"/>
          <w:iCs/>
          <w:sz w:val="20"/>
          <w:szCs w:val="20"/>
        </w:rPr>
        <w:t>er prescriptions</w:t>
      </w:r>
      <w:r w:rsidR="00626F35" w:rsidRPr="003679C5">
        <w:rPr>
          <w:rFonts w:ascii="Arial" w:hAnsi="Arial" w:cs="Arial"/>
          <w:iCs/>
          <w:sz w:val="20"/>
          <w:szCs w:val="20"/>
        </w:rPr>
        <w:t xml:space="preserve"> </w:t>
      </w:r>
      <w:r w:rsidRPr="003679C5">
        <w:rPr>
          <w:rFonts w:ascii="Arial" w:hAnsi="Arial" w:cs="Arial"/>
          <w:iCs/>
          <w:sz w:val="20"/>
          <w:szCs w:val="20"/>
        </w:rPr>
        <w:t xml:space="preserve">for medication to prevent the formation of blood clots in her lungs </w:t>
      </w:r>
      <w:r w:rsidR="008320D1" w:rsidRPr="003679C5">
        <w:rPr>
          <w:rFonts w:ascii="Arial" w:hAnsi="Arial" w:cs="Arial"/>
          <w:iCs/>
          <w:sz w:val="20"/>
          <w:szCs w:val="20"/>
        </w:rPr>
        <w:t>have not been renewed</w:t>
      </w:r>
      <w:r w:rsidR="009D5367" w:rsidRPr="003679C5">
        <w:rPr>
          <w:rFonts w:ascii="Arial" w:hAnsi="Arial" w:cs="Arial"/>
          <w:iCs/>
          <w:sz w:val="20"/>
          <w:szCs w:val="20"/>
        </w:rPr>
        <w:t xml:space="preserve"> since her removal from </w:t>
      </w:r>
      <w:proofErr w:type="spellStart"/>
      <w:r w:rsidR="009D5367" w:rsidRPr="003679C5">
        <w:rPr>
          <w:rFonts w:ascii="Arial" w:hAnsi="Arial" w:cs="Arial"/>
          <w:iCs/>
          <w:sz w:val="20"/>
          <w:szCs w:val="20"/>
        </w:rPr>
        <w:t>Evin</w:t>
      </w:r>
      <w:proofErr w:type="spellEnd"/>
      <w:r w:rsidR="009D5367" w:rsidRPr="003679C5">
        <w:rPr>
          <w:rFonts w:ascii="Arial" w:hAnsi="Arial" w:cs="Arial"/>
          <w:iCs/>
          <w:sz w:val="20"/>
          <w:szCs w:val="20"/>
        </w:rPr>
        <w:t xml:space="preserve"> prison</w:t>
      </w:r>
      <w:r w:rsidR="007F598B" w:rsidRPr="003679C5">
        <w:rPr>
          <w:rFonts w:ascii="Arial" w:hAnsi="Arial" w:cs="Arial"/>
          <w:iCs/>
          <w:sz w:val="20"/>
          <w:szCs w:val="20"/>
        </w:rPr>
        <w:t xml:space="preserve">. </w:t>
      </w:r>
      <w:r w:rsidR="00626F35" w:rsidRPr="003679C5">
        <w:rPr>
          <w:rFonts w:ascii="Arial" w:hAnsi="Arial" w:cs="Arial"/>
          <w:iCs/>
          <w:sz w:val="20"/>
          <w:szCs w:val="20"/>
        </w:rPr>
        <w:t xml:space="preserve">The </w:t>
      </w:r>
      <w:r w:rsidR="008320D1" w:rsidRPr="003679C5">
        <w:rPr>
          <w:rFonts w:ascii="Arial" w:hAnsi="Arial" w:cs="Arial"/>
          <w:iCs/>
          <w:sz w:val="20"/>
          <w:szCs w:val="20"/>
        </w:rPr>
        <w:t>authorities</w:t>
      </w:r>
      <w:r w:rsidR="007F598B" w:rsidRPr="003679C5">
        <w:rPr>
          <w:rFonts w:ascii="Arial" w:hAnsi="Arial" w:cs="Arial"/>
          <w:iCs/>
          <w:sz w:val="20"/>
          <w:szCs w:val="20"/>
        </w:rPr>
        <w:t xml:space="preserve"> have not allowed her</w:t>
      </w:r>
      <w:r w:rsidR="00F74E60" w:rsidRPr="003679C5">
        <w:rPr>
          <w:rFonts w:ascii="Arial" w:hAnsi="Arial" w:cs="Arial"/>
          <w:iCs/>
          <w:sz w:val="20"/>
          <w:szCs w:val="20"/>
        </w:rPr>
        <w:t xml:space="preserve"> to call her</w:t>
      </w:r>
      <w:r w:rsidR="008320D1" w:rsidRPr="003679C5">
        <w:rPr>
          <w:rFonts w:ascii="Arial" w:hAnsi="Arial" w:cs="Arial"/>
          <w:iCs/>
          <w:sz w:val="20"/>
          <w:szCs w:val="20"/>
        </w:rPr>
        <w:t xml:space="preserve"> </w:t>
      </w:r>
      <w:r w:rsidR="00F74E60" w:rsidRPr="003679C5">
        <w:rPr>
          <w:rFonts w:ascii="Arial" w:hAnsi="Arial" w:cs="Arial"/>
          <w:iCs/>
          <w:sz w:val="20"/>
          <w:szCs w:val="20"/>
        </w:rPr>
        <w:t>children</w:t>
      </w:r>
      <w:r w:rsidR="008320D1" w:rsidRPr="003679C5">
        <w:rPr>
          <w:rFonts w:ascii="Arial" w:hAnsi="Arial" w:cs="Arial"/>
          <w:iCs/>
          <w:sz w:val="20"/>
          <w:szCs w:val="20"/>
        </w:rPr>
        <w:t xml:space="preserve"> for nearly a year</w:t>
      </w:r>
      <w:r w:rsidR="00626F35" w:rsidRPr="003679C5">
        <w:rPr>
          <w:rFonts w:ascii="Arial" w:hAnsi="Arial" w:cs="Arial"/>
          <w:iCs/>
          <w:sz w:val="20"/>
          <w:szCs w:val="20"/>
        </w:rPr>
        <w:t xml:space="preserve"> </w:t>
      </w:r>
      <w:r w:rsidR="00F74E60" w:rsidRPr="003679C5">
        <w:rPr>
          <w:rFonts w:ascii="Arial" w:hAnsi="Arial" w:cs="Arial"/>
          <w:iCs/>
          <w:sz w:val="20"/>
          <w:szCs w:val="20"/>
        </w:rPr>
        <w:t xml:space="preserve">and </w:t>
      </w:r>
      <w:r w:rsidR="00626F35" w:rsidRPr="003679C5">
        <w:rPr>
          <w:rFonts w:ascii="Arial" w:hAnsi="Arial" w:cs="Arial"/>
          <w:iCs/>
          <w:sz w:val="20"/>
          <w:szCs w:val="20"/>
        </w:rPr>
        <w:t>are denying her access to</w:t>
      </w:r>
      <w:r w:rsidR="00F74E60" w:rsidRPr="003679C5">
        <w:rPr>
          <w:rFonts w:ascii="Arial" w:hAnsi="Arial" w:cs="Arial"/>
          <w:iCs/>
          <w:sz w:val="20"/>
          <w:szCs w:val="20"/>
        </w:rPr>
        <w:t xml:space="preserve"> </w:t>
      </w:r>
      <w:r w:rsidR="008320D1" w:rsidRPr="003679C5">
        <w:rPr>
          <w:rFonts w:ascii="Arial" w:hAnsi="Arial" w:cs="Arial"/>
          <w:iCs/>
          <w:sz w:val="20"/>
          <w:szCs w:val="20"/>
        </w:rPr>
        <w:t>reading materials</w:t>
      </w:r>
      <w:r w:rsidR="003A658F" w:rsidRPr="003679C5">
        <w:rPr>
          <w:rFonts w:ascii="Arial" w:hAnsi="Arial" w:cs="Arial"/>
          <w:iCs/>
          <w:sz w:val="20"/>
          <w:szCs w:val="20"/>
        </w:rPr>
        <w:t xml:space="preserve"> brought by her family</w:t>
      </w:r>
      <w:r w:rsidR="00F74E60" w:rsidRPr="003679C5">
        <w:rPr>
          <w:rFonts w:ascii="Arial" w:hAnsi="Arial" w:cs="Arial"/>
          <w:iCs/>
          <w:sz w:val="20"/>
          <w:szCs w:val="20"/>
        </w:rPr>
        <w:t xml:space="preserve">. </w:t>
      </w:r>
      <w:r w:rsidR="00331CFA" w:rsidRPr="003679C5">
        <w:rPr>
          <w:rFonts w:ascii="Arial" w:hAnsi="Arial" w:cs="Arial"/>
          <w:iCs/>
          <w:sz w:val="20"/>
          <w:szCs w:val="20"/>
        </w:rPr>
        <w:t xml:space="preserve">On 22 February, officials visited </w:t>
      </w:r>
      <w:proofErr w:type="spellStart"/>
      <w:r w:rsidR="00902E01" w:rsidRPr="003679C5">
        <w:rPr>
          <w:rFonts w:ascii="Arial" w:hAnsi="Arial" w:cs="Arial"/>
          <w:iCs/>
          <w:sz w:val="20"/>
          <w:szCs w:val="20"/>
        </w:rPr>
        <w:t>Narges</w:t>
      </w:r>
      <w:proofErr w:type="spellEnd"/>
      <w:r w:rsidR="00902E01" w:rsidRPr="003679C5">
        <w:rPr>
          <w:rFonts w:ascii="Arial" w:hAnsi="Arial" w:cs="Arial"/>
          <w:iCs/>
          <w:sz w:val="20"/>
          <w:szCs w:val="20"/>
        </w:rPr>
        <w:t xml:space="preserve"> </w:t>
      </w:r>
      <w:proofErr w:type="spellStart"/>
      <w:r w:rsidR="00902E01" w:rsidRPr="003679C5">
        <w:rPr>
          <w:rFonts w:ascii="Arial" w:hAnsi="Arial" w:cs="Arial"/>
          <w:iCs/>
          <w:sz w:val="20"/>
          <w:szCs w:val="20"/>
        </w:rPr>
        <w:t>Mohammadi</w:t>
      </w:r>
      <w:proofErr w:type="spellEnd"/>
      <w:r w:rsidR="00331CFA" w:rsidRPr="003679C5">
        <w:rPr>
          <w:rFonts w:ascii="Arial" w:hAnsi="Arial" w:cs="Arial"/>
          <w:iCs/>
          <w:sz w:val="20"/>
          <w:szCs w:val="20"/>
        </w:rPr>
        <w:t xml:space="preserve"> in </w:t>
      </w:r>
      <w:proofErr w:type="spellStart"/>
      <w:r w:rsidR="000B4279" w:rsidRPr="003679C5">
        <w:rPr>
          <w:rFonts w:ascii="Arial" w:hAnsi="Arial" w:cs="Arial"/>
          <w:iCs/>
          <w:sz w:val="20"/>
          <w:szCs w:val="20"/>
        </w:rPr>
        <w:t>Zanjan’s</w:t>
      </w:r>
      <w:proofErr w:type="spellEnd"/>
      <w:r w:rsidR="000B4279" w:rsidRPr="003679C5">
        <w:rPr>
          <w:rFonts w:ascii="Arial" w:hAnsi="Arial" w:cs="Arial"/>
          <w:iCs/>
          <w:sz w:val="20"/>
          <w:szCs w:val="20"/>
        </w:rPr>
        <w:t xml:space="preserve"> </w:t>
      </w:r>
      <w:r w:rsidR="00331CFA" w:rsidRPr="003679C5">
        <w:rPr>
          <w:rFonts w:ascii="Arial" w:hAnsi="Arial" w:cs="Arial"/>
          <w:iCs/>
          <w:sz w:val="20"/>
          <w:szCs w:val="20"/>
        </w:rPr>
        <w:t xml:space="preserve">prison, and informed her that she is facing </w:t>
      </w:r>
      <w:r w:rsidR="008D4C84" w:rsidRPr="003679C5">
        <w:rPr>
          <w:rFonts w:ascii="Arial" w:hAnsi="Arial" w:cs="Arial"/>
          <w:iCs/>
          <w:sz w:val="20"/>
          <w:szCs w:val="20"/>
        </w:rPr>
        <w:t>several</w:t>
      </w:r>
      <w:r w:rsidR="00331CFA" w:rsidRPr="003679C5">
        <w:rPr>
          <w:rFonts w:ascii="Arial" w:hAnsi="Arial" w:cs="Arial"/>
          <w:iCs/>
          <w:sz w:val="20"/>
          <w:szCs w:val="20"/>
        </w:rPr>
        <w:t xml:space="preserve"> </w:t>
      </w:r>
      <w:r w:rsidR="007A4EE9" w:rsidRPr="003679C5">
        <w:rPr>
          <w:rFonts w:ascii="Arial" w:hAnsi="Arial" w:cs="Arial"/>
          <w:iCs/>
          <w:sz w:val="20"/>
          <w:szCs w:val="20"/>
        </w:rPr>
        <w:t>nation</w:t>
      </w:r>
      <w:r w:rsidRPr="003679C5">
        <w:rPr>
          <w:rFonts w:ascii="Arial" w:hAnsi="Arial" w:cs="Arial"/>
          <w:iCs/>
          <w:sz w:val="20"/>
          <w:szCs w:val="20"/>
        </w:rPr>
        <w:t>al</w:t>
      </w:r>
      <w:r w:rsidR="008320D1" w:rsidRPr="003679C5">
        <w:rPr>
          <w:rFonts w:ascii="Arial" w:hAnsi="Arial" w:cs="Arial"/>
          <w:iCs/>
          <w:sz w:val="20"/>
          <w:szCs w:val="20"/>
        </w:rPr>
        <w:t xml:space="preserve"> </w:t>
      </w:r>
      <w:r w:rsidR="007A4EE9" w:rsidRPr="003679C5">
        <w:rPr>
          <w:rFonts w:ascii="Arial" w:hAnsi="Arial" w:cs="Arial"/>
          <w:iCs/>
          <w:sz w:val="20"/>
          <w:szCs w:val="20"/>
        </w:rPr>
        <w:t>security</w:t>
      </w:r>
      <w:r w:rsidR="008320D1" w:rsidRPr="003679C5">
        <w:rPr>
          <w:rFonts w:ascii="Arial" w:hAnsi="Arial" w:cs="Arial"/>
          <w:iCs/>
          <w:sz w:val="20"/>
          <w:szCs w:val="20"/>
        </w:rPr>
        <w:t>-related</w:t>
      </w:r>
      <w:r w:rsidR="007A4EE9" w:rsidRPr="003679C5">
        <w:rPr>
          <w:rFonts w:ascii="Arial" w:hAnsi="Arial" w:cs="Arial"/>
          <w:iCs/>
          <w:sz w:val="20"/>
          <w:szCs w:val="20"/>
        </w:rPr>
        <w:t xml:space="preserve"> charges </w:t>
      </w:r>
      <w:r w:rsidR="00331CFA" w:rsidRPr="003679C5">
        <w:rPr>
          <w:rFonts w:ascii="Arial" w:hAnsi="Arial" w:cs="Arial"/>
          <w:iCs/>
          <w:sz w:val="20"/>
          <w:szCs w:val="20"/>
        </w:rPr>
        <w:t xml:space="preserve">in connection to </w:t>
      </w:r>
      <w:r w:rsidR="00AE4C78" w:rsidRPr="003679C5">
        <w:rPr>
          <w:rFonts w:ascii="Arial" w:hAnsi="Arial" w:cs="Arial"/>
          <w:iCs/>
          <w:sz w:val="20"/>
          <w:szCs w:val="20"/>
        </w:rPr>
        <w:t xml:space="preserve">her </w:t>
      </w:r>
      <w:r w:rsidR="00331CFA" w:rsidRPr="003679C5">
        <w:rPr>
          <w:rFonts w:ascii="Arial" w:hAnsi="Arial" w:cs="Arial"/>
          <w:iCs/>
          <w:sz w:val="20"/>
          <w:szCs w:val="20"/>
        </w:rPr>
        <w:t>human rights activism inside prison. The activities cited as “evidence” include</w:t>
      </w:r>
      <w:r w:rsidR="00902E01" w:rsidRPr="003679C5">
        <w:rPr>
          <w:rFonts w:ascii="Arial" w:hAnsi="Arial" w:cs="Arial"/>
          <w:iCs/>
          <w:sz w:val="20"/>
          <w:szCs w:val="20"/>
        </w:rPr>
        <w:t xml:space="preserve">d statements </w:t>
      </w:r>
      <w:r w:rsidR="00026725" w:rsidRPr="003679C5">
        <w:rPr>
          <w:rFonts w:ascii="Arial" w:hAnsi="Arial" w:cs="Arial"/>
          <w:iCs/>
          <w:sz w:val="20"/>
          <w:szCs w:val="20"/>
        </w:rPr>
        <w:t xml:space="preserve">condemning </w:t>
      </w:r>
      <w:r w:rsidR="00902E01" w:rsidRPr="003679C5">
        <w:rPr>
          <w:rFonts w:ascii="Arial" w:hAnsi="Arial" w:cs="Arial"/>
          <w:iCs/>
          <w:sz w:val="20"/>
          <w:szCs w:val="20"/>
        </w:rPr>
        <w:t>the death penalty, prolonged solitary confinement</w:t>
      </w:r>
      <w:r w:rsidR="00365AF4" w:rsidRPr="003679C5">
        <w:rPr>
          <w:rFonts w:ascii="Arial" w:hAnsi="Arial" w:cs="Arial"/>
          <w:iCs/>
          <w:sz w:val="20"/>
          <w:szCs w:val="20"/>
        </w:rPr>
        <w:t>,</w:t>
      </w:r>
      <w:r w:rsidR="00902E01" w:rsidRPr="003679C5">
        <w:rPr>
          <w:rFonts w:ascii="Arial" w:hAnsi="Arial" w:cs="Arial"/>
          <w:iCs/>
          <w:sz w:val="20"/>
          <w:szCs w:val="20"/>
        </w:rPr>
        <w:t xml:space="preserve"> and other forms of torture</w:t>
      </w:r>
      <w:r w:rsidRPr="003679C5">
        <w:rPr>
          <w:rFonts w:ascii="Arial" w:hAnsi="Arial" w:cs="Arial"/>
          <w:iCs/>
          <w:sz w:val="20"/>
          <w:szCs w:val="20"/>
        </w:rPr>
        <w:t xml:space="preserve"> or ill-</w:t>
      </w:r>
      <w:r w:rsidR="00650BE2" w:rsidRPr="003679C5">
        <w:rPr>
          <w:rFonts w:ascii="Arial" w:hAnsi="Arial" w:cs="Arial"/>
          <w:iCs/>
          <w:sz w:val="20"/>
          <w:szCs w:val="20"/>
        </w:rPr>
        <w:t>treatment</w:t>
      </w:r>
      <w:r w:rsidR="00365AF4" w:rsidRPr="003679C5">
        <w:rPr>
          <w:rFonts w:ascii="Arial" w:hAnsi="Arial" w:cs="Arial"/>
          <w:iCs/>
          <w:sz w:val="20"/>
          <w:szCs w:val="20"/>
        </w:rPr>
        <w:t>,</w:t>
      </w:r>
      <w:r w:rsidR="00902E01" w:rsidRPr="003679C5">
        <w:rPr>
          <w:rFonts w:ascii="Arial" w:hAnsi="Arial" w:cs="Arial"/>
          <w:iCs/>
          <w:sz w:val="20"/>
          <w:szCs w:val="20"/>
        </w:rPr>
        <w:t xml:space="preserve"> </w:t>
      </w:r>
      <w:r w:rsidR="00026725" w:rsidRPr="003679C5">
        <w:rPr>
          <w:rFonts w:ascii="Arial" w:hAnsi="Arial" w:cs="Arial"/>
          <w:iCs/>
          <w:sz w:val="20"/>
          <w:szCs w:val="20"/>
        </w:rPr>
        <w:t xml:space="preserve">the </w:t>
      </w:r>
      <w:r w:rsidR="00902E01" w:rsidRPr="003679C5">
        <w:rPr>
          <w:rFonts w:ascii="Arial" w:hAnsi="Arial" w:cs="Arial"/>
          <w:iCs/>
          <w:sz w:val="20"/>
          <w:szCs w:val="20"/>
        </w:rPr>
        <w:t>killings of protesters</w:t>
      </w:r>
      <w:r w:rsidR="00B90A6A" w:rsidRPr="003679C5">
        <w:rPr>
          <w:rFonts w:ascii="Arial" w:hAnsi="Arial" w:cs="Arial"/>
          <w:iCs/>
          <w:sz w:val="20"/>
          <w:szCs w:val="20"/>
        </w:rPr>
        <w:t xml:space="preserve"> in November 2019</w:t>
      </w:r>
      <w:r w:rsidR="00026725" w:rsidRPr="003679C5">
        <w:rPr>
          <w:rFonts w:ascii="Arial" w:hAnsi="Arial" w:cs="Arial"/>
          <w:iCs/>
          <w:sz w:val="20"/>
          <w:szCs w:val="20"/>
        </w:rPr>
        <w:t>, and</w:t>
      </w:r>
      <w:r w:rsidR="005914B8" w:rsidRPr="003679C5">
        <w:rPr>
          <w:rFonts w:ascii="Arial" w:hAnsi="Arial" w:cs="Arial"/>
          <w:iCs/>
          <w:sz w:val="20"/>
          <w:szCs w:val="20"/>
        </w:rPr>
        <w:t xml:space="preserve"> call</w:t>
      </w:r>
      <w:r w:rsidR="00026725" w:rsidRPr="003679C5">
        <w:rPr>
          <w:rFonts w:ascii="Arial" w:hAnsi="Arial" w:cs="Arial"/>
          <w:iCs/>
          <w:sz w:val="20"/>
          <w:szCs w:val="20"/>
        </w:rPr>
        <w:t xml:space="preserve">ing </w:t>
      </w:r>
      <w:r w:rsidR="00E0083C" w:rsidRPr="003679C5">
        <w:rPr>
          <w:rFonts w:ascii="Arial" w:hAnsi="Arial" w:cs="Arial"/>
          <w:iCs/>
          <w:sz w:val="20"/>
          <w:szCs w:val="20"/>
        </w:rPr>
        <w:t xml:space="preserve">for </w:t>
      </w:r>
      <w:r w:rsidR="00902E01" w:rsidRPr="003679C5">
        <w:rPr>
          <w:rFonts w:ascii="Arial" w:hAnsi="Arial" w:cs="Arial"/>
          <w:iCs/>
          <w:sz w:val="20"/>
          <w:szCs w:val="20"/>
        </w:rPr>
        <w:t xml:space="preserve">a referendum </w:t>
      </w:r>
      <w:r w:rsidR="00AE4C78" w:rsidRPr="003679C5">
        <w:rPr>
          <w:rFonts w:ascii="Arial" w:hAnsi="Arial" w:cs="Arial"/>
          <w:iCs/>
          <w:sz w:val="20"/>
          <w:szCs w:val="20"/>
        </w:rPr>
        <w:t>on</w:t>
      </w:r>
      <w:r w:rsidR="00902E01" w:rsidRPr="003679C5">
        <w:rPr>
          <w:rFonts w:ascii="Arial" w:hAnsi="Arial" w:cs="Arial"/>
          <w:iCs/>
          <w:sz w:val="20"/>
          <w:szCs w:val="20"/>
        </w:rPr>
        <w:t xml:space="preserve"> the country’s political system. </w:t>
      </w:r>
      <w:r w:rsidR="00AE67C1">
        <w:rPr>
          <w:rFonts w:ascii="Arial" w:hAnsi="Arial" w:cs="Arial"/>
          <w:iCs/>
          <w:sz w:val="20"/>
          <w:szCs w:val="20"/>
        </w:rPr>
        <w:t>T</w:t>
      </w:r>
      <w:r w:rsidR="00AE4C78" w:rsidRPr="003679C5">
        <w:rPr>
          <w:rFonts w:ascii="Arial" w:hAnsi="Arial" w:cs="Arial"/>
          <w:iCs/>
          <w:sz w:val="20"/>
          <w:szCs w:val="20"/>
        </w:rPr>
        <w:t xml:space="preserve">hey have opened </w:t>
      </w:r>
      <w:r w:rsidR="00B90A6A" w:rsidRPr="003679C5">
        <w:rPr>
          <w:rFonts w:ascii="Arial" w:hAnsi="Arial" w:cs="Arial"/>
          <w:iCs/>
          <w:sz w:val="20"/>
          <w:szCs w:val="20"/>
        </w:rPr>
        <w:t>a second criminal case against her</w:t>
      </w:r>
      <w:r w:rsidR="008D4C84" w:rsidRPr="003679C5">
        <w:rPr>
          <w:rFonts w:ascii="Arial" w:hAnsi="Arial" w:cs="Arial"/>
          <w:iCs/>
          <w:sz w:val="20"/>
          <w:szCs w:val="20"/>
        </w:rPr>
        <w:t xml:space="preserve"> for</w:t>
      </w:r>
      <w:r w:rsidR="00C83AFD" w:rsidRPr="003679C5">
        <w:rPr>
          <w:rFonts w:ascii="Arial" w:hAnsi="Arial" w:cs="Arial"/>
          <w:iCs/>
          <w:sz w:val="20"/>
          <w:szCs w:val="20"/>
        </w:rPr>
        <w:t xml:space="preserve"> “causing dis</w:t>
      </w:r>
      <w:r w:rsidR="00476EB4" w:rsidRPr="003679C5">
        <w:rPr>
          <w:rFonts w:ascii="Arial" w:hAnsi="Arial" w:cs="Arial"/>
          <w:iCs/>
          <w:sz w:val="20"/>
          <w:szCs w:val="20"/>
        </w:rPr>
        <w:t>ruption</w:t>
      </w:r>
      <w:r w:rsidR="00C83AFD" w:rsidRPr="003679C5">
        <w:rPr>
          <w:rFonts w:ascii="Arial" w:hAnsi="Arial" w:cs="Arial"/>
          <w:iCs/>
          <w:sz w:val="20"/>
          <w:szCs w:val="20"/>
        </w:rPr>
        <w:t xml:space="preserve"> in prison” and “libel against</w:t>
      </w:r>
      <w:r w:rsidR="00476EB4" w:rsidRPr="003679C5">
        <w:rPr>
          <w:rFonts w:ascii="Arial" w:hAnsi="Arial" w:cs="Arial"/>
          <w:iCs/>
          <w:sz w:val="20"/>
          <w:szCs w:val="20"/>
        </w:rPr>
        <w:t xml:space="preserve"> the head of </w:t>
      </w:r>
      <w:proofErr w:type="spellStart"/>
      <w:r w:rsidR="00476EB4" w:rsidRPr="003679C5">
        <w:rPr>
          <w:rFonts w:ascii="Arial" w:hAnsi="Arial" w:cs="Arial"/>
          <w:iCs/>
          <w:sz w:val="20"/>
          <w:szCs w:val="20"/>
        </w:rPr>
        <w:t>Evin</w:t>
      </w:r>
      <w:proofErr w:type="spellEnd"/>
      <w:r w:rsidR="00476EB4" w:rsidRPr="003679C5">
        <w:rPr>
          <w:rFonts w:ascii="Arial" w:hAnsi="Arial" w:cs="Arial"/>
          <w:iCs/>
          <w:sz w:val="20"/>
          <w:szCs w:val="20"/>
        </w:rPr>
        <w:t xml:space="preserve"> prison”. The</w:t>
      </w:r>
      <w:r w:rsidR="008D4C84" w:rsidRPr="003679C5">
        <w:rPr>
          <w:rFonts w:ascii="Arial" w:hAnsi="Arial" w:cs="Arial"/>
          <w:iCs/>
          <w:sz w:val="20"/>
          <w:szCs w:val="20"/>
        </w:rPr>
        <w:t xml:space="preserve"> former charge is </w:t>
      </w:r>
      <w:r w:rsidR="003C2D7D" w:rsidRPr="003679C5">
        <w:rPr>
          <w:rFonts w:ascii="Arial" w:hAnsi="Arial" w:cs="Arial"/>
          <w:iCs/>
          <w:sz w:val="20"/>
          <w:szCs w:val="20"/>
        </w:rPr>
        <w:t>for</w:t>
      </w:r>
      <w:r w:rsidR="00AE4C78" w:rsidRPr="003679C5">
        <w:rPr>
          <w:rFonts w:ascii="Arial" w:hAnsi="Arial" w:cs="Arial"/>
          <w:iCs/>
          <w:sz w:val="20"/>
          <w:szCs w:val="20"/>
        </w:rPr>
        <w:t xml:space="preserve"> holding </w:t>
      </w:r>
      <w:r w:rsidR="003C2D7D" w:rsidRPr="003679C5">
        <w:rPr>
          <w:rFonts w:ascii="Arial" w:hAnsi="Arial" w:cs="Arial"/>
          <w:iCs/>
          <w:sz w:val="20"/>
          <w:szCs w:val="20"/>
        </w:rPr>
        <w:t>a</w:t>
      </w:r>
      <w:r w:rsidR="008D4C84" w:rsidRPr="003679C5">
        <w:rPr>
          <w:rFonts w:ascii="Arial" w:hAnsi="Arial" w:cs="Arial"/>
          <w:iCs/>
          <w:sz w:val="20"/>
          <w:szCs w:val="20"/>
        </w:rPr>
        <w:t xml:space="preserve"> sit-in </w:t>
      </w:r>
      <w:r w:rsidR="00AE4C78" w:rsidRPr="003679C5">
        <w:rPr>
          <w:rFonts w:ascii="Arial" w:hAnsi="Arial" w:cs="Arial"/>
          <w:iCs/>
          <w:sz w:val="20"/>
          <w:szCs w:val="20"/>
        </w:rPr>
        <w:t>with</w:t>
      </w:r>
      <w:r w:rsidR="008D4C84" w:rsidRPr="003679C5">
        <w:rPr>
          <w:rFonts w:ascii="Arial" w:hAnsi="Arial" w:cs="Arial"/>
          <w:iCs/>
          <w:sz w:val="20"/>
          <w:szCs w:val="20"/>
        </w:rPr>
        <w:t xml:space="preserve"> other prisoners in </w:t>
      </w:r>
      <w:proofErr w:type="spellStart"/>
      <w:r w:rsidR="008D4C84" w:rsidRPr="003679C5">
        <w:rPr>
          <w:rFonts w:ascii="Arial" w:hAnsi="Arial" w:cs="Arial"/>
          <w:iCs/>
          <w:sz w:val="20"/>
          <w:szCs w:val="20"/>
        </w:rPr>
        <w:t>Evin</w:t>
      </w:r>
      <w:proofErr w:type="spellEnd"/>
      <w:r w:rsidR="008D4C84" w:rsidRPr="003679C5">
        <w:rPr>
          <w:rFonts w:ascii="Arial" w:hAnsi="Arial" w:cs="Arial"/>
          <w:iCs/>
          <w:sz w:val="20"/>
          <w:szCs w:val="20"/>
        </w:rPr>
        <w:t xml:space="preserve"> prison between </w:t>
      </w:r>
      <w:r w:rsidR="000028E3" w:rsidRPr="003679C5">
        <w:rPr>
          <w:rFonts w:ascii="Arial" w:hAnsi="Arial" w:cs="Arial"/>
          <w:iCs/>
          <w:sz w:val="20"/>
          <w:szCs w:val="20"/>
        </w:rPr>
        <w:t>21</w:t>
      </w:r>
      <w:r w:rsidR="008D4C84" w:rsidRPr="003679C5">
        <w:rPr>
          <w:rFonts w:ascii="Arial" w:hAnsi="Arial" w:cs="Arial"/>
          <w:iCs/>
          <w:sz w:val="20"/>
          <w:szCs w:val="20"/>
        </w:rPr>
        <w:t xml:space="preserve"> and </w:t>
      </w:r>
      <w:r w:rsidR="000028E3" w:rsidRPr="003679C5">
        <w:rPr>
          <w:rFonts w:ascii="Arial" w:hAnsi="Arial" w:cs="Arial"/>
          <w:iCs/>
          <w:sz w:val="20"/>
          <w:szCs w:val="20"/>
        </w:rPr>
        <w:t xml:space="preserve">24 </w:t>
      </w:r>
      <w:r w:rsidR="008D4C84" w:rsidRPr="003679C5">
        <w:rPr>
          <w:rFonts w:ascii="Arial" w:hAnsi="Arial" w:cs="Arial"/>
          <w:iCs/>
          <w:sz w:val="20"/>
          <w:szCs w:val="20"/>
        </w:rPr>
        <w:t xml:space="preserve">December 2019 to protest the killings of protesters. The </w:t>
      </w:r>
      <w:r w:rsidR="00476EB4" w:rsidRPr="003679C5">
        <w:rPr>
          <w:rFonts w:ascii="Arial" w:hAnsi="Arial" w:cs="Arial"/>
          <w:iCs/>
          <w:sz w:val="20"/>
          <w:szCs w:val="20"/>
        </w:rPr>
        <w:t xml:space="preserve">latter charge is in relation to a complaint that </w:t>
      </w:r>
      <w:r w:rsidR="008D4C84" w:rsidRPr="003679C5">
        <w:rPr>
          <w:rFonts w:ascii="Arial" w:hAnsi="Arial" w:cs="Arial"/>
          <w:iCs/>
          <w:sz w:val="20"/>
          <w:szCs w:val="20"/>
        </w:rPr>
        <w:t>she</w:t>
      </w:r>
      <w:r w:rsidR="00476EB4" w:rsidRPr="003679C5">
        <w:rPr>
          <w:rFonts w:ascii="Arial" w:hAnsi="Arial" w:cs="Arial"/>
          <w:iCs/>
          <w:sz w:val="20"/>
          <w:szCs w:val="20"/>
        </w:rPr>
        <w:t xml:space="preserve"> filed in December 2019 against the head of </w:t>
      </w:r>
      <w:proofErr w:type="spellStart"/>
      <w:r w:rsidR="00476EB4" w:rsidRPr="003679C5">
        <w:rPr>
          <w:rFonts w:ascii="Arial" w:hAnsi="Arial" w:cs="Arial"/>
          <w:iCs/>
          <w:sz w:val="20"/>
          <w:szCs w:val="20"/>
        </w:rPr>
        <w:t>Evin</w:t>
      </w:r>
      <w:proofErr w:type="spellEnd"/>
      <w:r w:rsidR="00476EB4" w:rsidRPr="003679C5">
        <w:rPr>
          <w:rFonts w:ascii="Arial" w:hAnsi="Arial" w:cs="Arial"/>
          <w:iCs/>
          <w:sz w:val="20"/>
          <w:szCs w:val="20"/>
        </w:rPr>
        <w:t xml:space="preserve"> prison, alleging that, he</w:t>
      </w:r>
      <w:r w:rsidR="0043295D" w:rsidRPr="003679C5">
        <w:rPr>
          <w:rFonts w:ascii="Arial" w:hAnsi="Arial" w:cs="Arial"/>
          <w:iCs/>
          <w:sz w:val="20"/>
          <w:szCs w:val="20"/>
        </w:rPr>
        <w:t xml:space="preserve"> and several other </w:t>
      </w:r>
      <w:r w:rsidR="00E0083C" w:rsidRPr="003679C5">
        <w:rPr>
          <w:rFonts w:ascii="Arial" w:hAnsi="Arial" w:cs="Arial"/>
          <w:iCs/>
          <w:sz w:val="20"/>
          <w:szCs w:val="20"/>
        </w:rPr>
        <w:t xml:space="preserve">prison officials </w:t>
      </w:r>
      <w:r w:rsidR="00365AF4" w:rsidRPr="003679C5">
        <w:rPr>
          <w:rFonts w:ascii="Arial" w:hAnsi="Arial" w:cs="Arial"/>
          <w:iCs/>
          <w:sz w:val="20"/>
          <w:szCs w:val="20"/>
        </w:rPr>
        <w:t xml:space="preserve">subjected her to </w:t>
      </w:r>
      <w:r w:rsidR="00650BE2" w:rsidRPr="003679C5">
        <w:rPr>
          <w:rFonts w:ascii="Arial" w:hAnsi="Arial" w:cs="Arial"/>
          <w:iCs/>
          <w:sz w:val="20"/>
          <w:szCs w:val="20"/>
        </w:rPr>
        <w:t>verbal abuses, death threats, and beatings</w:t>
      </w:r>
      <w:r w:rsidR="003679C5">
        <w:rPr>
          <w:rFonts w:ascii="Arial" w:hAnsi="Arial" w:cs="Arial"/>
          <w:iCs/>
          <w:sz w:val="20"/>
          <w:szCs w:val="20"/>
        </w:rPr>
        <w:t>.</w:t>
      </w:r>
    </w:p>
    <w:p w14:paraId="20101323" w14:textId="77777777" w:rsidR="008D4C84" w:rsidRPr="003679C5" w:rsidRDefault="008D4C84" w:rsidP="003679C5">
      <w:pPr>
        <w:spacing w:after="0" w:line="240" w:lineRule="auto"/>
        <w:jc w:val="both"/>
        <w:rPr>
          <w:rFonts w:ascii="Arial" w:hAnsi="Arial" w:cs="Arial"/>
          <w:iCs/>
        </w:rPr>
      </w:pPr>
    </w:p>
    <w:p w14:paraId="70950B38" w14:textId="2F1C5F0E" w:rsidR="000028E3" w:rsidRPr="003679C5" w:rsidRDefault="008D4C84" w:rsidP="003679C5">
      <w:pPr>
        <w:spacing w:after="0" w:line="240" w:lineRule="auto"/>
        <w:jc w:val="both"/>
        <w:rPr>
          <w:rFonts w:ascii="Arial" w:hAnsi="Arial" w:cs="Arial"/>
          <w:iCs/>
          <w:sz w:val="20"/>
          <w:szCs w:val="20"/>
        </w:rPr>
      </w:pPr>
      <w:r w:rsidRPr="003679C5">
        <w:rPr>
          <w:rFonts w:ascii="Arial" w:hAnsi="Arial" w:cs="Arial"/>
          <w:iCs/>
          <w:sz w:val="20"/>
          <w:szCs w:val="20"/>
        </w:rPr>
        <w:t xml:space="preserve">I urge you to release </w:t>
      </w:r>
      <w:proofErr w:type="spellStart"/>
      <w:r w:rsidRPr="003679C5">
        <w:rPr>
          <w:rFonts w:ascii="Arial" w:hAnsi="Arial" w:cs="Arial"/>
          <w:iCs/>
          <w:sz w:val="20"/>
          <w:szCs w:val="20"/>
        </w:rPr>
        <w:t>Narges</w:t>
      </w:r>
      <w:proofErr w:type="spellEnd"/>
      <w:r w:rsidRPr="003679C5">
        <w:rPr>
          <w:rFonts w:ascii="Arial" w:hAnsi="Arial" w:cs="Arial"/>
          <w:iCs/>
          <w:sz w:val="20"/>
          <w:szCs w:val="20"/>
        </w:rPr>
        <w:t xml:space="preserve"> </w:t>
      </w:r>
      <w:proofErr w:type="spellStart"/>
      <w:r w:rsidRPr="003679C5">
        <w:rPr>
          <w:rFonts w:ascii="Arial" w:hAnsi="Arial" w:cs="Arial"/>
          <w:iCs/>
          <w:sz w:val="20"/>
          <w:szCs w:val="20"/>
        </w:rPr>
        <w:t>Mohammadi</w:t>
      </w:r>
      <w:proofErr w:type="spellEnd"/>
      <w:r w:rsidRPr="003679C5">
        <w:rPr>
          <w:rFonts w:ascii="Arial" w:hAnsi="Arial" w:cs="Arial"/>
          <w:iCs/>
          <w:sz w:val="20"/>
          <w:szCs w:val="20"/>
        </w:rPr>
        <w:t xml:space="preserve"> immediately and unconditionally, as </w:t>
      </w:r>
      <w:r w:rsidR="00410B37" w:rsidRPr="003679C5">
        <w:rPr>
          <w:rFonts w:ascii="Arial" w:hAnsi="Arial" w:cs="Arial"/>
          <w:iCs/>
          <w:sz w:val="20"/>
          <w:szCs w:val="20"/>
        </w:rPr>
        <w:t xml:space="preserve">she is </w:t>
      </w:r>
      <w:r w:rsidRPr="003679C5">
        <w:rPr>
          <w:rFonts w:ascii="Arial" w:hAnsi="Arial" w:cs="Arial"/>
          <w:iCs/>
          <w:sz w:val="20"/>
          <w:szCs w:val="20"/>
        </w:rPr>
        <w:t>held solely for her peaceful human rights work. Pending her release, I urge to immediately provide her with the health care she needs outside prison</w:t>
      </w:r>
      <w:r w:rsidR="00A14177" w:rsidRPr="003679C5">
        <w:rPr>
          <w:rFonts w:ascii="Arial" w:hAnsi="Arial" w:cs="Arial"/>
          <w:iCs/>
          <w:sz w:val="20"/>
          <w:szCs w:val="20"/>
        </w:rPr>
        <w:t xml:space="preserve">, </w:t>
      </w:r>
      <w:r w:rsidR="00F44FAD" w:rsidRPr="003679C5">
        <w:rPr>
          <w:rFonts w:ascii="Arial" w:hAnsi="Arial" w:cs="Arial"/>
          <w:iCs/>
          <w:sz w:val="20"/>
          <w:szCs w:val="20"/>
        </w:rPr>
        <w:t xml:space="preserve">end her punitive </w:t>
      </w:r>
      <w:r w:rsidR="00A14177" w:rsidRPr="003679C5">
        <w:rPr>
          <w:rFonts w:ascii="Arial" w:hAnsi="Arial" w:cs="Arial"/>
          <w:iCs/>
          <w:sz w:val="20"/>
          <w:szCs w:val="20"/>
        </w:rPr>
        <w:t xml:space="preserve">and </w:t>
      </w:r>
      <w:r w:rsidR="00E31092" w:rsidRPr="003679C5">
        <w:rPr>
          <w:rFonts w:ascii="Arial" w:hAnsi="Arial" w:cs="Arial"/>
          <w:iCs/>
          <w:sz w:val="20"/>
          <w:szCs w:val="20"/>
        </w:rPr>
        <w:t xml:space="preserve">unsafe </w:t>
      </w:r>
      <w:r w:rsidR="00F44FAD" w:rsidRPr="003679C5">
        <w:rPr>
          <w:rFonts w:ascii="Arial" w:hAnsi="Arial" w:cs="Arial"/>
          <w:iCs/>
          <w:sz w:val="20"/>
          <w:szCs w:val="20"/>
        </w:rPr>
        <w:t xml:space="preserve">placement in </w:t>
      </w:r>
      <w:proofErr w:type="spellStart"/>
      <w:r w:rsidR="00F44FAD" w:rsidRPr="003679C5">
        <w:rPr>
          <w:rFonts w:ascii="Arial" w:hAnsi="Arial" w:cs="Arial"/>
          <w:iCs/>
          <w:sz w:val="20"/>
          <w:szCs w:val="20"/>
        </w:rPr>
        <w:t>Zanjan</w:t>
      </w:r>
      <w:proofErr w:type="spellEnd"/>
      <w:r w:rsidR="00F44FAD" w:rsidRPr="003679C5">
        <w:rPr>
          <w:rFonts w:ascii="Arial" w:hAnsi="Arial" w:cs="Arial"/>
          <w:iCs/>
          <w:sz w:val="20"/>
          <w:szCs w:val="20"/>
        </w:rPr>
        <w:t xml:space="preserve"> prison</w:t>
      </w:r>
      <w:r w:rsidR="00A14177" w:rsidRPr="003679C5">
        <w:rPr>
          <w:rFonts w:ascii="Arial" w:hAnsi="Arial" w:cs="Arial"/>
          <w:iCs/>
          <w:sz w:val="20"/>
          <w:szCs w:val="20"/>
        </w:rPr>
        <w:t xml:space="preserve">, and return her to her usual place of detention in </w:t>
      </w:r>
      <w:proofErr w:type="spellStart"/>
      <w:r w:rsidR="00A14177" w:rsidRPr="003679C5">
        <w:rPr>
          <w:rFonts w:ascii="Arial" w:hAnsi="Arial" w:cs="Arial"/>
          <w:iCs/>
          <w:sz w:val="20"/>
          <w:szCs w:val="20"/>
        </w:rPr>
        <w:t>Evin</w:t>
      </w:r>
      <w:proofErr w:type="spellEnd"/>
      <w:r w:rsidR="00A14177" w:rsidRPr="003679C5">
        <w:rPr>
          <w:rFonts w:ascii="Arial" w:hAnsi="Arial" w:cs="Arial"/>
          <w:iCs/>
          <w:sz w:val="20"/>
          <w:szCs w:val="20"/>
        </w:rPr>
        <w:t xml:space="preserve"> prison. </w:t>
      </w:r>
    </w:p>
    <w:p w14:paraId="753C767A" w14:textId="77777777" w:rsidR="008320D1" w:rsidRPr="003679C5" w:rsidRDefault="008320D1" w:rsidP="003679C5">
      <w:pPr>
        <w:spacing w:after="0" w:line="240" w:lineRule="auto"/>
        <w:rPr>
          <w:rFonts w:ascii="Arial" w:hAnsi="Arial" w:cs="Arial"/>
          <w:iCs/>
          <w:sz w:val="20"/>
          <w:szCs w:val="20"/>
        </w:rPr>
      </w:pPr>
    </w:p>
    <w:p w14:paraId="7D575D3D" w14:textId="2EABE1B9" w:rsidR="00E0083C" w:rsidRPr="00AE67C1" w:rsidRDefault="008D4C84" w:rsidP="003679C5">
      <w:pPr>
        <w:spacing w:after="0" w:line="240" w:lineRule="auto"/>
        <w:rPr>
          <w:rFonts w:ascii="Arial" w:hAnsi="Arial" w:cs="Arial"/>
          <w:iCs/>
          <w:sz w:val="20"/>
          <w:szCs w:val="20"/>
        </w:rPr>
      </w:pPr>
      <w:r w:rsidRPr="003679C5">
        <w:rPr>
          <w:rFonts w:ascii="Arial" w:hAnsi="Arial" w:cs="Arial"/>
          <w:iCs/>
          <w:sz w:val="20"/>
          <w:szCs w:val="20"/>
        </w:rPr>
        <w:t>Yours sincerely</w:t>
      </w:r>
      <w:r w:rsidR="000028E3" w:rsidRPr="003679C5">
        <w:rPr>
          <w:rFonts w:ascii="Arial" w:hAnsi="Arial" w:cs="Arial"/>
          <w:iCs/>
          <w:sz w:val="20"/>
          <w:szCs w:val="20"/>
        </w:rPr>
        <w:t>,</w:t>
      </w:r>
    </w:p>
    <w:p w14:paraId="4FC1A254" w14:textId="77777777" w:rsidR="00A11AEC" w:rsidRPr="003679C5" w:rsidRDefault="00A11AEC" w:rsidP="003679C5">
      <w:pPr>
        <w:pStyle w:val="AIBoxHeading"/>
        <w:shd w:val="clear" w:color="auto" w:fill="D9D9D9" w:themeFill="background1" w:themeFillShade="D9"/>
        <w:spacing w:line="240" w:lineRule="auto"/>
        <w:rPr>
          <w:rFonts w:ascii="Arial" w:hAnsi="Arial" w:cs="Arial"/>
          <w:b/>
          <w:sz w:val="32"/>
          <w:szCs w:val="32"/>
        </w:rPr>
      </w:pPr>
      <w:r w:rsidRPr="003679C5">
        <w:rPr>
          <w:rFonts w:ascii="Arial" w:hAnsi="Arial" w:cs="Arial"/>
          <w:b/>
          <w:sz w:val="32"/>
          <w:szCs w:val="32"/>
        </w:rPr>
        <w:lastRenderedPageBreak/>
        <w:t>Additional information</w:t>
      </w:r>
    </w:p>
    <w:p w14:paraId="2D297305" w14:textId="77777777" w:rsidR="00026725" w:rsidRPr="003679C5" w:rsidRDefault="00026725" w:rsidP="003679C5">
      <w:pPr>
        <w:spacing w:after="0" w:line="240" w:lineRule="auto"/>
        <w:jc w:val="both"/>
        <w:rPr>
          <w:rFonts w:ascii="Arial" w:hAnsi="Arial" w:cs="Arial"/>
          <w:szCs w:val="18"/>
        </w:rPr>
      </w:pPr>
    </w:p>
    <w:p w14:paraId="212CB280" w14:textId="0CE3DBDF" w:rsidR="00026725" w:rsidRPr="003679C5" w:rsidRDefault="00026725" w:rsidP="003679C5">
      <w:pPr>
        <w:spacing w:after="0" w:line="240" w:lineRule="auto"/>
        <w:jc w:val="both"/>
        <w:rPr>
          <w:rFonts w:ascii="Arial" w:hAnsi="Arial" w:cs="Arial"/>
          <w:szCs w:val="18"/>
        </w:rPr>
      </w:pPr>
      <w:r w:rsidRPr="003679C5">
        <w:rPr>
          <w:rFonts w:ascii="Arial" w:hAnsi="Arial" w:cs="Arial"/>
          <w:szCs w:val="18"/>
        </w:rPr>
        <w:t xml:space="preserve">The office of the prosecutor in Tehran has refused to process the complaint that </w:t>
      </w:r>
      <w:proofErr w:type="spellStart"/>
      <w:r w:rsidRPr="003679C5">
        <w:rPr>
          <w:rFonts w:ascii="Arial" w:hAnsi="Arial" w:cs="Arial"/>
          <w:szCs w:val="18"/>
        </w:rPr>
        <w:t>Narges</w:t>
      </w:r>
      <w:proofErr w:type="spellEnd"/>
      <w:r w:rsidRPr="003679C5">
        <w:rPr>
          <w:rFonts w:ascii="Arial" w:hAnsi="Arial" w:cs="Arial"/>
          <w:szCs w:val="18"/>
        </w:rPr>
        <w:t xml:space="preserve"> </w:t>
      </w:r>
      <w:proofErr w:type="spellStart"/>
      <w:r w:rsidRPr="003679C5">
        <w:rPr>
          <w:rFonts w:ascii="Arial" w:hAnsi="Arial" w:cs="Arial"/>
          <w:szCs w:val="18"/>
        </w:rPr>
        <w:t>Mohammadi</w:t>
      </w:r>
      <w:proofErr w:type="spellEnd"/>
      <w:r w:rsidRPr="003679C5">
        <w:rPr>
          <w:rFonts w:ascii="Arial" w:hAnsi="Arial" w:cs="Arial"/>
          <w:szCs w:val="18"/>
        </w:rPr>
        <w:t xml:space="preserve"> filed in late December 2019 in connection with her alleged abuses by the head of </w:t>
      </w:r>
      <w:proofErr w:type="spellStart"/>
      <w:r w:rsidRPr="003679C5">
        <w:rPr>
          <w:rFonts w:ascii="Arial" w:hAnsi="Arial" w:cs="Arial"/>
          <w:szCs w:val="18"/>
        </w:rPr>
        <w:t>Evin</w:t>
      </w:r>
      <w:proofErr w:type="spellEnd"/>
      <w:r w:rsidRPr="003679C5">
        <w:rPr>
          <w:rFonts w:ascii="Arial" w:hAnsi="Arial" w:cs="Arial"/>
          <w:szCs w:val="18"/>
        </w:rPr>
        <w:t xml:space="preserve"> prison. The prosecution authorities have also refused to give her a copy of a report by the Legal Medicine Organization of Iran (a forensic institute under the supervision of the judiciary), which, according to </w:t>
      </w:r>
      <w:proofErr w:type="spellStart"/>
      <w:r w:rsidRPr="003679C5">
        <w:rPr>
          <w:rFonts w:ascii="Arial" w:hAnsi="Arial" w:cs="Arial"/>
          <w:szCs w:val="18"/>
        </w:rPr>
        <w:t>Narges</w:t>
      </w:r>
      <w:proofErr w:type="spellEnd"/>
      <w:r w:rsidRPr="003679C5">
        <w:rPr>
          <w:rFonts w:ascii="Arial" w:hAnsi="Arial" w:cs="Arial"/>
          <w:szCs w:val="18"/>
        </w:rPr>
        <w:t xml:space="preserve"> </w:t>
      </w:r>
      <w:proofErr w:type="spellStart"/>
      <w:r w:rsidRPr="003679C5">
        <w:rPr>
          <w:rFonts w:ascii="Arial" w:hAnsi="Arial" w:cs="Arial"/>
          <w:szCs w:val="18"/>
        </w:rPr>
        <w:t>Mohamadi</w:t>
      </w:r>
      <w:proofErr w:type="spellEnd"/>
      <w:r w:rsidRPr="003679C5">
        <w:rPr>
          <w:rFonts w:ascii="Arial" w:hAnsi="Arial" w:cs="Arial"/>
          <w:szCs w:val="18"/>
        </w:rPr>
        <w:t xml:space="preserve">, confirmed in late December 2019 that she sustained bruises and injuries in the course of her violent transfer from </w:t>
      </w:r>
      <w:proofErr w:type="spellStart"/>
      <w:r w:rsidRPr="003679C5">
        <w:rPr>
          <w:rFonts w:ascii="Arial" w:hAnsi="Arial" w:cs="Arial"/>
          <w:szCs w:val="18"/>
        </w:rPr>
        <w:t>Evin</w:t>
      </w:r>
      <w:proofErr w:type="spellEnd"/>
      <w:r w:rsidRPr="003679C5">
        <w:rPr>
          <w:rFonts w:ascii="Arial" w:hAnsi="Arial" w:cs="Arial"/>
          <w:szCs w:val="18"/>
        </w:rPr>
        <w:t xml:space="preserve"> prison to </w:t>
      </w:r>
      <w:proofErr w:type="spellStart"/>
      <w:r w:rsidRPr="003679C5">
        <w:rPr>
          <w:rFonts w:ascii="Arial" w:hAnsi="Arial" w:cs="Arial"/>
          <w:szCs w:val="18"/>
        </w:rPr>
        <w:t>Zanjan’s</w:t>
      </w:r>
      <w:proofErr w:type="spellEnd"/>
      <w:r w:rsidRPr="003679C5">
        <w:rPr>
          <w:rFonts w:ascii="Arial" w:hAnsi="Arial" w:cs="Arial"/>
          <w:szCs w:val="18"/>
        </w:rPr>
        <w:t xml:space="preserve"> prison.</w:t>
      </w:r>
      <w:r w:rsidR="008B2624" w:rsidRPr="003679C5">
        <w:rPr>
          <w:rFonts w:ascii="Arial" w:hAnsi="Arial" w:cs="Arial"/>
          <w:szCs w:val="18"/>
        </w:rPr>
        <w:t xml:space="preserve"> Instead, they have told her lawyer that she must apologize in writing </w:t>
      </w:r>
      <w:r w:rsidR="00E31092" w:rsidRPr="003679C5">
        <w:rPr>
          <w:rFonts w:ascii="Arial" w:hAnsi="Arial" w:cs="Arial"/>
          <w:szCs w:val="18"/>
        </w:rPr>
        <w:t xml:space="preserve">to </w:t>
      </w:r>
      <w:r w:rsidR="008B2624" w:rsidRPr="003679C5">
        <w:rPr>
          <w:rFonts w:ascii="Arial" w:hAnsi="Arial" w:cs="Arial"/>
          <w:szCs w:val="18"/>
        </w:rPr>
        <w:t xml:space="preserve">the head of </w:t>
      </w:r>
      <w:proofErr w:type="spellStart"/>
      <w:r w:rsidR="008B2624" w:rsidRPr="003679C5">
        <w:rPr>
          <w:rFonts w:ascii="Arial" w:hAnsi="Arial" w:cs="Arial"/>
          <w:szCs w:val="18"/>
        </w:rPr>
        <w:t>Evin</w:t>
      </w:r>
      <w:proofErr w:type="spellEnd"/>
      <w:r w:rsidR="008B2624" w:rsidRPr="003679C5">
        <w:rPr>
          <w:rFonts w:ascii="Arial" w:hAnsi="Arial" w:cs="Arial"/>
          <w:szCs w:val="18"/>
        </w:rPr>
        <w:t xml:space="preserve"> prison for publicly accusing him of torture and other ill-treatment. </w:t>
      </w:r>
      <w:r w:rsidRPr="003679C5">
        <w:rPr>
          <w:rFonts w:ascii="Arial" w:hAnsi="Arial" w:cs="Arial"/>
          <w:szCs w:val="18"/>
        </w:rPr>
        <w:t xml:space="preserve"> </w:t>
      </w:r>
    </w:p>
    <w:p w14:paraId="1C76B5F5" w14:textId="77777777" w:rsidR="00E71B0A" w:rsidRPr="003679C5" w:rsidRDefault="00E71B0A" w:rsidP="003679C5">
      <w:pPr>
        <w:spacing w:after="0" w:line="240" w:lineRule="auto"/>
        <w:jc w:val="both"/>
        <w:rPr>
          <w:rFonts w:ascii="Arial" w:hAnsi="Arial" w:cs="Arial"/>
          <w:szCs w:val="18"/>
        </w:rPr>
      </w:pPr>
    </w:p>
    <w:p w14:paraId="44191183" w14:textId="0DC16D4C" w:rsidR="00437326" w:rsidRPr="003679C5" w:rsidRDefault="000028E3" w:rsidP="003679C5">
      <w:pPr>
        <w:spacing w:after="0" w:line="240" w:lineRule="auto"/>
        <w:jc w:val="both"/>
        <w:rPr>
          <w:rFonts w:ascii="Arial" w:hAnsi="Arial" w:cs="Arial"/>
          <w:szCs w:val="18"/>
        </w:rPr>
      </w:pPr>
      <w:proofErr w:type="spellStart"/>
      <w:r w:rsidRPr="003679C5">
        <w:rPr>
          <w:rFonts w:ascii="Arial" w:hAnsi="Arial" w:cs="Arial"/>
          <w:szCs w:val="18"/>
        </w:rPr>
        <w:t>Narges</w:t>
      </w:r>
      <w:proofErr w:type="spellEnd"/>
      <w:r w:rsidRPr="003679C5">
        <w:rPr>
          <w:rFonts w:ascii="Arial" w:hAnsi="Arial" w:cs="Arial"/>
          <w:szCs w:val="18"/>
        </w:rPr>
        <w:t xml:space="preserve"> </w:t>
      </w:r>
      <w:proofErr w:type="spellStart"/>
      <w:r w:rsidRPr="003679C5">
        <w:rPr>
          <w:rFonts w:ascii="Arial" w:hAnsi="Arial" w:cs="Arial"/>
          <w:szCs w:val="18"/>
        </w:rPr>
        <w:t>Mohammadi</w:t>
      </w:r>
      <w:proofErr w:type="spellEnd"/>
      <w:r w:rsidRPr="003679C5">
        <w:rPr>
          <w:rFonts w:ascii="Arial" w:hAnsi="Arial" w:cs="Arial"/>
          <w:szCs w:val="18"/>
        </w:rPr>
        <w:t xml:space="preserve"> </w:t>
      </w:r>
      <w:r w:rsidR="003A658F" w:rsidRPr="003679C5">
        <w:rPr>
          <w:rFonts w:ascii="Arial" w:hAnsi="Arial" w:cs="Arial"/>
          <w:szCs w:val="18"/>
        </w:rPr>
        <w:t xml:space="preserve">and </w:t>
      </w:r>
      <w:r w:rsidR="00602D1E" w:rsidRPr="003679C5">
        <w:rPr>
          <w:rFonts w:ascii="Arial" w:hAnsi="Arial" w:cs="Arial"/>
          <w:szCs w:val="18"/>
        </w:rPr>
        <w:t xml:space="preserve">11 </w:t>
      </w:r>
      <w:r w:rsidR="003A658F" w:rsidRPr="003679C5">
        <w:rPr>
          <w:rFonts w:ascii="Arial" w:hAnsi="Arial" w:cs="Arial"/>
          <w:szCs w:val="18"/>
        </w:rPr>
        <w:t xml:space="preserve">other women in </w:t>
      </w:r>
      <w:proofErr w:type="spellStart"/>
      <w:r w:rsidR="003A658F" w:rsidRPr="003679C5">
        <w:rPr>
          <w:rFonts w:ascii="Arial" w:hAnsi="Arial" w:cs="Arial"/>
          <w:szCs w:val="18"/>
        </w:rPr>
        <w:t>Zajan</w:t>
      </w:r>
      <w:proofErr w:type="spellEnd"/>
      <w:r w:rsidR="003A658F" w:rsidRPr="003679C5">
        <w:rPr>
          <w:rFonts w:ascii="Arial" w:hAnsi="Arial" w:cs="Arial"/>
          <w:szCs w:val="18"/>
        </w:rPr>
        <w:t xml:space="preserve"> prison have suffered from suspected </w:t>
      </w:r>
      <w:r w:rsidR="00460AFF" w:rsidRPr="003679C5">
        <w:rPr>
          <w:rFonts w:ascii="Arial" w:hAnsi="Arial" w:cs="Arial"/>
          <w:szCs w:val="18"/>
        </w:rPr>
        <w:t xml:space="preserve">COVID-19 </w:t>
      </w:r>
      <w:r w:rsidR="003A658F" w:rsidRPr="003679C5">
        <w:rPr>
          <w:rFonts w:ascii="Arial" w:hAnsi="Arial" w:cs="Arial"/>
          <w:szCs w:val="18"/>
        </w:rPr>
        <w:t xml:space="preserve">symptoms since </w:t>
      </w:r>
      <w:r w:rsidR="00602D1E" w:rsidRPr="003679C5">
        <w:rPr>
          <w:rFonts w:ascii="Arial" w:hAnsi="Arial" w:cs="Arial"/>
          <w:szCs w:val="18"/>
        </w:rPr>
        <w:t>29 June</w:t>
      </w:r>
      <w:r w:rsidR="003C2D7D" w:rsidRPr="003679C5">
        <w:rPr>
          <w:rFonts w:ascii="Arial" w:hAnsi="Arial" w:cs="Arial"/>
          <w:szCs w:val="18"/>
        </w:rPr>
        <w:t xml:space="preserve">. </w:t>
      </w:r>
      <w:r w:rsidR="00EE114B" w:rsidRPr="003679C5">
        <w:rPr>
          <w:rFonts w:ascii="Arial" w:hAnsi="Arial" w:cs="Arial"/>
          <w:szCs w:val="18"/>
        </w:rPr>
        <w:t xml:space="preserve">Her family has repeatedly gone to the office of the prosecutor in </w:t>
      </w:r>
      <w:proofErr w:type="spellStart"/>
      <w:r w:rsidR="00EE114B" w:rsidRPr="003679C5">
        <w:rPr>
          <w:rFonts w:ascii="Arial" w:hAnsi="Arial" w:cs="Arial"/>
          <w:szCs w:val="18"/>
        </w:rPr>
        <w:t>Zanjan</w:t>
      </w:r>
      <w:proofErr w:type="spellEnd"/>
      <w:r w:rsidR="00EE114B" w:rsidRPr="003679C5">
        <w:rPr>
          <w:rFonts w:ascii="Arial" w:hAnsi="Arial" w:cs="Arial"/>
          <w:szCs w:val="18"/>
        </w:rPr>
        <w:t xml:space="preserve"> province, requesting that</w:t>
      </w:r>
      <w:r w:rsidR="00286C6D" w:rsidRPr="003679C5">
        <w:rPr>
          <w:rFonts w:ascii="Arial" w:hAnsi="Arial" w:cs="Arial"/>
          <w:szCs w:val="18"/>
        </w:rPr>
        <w:t xml:space="preserve"> </w:t>
      </w:r>
      <w:r w:rsidR="00602D1E" w:rsidRPr="003679C5">
        <w:rPr>
          <w:rFonts w:ascii="Arial" w:hAnsi="Arial" w:cs="Arial"/>
          <w:szCs w:val="18"/>
        </w:rPr>
        <w:t>she is</w:t>
      </w:r>
      <w:r w:rsidR="00602D1E" w:rsidRPr="003679C5">
        <w:rPr>
          <w:rFonts w:ascii="Arial" w:hAnsi="Arial" w:cs="Arial"/>
          <w:szCs w:val="18"/>
          <w:rtl/>
        </w:rPr>
        <w:t xml:space="preserve"> </w:t>
      </w:r>
      <w:r w:rsidR="00602D1E" w:rsidRPr="003679C5">
        <w:rPr>
          <w:rFonts w:ascii="Arial" w:hAnsi="Arial" w:cs="Arial"/>
          <w:szCs w:val="18"/>
        </w:rPr>
        <w:t xml:space="preserve">provided with medical care. On 8 July, following repeated follow-ups, </w:t>
      </w:r>
      <w:r w:rsidR="00E32114" w:rsidRPr="003679C5">
        <w:rPr>
          <w:rFonts w:ascii="Arial" w:hAnsi="Arial" w:cs="Arial"/>
          <w:szCs w:val="18"/>
        </w:rPr>
        <w:t>she</w:t>
      </w:r>
      <w:r w:rsidR="00602D1E" w:rsidRPr="003679C5">
        <w:rPr>
          <w:rFonts w:ascii="Arial" w:hAnsi="Arial" w:cs="Arial"/>
          <w:szCs w:val="18"/>
        </w:rPr>
        <w:t xml:space="preserve"> and </w:t>
      </w:r>
      <w:r w:rsidR="00E32114" w:rsidRPr="003679C5">
        <w:rPr>
          <w:rFonts w:ascii="Arial" w:hAnsi="Arial" w:cs="Arial"/>
          <w:szCs w:val="18"/>
        </w:rPr>
        <w:t>the other 11</w:t>
      </w:r>
      <w:r w:rsidR="00602D1E" w:rsidRPr="003679C5">
        <w:rPr>
          <w:rFonts w:ascii="Arial" w:hAnsi="Arial" w:cs="Arial"/>
          <w:szCs w:val="18"/>
        </w:rPr>
        <w:t xml:space="preserve"> women were</w:t>
      </w:r>
      <w:r w:rsidR="00EE114B" w:rsidRPr="003679C5">
        <w:rPr>
          <w:rFonts w:ascii="Arial" w:hAnsi="Arial" w:cs="Arial"/>
          <w:szCs w:val="18"/>
        </w:rPr>
        <w:t xml:space="preserve"> tested for COVID-19</w:t>
      </w:r>
      <w:r w:rsidR="00E32114" w:rsidRPr="003679C5">
        <w:rPr>
          <w:rFonts w:ascii="Arial" w:hAnsi="Arial" w:cs="Arial"/>
          <w:szCs w:val="18"/>
        </w:rPr>
        <w:t xml:space="preserve">, but the </w:t>
      </w:r>
      <w:r w:rsidR="00EE114B" w:rsidRPr="003679C5">
        <w:rPr>
          <w:rFonts w:ascii="Arial" w:hAnsi="Arial" w:cs="Arial"/>
          <w:szCs w:val="18"/>
        </w:rPr>
        <w:t xml:space="preserve">authorities have </w:t>
      </w:r>
      <w:r w:rsidR="00602D1E" w:rsidRPr="003679C5">
        <w:rPr>
          <w:rFonts w:ascii="Arial" w:hAnsi="Arial" w:cs="Arial"/>
          <w:szCs w:val="18"/>
        </w:rPr>
        <w:t>refused to inform them of the test results</w:t>
      </w:r>
      <w:r w:rsidR="00E32114" w:rsidRPr="003679C5">
        <w:rPr>
          <w:rFonts w:ascii="Arial" w:hAnsi="Arial" w:cs="Arial"/>
          <w:szCs w:val="18"/>
        </w:rPr>
        <w:t>. Around the same time, the authorities</w:t>
      </w:r>
      <w:r w:rsidR="00602D1E" w:rsidRPr="003679C5">
        <w:rPr>
          <w:rFonts w:ascii="Arial" w:hAnsi="Arial" w:cs="Arial"/>
          <w:szCs w:val="18"/>
        </w:rPr>
        <w:t xml:space="preserve"> moved </w:t>
      </w:r>
      <w:r w:rsidR="00E32114" w:rsidRPr="003679C5">
        <w:rPr>
          <w:rFonts w:ascii="Arial" w:hAnsi="Arial" w:cs="Arial"/>
          <w:szCs w:val="18"/>
        </w:rPr>
        <w:t xml:space="preserve">several women in the women’s ward who were not showing any symptoms to another location. This has heightened fears that </w:t>
      </w:r>
      <w:proofErr w:type="spellStart"/>
      <w:r w:rsidR="00E32114" w:rsidRPr="003679C5">
        <w:rPr>
          <w:rFonts w:ascii="Arial" w:hAnsi="Arial" w:cs="Arial"/>
          <w:szCs w:val="18"/>
        </w:rPr>
        <w:t>Narges</w:t>
      </w:r>
      <w:proofErr w:type="spellEnd"/>
      <w:r w:rsidR="00E32114" w:rsidRPr="003679C5">
        <w:rPr>
          <w:rFonts w:ascii="Arial" w:hAnsi="Arial" w:cs="Arial"/>
          <w:szCs w:val="18"/>
        </w:rPr>
        <w:t xml:space="preserve"> </w:t>
      </w:r>
      <w:proofErr w:type="spellStart"/>
      <w:r w:rsidR="00E32114" w:rsidRPr="003679C5">
        <w:rPr>
          <w:rFonts w:ascii="Arial" w:hAnsi="Arial" w:cs="Arial"/>
          <w:szCs w:val="18"/>
        </w:rPr>
        <w:t>Mohammadi</w:t>
      </w:r>
      <w:proofErr w:type="spellEnd"/>
      <w:r w:rsidR="00E32114" w:rsidRPr="003679C5">
        <w:rPr>
          <w:rFonts w:ascii="Arial" w:hAnsi="Arial" w:cs="Arial"/>
          <w:szCs w:val="18"/>
        </w:rPr>
        <w:t xml:space="preserve"> and the other 11 women are infected with the coronavirus</w:t>
      </w:r>
      <w:r w:rsidR="00286C6D" w:rsidRPr="003679C5">
        <w:rPr>
          <w:rFonts w:ascii="Arial" w:hAnsi="Arial" w:cs="Arial"/>
          <w:szCs w:val="18"/>
        </w:rPr>
        <w:t>.</w:t>
      </w:r>
      <w:r w:rsidR="00BF26DE" w:rsidRPr="003679C5">
        <w:rPr>
          <w:rFonts w:ascii="Arial" w:hAnsi="Arial" w:cs="Arial"/>
          <w:szCs w:val="18"/>
        </w:rPr>
        <w:t xml:space="preserve"> She</w:t>
      </w:r>
      <w:r w:rsidR="00EE114B" w:rsidRPr="003679C5">
        <w:rPr>
          <w:rFonts w:ascii="Arial" w:hAnsi="Arial" w:cs="Arial"/>
          <w:szCs w:val="18"/>
        </w:rPr>
        <w:t xml:space="preserve"> is at particular risk of severe illness or death, due to </w:t>
      </w:r>
      <w:r w:rsidR="00BF26DE" w:rsidRPr="003679C5">
        <w:rPr>
          <w:rFonts w:ascii="Arial" w:hAnsi="Arial" w:cs="Arial"/>
          <w:szCs w:val="18"/>
        </w:rPr>
        <w:t xml:space="preserve">a </w:t>
      </w:r>
      <w:r w:rsidR="00EE114B" w:rsidRPr="003679C5">
        <w:rPr>
          <w:rFonts w:ascii="Arial" w:hAnsi="Arial" w:cs="Arial"/>
          <w:szCs w:val="18"/>
        </w:rPr>
        <w:t>pre-existing</w:t>
      </w:r>
      <w:r w:rsidR="00BF26DE" w:rsidRPr="003679C5">
        <w:rPr>
          <w:rFonts w:ascii="Arial" w:hAnsi="Arial" w:cs="Arial"/>
          <w:szCs w:val="18"/>
        </w:rPr>
        <w:t xml:space="preserve"> lung disease</w:t>
      </w:r>
      <w:r w:rsidR="00E6687F" w:rsidRPr="003679C5">
        <w:rPr>
          <w:rFonts w:ascii="Arial" w:hAnsi="Arial" w:cs="Arial"/>
          <w:szCs w:val="18"/>
        </w:rPr>
        <w:t>, which is characterized by breathing difficulties</w:t>
      </w:r>
      <w:r w:rsidR="00E641CF" w:rsidRPr="003679C5">
        <w:rPr>
          <w:rFonts w:ascii="Arial" w:hAnsi="Arial" w:cs="Arial"/>
          <w:szCs w:val="18"/>
        </w:rPr>
        <w:t>,</w:t>
      </w:r>
      <w:r w:rsidR="00E6687F" w:rsidRPr="003679C5">
        <w:rPr>
          <w:rFonts w:ascii="Arial" w:hAnsi="Arial" w:cs="Arial"/>
          <w:szCs w:val="18"/>
        </w:rPr>
        <w:t xml:space="preserve"> </w:t>
      </w:r>
      <w:r w:rsidR="00660EBF" w:rsidRPr="003679C5">
        <w:rPr>
          <w:rFonts w:ascii="Arial" w:hAnsi="Arial" w:cs="Arial"/>
          <w:szCs w:val="18"/>
        </w:rPr>
        <w:t>and for which</w:t>
      </w:r>
      <w:r w:rsidR="00E6687F" w:rsidRPr="003679C5">
        <w:rPr>
          <w:rFonts w:ascii="Arial" w:hAnsi="Arial" w:cs="Arial"/>
          <w:szCs w:val="18"/>
        </w:rPr>
        <w:t xml:space="preserve"> she</w:t>
      </w:r>
      <w:r w:rsidR="00437326" w:rsidRPr="003679C5">
        <w:rPr>
          <w:rFonts w:ascii="Arial" w:hAnsi="Arial" w:cs="Arial"/>
          <w:szCs w:val="18"/>
        </w:rPr>
        <w:t xml:space="preserve"> </w:t>
      </w:r>
      <w:r w:rsidR="00660EBF" w:rsidRPr="003679C5">
        <w:rPr>
          <w:rFonts w:ascii="Arial" w:hAnsi="Arial" w:cs="Arial"/>
          <w:szCs w:val="18"/>
        </w:rPr>
        <w:t>must use an</w:t>
      </w:r>
      <w:r w:rsidR="00E71B0A" w:rsidRPr="003679C5">
        <w:rPr>
          <w:rFonts w:ascii="Arial" w:hAnsi="Arial" w:cs="Arial"/>
          <w:szCs w:val="18"/>
        </w:rPr>
        <w:t xml:space="preserve"> inhaler </w:t>
      </w:r>
      <w:r w:rsidR="00BF26DE" w:rsidRPr="003679C5">
        <w:rPr>
          <w:rFonts w:ascii="Arial" w:hAnsi="Arial" w:cs="Arial"/>
          <w:szCs w:val="18"/>
        </w:rPr>
        <w:t>and</w:t>
      </w:r>
      <w:r w:rsidR="00437326" w:rsidRPr="003679C5">
        <w:rPr>
          <w:rFonts w:ascii="Arial" w:hAnsi="Arial" w:cs="Arial"/>
          <w:szCs w:val="18"/>
        </w:rPr>
        <w:t xml:space="preserve"> </w:t>
      </w:r>
      <w:r w:rsidR="00E6687F" w:rsidRPr="003679C5">
        <w:rPr>
          <w:rFonts w:ascii="Arial" w:hAnsi="Arial" w:cs="Arial"/>
          <w:szCs w:val="18"/>
        </w:rPr>
        <w:t xml:space="preserve">regularly take anticoagulant medications </w:t>
      </w:r>
      <w:r w:rsidR="00660EBF" w:rsidRPr="003679C5">
        <w:rPr>
          <w:rFonts w:ascii="Arial" w:hAnsi="Arial" w:cs="Arial"/>
          <w:szCs w:val="18"/>
        </w:rPr>
        <w:t>that</w:t>
      </w:r>
      <w:r w:rsidR="00E6687F" w:rsidRPr="003679C5">
        <w:rPr>
          <w:rFonts w:ascii="Arial" w:hAnsi="Arial" w:cs="Arial"/>
          <w:szCs w:val="18"/>
        </w:rPr>
        <w:t xml:space="preserve"> prevent the formation of blood clots in her lungs. </w:t>
      </w:r>
      <w:r w:rsidR="00BF26DE" w:rsidRPr="003679C5">
        <w:rPr>
          <w:rFonts w:ascii="Arial" w:hAnsi="Arial" w:cs="Arial"/>
          <w:szCs w:val="18"/>
        </w:rPr>
        <w:t>D</w:t>
      </w:r>
      <w:r w:rsidR="00E6687F" w:rsidRPr="003679C5">
        <w:rPr>
          <w:rFonts w:ascii="Arial" w:hAnsi="Arial" w:cs="Arial"/>
          <w:szCs w:val="18"/>
        </w:rPr>
        <w:t xml:space="preserve">octors have advised that a specialist doctor must examine her regularly, and at least every six months, in order to adjust the dose of her medications. Despite this, since her transfer to </w:t>
      </w:r>
      <w:proofErr w:type="spellStart"/>
      <w:r w:rsidR="00E6687F" w:rsidRPr="003679C5">
        <w:rPr>
          <w:rFonts w:ascii="Arial" w:hAnsi="Arial" w:cs="Arial"/>
          <w:szCs w:val="18"/>
        </w:rPr>
        <w:t>Zanjan</w:t>
      </w:r>
      <w:proofErr w:type="spellEnd"/>
      <w:r w:rsidR="00E6687F" w:rsidRPr="003679C5">
        <w:rPr>
          <w:rFonts w:ascii="Arial" w:hAnsi="Arial" w:cs="Arial"/>
          <w:szCs w:val="18"/>
        </w:rPr>
        <w:t xml:space="preserve"> prison on 24 December 2019, she has not </w:t>
      </w:r>
      <w:r w:rsidR="00660EBF" w:rsidRPr="003679C5">
        <w:rPr>
          <w:rFonts w:ascii="Arial" w:hAnsi="Arial" w:cs="Arial"/>
          <w:szCs w:val="18"/>
        </w:rPr>
        <w:t>had access to</w:t>
      </w:r>
      <w:r w:rsidR="00E6687F" w:rsidRPr="003679C5">
        <w:rPr>
          <w:rFonts w:ascii="Arial" w:hAnsi="Arial" w:cs="Arial"/>
          <w:szCs w:val="18"/>
        </w:rPr>
        <w:t xml:space="preserve"> any </w:t>
      </w:r>
      <w:r w:rsidR="00660EBF" w:rsidRPr="003679C5">
        <w:rPr>
          <w:rFonts w:ascii="Arial" w:hAnsi="Arial" w:cs="Arial"/>
          <w:szCs w:val="18"/>
        </w:rPr>
        <w:t xml:space="preserve">specialized </w:t>
      </w:r>
      <w:r w:rsidR="005C68BA" w:rsidRPr="003679C5">
        <w:rPr>
          <w:rFonts w:ascii="Arial" w:hAnsi="Arial" w:cs="Arial"/>
          <w:szCs w:val="18"/>
        </w:rPr>
        <w:t xml:space="preserve">health </w:t>
      </w:r>
      <w:r w:rsidR="00660EBF" w:rsidRPr="003679C5">
        <w:rPr>
          <w:rFonts w:ascii="Arial" w:hAnsi="Arial" w:cs="Arial"/>
          <w:szCs w:val="18"/>
        </w:rPr>
        <w:t>care</w:t>
      </w:r>
      <w:r w:rsidR="00E6687F" w:rsidRPr="003679C5">
        <w:rPr>
          <w:rFonts w:ascii="Arial" w:hAnsi="Arial" w:cs="Arial"/>
          <w:szCs w:val="18"/>
        </w:rPr>
        <w:t xml:space="preserve">. As a result, her prescriptions have not been renewed and she is not receiving </w:t>
      </w:r>
      <w:r w:rsidR="00660EBF" w:rsidRPr="003679C5">
        <w:rPr>
          <w:rFonts w:ascii="Arial" w:hAnsi="Arial" w:cs="Arial"/>
          <w:szCs w:val="18"/>
        </w:rPr>
        <w:t>essential</w:t>
      </w:r>
      <w:r w:rsidR="00E6687F" w:rsidRPr="003679C5">
        <w:rPr>
          <w:rFonts w:ascii="Arial" w:hAnsi="Arial" w:cs="Arial"/>
          <w:szCs w:val="18"/>
        </w:rPr>
        <w:t xml:space="preserve"> medications.</w:t>
      </w:r>
      <w:r w:rsidR="00E641CF" w:rsidRPr="003679C5">
        <w:rPr>
          <w:rFonts w:ascii="Arial" w:hAnsi="Arial" w:cs="Arial"/>
          <w:szCs w:val="18"/>
        </w:rPr>
        <w:t xml:space="preserve"> The office of the prosecutor in </w:t>
      </w:r>
      <w:proofErr w:type="spellStart"/>
      <w:r w:rsidR="00E641CF" w:rsidRPr="003679C5">
        <w:rPr>
          <w:rFonts w:ascii="Arial" w:hAnsi="Arial" w:cs="Arial"/>
          <w:szCs w:val="18"/>
        </w:rPr>
        <w:t>Zanjan</w:t>
      </w:r>
      <w:proofErr w:type="spellEnd"/>
      <w:r w:rsidR="00E641CF" w:rsidRPr="003679C5">
        <w:rPr>
          <w:rFonts w:ascii="Arial" w:hAnsi="Arial" w:cs="Arial"/>
          <w:szCs w:val="18"/>
        </w:rPr>
        <w:t xml:space="preserve"> province has told her family that </w:t>
      </w:r>
      <w:r w:rsidR="00E71B0A" w:rsidRPr="003679C5">
        <w:rPr>
          <w:rFonts w:ascii="Arial" w:hAnsi="Arial" w:cs="Arial"/>
          <w:szCs w:val="18"/>
        </w:rPr>
        <w:t>ministry of i</w:t>
      </w:r>
      <w:r w:rsidR="00026725" w:rsidRPr="003679C5">
        <w:rPr>
          <w:rFonts w:ascii="Arial" w:hAnsi="Arial" w:cs="Arial"/>
          <w:szCs w:val="18"/>
        </w:rPr>
        <w:t xml:space="preserve">ntelligence officials in Tehran have explicitly instructed not to transfer her outside </w:t>
      </w:r>
      <w:proofErr w:type="spellStart"/>
      <w:r w:rsidR="00026725" w:rsidRPr="003679C5">
        <w:rPr>
          <w:rFonts w:ascii="Arial" w:hAnsi="Arial" w:cs="Arial"/>
          <w:szCs w:val="18"/>
        </w:rPr>
        <w:t>Zanja</w:t>
      </w:r>
      <w:r w:rsidR="00F334FB" w:rsidRPr="003679C5">
        <w:rPr>
          <w:rFonts w:ascii="Arial" w:hAnsi="Arial" w:cs="Arial"/>
          <w:szCs w:val="18"/>
        </w:rPr>
        <w:t>n</w:t>
      </w:r>
      <w:proofErr w:type="spellEnd"/>
      <w:r w:rsidR="00026725" w:rsidRPr="003679C5">
        <w:rPr>
          <w:rFonts w:ascii="Arial" w:hAnsi="Arial" w:cs="Arial"/>
          <w:szCs w:val="18"/>
        </w:rPr>
        <w:t xml:space="preserve"> prison</w:t>
      </w:r>
      <w:r w:rsidR="00E641CF" w:rsidRPr="003679C5">
        <w:rPr>
          <w:rFonts w:ascii="Arial" w:hAnsi="Arial" w:cs="Arial"/>
          <w:szCs w:val="18"/>
        </w:rPr>
        <w:t xml:space="preserve">. </w:t>
      </w:r>
      <w:r w:rsidR="00E6687F" w:rsidRPr="003679C5">
        <w:rPr>
          <w:rFonts w:ascii="Arial" w:hAnsi="Arial" w:cs="Arial"/>
          <w:szCs w:val="18"/>
        </w:rPr>
        <w:t xml:space="preserve">In April 2020, </w:t>
      </w:r>
      <w:r w:rsidR="00AF7859" w:rsidRPr="003679C5">
        <w:rPr>
          <w:rFonts w:ascii="Arial" w:hAnsi="Arial" w:cs="Arial"/>
          <w:szCs w:val="18"/>
        </w:rPr>
        <w:t xml:space="preserve">she </w:t>
      </w:r>
      <w:r w:rsidR="00E6687F" w:rsidRPr="003679C5">
        <w:rPr>
          <w:rFonts w:ascii="Arial" w:hAnsi="Arial" w:cs="Arial"/>
          <w:szCs w:val="18"/>
        </w:rPr>
        <w:t>suffered for several weeks from severe coughs</w:t>
      </w:r>
      <w:r w:rsidR="00E32114" w:rsidRPr="003679C5">
        <w:rPr>
          <w:rFonts w:ascii="Arial" w:hAnsi="Arial" w:cs="Arial"/>
          <w:szCs w:val="18"/>
        </w:rPr>
        <w:t xml:space="preserve"> and</w:t>
      </w:r>
      <w:r w:rsidR="00E6687F" w:rsidRPr="003679C5">
        <w:rPr>
          <w:rFonts w:ascii="Arial" w:hAnsi="Arial" w:cs="Arial"/>
          <w:szCs w:val="18"/>
        </w:rPr>
        <w:t xml:space="preserve"> chest pain </w:t>
      </w:r>
      <w:r w:rsidR="00437326" w:rsidRPr="003679C5">
        <w:rPr>
          <w:rFonts w:ascii="Arial" w:hAnsi="Arial" w:cs="Arial"/>
          <w:szCs w:val="18"/>
        </w:rPr>
        <w:t xml:space="preserve">after the authorities applied heavy dosages of disinfestation treatments to address bedbug infestations. </w:t>
      </w:r>
    </w:p>
    <w:p w14:paraId="5B6FCAA9" w14:textId="77777777" w:rsidR="00E71B0A" w:rsidRPr="003679C5" w:rsidRDefault="00E71B0A" w:rsidP="003679C5">
      <w:pPr>
        <w:spacing w:after="0" w:line="240" w:lineRule="auto"/>
        <w:jc w:val="both"/>
        <w:rPr>
          <w:rFonts w:ascii="Arial" w:hAnsi="Arial" w:cs="Arial"/>
          <w:szCs w:val="18"/>
        </w:rPr>
      </w:pPr>
    </w:p>
    <w:p w14:paraId="5E0FE204" w14:textId="7170B44A" w:rsidR="00654AD6" w:rsidRPr="00AE67C1" w:rsidRDefault="00964C6C" w:rsidP="003679C5">
      <w:pPr>
        <w:spacing w:after="0" w:line="240" w:lineRule="auto"/>
        <w:jc w:val="both"/>
        <w:rPr>
          <w:rStyle w:val="Emphasis"/>
          <w:rFonts w:ascii="Arial" w:hAnsi="Arial" w:cs="Arial"/>
          <w:i w:val="0"/>
          <w:iCs w:val="0"/>
          <w:szCs w:val="18"/>
        </w:rPr>
      </w:pPr>
      <w:r w:rsidRPr="003679C5">
        <w:rPr>
          <w:rFonts w:ascii="Arial" w:hAnsi="Arial" w:cs="Arial"/>
          <w:szCs w:val="18"/>
        </w:rPr>
        <w:t xml:space="preserve">The placement of </w:t>
      </w:r>
      <w:proofErr w:type="spellStart"/>
      <w:r w:rsidRPr="003679C5">
        <w:rPr>
          <w:rFonts w:ascii="Arial" w:hAnsi="Arial" w:cs="Arial"/>
          <w:szCs w:val="18"/>
        </w:rPr>
        <w:t>Narges</w:t>
      </w:r>
      <w:proofErr w:type="spellEnd"/>
      <w:r w:rsidRPr="003679C5">
        <w:rPr>
          <w:rFonts w:ascii="Arial" w:hAnsi="Arial" w:cs="Arial"/>
          <w:szCs w:val="18"/>
        </w:rPr>
        <w:t xml:space="preserve"> </w:t>
      </w:r>
      <w:proofErr w:type="spellStart"/>
      <w:r w:rsidRPr="003679C5">
        <w:rPr>
          <w:rFonts w:ascii="Arial" w:hAnsi="Arial" w:cs="Arial"/>
          <w:szCs w:val="18"/>
        </w:rPr>
        <w:t>Mohammadi</w:t>
      </w:r>
      <w:proofErr w:type="spellEnd"/>
      <w:r w:rsidRPr="003679C5">
        <w:rPr>
          <w:rFonts w:ascii="Arial" w:hAnsi="Arial" w:cs="Arial"/>
          <w:szCs w:val="18"/>
        </w:rPr>
        <w:t xml:space="preserve"> next to women convicted of serious violent crimes is in breach of both Iranian law and international law and standards, which require the authorities to keep prisoners convicted of non-violent offenses separate from prisoners convicted of violent offenses. In April 2020, a prisoner convicted of murder </w:t>
      </w:r>
      <w:r w:rsidR="00E31092" w:rsidRPr="003679C5">
        <w:rPr>
          <w:rFonts w:ascii="Arial" w:hAnsi="Arial" w:cs="Arial"/>
          <w:szCs w:val="18"/>
        </w:rPr>
        <w:t xml:space="preserve">reportedly </w:t>
      </w:r>
      <w:r w:rsidRPr="003679C5">
        <w:rPr>
          <w:rFonts w:ascii="Arial" w:hAnsi="Arial" w:cs="Arial"/>
          <w:szCs w:val="18"/>
        </w:rPr>
        <w:t>threatened</w:t>
      </w:r>
      <w:r w:rsidR="00654AD6" w:rsidRPr="003679C5">
        <w:rPr>
          <w:rFonts w:ascii="Arial" w:hAnsi="Arial" w:cs="Arial"/>
          <w:szCs w:val="18"/>
        </w:rPr>
        <w:t xml:space="preserve"> to kill </w:t>
      </w:r>
      <w:r w:rsidR="00AF7859" w:rsidRPr="003679C5">
        <w:rPr>
          <w:rFonts w:ascii="Arial" w:hAnsi="Arial" w:cs="Arial"/>
          <w:szCs w:val="18"/>
        </w:rPr>
        <w:t>her</w:t>
      </w:r>
      <w:r w:rsidR="00654AD6" w:rsidRPr="003679C5">
        <w:rPr>
          <w:rFonts w:ascii="Arial" w:hAnsi="Arial" w:cs="Arial"/>
          <w:szCs w:val="18"/>
        </w:rPr>
        <w:t xml:space="preserve">. </w:t>
      </w:r>
      <w:r w:rsidR="00026725" w:rsidRPr="003679C5">
        <w:rPr>
          <w:rFonts w:ascii="Arial" w:hAnsi="Arial" w:cs="Arial"/>
          <w:szCs w:val="18"/>
        </w:rPr>
        <w:t xml:space="preserve">Assaults against inmates both by other inmates and prison staff are frequently reported, amid the authorities’ failure to address </w:t>
      </w:r>
      <w:r w:rsidR="00654AD6" w:rsidRPr="003679C5">
        <w:rPr>
          <w:rFonts w:ascii="Arial" w:hAnsi="Arial" w:cs="Arial"/>
          <w:szCs w:val="18"/>
        </w:rPr>
        <w:t xml:space="preserve">a prevalence of mental health issues among prisoners. These unsafe conditions have contributed to a deterioration in </w:t>
      </w:r>
      <w:proofErr w:type="spellStart"/>
      <w:r w:rsidR="00654AD6" w:rsidRPr="003679C5">
        <w:rPr>
          <w:rFonts w:ascii="Arial" w:hAnsi="Arial" w:cs="Arial"/>
          <w:szCs w:val="18"/>
        </w:rPr>
        <w:t>Narges</w:t>
      </w:r>
      <w:proofErr w:type="spellEnd"/>
      <w:r w:rsidR="00654AD6" w:rsidRPr="003679C5">
        <w:rPr>
          <w:rFonts w:ascii="Arial" w:hAnsi="Arial" w:cs="Arial"/>
          <w:szCs w:val="18"/>
        </w:rPr>
        <w:t xml:space="preserve"> </w:t>
      </w:r>
      <w:proofErr w:type="spellStart"/>
      <w:r w:rsidR="00654AD6" w:rsidRPr="003679C5">
        <w:rPr>
          <w:rFonts w:ascii="Arial" w:hAnsi="Arial" w:cs="Arial"/>
          <w:szCs w:val="18"/>
        </w:rPr>
        <w:t>Mohammadi’s</w:t>
      </w:r>
      <w:proofErr w:type="spellEnd"/>
      <w:r w:rsidR="00654AD6" w:rsidRPr="003679C5">
        <w:rPr>
          <w:rFonts w:ascii="Arial" w:hAnsi="Arial" w:cs="Arial"/>
          <w:szCs w:val="18"/>
        </w:rPr>
        <w:t xml:space="preserve"> mental </w:t>
      </w:r>
      <w:r w:rsidR="0043295D" w:rsidRPr="003679C5">
        <w:rPr>
          <w:rFonts w:ascii="Arial" w:hAnsi="Arial" w:cs="Arial"/>
          <w:szCs w:val="18"/>
        </w:rPr>
        <w:t>well-being</w:t>
      </w:r>
      <w:r w:rsidR="00AF7859" w:rsidRPr="003679C5">
        <w:rPr>
          <w:rFonts w:ascii="Arial" w:hAnsi="Arial" w:cs="Arial"/>
          <w:szCs w:val="18"/>
        </w:rPr>
        <w:t>. She</w:t>
      </w:r>
      <w:r w:rsidR="00654AD6" w:rsidRPr="003679C5">
        <w:rPr>
          <w:rFonts w:ascii="Arial" w:hAnsi="Arial" w:cs="Arial"/>
          <w:szCs w:val="18"/>
        </w:rPr>
        <w:t xml:space="preserve"> and other women held in </w:t>
      </w:r>
      <w:proofErr w:type="spellStart"/>
      <w:r w:rsidR="00654AD6" w:rsidRPr="003679C5">
        <w:rPr>
          <w:rFonts w:ascii="Arial" w:hAnsi="Arial" w:cs="Arial"/>
          <w:szCs w:val="18"/>
        </w:rPr>
        <w:t>Zanjan</w:t>
      </w:r>
      <w:proofErr w:type="spellEnd"/>
      <w:r w:rsidR="00654AD6" w:rsidRPr="003679C5">
        <w:rPr>
          <w:rFonts w:ascii="Arial" w:hAnsi="Arial" w:cs="Arial"/>
          <w:szCs w:val="18"/>
        </w:rPr>
        <w:t xml:space="preserve"> prison also suffer from overcrowding, poor ventilation, filthy and insufficient bathroom facilities, and </w:t>
      </w:r>
      <w:r w:rsidR="00BF26DE" w:rsidRPr="003679C5">
        <w:rPr>
          <w:rFonts w:ascii="Arial" w:hAnsi="Arial" w:cs="Arial"/>
          <w:szCs w:val="18"/>
        </w:rPr>
        <w:t xml:space="preserve">lack </w:t>
      </w:r>
      <w:r w:rsidR="00654AD6" w:rsidRPr="003679C5">
        <w:rPr>
          <w:rFonts w:ascii="Arial" w:hAnsi="Arial" w:cs="Arial"/>
          <w:szCs w:val="18"/>
        </w:rPr>
        <w:t xml:space="preserve">of </w:t>
      </w:r>
      <w:r w:rsidR="00611BD3" w:rsidRPr="003679C5">
        <w:rPr>
          <w:rFonts w:ascii="Arial" w:hAnsi="Arial" w:cs="Arial"/>
          <w:szCs w:val="18"/>
        </w:rPr>
        <w:t>adequate</w:t>
      </w:r>
      <w:r w:rsidR="00E71B0A" w:rsidRPr="003679C5">
        <w:rPr>
          <w:rFonts w:ascii="Arial" w:hAnsi="Arial" w:cs="Arial"/>
          <w:szCs w:val="18"/>
        </w:rPr>
        <w:t xml:space="preserve"> </w:t>
      </w:r>
      <w:r w:rsidR="00654AD6" w:rsidRPr="003679C5">
        <w:rPr>
          <w:rFonts w:ascii="Arial" w:hAnsi="Arial" w:cs="Arial"/>
          <w:szCs w:val="18"/>
        </w:rPr>
        <w:t>sanita</w:t>
      </w:r>
      <w:r w:rsidR="00611BD3" w:rsidRPr="003679C5">
        <w:rPr>
          <w:rFonts w:ascii="Arial" w:hAnsi="Arial" w:cs="Arial"/>
          <w:szCs w:val="18"/>
        </w:rPr>
        <w:t xml:space="preserve">ry </w:t>
      </w:r>
      <w:r w:rsidR="00654AD6" w:rsidRPr="003679C5">
        <w:rPr>
          <w:rFonts w:ascii="Arial" w:hAnsi="Arial" w:cs="Arial"/>
          <w:szCs w:val="18"/>
        </w:rPr>
        <w:t>facilities</w:t>
      </w:r>
      <w:r w:rsidR="00611BD3" w:rsidRPr="003679C5">
        <w:rPr>
          <w:rFonts w:ascii="Arial" w:hAnsi="Arial" w:cs="Arial"/>
          <w:szCs w:val="18"/>
        </w:rPr>
        <w:t xml:space="preserve"> and products</w:t>
      </w:r>
      <w:r w:rsidR="00654AD6" w:rsidRPr="003679C5">
        <w:rPr>
          <w:rFonts w:ascii="Arial" w:hAnsi="Arial" w:cs="Arial"/>
          <w:szCs w:val="18"/>
        </w:rPr>
        <w:t xml:space="preserve"> to wash their dishes</w:t>
      </w:r>
      <w:r w:rsidR="00611BD3" w:rsidRPr="003679C5">
        <w:rPr>
          <w:rFonts w:ascii="Arial" w:hAnsi="Arial" w:cs="Arial"/>
          <w:szCs w:val="18"/>
        </w:rPr>
        <w:t xml:space="preserve"> and clothes and maintain hygiene. </w:t>
      </w:r>
      <w:r w:rsidR="00026725" w:rsidRPr="003679C5">
        <w:rPr>
          <w:rFonts w:ascii="Arial" w:hAnsi="Arial" w:cs="Arial"/>
          <w:szCs w:val="18"/>
        </w:rPr>
        <w:t>M</w:t>
      </w:r>
      <w:r w:rsidR="00654AD6" w:rsidRPr="003679C5">
        <w:rPr>
          <w:rFonts w:ascii="Arial" w:hAnsi="Arial" w:cs="Arial"/>
          <w:szCs w:val="18"/>
        </w:rPr>
        <w:t>eal</w:t>
      </w:r>
      <w:r w:rsidR="00026725" w:rsidRPr="003679C5">
        <w:rPr>
          <w:rFonts w:ascii="Arial" w:hAnsi="Arial" w:cs="Arial"/>
          <w:szCs w:val="18"/>
        </w:rPr>
        <w:t>s distributed to prisoners</w:t>
      </w:r>
      <w:r w:rsidR="00654AD6" w:rsidRPr="003679C5">
        <w:rPr>
          <w:rFonts w:ascii="Arial" w:hAnsi="Arial" w:cs="Arial"/>
          <w:szCs w:val="18"/>
        </w:rPr>
        <w:t xml:space="preserve"> </w:t>
      </w:r>
      <w:r w:rsidR="00E31092" w:rsidRPr="003679C5">
        <w:rPr>
          <w:rFonts w:ascii="Arial" w:hAnsi="Arial" w:cs="Arial"/>
          <w:szCs w:val="18"/>
        </w:rPr>
        <w:t xml:space="preserve">are </w:t>
      </w:r>
      <w:r w:rsidR="00654AD6" w:rsidRPr="003679C5">
        <w:rPr>
          <w:rFonts w:ascii="Arial" w:hAnsi="Arial" w:cs="Arial"/>
          <w:szCs w:val="18"/>
        </w:rPr>
        <w:t xml:space="preserve">also described as inedible, </w:t>
      </w:r>
      <w:r w:rsidR="0043295D" w:rsidRPr="003679C5">
        <w:rPr>
          <w:rFonts w:ascii="Arial" w:hAnsi="Arial" w:cs="Arial"/>
          <w:szCs w:val="18"/>
        </w:rPr>
        <w:t>forcing</w:t>
      </w:r>
      <w:r w:rsidR="00654AD6" w:rsidRPr="003679C5">
        <w:rPr>
          <w:rFonts w:ascii="Arial" w:hAnsi="Arial" w:cs="Arial"/>
          <w:szCs w:val="18"/>
        </w:rPr>
        <w:t xml:space="preserve"> </w:t>
      </w:r>
      <w:proofErr w:type="spellStart"/>
      <w:r w:rsidR="00611BD3" w:rsidRPr="003679C5">
        <w:rPr>
          <w:rFonts w:ascii="Arial" w:hAnsi="Arial" w:cs="Arial"/>
          <w:szCs w:val="18"/>
        </w:rPr>
        <w:t>Narges</w:t>
      </w:r>
      <w:proofErr w:type="spellEnd"/>
      <w:r w:rsidR="00611BD3" w:rsidRPr="003679C5">
        <w:rPr>
          <w:rFonts w:ascii="Arial" w:hAnsi="Arial" w:cs="Arial"/>
          <w:szCs w:val="18"/>
        </w:rPr>
        <w:t xml:space="preserve"> </w:t>
      </w:r>
      <w:proofErr w:type="spellStart"/>
      <w:r w:rsidR="00611BD3" w:rsidRPr="003679C5">
        <w:rPr>
          <w:rFonts w:ascii="Arial" w:hAnsi="Arial" w:cs="Arial"/>
          <w:szCs w:val="18"/>
        </w:rPr>
        <w:t>Mohammadi</w:t>
      </w:r>
      <w:proofErr w:type="spellEnd"/>
      <w:r w:rsidR="0043295D" w:rsidRPr="003679C5">
        <w:rPr>
          <w:rFonts w:ascii="Arial" w:hAnsi="Arial" w:cs="Arial"/>
          <w:szCs w:val="18"/>
        </w:rPr>
        <w:t xml:space="preserve"> to subsist mainly on</w:t>
      </w:r>
      <w:r w:rsidR="00611BD3" w:rsidRPr="003679C5">
        <w:rPr>
          <w:rFonts w:ascii="Arial" w:hAnsi="Arial" w:cs="Arial"/>
          <w:szCs w:val="18"/>
        </w:rPr>
        <w:t xml:space="preserve"> </w:t>
      </w:r>
      <w:r w:rsidR="00B472A9" w:rsidRPr="003679C5">
        <w:rPr>
          <w:rFonts w:ascii="Arial" w:hAnsi="Arial" w:cs="Arial"/>
          <w:szCs w:val="18"/>
        </w:rPr>
        <w:t xml:space="preserve">bread, yogurt, tomato, onion and </w:t>
      </w:r>
      <w:r w:rsidR="00611BD3" w:rsidRPr="003679C5">
        <w:rPr>
          <w:rFonts w:ascii="Arial" w:hAnsi="Arial" w:cs="Arial"/>
          <w:szCs w:val="18"/>
        </w:rPr>
        <w:t xml:space="preserve">beans, which she </w:t>
      </w:r>
      <w:r w:rsidR="00650BE2" w:rsidRPr="003679C5">
        <w:rPr>
          <w:rFonts w:ascii="Arial" w:hAnsi="Arial" w:cs="Arial"/>
          <w:szCs w:val="18"/>
        </w:rPr>
        <w:t xml:space="preserve">purchases from the prison shop </w:t>
      </w:r>
      <w:r w:rsidR="00611BD3" w:rsidRPr="003679C5">
        <w:rPr>
          <w:rFonts w:ascii="Arial" w:hAnsi="Arial" w:cs="Arial"/>
          <w:szCs w:val="18"/>
        </w:rPr>
        <w:t>and cooks in prison.</w:t>
      </w:r>
      <w:r w:rsidR="008B2624" w:rsidRPr="003679C5">
        <w:rPr>
          <w:rFonts w:ascii="Arial" w:hAnsi="Arial" w:cs="Arial"/>
          <w:szCs w:val="18"/>
        </w:rPr>
        <w:t xml:space="preserve"> </w:t>
      </w:r>
      <w:r w:rsidR="00AF7859" w:rsidRPr="003679C5">
        <w:rPr>
          <w:rFonts w:ascii="Arial" w:hAnsi="Arial" w:cs="Arial"/>
          <w:szCs w:val="18"/>
        </w:rPr>
        <w:t>There are</w:t>
      </w:r>
      <w:r w:rsidR="00755115" w:rsidRPr="003679C5">
        <w:rPr>
          <w:rFonts w:ascii="Arial" w:hAnsi="Arial" w:cs="Arial"/>
          <w:szCs w:val="18"/>
        </w:rPr>
        <w:t xml:space="preserve"> concern</w:t>
      </w:r>
      <w:r w:rsidR="00AF7859" w:rsidRPr="003679C5">
        <w:rPr>
          <w:rFonts w:ascii="Arial" w:hAnsi="Arial" w:cs="Arial"/>
          <w:szCs w:val="18"/>
        </w:rPr>
        <w:t>s</w:t>
      </w:r>
      <w:r w:rsidR="00755115" w:rsidRPr="003679C5">
        <w:rPr>
          <w:rFonts w:ascii="Arial" w:hAnsi="Arial" w:cs="Arial"/>
          <w:szCs w:val="18"/>
        </w:rPr>
        <w:t xml:space="preserve"> </w:t>
      </w:r>
      <w:r w:rsidR="008B2624" w:rsidRPr="003679C5">
        <w:rPr>
          <w:rFonts w:ascii="Arial" w:hAnsi="Arial" w:cs="Arial"/>
          <w:szCs w:val="18"/>
        </w:rPr>
        <w:t>that she is not receiving</w:t>
      </w:r>
      <w:r w:rsidR="00755115" w:rsidRPr="003679C5">
        <w:rPr>
          <w:rFonts w:ascii="Arial" w:hAnsi="Arial" w:cs="Arial"/>
          <w:szCs w:val="18"/>
        </w:rPr>
        <w:t xml:space="preserve"> the </w:t>
      </w:r>
      <w:r w:rsidR="008B2624" w:rsidRPr="003679C5">
        <w:rPr>
          <w:rFonts w:ascii="Arial" w:hAnsi="Arial" w:cs="Arial"/>
          <w:szCs w:val="18"/>
        </w:rPr>
        <w:t xml:space="preserve">high-protein diet </w:t>
      </w:r>
      <w:r w:rsidR="00755115" w:rsidRPr="003679C5">
        <w:rPr>
          <w:rFonts w:ascii="Arial" w:hAnsi="Arial" w:cs="Arial"/>
          <w:szCs w:val="18"/>
        </w:rPr>
        <w:t xml:space="preserve">that </w:t>
      </w:r>
      <w:r w:rsidR="008B2624" w:rsidRPr="003679C5">
        <w:rPr>
          <w:rFonts w:ascii="Arial" w:hAnsi="Arial" w:cs="Arial"/>
          <w:szCs w:val="18"/>
        </w:rPr>
        <w:t>doctors</w:t>
      </w:r>
      <w:r w:rsidR="00755115" w:rsidRPr="003679C5">
        <w:rPr>
          <w:rFonts w:ascii="Arial" w:hAnsi="Arial" w:cs="Arial"/>
          <w:szCs w:val="18"/>
        </w:rPr>
        <w:t xml:space="preserve"> have advised for</w:t>
      </w:r>
      <w:r w:rsidR="00E71B0A" w:rsidRPr="003679C5">
        <w:rPr>
          <w:rFonts w:ascii="Arial" w:hAnsi="Arial" w:cs="Arial"/>
          <w:szCs w:val="18"/>
        </w:rPr>
        <w:t xml:space="preserve"> </w:t>
      </w:r>
      <w:r w:rsidR="00755115" w:rsidRPr="003679C5">
        <w:rPr>
          <w:rFonts w:ascii="Arial" w:hAnsi="Arial" w:cs="Arial"/>
          <w:szCs w:val="18"/>
        </w:rPr>
        <w:t>wound</w:t>
      </w:r>
      <w:r w:rsidR="00E71B0A" w:rsidRPr="003679C5">
        <w:rPr>
          <w:rFonts w:ascii="Arial" w:hAnsi="Arial" w:cs="Arial"/>
          <w:szCs w:val="18"/>
        </w:rPr>
        <w:t xml:space="preserve"> </w:t>
      </w:r>
      <w:r w:rsidR="00755115" w:rsidRPr="003679C5">
        <w:rPr>
          <w:rFonts w:ascii="Arial" w:hAnsi="Arial" w:cs="Arial"/>
          <w:szCs w:val="18"/>
        </w:rPr>
        <w:t>healing</w:t>
      </w:r>
      <w:r w:rsidR="00E71B0A" w:rsidRPr="003679C5">
        <w:rPr>
          <w:rFonts w:ascii="Arial" w:hAnsi="Arial" w:cs="Arial"/>
          <w:szCs w:val="18"/>
        </w:rPr>
        <w:t xml:space="preserve"> and </w:t>
      </w:r>
      <w:r w:rsidR="00755115" w:rsidRPr="003679C5">
        <w:rPr>
          <w:rFonts w:ascii="Arial" w:hAnsi="Arial" w:cs="Arial"/>
          <w:szCs w:val="18"/>
        </w:rPr>
        <w:t>recovery following the surgeries</w:t>
      </w:r>
      <w:r w:rsidR="00B472A9" w:rsidRPr="003679C5">
        <w:rPr>
          <w:rFonts w:ascii="Arial" w:hAnsi="Arial" w:cs="Arial"/>
          <w:szCs w:val="18"/>
        </w:rPr>
        <w:t xml:space="preserve"> that she had in 2018 and 2019 to rem</w:t>
      </w:r>
      <w:r w:rsidR="00E71B0A" w:rsidRPr="003679C5">
        <w:rPr>
          <w:rFonts w:ascii="Arial" w:hAnsi="Arial" w:cs="Arial"/>
          <w:szCs w:val="18"/>
        </w:rPr>
        <w:t>ove her uterus and gallbladder.</w:t>
      </w:r>
    </w:p>
    <w:p w14:paraId="242FDB0E" w14:textId="77777777" w:rsidR="00E71B0A" w:rsidRPr="003679C5" w:rsidRDefault="00E71B0A" w:rsidP="003679C5">
      <w:pPr>
        <w:spacing w:after="0" w:line="240" w:lineRule="auto"/>
        <w:jc w:val="both"/>
        <w:rPr>
          <w:rFonts w:ascii="Arial" w:hAnsi="Arial" w:cs="Arial"/>
          <w:szCs w:val="18"/>
        </w:rPr>
      </w:pPr>
    </w:p>
    <w:p w14:paraId="269AF6C8" w14:textId="6CB9A9C3" w:rsidR="00BF26DE" w:rsidRPr="003679C5" w:rsidRDefault="00611BD3" w:rsidP="003679C5">
      <w:pPr>
        <w:spacing w:after="0" w:line="240" w:lineRule="auto"/>
        <w:jc w:val="both"/>
        <w:rPr>
          <w:rFonts w:ascii="Arial" w:hAnsi="Arial" w:cs="Arial"/>
          <w:szCs w:val="18"/>
        </w:rPr>
      </w:pPr>
      <w:proofErr w:type="spellStart"/>
      <w:r w:rsidRPr="003679C5">
        <w:rPr>
          <w:rFonts w:ascii="Arial" w:hAnsi="Arial" w:cs="Arial"/>
          <w:szCs w:val="18"/>
        </w:rPr>
        <w:t>Narges</w:t>
      </w:r>
      <w:proofErr w:type="spellEnd"/>
      <w:r w:rsidRPr="003679C5">
        <w:rPr>
          <w:rFonts w:ascii="Arial" w:hAnsi="Arial" w:cs="Arial"/>
          <w:szCs w:val="18"/>
        </w:rPr>
        <w:t xml:space="preserve"> </w:t>
      </w:r>
      <w:proofErr w:type="spellStart"/>
      <w:r w:rsidRPr="003679C5">
        <w:rPr>
          <w:rFonts w:ascii="Arial" w:hAnsi="Arial" w:cs="Arial"/>
          <w:szCs w:val="18"/>
        </w:rPr>
        <w:t>Mohammadi</w:t>
      </w:r>
      <w:proofErr w:type="spellEnd"/>
      <w:r w:rsidRPr="003679C5">
        <w:rPr>
          <w:rFonts w:ascii="Arial" w:hAnsi="Arial" w:cs="Arial"/>
          <w:szCs w:val="18"/>
        </w:rPr>
        <w:t xml:space="preserve"> has been imprisoned since her arrest in May 2015</w:t>
      </w:r>
      <w:r w:rsidR="0043295D" w:rsidRPr="003679C5">
        <w:rPr>
          <w:rFonts w:ascii="Arial" w:hAnsi="Arial" w:cs="Arial"/>
          <w:szCs w:val="18"/>
        </w:rPr>
        <w:t>.</w:t>
      </w:r>
      <w:r w:rsidRPr="003679C5">
        <w:rPr>
          <w:rFonts w:ascii="Arial" w:hAnsi="Arial" w:cs="Arial"/>
          <w:szCs w:val="18"/>
        </w:rPr>
        <w:t xml:space="preserve"> The authorities </w:t>
      </w:r>
      <w:r w:rsidR="00026725" w:rsidRPr="003679C5">
        <w:rPr>
          <w:rFonts w:ascii="Arial" w:hAnsi="Arial" w:cs="Arial"/>
          <w:szCs w:val="18"/>
        </w:rPr>
        <w:t>said</w:t>
      </w:r>
      <w:r w:rsidRPr="003679C5">
        <w:rPr>
          <w:rFonts w:ascii="Arial" w:hAnsi="Arial" w:cs="Arial"/>
          <w:szCs w:val="18"/>
        </w:rPr>
        <w:t xml:space="preserve"> that she was arrested to resume serving a six-year prison sentence from 2011 which stemmed solely from her peaceful human rights activities at the Centre for Human Rights Defenders.</w:t>
      </w:r>
      <w:r w:rsidR="00660EBF" w:rsidRPr="003679C5">
        <w:rPr>
          <w:rFonts w:ascii="Arial" w:hAnsi="Arial" w:cs="Arial"/>
          <w:szCs w:val="18"/>
        </w:rPr>
        <w:t xml:space="preserve"> However, she believes that her arrest was in reprisal for her 2014 meeting with Catherine Ashton, the then EU High Representative for Foreign Affairs and Security Policy.</w:t>
      </w:r>
      <w:r w:rsidRPr="003679C5">
        <w:rPr>
          <w:rFonts w:ascii="Arial" w:hAnsi="Arial" w:cs="Arial"/>
          <w:szCs w:val="18"/>
        </w:rPr>
        <w:t xml:space="preserve"> </w:t>
      </w:r>
      <w:r w:rsidR="00810C5B" w:rsidRPr="003679C5">
        <w:rPr>
          <w:rFonts w:ascii="Arial" w:hAnsi="Arial" w:cs="Arial"/>
          <w:szCs w:val="18"/>
        </w:rPr>
        <w:t xml:space="preserve">She was sentenced to an additional 16-year prison sentence in May 2016, following an unfair trial before Branch 15 of the Revolutionary Court in Tehran. </w:t>
      </w:r>
      <w:r w:rsidRPr="003679C5">
        <w:rPr>
          <w:rFonts w:ascii="Arial" w:hAnsi="Arial" w:cs="Arial"/>
          <w:szCs w:val="18"/>
        </w:rPr>
        <w:t>Under Iran’s sentencing guidelines, she is required to serve 10 years of this sentence. Her conviction was linked solely to her human rights work, including her involvement with the Campaign for Step by Step Abolition of the Death Penalty (</w:t>
      </w:r>
      <w:r w:rsidR="00810C5B" w:rsidRPr="003679C5">
        <w:rPr>
          <w:rFonts w:ascii="Arial" w:hAnsi="Arial" w:cs="Arial"/>
          <w:szCs w:val="18"/>
        </w:rPr>
        <w:t xml:space="preserve">known by its Persian acronym </w:t>
      </w:r>
      <w:proofErr w:type="spellStart"/>
      <w:r w:rsidRPr="003679C5">
        <w:rPr>
          <w:rFonts w:ascii="Arial" w:hAnsi="Arial" w:cs="Arial"/>
          <w:szCs w:val="18"/>
        </w:rPr>
        <w:t>Legam</w:t>
      </w:r>
      <w:proofErr w:type="spellEnd"/>
      <w:r w:rsidRPr="003679C5">
        <w:rPr>
          <w:rFonts w:ascii="Arial" w:hAnsi="Arial" w:cs="Arial"/>
          <w:szCs w:val="18"/>
        </w:rPr>
        <w:t>).</w:t>
      </w:r>
      <w:r w:rsidR="00810C5B" w:rsidRPr="003679C5">
        <w:rPr>
          <w:rFonts w:ascii="Arial" w:hAnsi="Arial" w:cs="Arial"/>
          <w:szCs w:val="18"/>
        </w:rPr>
        <w:t xml:space="preserve"> Since her arrest, </w:t>
      </w:r>
      <w:r w:rsidR="00660EBF" w:rsidRPr="003679C5">
        <w:rPr>
          <w:rFonts w:ascii="Arial" w:hAnsi="Arial" w:cs="Arial"/>
          <w:szCs w:val="18"/>
        </w:rPr>
        <w:t>she</w:t>
      </w:r>
      <w:r w:rsidR="00810C5B" w:rsidRPr="003679C5">
        <w:rPr>
          <w:rFonts w:ascii="Arial" w:hAnsi="Arial" w:cs="Arial"/>
          <w:szCs w:val="18"/>
        </w:rPr>
        <w:t xml:space="preserve"> has only been granted leave </w:t>
      </w:r>
      <w:r w:rsidR="00660EBF" w:rsidRPr="003679C5">
        <w:rPr>
          <w:rFonts w:ascii="Arial" w:hAnsi="Arial" w:cs="Arial"/>
          <w:szCs w:val="18"/>
        </w:rPr>
        <w:t>once</w:t>
      </w:r>
      <w:r w:rsidR="00810C5B" w:rsidRPr="003679C5">
        <w:rPr>
          <w:rFonts w:ascii="Arial" w:hAnsi="Arial" w:cs="Arial"/>
          <w:szCs w:val="18"/>
        </w:rPr>
        <w:t xml:space="preserve"> for three days. Throughout her years in prison, she has </w:t>
      </w:r>
      <w:r w:rsidR="00660EBF" w:rsidRPr="003679C5">
        <w:rPr>
          <w:rFonts w:ascii="Arial" w:hAnsi="Arial" w:cs="Arial"/>
          <w:szCs w:val="18"/>
        </w:rPr>
        <w:t xml:space="preserve">been visited multiple times </w:t>
      </w:r>
      <w:r w:rsidR="00810C5B" w:rsidRPr="003679C5">
        <w:rPr>
          <w:rFonts w:ascii="Arial" w:hAnsi="Arial" w:cs="Arial"/>
          <w:szCs w:val="18"/>
        </w:rPr>
        <w:t>by</w:t>
      </w:r>
      <w:r w:rsidR="00026725" w:rsidRPr="003679C5">
        <w:rPr>
          <w:rFonts w:ascii="Arial" w:hAnsi="Arial" w:cs="Arial"/>
          <w:szCs w:val="18"/>
        </w:rPr>
        <w:t xml:space="preserve"> a m</w:t>
      </w:r>
      <w:r w:rsidR="00810C5B" w:rsidRPr="003679C5">
        <w:rPr>
          <w:rFonts w:ascii="Arial" w:hAnsi="Arial" w:cs="Arial"/>
          <w:szCs w:val="18"/>
        </w:rPr>
        <w:t xml:space="preserve">inistry of </w:t>
      </w:r>
      <w:r w:rsidR="00026725" w:rsidRPr="003679C5">
        <w:rPr>
          <w:rFonts w:ascii="Arial" w:hAnsi="Arial" w:cs="Arial"/>
          <w:szCs w:val="18"/>
        </w:rPr>
        <w:t>i</w:t>
      </w:r>
      <w:r w:rsidR="00810C5B" w:rsidRPr="003679C5">
        <w:rPr>
          <w:rFonts w:ascii="Arial" w:hAnsi="Arial" w:cs="Arial"/>
          <w:szCs w:val="18"/>
        </w:rPr>
        <w:t xml:space="preserve">ntelligence interrogator, who presides over her case, </w:t>
      </w:r>
      <w:r w:rsidR="00660EBF" w:rsidRPr="003679C5">
        <w:rPr>
          <w:rFonts w:ascii="Arial" w:hAnsi="Arial" w:cs="Arial"/>
          <w:szCs w:val="18"/>
        </w:rPr>
        <w:t>and pressured to</w:t>
      </w:r>
      <w:r w:rsidR="00810C5B" w:rsidRPr="003679C5">
        <w:rPr>
          <w:rFonts w:ascii="Arial" w:hAnsi="Arial" w:cs="Arial"/>
          <w:szCs w:val="18"/>
        </w:rPr>
        <w:t xml:space="preserve"> sign an undertaking, committing not to continue her human rights work. </w:t>
      </w:r>
      <w:r w:rsidR="0043295D" w:rsidRPr="003679C5">
        <w:rPr>
          <w:rFonts w:ascii="Arial" w:hAnsi="Arial" w:cs="Arial"/>
          <w:szCs w:val="18"/>
        </w:rPr>
        <w:t>In</w:t>
      </w:r>
      <w:r w:rsidR="00660EBF" w:rsidRPr="003679C5">
        <w:rPr>
          <w:rFonts w:ascii="Arial" w:hAnsi="Arial" w:cs="Arial"/>
          <w:szCs w:val="18"/>
        </w:rPr>
        <w:t xml:space="preserve"> a</w:t>
      </w:r>
      <w:r w:rsidR="0043295D" w:rsidRPr="003679C5">
        <w:rPr>
          <w:rFonts w:ascii="Arial" w:hAnsi="Arial" w:cs="Arial"/>
          <w:szCs w:val="18"/>
        </w:rPr>
        <w:t xml:space="preserve"> letter </w:t>
      </w:r>
      <w:r w:rsidR="00660EBF" w:rsidRPr="003679C5">
        <w:rPr>
          <w:rFonts w:ascii="Arial" w:hAnsi="Arial" w:cs="Arial"/>
          <w:szCs w:val="18"/>
        </w:rPr>
        <w:t xml:space="preserve">leaked from </w:t>
      </w:r>
      <w:proofErr w:type="spellStart"/>
      <w:r w:rsidR="0043295D" w:rsidRPr="003679C5">
        <w:rPr>
          <w:rFonts w:ascii="Arial" w:hAnsi="Arial" w:cs="Arial"/>
          <w:szCs w:val="18"/>
        </w:rPr>
        <w:t>Zanjan</w:t>
      </w:r>
      <w:proofErr w:type="spellEnd"/>
      <w:r w:rsidR="0043295D" w:rsidRPr="003679C5">
        <w:rPr>
          <w:rFonts w:ascii="Arial" w:hAnsi="Arial" w:cs="Arial"/>
          <w:szCs w:val="18"/>
        </w:rPr>
        <w:t xml:space="preserve"> prison </w:t>
      </w:r>
      <w:r w:rsidR="00660EBF" w:rsidRPr="003679C5">
        <w:rPr>
          <w:rFonts w:ascii="Arial" w:hAnsi="Arial" w:cs="Arial"/>
          <w:szCs w:val="18"/>
        </w:rPr>
        <w:t>in late December 2019</w:t>
      </w:r>
      <w:r w:rsidR="0043295D" w:rsidRPr="003679C5">
        <w:rPr>
          <w:rFonts w:ascii="Arial" w:hAnsi="Arial" w:cs="Arial"/>
          <w:szCs w:val="18"/>
        </w:rPr>
        <w:t xml:space="preserve">, </w:t>
      </w:r>
      <w:proofErr w:type="spellStart"/>
      <w:r w:rsidR="0043295D" w:rsidRPr="003679C5">
        <w:rPr>
          <w:rFonts w:ascii="Arial" w:hAnsi="Arial" w:cs="Arial"/>
          <w:szCs w:val="18"/>
        </w:rPr>
        <w:t>Narges</w:t>
      </w:r>
      <w:proofErr w:type="spellEnd"/>
      <w:r w:rsidR="0043295D" w:rsidRPr="003679C5">
        <w:rPr>
          <w:rFonts w:ascii="Arial" w:hAnsi="Arial" w:cs="Arial"/>
          <w:szCs w:val="18"/>
        </w:rPr>
        <w:t xml:space="preserve"> </w:t>
      </w:r>
      <w:proofErr w:type="spellStart"/>
      <w:r w:rsidR="0043295D" w:rsidRPr="003679C5">
        <w:rPr>
          <w:rFonts w:ascii="Arial" w:hAnsi="Arial" w:cs="Arial"/>
          <w:szCs w:val="18"/>
        </w:rPr>
        <w:t>Mohammadi</w:t>
      </w:r>
      <w:proofErr w:type="spellEnd"/>
      <w:r w:rsidR="0043295D" w:rsidRPr="003679C5">
        <w:rPr>
          <w:rFonts w:ascii="Arial" w:hAnsi="Arial" w:cs="Arial"/>
          <w:szCs w:val="18"/>
        </w:rPr>
        <w:t xml:space="preserve"> wrote: “</w:t>
      </w:r>
      <w:r w:rsidR="00286C6D" w:rsidRPr="003679C5">
        <w:rPr>
          <w:rFonts w:ascii="Arial" w:hAnsi="Arial" w:cs="Arial"/>
          <w:szCs w:val="18"/>
        </w:rPr>
        <w:t>I</w:t>
      </w:r>
      <w:r w:rsidR="000E77C0" w:rsidRPr="003679C5">
        <w:rPr>
          <w:rFonts w:ascii="Arial" w:hAnsi="Arial" w:cs="Arial"/>
          <w:szCs w:val="18"/>
        </w:rPr>
        <w:t>n order to silence my voice, the Islamic Republic system has not spared me any violent action, from condemning me to lengthy imprisonment to depriving me of seeing my children or even hearing their voices on the phone to beatings, exile, insults and assaults on my dignity</w:t>
      </w:r>
      <w:r w:rsidR="00905903" w:rsidRPr="003679C5">
        <w:rPr>
          <w:rFonts w:ascii="Arial" w:hAnsi="Arial" w:cs="Arial"/>
          <w:szCs w:val="18"/>
        </w:rPr>
        <w:t xml:space="preserve">… What keeps me on my feet </w:t>
      </w:r>
      <w:r w:rsidR="00286C6D" w:rsidRPr="003679C5">
        <w:rPr>
          <w:rFonts w:ascii="Arial" w:hAnsi="Arial" w:cs="Arial"/>
          <w:szCs w:val="18"/>
        </w:rPr>
        <w:t>…</w:t>
      </w:r>
      <w:r w:rsidR="00905903" w:rsidRPr="003679C5">
        <w:rPr>
          <w:rFonts w:ascii="Arial" w:hAnsi="Arial" w:cs="Arial"/>
          <w:szCs w:val="18"/>
        </w:rPr>
        <w:t xml:space="preserve"> </w:t>
      </w:r>
      <w:r w:rsidR="000E77C0" w:rsidRPr="003679C5">
        <w:rPr>
          <w:rFonts w:ascii="Arial" w:hAnsi="Arial" w:cs="Arial"/>
          <w:szCs w:val="18"/>
        </w:rPr>
        <w:t xml:space="preserve">is my love for </w:t>
      </w:r>
      <w:r w:rsidR="00905903" w:rsidRPr="003679C5">
        <w:rPr>
          <w:rFonts w:ascii="Arial" w:hAnsi="Arial" w:cs="Arial"/>
          <w:szCs w:val="18"/>
        </w:rPr>
        <w:t xml:space="preserve">the proud and </w:t>
      </w:r>
      <w:r w:rsidR="000E77C0" w:rsidRPr="003679C5">
        <w:rPr>
          <w:rFonts w:ascii="Arial" w:hAnsi="Arial" w:cs="Arial"/>
          <w:szCs w:val="18"/>
        </w:rPr>
        <w:t xml:space="preserve">tormented people of </w:t>
      </w:r>
      <w:r w:rsidR="00905903" w:rsidRPr="003679C5">
        <w:rPr>
          <w:rFonts w:ascii="Arial" w:hAnsi="Arial" w:cs="Arial"/>
          <w:szCs w:val="18"/>
        </w:rPr>
        <w:t>my</w:t>
      </w:r>
      <w:r w:rsidR="000E77C0" w:rsidRPr="003679C5">
        <w:rPr>
          <w:rFonts w:ascii="Arial" w:hAnsi="Arial" w:cs="Arial"/>
          <w:szCs w:val="18"/>
        </w:rPr>
        <w:t xml:space="preserve"> country, and</w:t>
      </w:r>
      <w:r w:rsidR="00905903" w:rsidRPr="003679C5">
        <w:rPr>
          <w:rFonts w:ascii="Arial" w:hAnsi="Arial" w:cs="Arial"/>
          <w:szCs w:val="18"/>
        </w:rPr>
        <w:t xml:space="preserve"> for the </w:t>
      </w:r>
      <w:r w:rsidR="000E77C0" w:rsidRPr="003679C5">
        <w:rPr>
          <w:rFonts w:ascii="Arial" w:hAnsi="Arial" w:cs="Arial"/>
          <w:szCs w:val="18"/>
        </w:rPr>
        <w:t xml:space="preserve">ideals of justice and freedom. </w:t>
      </w:r>
      <w:r w:rsidR="00905903" w:rsidRPr="003679C5">
        <w:rPr>
          <w:rFonts w:ascii="Arial" w:hAnsi="Arial" w:cs="Arial"/>
          <w:szCs w:val="18"/>
        </w:rPr>
        <w:t xml:space="preserve">Until my last breath, </w:t>
      </w:r>
      <w:r w:rsidR="00286C6D" w:rsidRPr="003679C5">
        <w:rPr>
          <w:rFonts w:ascii="Arial" w:hAnsi="Arial" w:cs="Arial"/>
          <w:szCs w:val="18"/>
        </w:rPr>
        <w:t xml:space="preserve">I will not stop speaking about justice, crying </w:t>
      </w:r>
      <w:r w:rsidR="00660EBF" w:rsidRPr="003679C5">
        <w:rPr>
          <w:rFonts w:ascii="Arial" w:hAnsi="Arial" w:cs="Arial"/>
          <w:szCs w:val="18"/>
        </w:rPr>
        <w:t xml:space="preserve">out </w:t>
      </w:r>
      <w:r w:rsidR="00286C6D" w:rsidRPr="003679C5">
        <w:rPr>
          <w:rFonts w:ascii="Arial" w:hAnsi="Arial" w:cs="Arial"/>
          <w:szCs w:val="18"/>
        </w:rPr>
        <w:t>against oppression, defending those who seek justice and freedom, and demanding the realization of sustainable peace.”</w:t>
      </w:r>
    </w:p>
    <w:p w14:paraId="1568D0DD" w14:textId="55B0ABE1" w:rsidR="00BF26DE" w:rsidRDefault="00BF26DE" w:rsidP="003679C5">
      <w:pPr>
        <w:spacing w:after="0" w:line="240" w:lineRule="auto"/>
        <w:rPr>
          <w:rFonts w:ascii="Arial" w:hAnsi="Arial" w:cs="Arial"/>
          <w:b/>
          <w:sz w:val="20"/>
          <w:szCs w:val="20"/>
        </w:rPr>
      </w:pPr>
    </w:p>
    <w:p w14:paraId="75BEC481" w14:textId="77777777" w:rsidR="00AE67C1" w:rsidRPr="003679C5" w:rsidRDefault="00AE67C1" w:rsidP="003679C5">
      <w:pPr>
        <w:spacing w:after="0" w:line="240" w:lineRule="auto"/>
        <w:rPr>
          <w:rFonts w:ascii="Arial" w:hAnsi="Arial" w:cs="Arial"/>
          <w:b/>
          <w:sz w:val="20"/>
          <w:szCs w:val="20"/>
        </w:rPr>
      </w:pPr>
      <w:bookmarkStart w:id="0" w:name="_GoBack"/>
      <w:bookmarkEnd w:id="0"/>
    </w:p>
    <w:p w14:paraId="44F78A38" w14:textId="4C31C422" w:rsidR="005D2C37" w:rsidRPr="003679C5" w:rsidRDefault="005D2C37" w:rsidP="003679C5">
      <w:pPr>
        <w:spacing w:after="0" w:line="240" w:lineRule="auto"/>
        <w:rPr>
          <w:rFonts w:ascii="Arial" w:hAnsi="Arial" w:cs="Arial"/>
          <w:b/>
          <w:sz w:val="20"/>
          <w:szCs w:val="20"/>
        </w:rPr>
      </w:pPr>
      <w:r w:rsidRPr="003679C5">
        <w:rPr>
          <w:rFonts w:ascii="Arial" w:hAnsi="Arial" w:cs="Arial"/>
          <w:b/>
          <w:sz w:val="20"/>
          <w:szCs w:val="20"/>
        </w:rPr>
        <w:t>PREFERRED LANGUAGE TO ADDRESS TARGET:</w:t>
      </w:r>
      <w:r w:rsidR="0082127B" w:rsidRPr="003679C5">
        <w:rPr>
          <w:rFonts w:ascii="Arial" w:hAnsi="Arial" w:cs="Arial"/>
          <w:b/>
          <w:sz w:val="20"/>
          <w:szCs w:val="20"/>
        </w:rPr>
        <w:t xml:space="preserve"> </w:t>
      </w:r>
      <w:r w:rsidR="00B63C60" w:rsidRPr="003679C5">
        <w:rPr>
          <w:rFonts w:ascii="Arial" w:hAnsi="Arial" w:cs="Arial"/>
          <w:sz w:val="20"/>
          <w:szCs w:val="20"/>
        </w:rPr>
        <w:t>Persian or English</w:t>
      </w:r>
    </w:p>
    <w:p w14:paraId="677E723D" w14:textId="77777777" w:rsidR="005D2C37" w:rsidRPr="003679C5" w:rsidRDefault="005D2C37" w:rsidP="003679C5">
      <w:pPr>
        <w:spacing w:after="0" w:line="240" w:lineRule="auto"/>
        <w:rPr>
          <w:rFonts w:ascii="Arial" w:hAnsi="Arial" w:cs="Arial"/>
          <w:color w:val="0070C0"/>
          <w:sz w:val="20"/>
          <w:szCs w:val="20"/>
        </w:rPr>
      </w:pPr>
      <w:r w:rsidRPr="003679C5">
        <w:rPr>
          <w:rFonts w:ascii="Arial" w:hAnsi="Arial" w:cs="Arial"/>
          <w:sz w:val="20"/>
          <w:szCs w:val="20"/>
        </w:rPr>
        <w:t>You can also write in your own language.</w:t>
      </w:r>
    </w:p>
    <w:p w14:paraId="78F17D93" w14:textId="77777777" w:rsidR="005D2C37" w:rsidRPr="003679C5" w:rsidRDefault="005D2C37" w:rsidP="003679C5">
      <w:pPr>
        <w:spacing w:after="0" w:line="240" w:lineRule="auto"/>
        <w:rPr>
          <w:rFonts w:ascii="Arial" w:hAnsi="Arial" w:cs="Arial"/>
          <w:color w:val="0070C0"/>
          <w:sz w:val="20"/>
          <w:szCs w:val="20"/>
        </w:rPr>
      </w:pPr>
    </w:p>
    <w:p w14:paraId="636B746D" w14:textId="7B364242" w:rsidR="005D2C37" w:rsidRPr="003679C5" w:rsidRDefault="005D2C37" w:rsidP="003679C5">
      <w:pPr>
        <w:spacing w:after="0" w:line="240" w:lineRule="auto"/>
        <w:rPr>
          <w:rFonts w:ascii="Arial" w:hAnsi="Arial" w:cs="Arial"/>
          <w:sz w:val="20"/>
          <w:szCs w:val="20"/>
        </w:rPr>
      </w:pPr>
      <w:r w:rsidRPr="003679C5">
        <w:rPr>
          <w:rFonts w:ascii="Arial" w:hAnsi="Arial" w:cs="Arial"/>
          <w:b/>
          <w:sz w:val="20"/>
          <w:szCs w:val="20"/>
        </w:rPr>
        <w:t xml:space="preserve">PLEASE TAKE ACTION AS SOON AS POSSIBLE UNTIL: </w:t>
      </w:r>
      <w:r w:rsidR="00B63C60" w:rsidRPr="003679C5">
        <w:rPr>
          <w:rFonts w:ascii="Arial" w:hAnsi="Arial" w:cs="Arial"/>
          <w:sz w:val="20"/>
          <w:szCs w:val="20"/>
        </w:rPr>
        <w:t>24 August 2020</w:t>
      </w:r>
      <w:r w:rsidRPr="003679C5">
        <w:rPr>
          <w:rFonts w:ascii="Arial" w:hAnsi="Arial" w:cs="Arial"/>
          <w:sz w:val="20"/>
          <w:szCs w:val="20"/>
        </w:rPr>
        <w:t xml:space="preserve"> </w:t>
      </w:r>
    </w:p>
    <w:p w14:paraId="2C5E5589" w14:textId="77777777" w:rsidR="005D2C37" w:rsidRPr="003679C5" w:rsidRDefault="005D2C37" w:rsidP="003679C5">
      <w:pPr>
        <w:spacing w:after="0" w:line="240" w:lineRule="auto"/>
        <w:rPr>
          <w:rFonts w:ascii="Arial" w:hAnsi="Arial" w:cs="Arial"/>
          <w:sz w:val="20"/>
          <w:szCs w:val="20"/>
        </w:rPr>
      </w:pPr>
      <w:r w:rsidRPr="003679C5">
        <w:rPr>
          <w:rFonts w:ascii="Arial" w:hAnsi="Arial" w:cs="Arial"/>
          <w:sz w:val="20"/>
          <w:szCs w:val="20"/>
        </w:rPr>
        <w:t>Please check with the Amnesty office in your country if you wish to send appeals after the deadline.</w:t>
      </w:r>
    </w:p>
    <w:p w14:paraId="3A043DBD" w14:textId="77777777" w:rsidR="005D2C37" w:rsidRPr="003679C5" w:rsidRDefault="005D2C37" w:rsidP="003679C5">
      <w:pPr>
        <w:spacing w:after="0" w:line="240" w:lineRule="auto"/>
        <w:rPr>
          <w:rFonts w:ascii="Arial" w:hAnsi="Arial" w:cs="Arial"/>
          <w:b/>
          <w:sz w:val="20"/>
          <w:szCs w:val="20"/>
        </w:rPr>
      </w:pPr>
    </w:p>
    <w:p w14:paraId="419CA543" w14:textId="2AEE8EC4" w:rsidR="00B63C60" w:rsidRPr="003679C5" w:rsidRDefault="005D2C37" w:rsidP="003679C5">
      <w:pPr>
        <w:spacing w:after="0" w:line="240" w:lineRule="auto"/>
        <w:rPr>
          <w:rFonts w:ascii="Arial" w:hAnsi="Arial" w:cs="Arial"/>
          <w:b/>
          <w:sz w:val="20"/>
          <w:szCs w:val="20"/>
        </w:rPr>
      </w:pPr>
      <w:r w:rsidRPr="003679C5">
        <w:rPr>
          <w:rFonts w:ascii="Arial" w:hAnsi="Arial" w:cs="Arial"/>
          <w:b/>
          <w:sz w:val="20"/>
          <w:szCs w:val="20"/>
        </w:rPr>
        <w:t xml:space="preserve">NAME AND PRONOUN: </w:t>
      </w:r>
      <w:proofErr w:type="spellStart"/>
      <w:r w:rsidR="00B63C60" w:rsidRPr="003679C5">
        <w:rPr>
          <w:rFonts w:ascii="Arial" w:hAnsi="Arial" w:cs="Arial"/>
          <w:b/>
          <w:sz w:val="20"/>
          <w:szCs w:val="20"/>
        </w:rPr>
        <w:t>Narges</w:t>
      </w:r>
      <w:proofErr w:type="spellEnd"/>
      <w:r w:rsidR="00B63C60" w:rsidRPr="003679C5">
        <w:rPr>
          <w:rFonts w:ascii="Arial" w:hAnsi="Arial" w:cs="Arial"/>
          <w:b/>
          <w:sz w:val="20"/>
          <w:szCs w:val="20"/>
        </w:rPr>
        <w:t xml:space="preserve"> </w:t>
      </w:r>
      <w:proofErr w:type="spellStart"/>
      <w:r w:rsidR="00B63C60" w:rsidRPr="003679C5">
        <w:rPr>
          <w:rFonts w:ascii="Arial" w:hAnsi="Arial" w:cs="Arial"/>
          <w:b/>
          <w:sz w:val="20"/>
          <w:szCs w:val="20"/>
        </w:rPr>
        <w:t>Mohammadi</w:t>
      </w:r>
      <w:proofErr w:type="spellEnd"/>
      <w:r w:rsidR="00B63C60" w:rsidRPr="003679C5">
        <w:rPr>
          <w:rFonts w:ascii="Arial" w:hAnsi="Arial" w:cs="Arial"/>
          <w:b/>
          <w:sz w:val="20"/>
          <w:szCs w:val="20"/>
        </w:rPr>
        <w:t xml:space="preserve"> </w:t>
      </w:r>
      <w:r w:rsidR="00B63C60" w:rsidRPr="003679C5">
        <w:rPr>
          <w:rFonts w:ascii="Arial" w:hAnsi="Arial" w:cs="Arial"/>
          <w:sz w:val="20"/>
          <w:szCs w:val="20"/>
        </w:rPr>
        <w:t>(she/her)</w:t>
      </w:r>
    </w:p>
    <w:p w14:paraId="1E194B3B" w14:textId="77777777" w:rsidR="00B63C60" w:rsidRPr="003679C5" w:rsidRDefault="00B63C60" w:rsidP="003679C5">
      <w:pPr>
        <w:spacing w:after="0" w:line="240" w:lineRule="auto"/>
        <w:rPr>
          <w:rFonts w:ascii="Arial" w:hAnsi="Arial" w:cs="Arial"/>
          <w:b/>
          <w:sz w:val="20"/>
          <w:szCs w:val="20"/>
        </w:rPr>
      </w:pPr>
    </w:p>
    <w:p w14:paraId="4B0526E7" w14:textId="7DC0F2A8" w:rsidR="00BF26DE" w:rsidRPr="003679C5" w:rsidRDefault="005D2C37" w:rsidP="003679C5">
      <w:pPr>
        <w:spacing w:after="0" w:line="240" w:lineRule="auto"/>
        <w:rPr>
          <w:rFonts w:ascii="Arial" w:hAnsi="Arial" w:cs="Arial"/>
          <w:sz w:val="20"/>
          <w:szCs w:val="20"/>
        </w:rPr>
      </w:pPr>
      <w:r w:rsidRPr="003679C5">
        <w:rPr>
          <w:rFonts w:ascii="Arial" w:hAnsi="Arial" w:cs="Arial"/>
          <w:b/>
          <w:sz w:val="20"/>
          <w:szCs w:val="20"/>
        </w:rPr>
        <w:t xml:space="preserve">LINK TO PREVIOUS UA: </w:t>
      </w:r>
      <w:hyperlink r:id="rId13" w:history="1">
        <w:r w:rsidR="003679C5" w:rsidRPr="008121D6">
          <w:rPr>
            <w:rStyle w:val="Hyperlink"/>
            <w:rFonts w:ascii="Arial" w:hAnsi="Arial" w:cs="Arial"/>
            <w:sz w:val="20"/>
            <w:szCs w:val="20"/>
          </w:rPr>
          <w:t>https://www.amnesty.org/en/documents/MDE13/1784/2020/en/</w:t>
        </w:r>
      </w:hyperlink>
      <w:r w:rsidR="003679C5">
        <w:rPr>
          <w:rFonts w:ascii="Arial" w:hAnsi="Arial" w:cs="Arial"/>
          <w:sz w:val="20"/>
          <w:szCs w:val="20"/>
        </w:rPr>
        <w:t xml:space="preserve"> </w:t>
      </w:r>
    </w:p>
    <w:sectPr w:rsidR="00BF26DE" w:rsidRPr="003679C5" w:rsidSect="00AE67C1">
      <w:headerReference w:type="default" r:id="rId14"/>
      <w:footerReference w:type="default" r:id="rId15"/>
      <w:headerReference w:type="first" r:id="rId16"/>
      <w:footerReference w:type="first" r:id="rId17"/>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B30D" w14:textId="77777777" w:rsidR="005902F1" w:rsidRDefault="005902F1">
      <w:r>
        <w:separator/>
      </w:r>
    </w:p>
  </w:endnote>
  <w:endnote w:type="continuationSeparator" w:id="0">
    <w:p w14:paraId="4AA55CD1" w14:textId="77777777" w:rsidR="005902F1" w:rsidRDefault="0059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9502" w14:textId="77777777" w:rsidR="00AE67C1" w:rsidRPr="004D1533" w:rsidRDefault="00AE67C1" w:rsidP="00AE67C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AB22219" w14:textId="77777777" w:rsidR="00AE67C1" w:rsidRPr="004D1533" w:rsidRDefault="00AE67C1" w:rsidP="00AE67C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9821D35" w14:textId="72B15137" w:rsidR="003679C5" w:rsidRDefault="0036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463A" w14:textId="03327ED8" w:rsidR="00AE67C1" w:rsidRDefault="00AE67C1">
    <w:pPr>
      <w:pStyle w:val="Footer"/>
    </w:pPr>
    <w:r w:rsidRPr="009160F6">
      <w:rPr>
        <w:noProof/>
        <w:lang w:val="es-MX" w:eastAsia="es-MX"/>
      </w:rPr>
      <w:drawing>
        <wp:inline distT="0" distB="0" distL="0" distR="0" wp14:anchorId="4338E8F4" wp14:editId="794DB33A">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A1EA" w14:textId="77777777" w:rsidR="005902F1" w:rsidRDefault="005902F1">
      <w:r>
        <w:separator/>
      </w:r>
    </w:p>
  </w:footnote>
  <w:footnote w:type="continuationSeparator" w:id="0">
    <w:p w14:paraId="711A4FA7" w14:textId="77777777" w:rsidR="005902F1" w:rsidRDefault="0059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556BFDA5" w:rsidR="000E77C0" w:rsidRPr="003679C5" w:rsidRDefault="00B63C60" w:rsidP="003679C5">
    <w:pPr>
      <w:tabs>
        <w:tab w:val="left" w:pos="6060"/>
        <w:tab w:val="right" w:pos="10203"/>
      </w:tabs>
      <w:spacing w:after="0"/>
      <w:rPr>
        <w:sz w:val="16"/>
        <w:szCs w:val="16"/>
      </w:rPr>
    </w:pPr>
    <w:r>
      <w:rPr>
        <w:sz w:val="16"/>
        <w:szCs w:val="16"/>
      </w:rPr>
      <w:t>Tenth</w:t>
    </w:r>
    <w:r w:rsidR="000E77C0">
      <w:rPr>
        <w:sz w:val="16"/>
        <w:szCs w:val="16"/>
      </w:rPr>
      <w:t xml:space="preserve"> UA: </w:t>
    </w:r>
    <w:r>
      <w:rPr>
        <w:sz w:val="16"/>
        <w:szCs w:val="16"/>
      </w:rPr>
      <w:t>105/15</w:t>
    </w:r>
    <w:r w:rsidR="000E77C0">
      <w:rPr>
        <w:sz w:val="16"/>
        <w:szCs w:val="16"/>
      </w:rPr>
      <w:t xml:space="preserve"> Index: </w:t>
    </w:r>
    <w:r w:rsidRPr="00B63C60">
      <w:rPr>
        <w:sz w:val="16"/>
        <w:szCs w:val="16"/>
      </w:rPr>
      <w:t>MDE 13/2710/2020</w:t>
    </w:r>
    <w:r>
      <w:rPr>
        <w:sz w:val="16"/>
        <w:szCs w:val="16"/>
      </w:rPr>
      <w:t xml:space="preserve"> Iran</w:t>
    </w:r>
    <w:r w:rsidR="000E77C0">
      <w:rPr>
        <w:sz w:val="16"/>
        <w:szCs w:val="16"/>
      </w:rPr>
      <w:tab/>
    </w:r>
    <w:r w:rsidR="000E77C0">
      <w:rPr>
        <w:sz w:val="16"/>
        <w:szCs w:val="16"/>
      </w:rPr>
      <w:tab/>
      <w:t xml:space="preserve">Date: </w:t>
    </w:r>
    <w:r>
      <w:rPr>
        <w:sz w:val="16"/>
        <w:szCs w:val="16"/>
      </w:rPr>
      <w:t>13 July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070" w14:textId="4DB6B7D1" w:rsidR="000E77C0" w:rsidRPr="00AE67C1" w:rsidRDefault="00AE67C1" w:rsidP="00AE67C1">
    <w:pPr>
      <w:tabs>
        <w:tab w:val="left" w:pos="6060"/>
        <w:tab w:val="right" w:pos="10203"/>
      </w:tabs>
      <w:spacing w:after="0"/>
      <w:rPr>
        <w:sz w:val="16"/>
        <w:szCs w:val="16"/>
      </w:rPr>
    </w:pPr>
    <w:r>
      <w:rPr>
        <w:sz w:val="16"/>
        <w:szCs w:val="16"/>
      </w:rPr>
      <w:t xml:space="preserve">Tenth UA: 105/15 Index: </w:t>
    </w:r>
    <w:r w:rsidRPr="00B63C60">
      <w:rPr>
        <w:sz w:val="16"/>
        <w:szCs w:val="16"/>
      </w:rPr>
      <w:t>MDE 13/2710/2020</w:t>
    </w:r>
    <w:r>
      <w:rPr>
        <w:sz w:val="16"/>
        <w:szCs w:val="16"/>
      </w:rPr>
      <w:t xml:space="preserve"> Iran</w:t>
    </w:r>
    <w:r>
      <w:rPr>
        <w:sz w:val="16"/>
        <w:szCs w:val="16"/>
      </w:rPr>
      <w:tab/>
    </w:r>
    <w:r>
      <w:rPr>
        <w:sz w:val="16"/>
        <w:szCs w:val="16"/>
      </w:rPr>
      <w:tab/>
      <w:t>Date: 13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8E3"/>
    <w:rsid w:val="00004D79"/>
    <w:rsid w:val="000058B2"/>
    <w:rsid w:val="00006629"/>
    <w:rsid w:val="00012738"/>
    <w:rsid w:val="0002386F"/>
    <w:rsid w:val="0002553D"/>
    <w:rsid w:val="00026725"/>
    <w:rsid w:val="0005201A"/>
    <w:rsid w:val="00057A7E"/>
    <w:rsid w:val="00076037"/>
    <w:rsid w:val="00083462"/>
    <w:rsid w:val="00087E2B"/>
    <w:rsid w:val="0009130D"/>
    <w:rsid w:val="00092DFA"/>
    <w:rsid w:val="000957C5"/>
    <w:rsid w:val="000A1F14"/>
    <w:rsid w:val="000A3EB0"/>
    <w:rsid w:val="000B02B4"/>
    <w:rsid w:val="000B4279"/>
    <w:rsid w:val="000B4A38"/>
    <w:rsid w:val="000C2A0D"/>
    <w:rsid w:val="000C6196"/>
    <w:rsid w:val="000D0ABB"/>
    <w:rsid w:val="000D70C1"/>
    <w:rsid w:val="000E0D61"/>
    <w:rsid w:val="000E57D4"/>
    <w:rsid w:val="000E77C0"/>
    <w:rsid w:val="000E7D30"/>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49B7"/>
    <w:rsid w:val="00174398"/>
    <w:rsid w:val="00176678"/>
    <w:rsid w:val="001773D1"/>
    <w:rsid w:val="00177779"/>
    <w:rsid w:val="0019118D"/>
    <w:rsid w:val="00193FD7"/>
    <w:rsid w:val="00194CD5"/>
    <w:rsid w:val="001A635D"/>
    <w:rsid w:val="001A6AC9"/>
    <w:rsid w:val="001B01D5"/>
    <w:rsid w:val="001D52A5"/>
    <w:rsid w:val="001E2045"/>
    <w:rsid w:val="00201189"/>
    <w:rsid w:val="002036C0"/>
    <w:rsid w:val="00215C3E"/>
    <w:rsid w:val="00215E33"/>
    <w:rsid w:val="00225A11"/>
    <w:rsid w:val="00252ECB"/>
    <w:rsid w:val="002558D7"/>
    <w:rsid w:val="0025792F"/>
    <w:rsid w:val="00261CC7"/>
    <w:rsid w:val="00262359"/>
    <w:rsid w:val="002665C3"/>
    <w:rsid w:val="00267383"/>
    <w:rsid w:val="002703E7"/>
    <w:rsid w:val="002709C3"/>
    <w:rsid w:val="002739C9"/>
    <w:rsid w:val="00273E9A"/>
    <w:rsid w:val="00286C6D"/>
    <w:rsid w:val="00292F99"/>
    <w:rsid w:val="002A2F36"/>
    <w:rsid w:val="002B2E9B"/>
    <w:rsid w:val="002C06A6"/>
    <w:rsid w:val="002C5FE4"/>
    <w:rsid w:val="002C7F1F"/>
    <w:rsid w:val="002D48CD"/>
    <w:rsid w:val="002D5454"/>
    <w:rsid w:val="002D5B1A"/>
    <w:rsid w:val="002E3658"/>
    <w:rsid w:val="002F3C80"/>
    <w:rsid w:val="0031230A"/>
    <w:rsid w:val="00313E8B"/>
    <w:rsid w:val="00320461"/>
    <w:rsid w:val="00331CFA"/>
    <w:rsid w:val="0033624A"/>
    <w:rsid w:val="003373A5"/>
    <w:rsid w:val="00337826"/>
    <w:rsid w:val="0034128A"/>
    <w:rsid w:val="0034324D"/>
    <w:rsid w:val="0035329F"/>
    <w:rsid w:val="00355617"/>
    <w:rsid w:val="00365AF4"/>
    <w:rsid w:val="003679C5"/>
    <w:rsid w:val="00376EF4"/>
    <w:rsid w:val="003904F0"/>
    <w:rsid w:val="003975C9"/>
    <w:rsid w:val="003A658F"/>
    <w:rsid w:val="003B294A"/>
    <w:rsid w:val="003C2D7D"/>
    <w:rsid w:val="003C3210"/>
    <w:rsid w:val="003C5EEA"/>
    <w:rsid w:val="003C7CB6"/>
    <w:rsid w:val="003D5D08"/>
    <w:rsid w:val="003F3D5D"/>
    <w:rsid w:val="00403B60"/>
    <w:rsid w:val="00407612"/>
    <w:rsid w:val="00410B37"/>
    <w:rsid w:val="0042210F"/>
    <w:rsid w:val="0043295D"/>
    <w:rsid w:val="004334BF"/>
    <w:rsid w:val="00437326"/>
    <w:rsid w:val="004408A1"/>
    <w:rsid w:val="00442E5B"/>
    <w:rsid w:val="0044379B"/>
    <w:rsid w:val="00445D50"/>
    <w:rsid w:val="00453538"/>
    <w:rsid w:val="004603A2"/>
    <w:rsid w:val="00460AFF"/>
    <w:rsid w:val="00476EB4"/>
    <w:rsid w:val="00486088"/>
    <w:rsid w:val="00492FA8"/>
    <w:rsid w:val="004948FE"/>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02F1"/>
    <w:rsid w:val="005914B8"/>
    <w:rsid w:val="00591D77"/>
    <w:rsid w:val="00592C3E"/>
    <w:rsid w:val="005944A8"/>
    <w:rsid w:val="00596449"/>
    <w:rsid w:val="005A3E28"/>
    <w:rsid w:val="005A71AD"/>
    <w:rsid w:val="005A7F1B"/>
    <w:rsid w:val="005B227F"/>
    <w:rsid w:val="005B59ED"/>
    <w:rsid w:val="005B5C5A"/>
    <w:rsid w:val="005C68BA"/>
    <w:rsid w:val="005C751F"/>
    <w:rsid w:val="005D14AA"/>
    <w:rsid w:val="005D2C37"/>
    <w:rsid w:val="005D7287"/>
    <w:rsid w:val="005D7D1C"/>
    <w:rsid w:val="005F0355"/>
    <w:rsid w:val="005F5E43"/>
    <w:rsid w:val="00602D1E"/>
    <w:rsid w:val="00606108"/>
    <w:rsid w:val="00611BD3"/>
    <w:rsid w:val="006201FC"/>
    <w:rsid w:val="00620ADD"/>
    <w:rsid w:val="00626F35"/>
    <w:rsid w:val="00640EF2"/>
    <w:rsid w:val="0064718C"/>
    <w:rsid w:val="0065049B"/>
    <w:rsid w:val="00650BE2"/>
    <w:rsid w:val="00650D73"/>
    <w:rsid w:val="00654AD6"/>
    <w:rsid w:val="006558EE"/>
    <w:rsid w:val="00657231"/>
    <w:rsid w:val="00660EBF"/>
    <w:rsid w:val="00667FBC"/>
    <w:rsid w:val="0069571A"/>
    <w:rsid w:val="006A0BB9"/>
    <w:rsid w:val="006B12FA"/>
    <w:rsid w:val="006B461E"/>
    <w:rsid w:val="006B6AA1"/>
    <w:rsid w:val="006C3C21"/>
    <w:rsid w:val="006C744F"/>
    <w:rsid w:val="006C7A31"/>
    <w:rsid w:val="006E06AB"/>
    <w:rsid w:val="006E4556"/>
    <w:rsid w:val="006F4C28"/>
    <w:rsid w:val="0070364E"/>
    <w:rsid w:val="007104E8"/>
    <w:rsid w:val="007156FC"/>
    <w:rsid w:val="00716942"/>
    <w:rsid w:val="007173E9"/>
    <w:rsid w:val="00727519"/>
    <w:rsid w:val="00727CA7"/>
    <w:rsid w:val="0073431C"/>
    <w:rsid w:val="0075074A"/>
    <w:rsid w:val="00755115"/>
    <w:rsid w:val="007656E7"/>
    <w:rsid w:val="007666A4"/>
    <w:rsid w:val="00773365"/>
    <w:rsid w:val="00781624"/>
    <w:rsid w:val="00781E3C"/>
    <w:rsid w:val="007858BA"/>
    <w:rsid w:val="0078767F"/>
    <w:rsid w:val="007A2ABA"/>
    <w:rsid w:val="007A3AEA"/>
    <w:rsid w:val="007A4EE9"/>
    <w:rsid w:val="007A7F97"/>
    <w:rsid w:val="007B4F3E"/>
    <w:rsid w:val="007B7197"/>
    <w:rsid w:val="007C6CD0"/>
    <w:rsid w:val="007F598B"/>
    <w:rsid w:val="007F72FF"/>
    <w:rsid w:val="007F7B5E"/>
    <w:rsid w:val="008056E9"/>
    <w:rsid w:val="0081049F"/>
    <w:rsid w:val="00810C5B"/>
    <w:rsid w:val="008117AC"/>
    <w:rsid w:val="00814632"/>
    <w:rsid w:val="0082127B"/>
    <w:rsid w:val="00827A40"/>
    <w:rsid w:val="008320D1"/>
    <w:rsid w:val="00844F48"/>
    <w:rsid w:val="008455C2"/>
    <w:rsid w:val="00846E45"/>
    <w:rsid w:val="00846F07"/>
    <w:rsid w:val="00864035"/>
    <w:rsid w:val="00866873"/>
    <w:rsid w:val="008763F4"/>
    <w:rsid w:val="008849EA"/>
    <w:rsid w:val="00891FE8"/>
    <w:rsid w:val="008B2624"/>
    <w:rsid w:val="008D16ED"/>
    <w:rsid w:val="008D2A6B"/>
    <w:rsid w:val="008D49A5"/>
    <w:rsid w:val="008D4C84"/>
    <w:rsid w:val="008E0B66"/>
    <w:rsid w:val="008E16A1"/>
    <w:rsid w:val="008E172D"/>
    <w:rsid w:val="00902730"/>
    <w:rsid w:val="00902E01"/>
    <w:rsid w:val="00905903"/>
    <w:rsid w:val="00906C9F"/>
    <w:rsid w:val="0091272D"/>
    <w:rsid w:val="00921577"/>
    <w:rsid w:val="009259E1"/>
    <w:rsid w:val="0095188F"/>
    <w:rsid w:val="009550A0"/>
    <w:rsid w:val="00960C64"/>
    <w:rsid w:val="00963D4F"/>
    <w:rsid w:val="00964C6C"/>
    <w:rsid w:val="0097218E"/>
    <w:rsid w:val="00980425"/>
    <w:rsid w:val="00981553"/>
    <w:rsid w:val="00991C69"/>
    <w:rsid w:val="009923C0"/>
    <w:rsid w:val="009B479E"/>
    <w:rsid w:val="009B78FE"/>
    <w:rsid w:val="009C02F2"/>
    <w:rsid w:val="009C3521"/>
    <w:rsid w:val="009C4461"/>
    <w:rsid w:val="009C6B5A"/>
    <w:rsid w:val="009D5367"/>
    <w:rsid w:val="009E097D"/>
    <w:rsid w:val="009E7E6E"/>
    <w:rsid w:val="00A07E67"/>
    <w:rsid w:val="00A11AEC"/>
    <w:rsid w:val="00A14177"/>
    <w:rsid w:val="00A31F72"/>
    <w:rsid w:val="00A41FC6"/>
    <w:rsid w:val="00A44B1B"/>
    <w:rsid w:val="00A4583A"/>
    <w:rsid w:val="00A6155A"/>
    <w:rsid w:val="00A70966"/>
    <w:rsid w:val="00A70D9D"/>
    <w:rsid w:val="00A7548F"/>
    <w:rsid w:val="00A81673"/>
    <w:rsid w:val="00A90EA6"/>
    <w:rsid w:val="00AB5744"/>
    <w:rsid w:val="00AB5C6E"/>
    <w:rsid w:val="00AB7E5D"/>
    <w:rsid w:val="00AC15B7"/>
    <w:rsid w:val="00AC367F"/>
    <w:rsid w:val="00AC5563"/>
    <w:rsid w:val="00AE4214"/>
    <w:rsid w:val="00AE4C78"/>
    <w:rsid w:val="00AE67C1"/>
    <w:rsid w:val="00AF0FCD"/>
    <w:rsid w:val="00AF5FF0"/>
    <w:rsid w:val="00AF7859"/>
    <w:rsid w:val="00B037C7"/>
    <w:rsid w:val="00B206A8"/>
    <w:rsid w:val="00B27341"/>
    <w:rsid w:val="00B408D4"/>
    <w:rsid w:val="00B472A9"/>
    <w:rsid w:val="00B52B01"/>
    <w:rsid w:val="00B63C60"/>
    <w:rsid w:val="00B6690B"/>
    <w:rsid w:val="00B7545C"/>
    <w:rsid w:val="00B8754C"/>
    <w:rsid w:val="00B90A6A"/>
    <w:rsid w:val="00B92AEC"/>
    <w:rsid w:val="00B9431E"/>
    <w:rsid w:val="00B957E6"/>
    <w:rsid w:val="00B97626"/>
    <w:rsid w:val="00BA0E81"/>
    <w:rsid w:val="00BA6913"/>
    <w:rsid w:val="00BB0B3B"/>
    <w:rsid w:val="00BC7111"/>
    <w:rsid w:val="00BD0B43"/>
    <w:rsid w:val="00BE0D92"/>
    <w:rsid w:val="00BE4685"/>
    <w:rsid w:val="00BE6035"/>
    <w:rsid w:val="00BF26DE"/>
    <w:rsid w:val="00BF4778"/>
    <w:rsid w:val="00BF7136"/>
    <w:rsid w:val="00C162AD"/>
    <w:rsid w:val="00C17D6F"/>
    <w:rsid w:val="00C22113"/>
    <w:rsid w:val="00C359CF"/>
    <w:rsid w:val="00C370BB"/>
    <w:rsid w:val="00C415B8"/>
    <w:rsid w:val="00C460DB"/>
    <w:rsid w:val="00C50CEC"/>
    <w:rsid w:val="00C538D1"/>
    <w:rsid w:val="00C607FB"/>
    <w:rsid w:val="00C62C8F"/>
    <w:rsid w:val="00C76EE0"/>
    <w:rsid w:val="00C8330C"/>
    <w:rsid w:val="00C83AFD"/>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083C"/>
    <w:rsid w:val="00E04AF0"/>
    <w:rsid w:val="00E12FD3"/>
    <w:rsid w:val="00E22AAE"/>
    <w:rsid w:val="00E31092"/>
    <w:rsid w:val="00E32114"/>
    <w:rsid w:val="00E37B98"/>
    <w:rsid w:val="00E406B4"/>
    <w:rsid w:val="00E40EAA"/>
    <w:rsid w:val="00E43F3A"/>
    <w:rsid w:val="00E45B15"/>
    <w:rsid w:val="00E63CEF"/>
    <w:rsid w:val="00E641CF"/>
    <w:rsid w:val="00E65D5E"/>
    <w:rsid w:val="00E6687F"/>
    <w:rsid w:val="00E67C6B"/>
    <w:rsid w:val="00E707D9"/>
    <w:rsid w:val="00E71B0A"/>
    <w:rsid w:val="00E7569C"/>
    <w:rsid w:val="00E76516"/>
    <w:rsid w:val="00E778FE"/>
    <w:rsid w:val="00EA1562"/>
    <w:rsid w:val="00EA68CE"/>
    <w:rsid w:val="00EB1C45"/>
    <w:rsid w:val="00EB51EB"/>
    <w:rsid w:val="00EC677A"/>
    <w:rsid w:val="00EE114B"/>
    <w:rsid w:val="00EF284E"/>
    <w:rsid w:val="00F25445"/>
    <w:rsid w:val="00F322A8"/>
    <w:rsid w:val="00F334FB"/>
    <w:rsid w:val="00F3436F"/>
    <w:rsid w:val="00F44FAD"/>
    <w:rsid w:val="00F45927"/>
    <w:rsid w:val="00F65D4B"/>
    <w:rsid w:val="00F7266B"/>
    <w:rsid w:val="00F74E60"/>
    <w:rsid w:val="00F7577A"/>
    <w:rsid w:val="00F771BD"/>
    <w:rsid w:val="00F77D8E"/>
    <w:rsid w:val="00F83EDB"/>
    <w:rsid w:val="00F91619"/>
    <w:rsid w:val="00F93094"/>
    <w:rsid w:val="00F9400E"/>
    <w:rsid w:val="00FA1C07"/>
    <w:rsid w:val="00FA48E3"/>
    <w:rsid w:val="00FA4E88"/>
    <w:rsid w:val="00FA7368"/>
    <w:rsid w:val="00FB2CBD"/>
    <w:rsid w:val="00FB54DD"/>
    <w:rsid w:val="00FB6A97"/>
    <w:rsid w:val="00FC01A6"/>
    <w:rsid w:val="00FF22A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link w:val="RTBodyTextChar"/>
    <w:uiPriority w:val="9"/>
    <w:qFormat/>
    <w:rsid w:val="00611BD3"/>
    <w:pPr>
      <w:widowControl/>
      <w:spacing w:after="120" w:line="240" w:lineRule="auto"/>
    </w:pPr>
    <w:rPr>
      <w:rFonts w:ascii="Amnesty Trade Gothic Light" w:hAnsi="Amnesty Trade Gothic Light" w:cs="Arial"/>
      <w:lang w:eastAsia="en-US"/>
    </w:rPr>
  </w:style>
  <w:style w:type="character" w:customStyle="1" w:styleId="RTBodyTextChar">
    <w:name w:val="RT Body Text Char"/>
    <w:link w:val="RTBodyText"/>
    <w:uiPriority w:val="9"/>
    <w:rsid w:val="00611BD3"/>
    <w:rPr>
      <w:rFonts w:ascii="Amnesty Trade Gothic Light" w:hAnsi="Amnesty Trade Gothic Light" w:cs="Arial"/>
      <w:color w:val="000000"/>
      <w:sz w:val="18"/>
      <w:szCs w:val="24"/>
      <w:lang w:eastAsia="en-US"/>
    </w:rPr>
  </w:style>
  <w:style w:type="paragraph" w:styleId="PlainText">
    <w:name w:val="Plain Text"/>
    <w:basedOn w:val="Normal"/>
    <w:link w:val="PlainTextChar"/>
    <w:uiPriority w:val="99"/>
    <w:unhideWhenUsed/>
    <w:rsid w:val="003679C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679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4708">
      <w:bodyDiv w:val="1"/>
      <w:marLeft w:val="0"/>
      <w:marRight w:val="0"/>
      <w:marTop w:val="0"/>
      <w:marBottom w:val="0"/>
      <w:divBdr>
        <w:top w:val="none" w:sz="0" w:space="0" w:color="auto"/>
        <w:left w:val="none" w:sz="0" w:space="0" w:color="auto"/>
        <w:bottom w:val="none" w:sz="0" w:space="0" w:color="auto"/>
        <w:right w:val="none" w:sz="0" w:space="0" w:color="auto"/>
      </w:divBdr>
    </w:div>
    <w:div w:id="1694840514">
      <w:bodyDiv w:val="1"/>
      <w:marLeft w:val="0"/>
      <w:marRight w:val="0"/>
      <w:marTop w:val="0"/>
      <w:marBottom w:val="0"/>
      <w:divBdr>
        <w:top w:val="none" w:sz="0" w:space="0" w:color="auto"/>
        <w:left w:val="none" w:sz="0" w:space="0" w:color="auto"/>
        <w:bottom w:val="none" w:sz="0" w:space="0" w:color="auto"/>
        <w:right w:val="none" w:sz="0" w:space="0" w:color="auto"/>
      </w:divBdr>
    </w:div>
    <w:div w:id="183141102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058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documents/MDE13/1784/2020/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ran_un?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54DA3-2BB3-4310-823F-946B3741BAE0}">
  <ds:schemaRefs>
    <ds:schemaRef ds:uri="http://schemas.microsoft.com/sharepoint/v3/contenttype/forms"/>
  </ds:schemaRefs>
</ds:datastoreItem>
</file>

<file path=customXml/itemProps2.xml><?xml version="1.0" encoding="utf-8"?>
<ds:datastoreItem xmlns:ds="http://schemas.openxmlformats.org/officeDocument/2006/customXml" ds:itemID="{C123C547-C26F-49EC-9D23-7614DF44F843}">
  <ds:schemaRefs>
    <ds:schemaRef ds:uri="8ff88097-3b29-4e91-b7bf-6c5ef7890810"/>
    <ds:schemaRef ds:uri="106ac91d-d4ab-4687-802e-6fe3051e6a09"/>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910FCF4-6D14-4DF7-8639-3FEE44E6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1458</Words>
  <Characters>8313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2020-07-13T16:42:00Z</dcterms:created>
  <dcterms:modified xsi:type="dcterms:W3CDTF">2020-07-13T16:42:00Z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