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4A913FFD" w:rsidR="0026766F" w:rsidRPr="003E3CDA" w:rsidRDefault="0026766F" w:rsidP="003E3CDA">
      <w:pPr>
        <w:pStyle w:val="AIUrgentActionTopHeading"/>
        <w:tabs>
          <w:tab w:val="clear" w:pos="567"/>
          <w:tab w:val="left" w:pos="6636"/>
        </w:tabs>
        <w:spacing w:line="240" w:lineRule="auto"/>
        <w:rPr>
          <w:rFonts w:cs="Arial"/>
          <w:sz w:val="80"/>
          <w:szCs w:val="80"/>
        </w:rPr>
      </w:pPr>
      <w:r w:rsidRPr="003E3CDA">
        <w:rPr>
          <w:rFonts w:cs="Arial"/>
          <w:sz w:val="80"/>
          <w:szCs w:val="80"/>
          <w:highlight w:val="yellow"/>
        </w:rPr>
        <w:t>URGENT ACTION</w:t>
      </w:r>
    </w:p>
    <w:p w14:paraId="69BD15C9" w14:textId="539BEA18" w:rsidR="006966F6" w:rsidRPr="003E3CDA" w:rsidRDefault="006966F6" w:rsidP="003E3CDA">
      <w:pPr>
        <w:pStyle w:val="Default"/>
        <w:rPr>
          <w:b/>
          <w:sz w:val="28"/>
          <w:szCs w:val="28"/>
        </w:rPr>
      </w:pPr>
    </w:p>
    <w:p w14:paraId="3ADD5B84" w14:textId="77777777" w:rsidR="00142427" w:rsidRPr="003E3CDA" w:rsidRDefault="00142427" w:rsidP="003E3CDA">
      <w:pPr>
        <w:rPr>
          <w:rFonts w:ascii="Arial" w:hAnsi="Arial" w:cs="Arial"/>
          <w:b/>
          <w:color w:val="000000"/>
          <w:sz w:val="34"/>
          <w:szCs w:val="34"/>
          <w:lang w:eastAsia="es-MX"/>
        </w:rPr>
      </w:pPr>
      <w:bookmarkStart w:id="0" w:name="_Hlk38356479"/>
      <w:r w:rsidRPr="003E3CDA">
        <w:rPr>
          <w:rFonts w:ascii="Arial" w:hAnsi="Arial" w:cs="Arial"/>
          <w:b/>
          <w:color w:val="000000"/>
          <w:sz w:val="34"/>
          <w:szCs w:val="34"/>
          <w:lang w:eastAsia="es-MX"/>
        </w:rPr>
        <w:t>HUMAN RIGHTS DEFENDER DETAINED AND TORTURED</w:t>
      </w:r>
    </w:p>
    <w:bookmarkEnd w:id="0"/>
    <w:p w14:paraId="1E0A5EC5" w14:textId="3C9A4085" w:rsidR="00142427" w:rsidRPr="003E3CDA" w:rsidRDefault="00142427" w:rsidP="003E3CDA">
      <w:pPr>
        <w:jc w:val="both"/>
        <w:rPr>
          <w:rFonts w:ascii="Arial" w:hAnsi="Arial" w:cs="Arial"/>
          <w:b/>
          <w:color w:val="000000"/>
          <w:sz w:val="22"/>
          <w:szCs w:val="22"/>
          <w:lang w:eastAsia="es-MX"/>
        </w:rPr>
      </w:pPr>
      <w:r w:rsidRPr="003E3CDA">
        <w:rPr>
          <w:rFonts w:ascii="Arial" w:hAnsi="Arial" w:cs="Arial"/>
          <w:b/>
          <w:bCs/>
          <w:color w:val="000000"/>
          <w:sz w:val="22"/>
          <w:szCs w:val="22"/>
          <w:lang w:eastAsia="es-MX"/>
        </w:rPr>
        <w:t xml:space="preserve">Human rights defender Patrick </w:t>
      </w:r>
      <w:proofErr w:type="spellStart"/>
      <w:r w:rsidRPr="003E3CDA">
        <w:rPr>
          <w:rFonts w:ascii="Arial" w:hAnsi="Arial" w:cs="Arial"/>
          <w:b/>
          <w:bCs/>
          <w:color w:val="000000"/>
          <w:sz w:val="22"/>
          <w:szCs w:val="22"/>
          <w:lang w:eastAsia="es-MX"/>
        </w:rPr>
        <w:t>Zaki</w:t>
      </w:r>
      <w:proofErr w:type="spellEnd"/>
      <w:r w:rsidRPr="003E3CDA">
        <w:rPr>
          <w:rFonts w:ascii="Arial" w:hAnsi="Arial" w:cs="Arial"/>
          <w:b/>
          <w:bCs/>
          <w:color w:val="000000"/>
          <w:sz w:val="22"/>
          <w:szCs w:val="22"/>
          <w:lang w:eastAsia="es-MX"/>
        </w:rPr>
        <w:t xml:space="preserve"> George, who suffers from asthma, is at particular risk if exposed to COVID-19 in Tora Investigation Prison. </w:t>
      </w:r>
      <w:bookmarkStart w:id="1" w:name="_Hlk39742421"/>
      <w:r w:rsidRPr="003E3CDA">
        <w:rPr>
          <w:rFonts w:ascii="Arial" w:hAnsi="Arial" w:cs="Arial"/>
          <w:b/>
          <w:bCs/>
          <w:color w:val="000000"/>
          <w:sz w:val="22"/>
          <w:szCs w:val="22"/>
          <w:lang w:eastAsia="es-MX"/>
        </w:rPr>
        <w:t>On 5 May</w:t>
      </w:r>
      <w:r w:rsidR="00F11EAB" w:rsidRPr="003E3CDA">
        <w:rPr>
          <w:rFonts w:ascii="Arial" w:hAnsi="Arial" w:cs="Arial"/>
          <w:b/>
          <w:bCs/>
          <w:color w:val="000000"/>
          <w:sz w:val="22"/>
          <w:szCs w:val="22"/>
          <w:lang w:eastAsia="es-MX"/>
        </w:rPr>
        <w:t xml:space="preserve"> 2020</w:t>
      </w:r>
      <w:r w:rsidRPr="003E3CDA">
        <w:rPr>
          <w:rFonts w:ascii="Arial" w:hAnsi="Arial" w:cs="Arial"/>
          <w:b/>
          <w:bCs/>
          <w:color w:val="000000"/>
          <w:sz w:val="22"/>
          <w:szCs w:val="22"/>
          <w:lang w:eastAsia="es-MX"/>
        </w:rPr>
        <w:t>, Supreme State Security prosecutors (SSSP) renewed his detention for 15 days pending investigations without Patrick or his lawyer present. The prison authorities failed to transfer him to the SSSP for seven weeks to attend his detention renewal session.</w:t>
      </w:r>
      <w:r w:rsidRPr="003E3CDA">
        <w:rPr>
          <w:rFonts w:ascii="Arial" w:hAnsi="Arial" w:cs="Arial"/>
          <w:b/>
          <w:color w:val="000000"/>
          <w:sz w:val="22"/>
          <w:szCs w:val="22"/>
          <w:lang w:eastAsia="es-MX"/>
        </w:rPr>
        <w:t xml:space="preserve"> </w:t>
      </w:r>
      <w:bookmarkEnd w:id="1"/>
    </w:p>
    <w:p w14:paraId="7A4CCD4D" w14:textId="6F6D0891" w:rsidR="00D70D29" w:rsidRPr="003E3CDA" w:rsidRDefault="00D70D29" w:rsidP="003E3CDA">
      <w:pPr>
        <w:rPr>
          <w:rFonts w:ascii="Arial" w:hAnsi="Arial" w:cs="Arial"/>
          <w:b/>
          <w:color w:val="000000"/>
          <w:lang w:eastAsia="es-MX"/>
        </w:rPr>
      </w:pPr>
    </w:p>
    <w:p w14:paraId="75FE0E2C" w14:textId="77777777" w:rsidR="003E3CDA" w:rsidRPr="0007751F" w:rsidRDefault="003E3CDA" w:rsidP="003E3CDA">
      <w:pPr>
        <w:rPr>
          <w:rFonts w:ascii="Arial" w:hAnsi="Arial" w:cs="Arial"/>
          <w:b/>
          <w:sz w:val="20"/>
          <w:szCs w:val="20"/>
        </w:rPr>
      </w:pPr>
      <w:r w:rsidRPr="0007751F">
        <w:rPr>
          <w:rFonts w:ascii="Arial" w:hAnsi="Arial" w:cs="Arial"/>
          <w:b/>
          <w:sz w:val="20"/>
          <w:szCs w:val="20"/>
        </w:rPr>
        <w:t xml:space="preserve">TAKE ACTION: </w:t>
      </w:r>
    </w:p>
    <w:p w14:paraId="2E72A246" w14:textId="77777777" w:rsidR="003E3CDA" w:rsidRPr="004D1533" w:rsidRDefault="003E3CDA" w:rsidP="003E3CD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EC82DAB" w14:textId="60B1DCB0" w:rsidR="003E3CDA" w:rsidRDefault="003E3CDA" w:rsidP="003E3CD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AA8EF71" w14:textId="77777777" w:rsidR="003E3CDA" w:rsidRDefault="003E3CDA" w:rsidP="003E3CDA">
      <w:pPr>
        <w:pStyle w:val="AIAddressText"/>
        <w:tabs>
          <w:tab w:val="clear" w:pos="567"/>
        </w:tabs>
        <w:spacing w:line="240" w:lineRule="auto"/>
        <w:rPr>
          <w:rFonts w:cs="Arial"/>
          <w:color w:val="000000"/>
          <w:szCs w:val="18"/>
        </w:rPr>
      </w:pPr>
    </w:p>
    <w:p w14:paraId="34F789DF" w14:textId="77777777" w:rsidR="003E3CDA" w:rsidRDefault="003E3CDA" w:rsidP="003E3CDA">
      <w:pPr>
        <w:pStyle w:val="AIAddressText"/>
        <w:tabs>
          <w:tab w:val="clear" w:pos="567"/>
        </w:tabs>
        <w:spacing w:line="240" w:lineRule="auto"/>
        <w:rPr>
          <w:rFonts w:cs="Arial"/>
          <w:color w:val="000000"/>
          <w:szCs w:val="18"/>
        </w:rPr>
        <w:sectPr w:rsidR="003E3CDA" w:rsidSect="003E3CD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15109AA5" w14:textId="329FBBE2" w:rsidR="003E3CDA" w:rsidRPr="003E3CDA" w:rsidRDefault="003E3CDA" w:rsidP="003E3CDA">
      <w:pPr>
        <w:pStyle w:val="AIAddressText"/>
        <w:tabs>
          <w:tab w:val="clear" w:pos="567"/>
        </w:tabs>
        <w:spacing w:line="240" w:lineRule="auto"/>
        <w:rPr>
          <w:rFonts w:cs="Arial"/>
          <w:color w:val="000000"/>
          <w:szCs w:val="18"/>
        </w:rPr>
      </w:pPr>
      <w:r w:rsidRPr="003E3CDA">
        <w:rPr>
          <w:rFonts w:cs="Arial"/>
          <w:b/>
          <w:bCs/>
          <w:color w:val="000000"/>
          <w:szCs w:val="18"/>
        </w:rPr>
        <w:t>Public Prosecutor Hamada al-</w:t>
      </w:r>
      <w:proofErr w:type="spellStart"/>
      <w:r w:rsidRPr="003E3CDA">
        <w:rPr>
          <w:rFonts w:cs="Arial"/>
          <w:b/>
          <w:bCs/>
          <w:color w:val="000000"/>
          <w:szCs w:val="18"/>
        </w:rPr>
        <w:t>Sawi</w:t>
      </w:r>
      <w:proofErr w:type="spellEnd"/>
      <w:r w:rsidRPr="003E3CDA">
        <w:rPr>
          <w:rFonts w:cs="Arial"/>
          <w:color w:val="000000"/>
          <w:szCs w:val="18"/>
        </w:rPr>
        <w:br/>
      </w:r>
      <w:proofErr w:type="spellStart"/>
      <w:r w:rsidRPr="003E3CDA">
        <w:rPr>
          <w:rFonts w:cs="Arial"/>
          <w:b/>
          <w:bCs/>
          <w:szCs w:val="18"/>
          <w:lang w:val="es-ES"/>
        </w:rPr>
        <w:t>Due</w:t>
      </w:r>
      <w:proofErr w:type="spellEnd"/>
      <w:r w:rsidRPr="003E3CDA">
        <w:rPr>
          <w:rFonts w:cs="Arial"/>
          <w:b/>
          <w:bCs/>
          <w:szCs w:val="18"/>
          <w:lang w:val="es-ES"/>
        </w:rPr>
        <w:t xml:space="preserve"> </w:t>
      </w:r>
      <w:proofErr w:type="spellStart"/>
      <w:r w:rsidRPr="003E3CDA">
        <w:rPr>
          <w:rFonts w:cs="Arial"/>
          <w:b/>
          <w:bCs/>
          <w:szCs w:val="18"/>
          <w:lang w:val="es-ES"/>
        </w:rPr>
        <w:t>to</w:t>
      </w:r>
      <w:proofErr w:type="spellEnd"/>
      <w:r w:rsidRPr="003E3CDA">
        <w:rPr>
          <w:rFonts w:cs="Arial"/>
          <w:b/>
          <w:bCs/>
          <w:szCs w:val="18"/>
          <w:lang w:val="es-ES"/>
        </w:rPr>
        <w:t xml:space="preserve"> postal </w:t>
      </w:r>
      <w:proofErr w:type="spellStart"/>
      <w:r w:rsidRPr="003E3CDA">
        <w:rPr>
          <w:rFonts w:cs="Arial"/>
          <w:b/>
          <w:bCs/>
          <w:szCs w:val="18"/>
          <w:lang w:val="es-ES"/>
        </w:rPr>
        <w:t>restrictions</w:t>
      </w:r>
      <w:proofErr w:type="spellEnd"/>
      <w:r w:rsidRPr="003E3CDA">
        <w:rPr>
          <w:rFonts w:cs="Arial"/>
          <w:b/>
          <w:bCs/>
          <w:szCs w:val="18"/>
          <w:lang w:val="es-ES"/>
        </w:rPr>
        <w:t xml:space="preserve"> </w:t>
      </w:r>
      <w:proofErr w:type="spellStart"/>
      <w:r w:rsidRPr="003E3CDA">
        <w:rPr>
          <w:rFonts w:cs="Arial"/>
          <w:b/>
          <w:bCs/>
          <w:szCs w:val="18"/>
          <w:lang w:val="es-ES"/>
        </w:rPr>
        <w:t>caused</w:t>
      </w:r>
      <w:proofErr w:type="spellEnd"/>
      <w:r w:rsidRPr="003E3CDA">
        <w:rPr>
          <w:rFonts w:cs="Arial"/>
          <w:b/>
          <w:bCs/>
          <w:szCs w:val="18"/>
          <w:lang w:val="es-ES"/>
        </w:rPr>
        <w:t xml:space="preserve"> </w:t>
      </w:r>
      <w:proofErr w:type="spellStart"/>
      <w:r w:rsidRPr="003E3CDA">
        <w:rPr>
          <w:rFonts w:cs="Arial"/>
          <w:b/>
          <w:bCs/>
          <w:szCs w:val="18"/>
          <w:lang w:val="es-ES"/>
        </w:rPr>
        <w:t>by</w:t>
      </w:r>
      <w:proofErr w:type="spellEnd"/>
      <w:r w:rsidRPr="003E3CDA">
        <w:rPr>
          <w:rFonts w:cs="Arial"/>
          <w:b/>
          <w:bCs/>
          <w:szCs w:val="18"/>
          <w:lang w:val="es-ES"/>
        </w:rPr>
        <w:t xml:space="preserve"> COVID-19, </w:t>
      </w:r>
      <w:proofErr w:type="spellStart"/>
      <w:r w:rsidRPr="003E3CDA">
        <w:rPr>
          <w:rFonts w:cs="Arial"/>
          <w:b/>
          <w:bCs/>
          <w:szCs w:val="18"/>
          <w:lang w:val="es-ES"/>
        </w:rPr>
        <w:t>please</w:t>
      </w:r>
      <w:proofErr w:type="spellEnd"/>
      <w:r w:rsidRPr="003E3CDA">
        <w:rPr>
          <w:rFonts w:cs="Arial"/>
          <w:b/>
          <w:bCs/>
          <w:szCs w:val="18"/>
          <w:lang w:val="es-ES"/>
        </w:rPr>
        <w:t xml:space="preserve"> </w:t>
      </w:r>
      <w:proofErr w:type="spellStart"/>
      <w:r w:rsidRPr="003E3CDA">
        <w:rPr>
          <w:rFonts w:cs="Arial"/>
          <w:b/>
          <w:bCs/>
          <w:szCs w:val="18"/>
          <w:lang w:val="es-ES"/>
        </w:rPr>
        <w:t>only</w:t>
      </w:r>
      <w:proofErr w:type="spellEnd"/>
      <w:r w:rsidRPr="003E3CDA">
        <w:rPr>
          <w:rFonts w:cs="Arial"/>
          <w:b/>
          <w:bCs/>
          <w:szCs w:val="18"/>
          <w:lang w:val="es-ES"/>
        </w:rPr>
        <w:t xml:space="preserve"> </w:t>
      </w:r>
      <w:proofErr w:type="spellStart"/>
      <w:r w:rsidRPr="003E3CDA">
        <w:rPr>
          <w:rFonts w:cs="Arial"/>
          <w:b/>
          <w:bCs/>
          <w:szCs w:val="18"/>
          <w:lang w:val="es-ES"/>
        </w:rPr>
        <w:t>send</w:t>
      </w:r>
      <w:proofErr w:type="spellEnd"/>
      <w:r w:rsidRPr="003E3CDA">
        <w:rPr>
          <w:rFonts w:cs="Arial"/>
          <w:b/>
          <w:bCs/>
          <w:szCs w:val="18"/>
          <w:lang w:val="es-ES"/>
        </w:rPr>
        <w:t xml:space="preserve"> </w:t>
      </w:r>
      <w:proofErr w:type="spellStart"/>
      <w:r w:rsidRPr="003E3CDA">
        <w:rPr>
          <w:rFonts w:cs="Arial"/>
          <w:b/>
          <w:bCs/>
          <w:szCs w:val="18"/>
          <w:lang w:val="es-ES"/>
        </w:rPr>
        <w:t>physical</w:t>
      </w:r>
      <w:proofErr w:type="spellEnd"/>
      <w:r w:rsidRPr="003E3CDA">
        <w:rPr>
          <w:rFonts w:cs="Arial"/>
          <w:b/>
          <w:bCs/>
          <w:szCs w:val="18"/>
          <w:lang w:val="es-ES"/>
        </w:rPr>
        <w:t xml:space="preserve"> mail </w:t>
      </w:r>
      <w:proofErr w:type="spellStart"/>
      <w:r w:rsidRPr="003E3CDA">
        <w:rPr>
          <w:rFonts w:cs="Arial"/>
          <w:b/>
          <w:bCs/>
          <w:szCs w:val="18"/>
          <w:lang w:val="es-ES"/>
        </w:rPr>
        <w:t>to</w:t>
      </w:r>
      <w:proofErr w:type="spellEnd"/>
      <w:r w:rsidRPr="003E3CDA">
        <w:rPr>
          <w:rFonts w:cs="Arial"/>
          <w:b/>
          <w:bCs/>
          <w:szCs w:val="18"/>
          <w:lang w:val="es-ES"/>
        </w:rPr>
        <w:t xml:space="preserve"> </w:t>
      </w:r>
      <w:proofErr w:type="spellStart"/>
      <w:r w:rsidRPr="003E3CDA">
        <w:rPr>
          <w:rFonts w:cs="Arial"/>
          <w:b/>
          <w:bCs/>
          <w:szCs w:val="18"/>
          <w:lang w:val="es-ES"/>
        </w:rPr>
        <w:t>the</w:t>
      </w:r>
      <w:proofErr w:type="spellEnd"/>
      <w:r w:rsidRPr="003E3CDA">
        <w:rPr>
          <w:rFonts w:cs="Arial"/>
          <w:b/>
          <w:bCs/>
          <w:szCs w:val="18"/>
          <w:lang w:val="es-ES"/>
        </w:rPr>
        <w:t xml:space="preserve"> Embassy</w:t>
      </w:r>
      <w:r w:rsidRPr="003E3CDA">
        <w:rPr>
          <w:rFonts w:cs="Arial"/>
          <w:b/>
          <w:bCs/>
          <w:szCs w:val="18"/>
          <w:lang w:val="es-ES"/>
        </w:rPr>
        <w:br/>
      </w:r>
      <w:r w:rsidRPr="003E3CDA">
        <w:rPr>
          <w:rFonts w:cs="Arial"/>
          <w:color w:val="000000"/>
          <w:szCs w:val="18"/>
        </w:rPr>
        <w:t>Fax: +202 2577 4716</w:t>
      </w:r>
      <w:r w:rsidRPr="003E3CDA">
        <w:rPr>
          <w:rFonts w:cs="Arial"/>
          <w:color w:val="000000"/>
          <w:szCs w:val="18"/>
        </w:rPr>
        <w:br/>
      </w:r>
      <w:r w:rsidRPr="003E3CDA">
        <w:rPr>
          <w:rFonts w:cs="Arial"/>
          <w:color w:val="000000"/>
          <w:szCs w:val="18"/>
        </w:rPr>
        <w:t xml:space="preserve">Email: </w:t>
      </w:r>
      <w:hyperlink r:id="rId16" w:history="1">
        <w:r w:rsidRPr="003E3CDA">
          <w:rPr>
            <w:rStyle w:val="Hyperlink"/>
            <w:rFonts w:cs="Arial"/>
            <w:szCs w:val="18"/>
          </w:rPr>
          <w:t>m.office@ppo.gov.eg</w:t>
        </w:r>
      </w:hyperlink>
      <w:r w:rsidRPr="003E3CDA">
        <w:rPr>
          <w:rFonts w:cs="Arial"/>
          <w:color w:val="000000"/>
          <w:szCs w:val="18"/>
        </w:rPr>
        <w:br/>
      </w:r>
      <w:r w:rsidRPr="003E3CDA">
        <w:rPr>
          <w:rFonts w:cs="Arial"/>
          <w:color w:val="000000"/>
          <w:szCs w:val="18"/>
        </w:rPr>
        <w:t xml:space="preserve">Twitter: </w:t>
      </w:r>
      <w:hyperlink r:id="rId17" w:history="1">
        <w:r w:rsidRPr="003E3CDA">
          <w:rPr>
            <w:rStyle w:val="Hyperlink"/>
            <w:rFonts w:cs="Arial"/>
            <w:szCs w:val="18"/>
          </w:rPr>
          <w:t>@</w:t>
        </w:r>
        <w:proofErr w:type="spellStart"/>
        <w:r w:rsidRPr="003E3CDA">
          <w:rPr>
            <w:rStyle w:val="Hyperlink"/>
            <w:rFonts w:cs="Arial"/>
            <w:szCs w:val="18"/>
          </w:rPr>
          <w:t>EgyptJustice</w:t>
        </w:r>
        <w:proofErr w:type="spellEnd"/>
      </w:hyperlink>
    </w:p>
    <w:p w14:paraId="4E76D703" w14:textId="40236562" w:rsidR="003E3CDA" w:rsidRPr="003E3CDA" w:rsidRDefault="003E3CDA" w:rsidP="003E3CDA">
      <w:pPr>
        <w:pStyle w:val="AIAddressText"/>
        <w:tabs>
          <w:tab w:val="clear" w:pos="567"/>
        </w:tabs>
        <w:spacing w:line="240" w:lineRule="auto"/>
        <w:rPr>
          <w:rFonts w:cs="Arial"/>
          <w:color w:val="000000"/>
          <w:szCs w:val="18"/>
        </w:rPr>
      </w:pPr>
    </w:p>
    <w:p w14:paraId="019E093E" w14:textId="77777777" w:rsidR="003E3CDA" w:rsidRPr="003E3CDA" w:rsidRDefault="003E3CDA" w:rsidP="00932117">
      <w:pPr>
        <w:pStyle w:val="PlainText"/>
        <w:rPr>
          <w:rFonts w:ascii="Arial" w:hAnsi="Arial" w:cs="Arial"/>
          <w:b/>
          <w:bCs/>
          <w:sz w:val="18"/>
          <w:szCs w:val="18"/>
        </w:rPr>
      </w:pPr>
      <w:r w:rsidRPr="003E3CDA">
        <w:rPr>
          <w:rFonts w:ascii="Arial" w:hAnsi="Arial" w:cs="Arial"/>
          <w:b/>
          <w:bCs/>
          <w:sz w:val="18"/>
          <w:szCs w:val="18"/>
        </w:rPr>
        <w:t>Ambassador Yasser Reda</w:t>
      </w:r>
    </w:p>
    <w:p w14:paraId="26D52E8C" w14:textId="77777777" w:rsidR="003E3CDA" w:rsidRPr="003E3CDA" w:rsidRDefault="003E3CDA" w:rsidP="00932117">
      <w:pPr>
        <w:pStyle w:val="PlainText"/>
        <w:rPr>
          <w:rFonts w:ascii="Arial" w:hAnsi="Arial" w:cs="Arial"/>
          <w:sz w:val="18"/>
          <w:szCs w:val="18"/>
        </w:rPr>
      </w:pPr>
      <w:r w:rsidRPr="003E3CDA">
        <w:rPr>
          <w:rFonts w:ascii="Arial" w:hAnsi="Arial" w:cs="Arial"/>
          <w:sz w:val="18"/>
          <w:szCs w:val="18"/>
        </w:rPr>
        <w:t>Embassy of the Arab Republic of Egypt</w:t>
      </w:r>
    </w:p>
    <w:p w14:paraId="5B676BFA" w14:textId="77777777" w:rsidR="003E3CDA" w:rsidRPr="003E3CDA" w:rsidRDefault="003E3CDA" w:rsidP="00932117">
      <w:pPr>
        <w:pStyle w:val="PlainText"/>
        <w:rPr>
          <w:rFonts w:ascii="Arial" w:hAnsi="Arial" w:cs="Arial"/>
          <w:sz w:val="18"/>
          <w:szCs w:val="18"/>
        </w:rPr>
      </w:pPr>
      <w:r w:rsidRPr="003E3CDA">
        <w:rPr>
          <w:rFonts w:ascii="Arial" w:hAnsi="Arial" w:cs="Arial"/>
          <w:sz w:val="18"/>
          <w:szCs w:val="18"/>
        </w:rPr>
        <w:t>3521 International Ct NW, Washington DC 20008</w:t>
      </w:r>
    </w:p>
    <w:p w14:paraId="29A6473A" w14:textId="77777777" w:rsidR="003E3CDA" w:rsidRPr="003E3CDA" w:rsidRDefault="003E3CDA" w:rsidP="00932117">
      <w:pPr>
        <w:pStyle w:val="PlainText"/>
        <w:rPr>
          <w:rFonts w:ascii="Arial" w:hAnsi="Arial" w:cs="Arial"/>
          <w:sz w:val="18"/>
          <w:szCs w:val="18"/>
        </w:rPr>
      </w:pPr>
      <w:r w:rsidRPr="003E3CDA">
        <w:rPr>
          <w:rFonts w:ascii="Arial" w:hAnsi="Arial" w:cs="Arial"/>
          <w:sz w:val="18"/>
          <w:szCs w:val="18"/>
        </w:rPr>
        <w:t xml:space="preserve">Phone: 202 895 5400 I Fax: 202 244 5131  </w:t>
      </w:r>
    </w:p>
    <w:p w14:paraId="6B073F5B" w14:textId="5F380F4F" w:rsidR="003E3CDA" w:rsidRPr="003E3CDA" w:rsidRDefault="003E3CDA" w:rsidP="00932117">
      <w:pPr>
        <w:pStyle w:val="PlainText"/>
        <w:rPr>
          <w:rFonts w:ascii="Arial" w:hAnsi="Arial" w:cs="Arial"/>
          <w:sz w:val="18"/>
          <w:szCs w:val="18"/>
        </w:rPr>
      </w:pPr>
      <w:r w:rsidRPr="003E3CDA">
        <w:rPr>
          <w:rFonts w:ascii="Arial" w:hAnsi="Arial" w:cs="Arial"/>
          <w:sz w:val="18"/>
          <w:szCs w:val="18"/>
        </w:rPr>
        <w:t xml:space="preserve">Email: </w:t>
      </w:r>
      <w:hyperlink r:id="rId18" w:history="1">
        <w:r w:rsidRPr="005266B8">
          <w:rPr>
            <w:rStyle w:val="Hyperlink"/>
            <w:rFonts w:ascii="Arial" w:hAnsi="Arial" w:cs="Arial"/>
            <w:sz w:val="18"/>
            <w:szCs w:val="18"/>
          </w:rPr>
          <w:t>embassy@egyptembassy.net</w:t>
        </w:r>
      </w:hyperlink>
      <w:r>
        <w:rPr>
          <w:rFonts w:ascii="Arial" w:hAnsi="Arial" w:cs="Arial"/>
          <w:sz w:val="18"/>
          <w:szCs w:val="18"/>
        </w:rPr>
        <w:t xml:space="preserve"> </w:t>
      </w:r>
    </w:p>
    <w:p w14:paraId="1016643F" w14:textId="644863AA" w:rsidR="003E3CDA" w:rsidRPr="003E3CDA" w:rsidRDefault="003E3CDA" w:rsidP="00932117">
      <w:pPr>
        <w:pStyle w:val="PlainText"/>
        <w:rPr>
          <w:rFonts w:ascii="Arial" w:hAnsi="Arial" w:cs="Arial"/>
          <w:sz w:val="18"/>
          <w:szCs w:val="18"/>
        </w:rPr>
      </w:pPr>
      <w:r w:rsidRPr="003E3CDA">
        <w:rPr>
          <w:rFonts w:ascii="Arial" w:hAnsi="Arial" w:cs="Arial"/>
          <w:sz w:val="18"/>
          <w:szCs w:val="18"/>
        </w:rPr>
        <w:t xml:space="preserve">Twitter: </w:t>
      </w:r>
      <w:hyperlink r:id="rId19" w:history="1">
        <w:r w:rsidRPr="003E3CDA">
          <w:rPr>
            <w:rStyle w:val="Hyperlink"/>
            <w:rFonts w:ascii="Arial" w:hAnsi="Arial" w:cs="Arial"/>
            <w:sz w:val="18"/>
            <w:szCs w:val="18"/>
          </w:rPr>
          <w:t>@</w:t>
        </w:r>
        <w:proofErr w:type="spellStart"/>
        <w:r w:rsidRPr="003E3CDA">
          <w:rPr>
            <w:rStyle w:val="Hyperlink"/>
            <w:rFonts w:ascii="Arial" w:hAnsi="Arial" w:cs="Arial"/>
            <w:sz w:val="18"/>
            <w:szCs w:val="18"/>
          </w:rPr>
          <w:t>EgyptEmbassyUSA</w:t>
        </w:r>
        <w:proofErr w:type="spellEnd"/>
      </w:hyperlink>
    </w:p>
    <w:p w14:paraId="28F52B88" w14:textId="46AB3F14" w:rsidR="003E3CDA" w:rsidRPr="003E3CDA" w:rsidRDefault="003E3CDA" w:rsidP="003E3CDA">
      <w:pPr>
        <w:pStyle w:val="PlainText"/>
        <w:rPr>
          <w:rFonts w:ascii="Arial" w:hAnsi="Arial" w:cs="Arial"/>
          <w:sz w:val="18"/>
          <w:szCs w:val="18"/>
        </w:rPr>
      </w:pPr>
      <w:r w:rsidRPr="003E3CDA">
        <w:rPr>
          <w:rFonts w:ascii="Arial" w:hAnsi="Arial" w:cs="Arial"/>
          <w:sz w:val="18"/>
          <w:szCs w:val="18"/>
        </w:rPr>
        <w:t xml:space="preserve">Salutation: Dear Ambassador </w:t>
      </w:r>
    </w:p>
    <w:p w14:paraId="629D0F84" w14:textId="77777777" w:rsidR="003E3CDA" w:rsidRDefault="003E3CDA" w:rsidP="003E3CDA">
      <w:pPr>
        <w:jc w:val="both"/>
        <w:rPr>
          <w:rFonts w:ascii="Arial" w:hAnsi="Arial" w:cs="Arial"/>
          <w:i/>
          <w:sz w:val="20"/>
          <w:szCs w:val="20"/>
        </w:rPr>
        <w:sectPr w:rsidR="003E3CDA" w:rsidSect="003E3CDA">
          <w:type w:val="continuous"/>
          <w:pgSz w:w="12240" w:h="15840" w:code="1"/>
          <w:pgMar w:top="720" w:right="720" w:bottom="1800" w:left="720" w:header="0" w:footer="567" w:gutter="0"/>
          <w:cols w:num="2" w:space="567"/>
          <w:titlePg/>
          <w:docGrid w:linePitch="360"/>
        </w:sectPr>
      </w:pPr>
    </w:p>
    <w:p w14:paraId="5F8CDA2F" w14:textId="4824559C" w:rsidR="00142427" w:rsidRPr="003E3CDA" w:rsidRDefault="00142427" w:rsidP="003E3CDA">
      <w:pPr>
        <w:jc w:val="both"/>
        <w:rPr>
          <w:rFonts w:ascii="Arial" w:hAnsi="Arial" w:cs="Arial"/>
          <w:iCs/>
          <w:sz w:val="20"/>
          <w:szCs w:val="20"/>
        </w:rPr>
      </w:pPr>
      <w:r w:rsidRPr="003E3CDA">
        <w:rPr>
          <w:rFonts w:ascii="Arial" w:hAnsi="Arial" w:cs="Arial"/>
          <w:iCs/>
          <w:sz w:val="20"/>
          <w:szCs w:val="20"/>
        </w:rPr>
        <w:t xml:space="preserve">Dear </w:t>
      </w:r>
      <w:proofErr w:type="spellStart"/>
      <w:r w:rsidRPr="003E3CDA">
        <w:rPr>
          <w:rFonts w:ascii="Arial" w:hAnsi="Arial" w:cs="Arial"/>
          <w:iCs/>
          <w:sz w:val="20"/>
          <w:szCs w:val="20"/>
        </w:rPr>
        <w:t>Counselor</w:t>
      </w:r>
      <w:proofErr w:type="spellEnd"/>
      <w:r w:rsidRPr="003E3CDA">
        <w:rPr>
          <w:rFonts w:ascii="Arial" w:hAnsi="Arial" w:cs="Arial"/>
          <w:iCs/>
          <w:sz w:val="20"/>
          <w:szCs w:val="20"/>
        </w:rPr>
        <w:t>,</w:t>
      </w:r>
    </w:p>
    <w:p w14:paraId="399B3436" w14:textId="77777777" w:rsidR="00142427" w:rsidRPr="003E3CDA" w:rsidRDefault="00142427" w:rsidP="003E3CDA">
      <w:pPr>
        <w:jc w:val="both"/>
        <w:rPr>
          <w:rFonts w:ascii="Arial" w:hAnsi="Arial" w:cs="Arial"/>
          <w:iCs/>
          <w:sz w:val="20"/>
          <w:szCs w:val="20"/>
        </w:rPr>
      </w:pPr>
    </w:p>
    <w:p w14:paraId="122ECE1E" w14:textId="4DC0EA50" w:rsidR="00142427" w:rsidRPr="003E3CDA" w:rsidRDefault="00142427" w:rsidP="003E3CDA">
      <w:pPr>
        <w:jc w:val="both"/>
        <w:rPr>
          <w:rFonts w:ascii="Arial" w:hAnsi="Arial" w:cs="Arial"/>
          <w:iCs/>
          <w:sz w:val="20"/>
          <w:szCs w:val="20"/>
        </w:rPr>
      </w:pPr>
      <w:r w:rsidRPr="003E3CDA">
        <w:rPr>
          <w:rFonts w:ascii="Arial" w:hAnsi="Arial" w:cs="Arial"/>
          <w:iCs/>
          <w:sz w:val="20"/>
          <w:szCs w:val="20"/>
        </w:rPr>
        <w:t xml:space="preserve">Amid rising fears over the spread of coronavirus (COVID-19) in Egypt’s overcrowded prisons, the Egyptian authorities must immediately and unconditionally release prisoner of conscience Patrick </w:t>
      </w:r>
      <w:proofErr w:type="spellStart"/>
      <w:r w:rsidRPr="003E3CDA">
        <w:rPr>
          <w:rFonts w:ascii="Arial" w:hAnsi="Arial" w:cs="Arial"/>
          <w:iCs/>
          <w:sz w:val="20"/>
          <w:szCs w:val="20"/>
        </w:rPr>
        <w:t>Zaki</w:t>
      </w:r>
      <w:proofErr w:type="spellEnd"/>
      <w:r w:rsidRPr="003E3CDA">
        <w:rPr>
          <w:rFonts w:ascii="Arial" w:hAnsi="Arial" w:cs="Arial"/>
          <w:iCs/>
          <w:sz w:val="20"/>
          <w:szCs w:val="20"/>
        </w:rPr>
        <w:t xml:space="preserve"> George. Patrick should never have been detained for his legitimate work as a human rights defender. His asthma puts him at a higher risk to the virus according to the World Health Organi</w:t>
      </w:r>
      <w:r w:rsidR="003E3CDA">
        <w:rPr>
          <w:rFonts w:ascii="Arial" w:hAnsi="Arial" w:cs="Arial"/>
          <w:iCs/>
          <w:sz w:val="20"/>
          <w:szCs w:val="20"/>
        </w:rPr>
        <w:t>z</w:t>
      </w:r>
      <w:r w:rsidRPr="003E3CDA">
        <w:rPr>
          <w:rFonts w:ascii="Arial" w:hAnsi="Arial" w:cs="Arial"/>
          <w:iCs/>
          <w:sz w:val="20"/>
          <w:szCs w:val="20"/>
        </w:rPr>
        <w:t xml:space="preserve">ation’s list of vulnerable groups. The well-documented concerns over overcrowded, unhygienic and unsanitary detention conditions in Egyptian prisons aggravate risks of the spread of COVID-19 infections. </w:t>
      </w:r>
    </w:p>
    <w:p w14:paraId="28A607DA" w14:textId="77777777" w:rsidR="00142427" w:rsidRPr="003E3CDA" w:rsidRDefault="00142427" w:rsidP="003E3CDA">
      <w:pPr>
        <w:jc w:val="both"/>
        <w:rPr>
          <w:rFonts w:ascii="Arial" w:hAnsi="Arial" w:cs="Arial"/>
          <w:iCs/>
          <w:sz w:val="20"/>
          <w:szCs w:val="20"/>
        </w:rPr>
      </w:pPr>
    </w:p>
    <w:p w14:paraId="0487FD75" w14:textId="77777777" w:rsidR="00142427" w:rsidRPr="003E3CDA" w:rsidRDefault="00142427" w:rsidP="003E3CDA">
      <w:pPr>
        <w:jc w:val="both"/>
        <w:rPr>
          <w:rFonts w:ascii="Arial" w:hAnsi="Arial" w:cs="Arial"/>
          <w:iCs/>
          <w:sz w:val="20"/>
          <w:szCs w:val="20"/>
        </w:rPr>
      </w:pPr>
      <w:r w:rsidRPr="003E3CDA">
        <w:rPr>
          <w:rFonts w:ascii="Arial" w:hAnsi="Arial" w:cs="Arial"/>
          <w:iCs/>
          <w:sz w:val="20"/>
          <w:szCs w:val="20"/>
        </w:rPr>
        <w:t xml:space="preserve">Patrick’s last family prison visit was on 9 March 2020. The following day, the Egyptian authorities suspended all prison visits as a measure to prevent the spread of COVID-19. However, the authorities failed to introduce regular alternative means of communication between detainees and their families and lawyers, including bi-monthly phone calls as prescribed by Egyptian law. Some, but not all, inmates have been able to send and receive letters. </w:t>
      </w:r>
    </w:p>
    <w:p w14:paraId="70131B03" w14:textId="77777777" w:rsidR="00142427" w:rsidRPr="003E3CDA" w:rsidRDefault="00142427" w:rsidP="003E3CDA">
      <w:pPr>
        <w:jc w:val="both"/>
        <w:rPr>
          <w:rFonts w:ascii="Arial" w:hAnsi="Arial" w:cs="Arial"/>
          <w:iCs/>
          <w:sz w:val="20"/>
          <w:szCs w:val="20"/>
        </w:rPr>
      </w:pPr>
    </w:p>
    <w:p w14:paraId="72031305" w14:textId="328923B6" w:rsidR="00142427" w:rsidRPr="003E3CDA" w:rsidRDefault="00142427" w:rsidP="003E3CDA">
      <w:pPr>
        <w:jc w:val="both"/>
        <w:rPr>
          <w:rFonts w:ascii="Arial" w:hAnsi="Arial" w:cs="Arial"/>
          <w:iCs/>
          <w:sz w:val="20"/>
          <w:szCs w:val="20"/>
          <w:lang w:val="en-US"/>
        </w:rPr>
      </w:pPr>
      <w:r w:rsidRPr="003E3CDA">
        <w:rPr>
          <w:rFonts w:ascii="Arial" w:hAnsi="Arial" w:cs="Arial"/>
          <w:iCs/>
          <w:sz w:val="20"/>
          <w:szCs w:val="20"/>
        </w:rPr>
        <w:t xml:space="preserve">On 7 February 2020, immigration officers at Cairo airport arbitrarily arrested human rights researcher Patrick </w:t>
      </w:r>
      <w:proofErr w:type="spellStart"/>
      <w:r w:rsidRPr="003E3CDA">
        <w:rPr>
          <w:rFonts w:ascii="Arial" w:hAnsi="Arial" w:cs="Arial"/>
          <w:iCs/>
          <w:sz w:val="20"/>
          <w:szCs w:val="20"/>
        </w:rPr>
        <w:t>Zaki</w:t>
      </w:r>
      <w:proofErr w:type="spellEnd"/>
      <w:r w:rsidRPr="003E3CDA">
        <w:rPr>
          <w:rFonts w:ascii="Arial" w:hAnsi="Arial" w:cs="Arial"/>
          <w:iCs/>
          <w:sz w:val="20"/>
          <w:szCs w:val="20"/>
        </w:rPr>
        <w:t xml:space="preserve"> George at 4:30 am upon his return from Italy where he had been doing an Erasmus study program in Bologna. According to his lawyers, </w:t>
      </w:r>
      <w:r w:rsidRPr="003E3CDA">
        <w:rPr>
          <w:rFonts w:ascii="Arial" w:hAnsi="Arial" w:cs="Arial"/>
          <w:iCs/>
          <w:sz w:val="20"/>
          <w:szCs w:val="20"/>
          <w:lang w:val="en-US"/>
        </w:rPr>
        <w:t xml:space="preserve">Egyptian National Security Agency (NSA) officers </w:t>
      </w:r>
      <w:r w:rsidR="008D6D00" w:rsidRPr="003E3CDA">
        <w:rPr>
          <w:rFonts w:ascii="Arial" w:hAnsi="Arial" w:cs="Arial"/>
          <w:iCs/>
          <w:sz w:val="20"/>
          <w:szCs w:val="20"/>
          <w:lang w:val="en-US"/>
        </w:rPr>
        <w:t xml:space="preserve">asked him about his human rights work during his time in Egypt and </w:t>
      </w:r>
      <w:r w:rsidRPr="003E3CDA">
        <w:rPr>
          <w:rFonts w:ascii="Arial" w:hAnsi="Arial" w:cs="Arial"/>
          <w:iCs/>
          <w:sz w:val="20"/>
          <w:szCs w:val="20"/>
          <w:lang w:val="en-US"/>
        </w:rPr>
        <w:t xml:space="preserve">beat him on his stomach and back and tortured him with electric shocks on his upper body during interrogation. The following day, prosecutors in al-Mansoura ordered his detention for 15 days pending investigations </w:t>
      </w:r>
      <w:r w:rsidRPr="003E3CDA">
        <w:rPr>
          <w:rFonts w:ascii="Arial" w:hAnsi="Arial" w:cs="Arial"/>
          <w:iCs/>
          <w:sz w:val="20"/>
          <w:szCs w:val="20"/>
        </w:rPr>
        <w:t xml:space="preserve">on </w:t>
      </w:r>
      <w:r w:rsidR="008D6D00" w:rsidRPr="003E3CDA">
        <w:rPr>
          <w:rFonts w:ascii="Arial" w:hAnsi="Arial" w:cs="Arial"/>
          <w:iCs/>
          <w:sz w:val="20"/>
          <w:szCs w:val="20"/>
        </w:rPr>
        <w:t xml:space="preserve">"terrorism"-related </w:t>
      </w:r>
      <w:r w:rsidRPr="003E3CDA">
        <w:rPr>
          <w:rFonts w:ascii="Arial" w:hAnsi="Arial" w:cs="Arial"/>
          <w:iCs/>
          <w:sz w:val="20"/>
          <w:szCs w:val="20"/>
        </w:rPr>
        <w:t>charges. Prosecutors said they were relying on Facebook posts as evidence but did not allow him or his lawyer to examine them.</w:t>
      </w:r>
      <w:r w:rsidR="008D6D00" w:rsidRPr="003E3CDA">
        <w:rPr>
          <w:rFonts w:ascii="Arial" w:hAnsi="Arial" w:cs="Arial"/>
          <w:iCs/>
          <w:sz w:val="20"/>
          <w:szCs w:val="20"/>
        </w:rPr>
        <w:t xml:space="preserve"> </w:t>
      </w:r>
    </w:p>
    <w:p w14:paraId="7AFD97BB" w14:textId="77777777" w:rsidR="00142427" w:rsidRPr="003E3CDA" w:rsidRDefault="00142427" w:rsidP="003E3CDA">
      <w:pPr>
        <w:jc w:val="both"/>
        <w:rPr>
          <w:rFonts w:ascii="Arial" w:hAnsi="Arial" w:cs="Arial"/>
          <w:iCs/>
          <w:sz w:val="20"/>
          <w:szCs w:val="20"/>
        </w:rPr>
      </w:pPr>
    </w:p>
    <w:p w14:paraId="14E8E222" w14:textId="0F594B50" w:rsidR="008D6D00" w:rsidRPr="003E3CDA" w:rsidRDefault="00142427" w:rsidP="003E3CDA">
      <w:pPr>
        <w:jc w:val="both"/>
        <w:rPr>
          <w:rFonts w:ascii="Arial" w:hAnsi="Arial" w:cs="Arial"/>
          <w:iCs/>
          <w:sz w:val="20"/>
          <w:szCs w:val="20"/>
        </w:rPr>
      </w:pPr>
      <w:r w:rsidRPr="003E3CDA">
        <w:rPr>
          <w:rFonts w:ascii="Arial" w:hAnsi="Arial" w:cs="Arial"/>
          <w:iCs/>
          <w:sz w:val="20"/>
          <w:szCs w:val="20"/>
        </w:rPr>
        <w:t xml:space="preserve">I ask you to immediately and unconditionally release </w:t>
      </w:r>
      <w:r w:rsidR="00F11EAB" w:rsidRPr="003E3CDA">
        <w:rPr>
          <w:rFonts w:ascii="Arial" w:hAnsi="Arial" w:cs="Arial"/>
          <w:iCs/>
          <w:sz w:val="20"/>
          <w:szCs w:val="20"/>
        </w:rPr>
        <w:t xml:space="preserve">Patrick </w:t>
      </w:r>
      <w:proofErr w:type="spellStart"/>
      <w:r w:rsidR="00F11EAB" w:rsidRPr="003E3CDA">
        <w:rPr>
          <w:rFonts w:ascii="Arial" w:hAnsi="Arial" w:cs="Arial"/>
          <w:iCs/>
          <w:sz w:val="20"/>
          <w:szCs w:val="20"/>
        </w:rPr>
        <w:t>Zaki</w:t>
      </w:r>
      <w:proofErr w:type="spellEnd"/>
      <w:r w:rsidR="00F11EAB" w:rsidRPr="003E3CDA">
        <w:rPr>
          <w:rFonts w:ascii="Arial" w:hAnsi="Arial" w:cs="Arial"/>
          <w:iCs/>
          <w:sz w:val="20"/>
          <w:szCs w:val="20"/>
        </w:rPr>
        <w:t xml:space="preserve"> George</w:t>
      </w:r>
      <w:r w:rsidRPr="003E3CDA">
        <w:rPr>
          <w:rFonts w:ascii="Arial" w:hAnsi="Arial" w:cs="Arial"/>
          <w:iCs/>
          <w:sz w:val="20"/>
          <w:szCs w:val="20"/>
        </w:rPr>
        <w:t xml:space="preserve"> as </w:t>
      </w:r>
      <w:r w:rsidRPr="003E3CDA">
        <w:rPr>
          <w:rFonts w:ascii="Arial" w:hAnsi="Arial" w:cs="Arial"/>
          <w:iCs/>
          <w:sz w:val="20"/>
          <w:szCs w:val="20"/>
          <w:lang w:val="en-US"/>
        </w:rPr>
        <w:t xml:space="preserve">his detention stems solely </w:t>
      </w:r>
      <w:r w:rsidRPr="003E3CDA">
        <w:rPr>
          <w:rFonts w:ascii="Arial" w:hAnsi="Arial" w:cs="Arial"/>
          <w:iCs/>
          <w:sz w:val="20"/>
          <w:szCs w:val="20"/>
        </w:rPr>
        <w:t xml:space="preserve">from his human rights work and political opinions he has expressed on social media. I also urge you to open an independent investigation into </w:t>
      </w:r>
      <w:bookmarkStart w:id="2" w:name="_GoBack"/>
      <w:bookmarkEnd w:id="2"/>
      <w:r w:rsidRPr="003E3CDA">
        <w:rPr>
          <w:rFonts w:ascii="Arial" w:hAnsi="Arial" w:cs="Arial"/>
          <w:iCs/>
          <w:sz w:val="20"/>
          <w:szCs w:val="20"/>
        </w:rPr>
        <w:t xml:space="preserve">torture allegations. I further urge the Egyptian authorities to immediately and unconditionally release all </w:t>
      </w:r>
      <w:r w:rsidR="00AE07B6" w:rsidRPr="003E3CDA">
        <w:rPr>
          <w:rFonts w:ascii="Arial" w:hAnsi="Arial" w:cs="Arial"/>
          <w:iCs/>
          <w:sz w:val="20"/>
          <w:szCs w:val="20"/>
        </w:rPr>
        <w:t>prisoners of conscience</w:t>
      </w:r>
      <w:r w:rsidRPr="003E3CDA">
        <w:rPr>
          <w:rFonts w:ascii="Arial" w:hAnsi="Arial" w:cs="Arial"/>
          <w:iCs/>
          <w:sz w:val="20"/>
          <w:szCs w:val="20"/>
        </w:rPr>
        <w:t>. All persons in detention in Egypt must be guaranteed access to</w:t>
      </w:r>
      <w:r w:rsidR="00AE07B6" w:rsidRPr="003E3CDA">
        <w:rPr>
          <w:rFonts w:ascii="Arial" w:hAnsi="Arial" w:cs="Arial"/>
          <w:iCs/>
          <w:sz w:val="20"/>
          <w:szCs w:val="20"/>
        </w:rPr>
        <w:t xml:space="preserve"> lawyers, family and</w:t>
      </w:r>
      <w:r w:rsidRPr="003E3CDA">
        <w:rPr>
          <w:rFonts w:ascii="Arial" w:hAnsi="Arial" w:cs="Arial"/>
          <w:iCs/>
          <w:sz w:val="20"/>
          <w:szCs w:val="20"/>
        </w:rPr>
        <w:t xml:space="preserve"> adequate healthcare, especially if they are at high risk of COVID</w:t>
      </w:r>
      <w:r w:rsidR="00F11EAB" w:rsidRPr="003E3CDA">
        <w:rPr>
          <w:rFonts w:ascii="Arial" w:hAnsi="Arial" w:cs="Arial"/>
          <w:iCs/>
          <w:sz w:val="20"/>
          <w:szCs w:val="20"/>
        </w:rPr>
        <w:t>-</w:t>
      </w:r>
      <w:r w:rsidRPr="003E3CDA">
        <w:rPr>
          <w:rFonts w:ascii="Arial" w:hAnsi="Arial" w:cs="Arial"/>
          <w:iCs/>
          <w:sz w:val="20"/>
          <w:szCs w:val="20"/>
        </w:rPr>
        <w:t xml:space="preserve">19. </w:t>
      </w:r>
    </w:p>
    <w:p w14:paraId="34F854E6" w14:textId="77777777" w:rsidR="00AE07B6" w:rsidRPr="003E3CDA" w:rsidRDefault="00AE07B6" w:rsidP="003E3CDA">
      <w:pPr>
        <w:jc w:val="both"/>
        <w:rPr>
          <w:rFonts w:ascii="Arial" w:hAnsi="Arial" w:cs="Arial"/>
          <w:iCs/>
          <w:sz w:val="20"/>
          <w:szCs w:val="20"/>
        </w:rPr>
      </w:pPr>
    </w:p>
    <w:p w14:paraId="76BFCE75" w14:textId="4FF33877" w:rsidR="00D70D29" w:rsidRPr="003E3CDA" w:rsidRDefault="00142427" w:rsidP="003E3CDA">
      <w:pPr>
        <w:jc w:val="both"/>
        <w:rPr>
          <w:rFonts w:ascii="Arial" w:hAnsi="Arial" w:cs="Arial"/>
          <w:iCs/>
          <w:sz w:val="20"/>
          <w:szCs w:val="20"/>
        </w:rPr>
      </w:pPr>
      <w:r w:rsidRPr="003E3CDA">
        <w:rPr>
          <w:rFonts w:ascii="Arial" w:hAnsi="Arial" w:cs="Arial"/>
          <w:iCs/>
          <w:sz w:val="20"/>
          <w:szCs w:val="20"/>
        </w:rPr>
        <w:t>Yours sincerely,</w:t>
      </w:r>
    </w:p>
    <w:p w14:paraId="0A23F5D1" w14:textId="5C03F406" w:rsidR="0054186C" w:rsidRPr="003E3CDA" w:rsidRDefault="0054186C" w:rsidP="003E3CDA">
      <w:pPr>
        <w:pStyle w:val="AIBoxHeading"/>
        <w:spacing w:line="240" w:lineRule="auto"/>
        <w:rPr>
          <w:rFonts w:ascii="Arial" w:hAnsi="Arial" w:cs="Arial"/>
          <w:szCs w:val="32"/>
        </w:rPr>
      </w:pPr>
      <w:r w:rsidRPr="003E3CDA">
        <w:rPr>
          <w:rFonts w:ascii="Arial" w:hAnsi="Arial" w:cs="Arial"/>
          <w:szCs w:val="32"/>
        </w:rPr>
        <w:lastRenderedPageBreak/>
        <w:t>Additional information</w:t>
      </w:r>
    </w:p>
    <w:p w14:paraId="6247DBF4" w14:textId="77777777" w:rsidR="0054186C" w:rsidRPr="003E3CDA" w:rsidRDefault="0054186C" w:rsidP="003E3CDA">
      <w:pPr>
        <w:jc w:val="both"/>
        <w:rPr>
          <w:rFonts w:ascii="Arial" w:hAnsi="Arial" w:cs="Arial"/>
        </w:rPr>
      </w:pPr>
    </w:p>
    <w:p w14:paraId="671948DC" w14:textId="77777777" w:rsidR="00142427" w:rsidRPr="003E3CDA" w:rsidRDefault="00142427" w:rsidP="003E3CDA">
      <w:pPr>
        <w:jc w:val="both"/>
        <w:rPr>
          <w:rFonts w:ascii="Arial" w:hAnsi="Arial" w:cs="Arial"/>
          <w:sz w:val="20"/>
          <w:szCs w:val="20"/>
          <w:lang w:val="en-US"/>
        </w:rPr>
      </w:pPr>
      <w:r w:rsidRPr="003E3CDA">
        <w:rPr>
          <w:rFonts w:ascii="Arial" w:hAnsi="Arial" w:cs="Arial"/>
          <w:sz w:val="20"/>
          <w:szCs w:val="20"/>
          <w:lang w:val="en-US"/>
        </w:rPr>
        <w:t xml:space="preserve">Patrick </w:t>
      </w:r>
      <w:proofErr w:type="spellStart"/>
      <w:r w:rsidRPr="003E3CDA">
        <w:rPr>
          <w:rFonts w:ascii="Arial" w:hAnsi="Arial" w:cs="Arial"/>
          <w:sz w:val="20"/>
          <w:szCs w:val="20"/>
          <w:lang w:val="en-US"/>
        </w:rPr>
        <w:t>Zaki</w:t>
      </w:r>
      <w:proofErr w:type="spellEnd"/>
      <w:r w:rsidRPr="003E3CDA">
        <w:rPr>
          <w:rFonts w:ascii="Arial" w:hAnsi="Arial" w:cs="Arial"/>
          <w:sz w:val="20"/>
          <w:szCs w:val="20"/>
          <w:lang w:val="en-US"/>
        </w:rPr>
        <w:t xml:space="preserve"> was a human rights' researcher at the Egyptian Initiative for Personal Rights (EIPR), with a focus on gender and sexual minorities. Since August 2019, he moved to Italy to do his Masters in Gender and Women's Studies at the University of Bologna. </w:t>
      </w:r>
    </w:p>
    <w:p w14:paraId="500CFE7B" w14:textId="5879BFAD" w:rsidR="00142427" w:rsidRPr="003E3CDA" w:rsidRDefault="00142427" w:rsidP="003E3CDA">
      <w:pPr>
        <w:jc w:val="both"/>
        <w:rPr>
          <w:rFonts w:ascii="Arial" w:hAnsi="Arial" w:cs="Arial"/>
          <w:sz w:val="20"/>
          <w:szCs w:val="20"/>
        </w:rPr>
      </w:pPr>
      <w:r w:rsidRPr="003E3CDA">
        <w:rPr>
          <w:rFonts w:ascii="Arial" w:hAnsi="Arial" w:cs="Arial"/>
          <w:sz w:val="20"/>
          <w:szCs w:val="20"/>
        </w:rPr>
        <w:t xml:space="preserve">Patrick's arrest comes in the context of the post-September 2019 protest crackdown, the largest on dissenting voices </w:t>
      </w:r>
      <w:r w:rsidRPr="003E3CDA">
        <w:rPr>
          <w:rFonts w:ascii="Arial" w:hAnsi="Arial" w:cs="Arial"/>
          <w:bCs/>
          <w:sz w:val="20"/>
          <w:szCs w:val="20"/>
        </w:rPr>
        <w:t>since 2014. His</w:t>
      </w:r>
      <w:r w:rsidRPr="003E3CDA">
        <w:rPr>
          <w:rFonts w:ascii="Arial" w:hAnsi="Arial" w:cs="Arial"/>
          <w:bCs/>
          <w:sz w:val="20"/>
          <w:szCs w:val="20"/>
          <w:lang w:val="en-US"/>
        </w:rPr>
        <w:t xml:space="preserve"> arrest warrant was dated 24 September 2019</w:t>
      </w:r>
      <w:r w:rsidRPr="003E3CDA">
        <w:rPr>
          <w:rFonts w:ascii="Arial" w:hAnsi="Arial" w:cs="Arial"/>
          <w:bCs/>
          <w:sz w:val="20"/>
          <w:szCs w:val="20"/>
        </w:rPr>
        <w:t xml:space="preserve">. He joined the long list of </w:t>
      </w:r>
      <w:r w:rsidRPr="003E3CDA">
        <w:rPr>
          <w:rFonts w:ascii="Arial" w:hAnsi="Arial" w:cs="Arial"/>
          <w:sz w:val="20"/>
          <w:szCs w:val="20"/>
        </w:rPr>
        <w:t xml:space="preserve">human rights defenders and peaceful political activists behind bars in Egypt including </w:t>
      </w:r>
      <w:hyperlink r:id="rId20" w:history="1">
        <w:r w:rsidRPr="003E3CDA">
          <w:rPr>
            <w:rStyle w:val="Hyperlink"/>
            <w:rFonts w:ascii="Arial" w:hAnsi="Arial" w:cs="Arial"/>
            <w:sz w:val="20"/>
            <w:szCs w:val="20"/>
          </w:rPr>
          <w:t>Alaa Abdel Fattah, Mohamed el-</w:t>
        </w:r>
        <w:proofErr w:type="spellStart"/>
        <w:r w:rsidRPr="003E3CDA">
          <w:rPr>
            <w:rStyle w:val="Hyperlink"/>
            <w:rFonts w:ascii="Arial" w:hAnsi="Arial" w:cs="Arial"/>
            <w:sz w:val="20"/>
            <w:szCs w:val="20"/>
          </w:rPr>
          <w:t>Baqer</w:t>
        </w:r>
        <w:proofErr w:type="spellEnd"/>
      </w:hyperlink>
      <w:r w:rsidRPr="003E3CDA">
        <w:rPr>
          <w:rFonts w:ascii="Arial" w:hAnsi="Arial" w:cs="Arial"/>
          <w:sz w:val="20"/>
          <w:szCs w:val="20"/>
        </w:rPr>
        <w:t xml:space="preserve">, </w:t>
      </w:r>
      <w:hyperlink r:id="rId21" w:history="1">
        <w:proofErr w:type="spellStart"/>
        <w:r w:rsidRPr="003E3CDA">
          <w:rPr>
            <w:rStyle w:val="Hyperlink"/>
            <w:rFonts w:ascii="Arial" w:hAnsi="Arial" w:cs="Arial"/>
            <w:sz w:val="20"/>
            <w:szCs w:val="20"/>
          </w:rPr>
          <w:t>Mahienour</w:t>
        </w:r>
        <w:proofErr w:type="spellEnd"/>
        <w:r w:rsidRPr="003E3CDA">
          <w:rPr>
            <w:rStyle w:val="Hyperlink"/>
            <w:rFonts w:ascii="Arial" w:hAnsi="Arial" w:cs="Arial"/>
            <w:sz w:val="20"/>
            <w:szCs w:val="20"/>
          </w:rPr>
          <w:t xml:space="preserve"> el-</w:t>
        </w:r>
        <w:proofErr w:type="spellStart"/>
        <w:r w:rsidRPr="003E3CDA">
          <w:rPr>
            <w:rStyle w:val="Hyperlink"/>
            <w:rFonts w:ascii="Arial" w:hAnsi="Arial" w:cs="Arial"/>
            <w:sz w:val="20"/>
            <w:szCs w:val="20"/>
          </w:rPr>
          <w:t>Masry</w:t>
        </w:r>
        <w:proofErr w:type="spellEnd"/>
      </w:hyperlink>
      <w:r w:rsidRPr="003E3CDA">
        <w:rPr>
          <w:rFonts w:ascii="Arial" w:hAnsi="Arial" w:cs="Arial"/>
          <w:sz w:val="20"/>
          <w:szCs w:val="20"/>
        </w:rPr>
        <w:t>.</w:t>
      </w:r>
    </w:p>
    <w:p w14:paraId="51BB3261" w14:textId="77777777" w:rsidR="00142427" w:rsidRPr="003E3CDA" w:rsidRDefault="00142427" w:rsidP="003E3CDA">
      <w:pPr>
        <w:jc w:val="both"/>
        <w:rPr>
          <w:rFonts w:ascii="Arial" w:hAnsi="Arial" w:cs="Arial"/>
          <w:sz w:val="20"/>
          <w:szCs w:val="20"/>
        </w:rPr>
      </w:pPr>
    </w:p>
    <w:p w14:paraId="1DA4EB89" w14:textId="1588879C" w:rsidR="000106EF" w:rsidRPr="003E3CDA" w:rsidRDefault="00142427" w:rsidP="003E3CDA">
      <w:pPr>
        <w:jc w:val="both"/>
        <w:rPr>
          <w:rFonts w:ascii="Arial" w:hAnsi="Arial" w:cs="Arial"/>
          <w:sz w:val="20"/>
          <w:szCs w:val="20"/>
          <w:lang w:eastAsia="en-US"/>
        </w:rPr>
      </w:pPr>
      <w:r w:rsidRPr="003E3CDA">
        <w:rPr>
          <w:rFonts w:ascii="Arial" w:hAnsi="Arial" w:cs="Arial"/>
          <w:sz w:val="20"/>
          <w:szCs w:val="20"/>
        </w:rPr>
        <w:t xml:space="preserve">On 20 September 2019, scattered </w:t>
      </w:r>
      <w:bookmarkStart w:id="3" w:name="_Hlk20917249"/>
      <w:r w:rsidRPr="003E3CDA">
        <w:rPr>
          <w:rFonts w:ascii="Arial" w:hAnsi="Arial" w:cs="Arial"/>
          <w:sz w:val="20"/>
          <w:szCs w:val="20"/>
        </w:rPr>
        <w:t>protests broke across Egyptian cities, calling on President Abdel Fattah al-</w:t>
      </w:r>
      <w:proofErr w:type="spellStart"/>
      <w:r w:rsidRPr="003E3CDA">
        <w:rPr>
          <w:rFonts w:ascii="Arial" w:hAnsi="Arial" w:cs="Arial"/>
          <w:sz w:val="20"/>
          <w:szCs w:val="20"/>
        </w:rPr>
        <w:t>Sisi</w:t>
      </w:r>
      <w:proofErr w:type="spellEnd"/>
      <w:r w:rsidRPr="003E3CDA">
        <w:rPr>
          <w:rFonts w:ascii="Arial" w:hAnsi="Arial" w:cs="Arial"/>
          <w:sz w:val="20"/>
          <w:szCs w:val="20"/>
        </w:rPr>
        <w:t xml:space="preserve"> to resign. </w:t>
      </w:r>
      <w:bookmarkEnd w:id="3"/>
      <w:r w:rsidRPr="003E3CDA">
        <w:rPr>
          <w:rFonts w:ascii="Arial" w:hAnsi="Arial" w:cs="Arial"/>
          <w:sz w:val="20"/>
          <w:szCs w:val="20"/>
        </w:rPr>
        <w:t xml:space="preserve">The protests had been triggered by viral videos in which Mohamed Ali, a former army contractor, accused army leaders and the president of wasting public money on building luxury properties. In the weeks that followed, Amnesty International </w:t>
      </w:r>
      <w:hyperlink r:id="rId22" w:history="1">
        <w:r w:rsidRPr="003E3CDA">
          <w:rPr>
            <w:rStyle w:val="Hyperlink"/>
            <w:rFonts w:ascii="Arial" w:hAnsi="Arial" w:cs="Arial"/>
            <w:sz w:val="20"/>
            <w:szCs w:val="20"/>
          </w:rPr>
          <w:t>documented</w:t>
        </w:r>
      </w:hyperlink>
      <w:r w:rsidRPr="003E3CDA">
        <w:rPr>
          <w:rFonts w:ascii="Arial" w:hAnsi="Arial" w:cs="Arial"/>
          <w:sz w:val="20"/>
          <w:szCs w:val="20"/>
        </w:rPr>
        <w:t xml:space="preserve"> how the Egyptian security forces carried out sweeping arrests of peaceful protesters, journalists, human rights lawyers, activists, and political figures in a bid to silence critics and deter further protests from taking place. According to Egyptian human rights lawyers, the authorities have arrested at least 4,000 individuals in relation to their perceived participation or support of the protests. The authorities ordered the pre-trial detention of at least 3,715 pending investigations over “terrorism” related charges in the largest single protests-related criminal investigation in Egypt’s history.</w:t>
      </w:r>
    </w:p>
    <w:p w14:paraId="40D2A6D8" w14:textId="6C577CA4" w:rsidR="00313756" w:rsidRPr="003E3CDA" w:rsidRDefault="00313756" w:rsidP="003E3CDA">
      <w:pPr>
        <w:rPr>
          <w:rFonts w:ascii="Arial" w:hAnsi="Arial" w:cs="Arial"/>
          <w:sz w:val="18"/>
          <w:szCs w:val="20"/>
          <w:lang w:eastAsia="en-US"/>
        </w:rPr>
      </w:pPr>
    </w:p>
    <w:p w14:paraId="7355870D" w14:textId="332AF815" w:rsidR="00313756" w:rsidRPr="003E3CDA" w:rsidRDefault="00313756" w:rsidP="003E3CDA">
      <w:pPr>
        <w:rPr>
          <w:rFonts w:ascii="Arial" w:hAnsi="Arial" w:cs="Arial"/>
          <w:sz w:val="18"/>
          <w:szCs w:val="20"/>
          <w:lang w:eastAsia="en-US"/>
        </w:rPr>
      </w:pPr>
    </w:p>
    <w:p w14:paraId="127C08EF" w14:textId="3B6F815B" w:rsidR="00313756" w:rsidRPr="003E3CDA" w:rsidRDefault="00313756" w:rsidP="003E3CDA">
      <w:pPr>
        <w:rPr>
          <w:rFonts w:ascii="Arial" w:hAnsi="Arial" w:cs="Arial"/>
          <w:sz w:val="18"/>
          <w:szCs w:val="20"/>
          <w:lang w:eastAsia="en-US"/>
        </w:rPr>
      </w:pPr>
    </w:p>
    <w:p w14:paraId="3FC2534E" w14:textId="3FB058B2" w:rsidR="00313756" w:rsidRPr="003E3CDA" w:rsidRDefault="00313756" w:rsidP="003E3CDA">
      <w:pPr>
        <w:rPr>
          <w:rFonts w:ascii="Arial" w:hAnsi="Arial" w:cs="Arial"/>
          <w:sz w:val="18"/>
          <w:szCs w:val="20"/>
          <w:lang w:eastAsia="en-US"/>
        </w:rPr>
      </w:pPr>
    </w:p>
    <w:p w14:paraId="6B477044" w14:textId="77777777" w:rsidR="00F11EAB" w:rsidRPr="003E3CDA" w:rsidRDefault="00F11EAB" w:rsidP="003E3CDA">
      <w:pPr>
        <w:rPr>
          <w:rFonts w:ascii="Arial" w:hAnsi="Arial" w:cs="Arial"/>
          <w:sz w:val="18"/>
          <w:szCs w:val="20"/>
          <w:lang w:eastAsia="en-US"/>
        </w:rPr>
      </w:pPr>
    </w:p>
    <w:p w14:paraId="0903D096" w14:textId="5EBDC8BC" w:rsidR="00D31527" w:rsidRPr="003E3CDA" w:rsidRDefault="00A54BC1" w:rsidP="003E3CDA">
      <w:pPr>
        <w:rPr>
          <w:rFonts w:ascii="Arial" w:hAnsi="Arial" w:cs="Arial"/>
          <w:b/>
          <w:sz w:val="20"/>
          <w:szCs w:val="20"/>
        </w:rPr>
      </w:pPr>
      <w:r w:rsidRPr="003E3CDA">
        <w:rPr>
          <w:rFonts w:ascii="Arial" w:hAnsi="Arial" w:cs="Arial"/>
          <w:b/>
          <w:sz w:val="20"/>
          <w:szCs w:val="20"/>
        </w:rPr>
        <w:t>PREFERRED LANGUAGE TO ADDRESS TARGET</w:t>
      </w:r>
      <w:r w:rsidR="000106EF" w:rsidRPr="003E3CDA">
        <w:rPr>
          <w:rFonts w:ascii="Arial" w:hAnsi="Arial" w:cs="Arial"/>
          <w:b/>
          <w:sz w:val="20"/>
          <w:szCs w:val="20"/>
        </w:rPr>
        <w:t xml:space="preserve">: </w:t>
      </w:r>
      <w:r w:rsidR="00142427" w:rsidRPr="003E3CDA">
        <w:rPr>
          <w:rFonts w:ascii="Arial" w:hAnsi="Arial" w:cs="Arial"/>
          <w:sz w:val="20"/>
          <w:szCs w:val="20"/>
        </w:rPr>
        <w:t>Arabic and English</w:t>
      </w:r>
    </w:p>
    <w:p w14:paraId="6C26E82E" w14:textId="3FFE2DC7" w:rsidR="0026672D" w:rsidRPr="003E3CDA" w:rsidRDefault="0026672D" w:rsidP="003E3CDA">
      <w:pPr>
        <w:rPr>
          <w:rFonts w:ascii="Arial" w:hAnsi="Arial" w:cs="Arial"/>
          <w:color w:val="0070C0"/>
          <w:sz w:val="20"/>
          <w:szCs w:val="20"/>
        </w:rPr>
      </w:pPr>
      <w:r w:rsidRPr="003E3CDA">
        <w:rPr>
          <w:rFonts w:ascii="Arial" w:hAnsi="Arial" w:cs="Arial"/>
          <w:sz w:val="20"/>
          <w:szCs w:val="20"/>
        </w:rPr>
        <w:t>You can also write in your own language.</w:t>
      </w:r>
    </w:p>
    <w:p w14:paraId="7ED929D6" w14:textId="77777777" w:rsidR="0026672D" w:rsidRPr="003E3CDA" w:rsidRDefault="0026672D" w:rsidP="003E3CDA">
      <w:pPr>
        <w:rPr>
          <w:rFonts w:ascii="Arial" w:hAnsi="Arial" w:cs="Arial"/>
          <w:color w:val="0070C0"/>
          <w:sz w:val="20"/>
          <w:szCs w:val="20"/>
        </w:rPr>
      </w:pPr>
    </w:p>
    <w:p w14:paraId="365AADD9" w14:textId="1783CC5A" w:rsidR="00D70D29" w:rsidRPr="003E3CDA" w:rsidRDefault="0026672D" w:rsidP="003E3CDA">
      <w:pPr>
        <w:rPr>
          <w:rFonts w:ascii="Arial" w:hAnsi="Arial" w:cs="Arial"/>
          <w:sz w:val="20"/>
          <w:szCs w:val="20"/>
        </w:rPr>
      </w:pPr>
      <w:r w:rsidRPr="003E3CDA">
        <w:rPr>
          <w:rFonts w:ascii="Arial" w:hAnsi="Arial" w:cs="Arial"/>
          <w:b/>
          <w:sz w:val="20"/>
          <w:szCs w:val="20"/>
        </w:rPr>
        <w:t>PLEASE TAKE ACTION AS SOON AS POSSIBLE UNTIL</w:t>
      </w:r>
      <w:r w:rsidR="00350BE6" w:rsidRPr="003E3CDA">
        <w:rPr>
          <w:rFonts w:ascii="Arial" w:hAnsi="Arial" w:cs="Arial"/>
          <w:b/>
          <w:sz w:val="20"/>
          <w:szCs w:val="20"/>
        </w:rPr>
        <w:t>:</w:t>
      </w:r>
      <w:r w:rsidR="00D70D29" w:rsidRPr="003E3CDA">
        <w:rPr>
          <w:rFonts w:ascii="Arial" w:hAnsi="Arial" w:cs="Arial"/>
          <w:b/>
          <w:sz w:val="20"/>
          <w:szCs w:val="20"/>
        </w:rPr>
        <w:t xml:space="preserve"> </w:t>
      </w:r>
      <w:r w:rsidR="0025037E" w:rsidRPr="003E3CDA">
        <w:rPr>
          <w:rFonts w:ascii="Arial" w:hAnsi="Arial" w:cs="Arial"/>
          <w:sz w:val="20"/>
          <w:szCs w:val="20"/>
        </w:rPr>
        <w:t>22</w:t>
      </w:r>
      <w:r w:rsidR="00D70D29" w:rsidRPr="003E3CDA">
        <w:rPr>
          <w:rFonts w:ascii="Arial" w:hAnsi="Arial" w:cs="Arial"/>
          <w:sz w:val="20"/>
          <w:szCs w:val="20"/>
        </w:rPr>
        <w:t xml:space="preserve"> </w:t>
      </w:r>
      <w:r w:rsidR="00142427" w:rsidRPr="003E3CDA">
        <w:rPr>
          <w:rFonts w:ascii="Arial" w:hAnsi="Arial" w:cs="Arial"/>
          <w:sz w:val="20"/>
          <w:szCs w:val="20"/>
        </w:rPr>
        <w:t>June</w:t>
      </w:r>
      <w:r w:rsidR="00D70D29" w:rsidRPr="003E3CDA">
        <w:rPr>
          <w:rFonts w:ascii="Arial" w:hAnsi="Arial" w:cs="Arial"/>
          <w:sz w:val="20"/>
          <w:szCs w:val="20"/>
        </w:rPr>
        <w:t xml:space="preserve"> 20</w:t>
      </w:r>
      <w:r w:rsidR="005835C7" w:rsidRPr="003E3CDA">
        <w:rPr>
          <w:rFonts w:ascii="Arial" w:hAnsi="Arial" w:cs="Arial"/>
          <w:sz w:val="20"/>
          <w:szCs w:val="20"/>
        </w:rPr>
        <w:t>20</w:t>
      </w:r>
      <w:r w:rsidR="00D31527" w:rsidRPr="003E3CDA">
        <w:rPr>
          <w:rFonts w:ascii="Arial" w:hAnsi="Arial" w:cs="Arial"/>
          <w:sz w:val="20"/>
          <w:szCs w:val="20"/>
        </w:rPr>
        <w:t xml:space="preserve">. </w:t>
      </w:r>
    </w:p>
    <w:p w14:paraId="4CC18673" w14:textId="571E0961" w:rsidR="0026672D" w:rsidRPr="003E3CDA" w:rsidRDefault="0026672D" w:rsidP="003E3CDA">
      <w:pPr>
        <w:rPr>
          <w:rFonts w:ascii="Arial" w:hAnsi="Arial" w:cs="Arial"/>
          <w:sz w:val="20"/>
          <w:szCs w:val="20"/>
        </w:rPr>
      </w:pPr>
      <w:r w:rsidRPr="003E3CDA">
        <w:rPr>
          <w:rFonts w:ascii="Arial" w:hAnsi="Arial" w:cs="Arial"/>
          <w:sz w:val="20"/>
          <w:szCs w:val="20"/>
        </w:rPr>
        <w:t xml:space="preserve">Please check with the Amnesty </w:t>
      </w:r>
      <w:r w:rsidR="00D31527" w:rsidRPr="003E3CDA">
        <w:rPr>
          <w:rFonts w:ascii="Arial" w:hAnsi="Arial" w:cs="Arial"/>
          <w:sz w:val="20"/>
          <w:szCs w:val="20"/>
        </w:rPr>
        <w:t xml:space="preserve">office </w:t>
      </w:r>
      <w:r w:rsidRPr="003E3CDA">
        <w:rPr>
          <w:rFonts w:ascii="Arial" w:hAnsi="Arial" w:cs="Arial"/>
          <w:sz w:val="20"/>
          <w:szCs w:val="20"/>
        </w:rPr>
        <w:t xml:space="preserve">in your country if you wish to send appeals after the </w:t>
      </w:r>
      <w:r w:rsidR="00D31527" w:rsidRPr="003E3CDA">
        <w:rPr>
          <w:rFonts w:ascii="Arial" w:hAnsi="Arial" w:cs="Arial"/>
          <w:sz w:val="20"/>
          <w:szCs w:val="20"/>
        </w:rPr>
        <w:t>deadline</w:t>
      </w:r>
      <w:r w:rsidRPr="003E3CDA">
        <w:rPr>
          <w:rFonts w:ascii="Arial" w:hAnsi="Arial" w:cs="Arial"/>
          <w:sz w:val="20"/>
          <w:szCs w:val="20"/>
        </w:rPr>
        <w:t>.</w:t>
      </w:r>
    </w:p>
    <w:p w14:paraId="3604239E" w14:textId="77777777" w:rsidR="00A54BC1" w:rsidRPr="003E3CDA" w:rsidRDefault="00A54BC1" w:rsidP="003E3CDA">
      <w:pPr>
        <w:rPr>
          <w:rFonts w:ascii="Arial" w:hAnsi="Arial" w:cs="Arial"/>
          <w:b/>
          <w:sz w:val="20"/>
          <w:szCs w:val="20"/>
        </w:rPr>
      </w:pPr>
    </w:p>
    <w:p w14:paraId="1973F8E9" w14:textId="34F52E3E" w:rsidR="005A0B85" w:rsidRPr="003E3CDA" w:rsidRDefault="00A54BC1" w:rsidP="003E3CDA">
      <w:pPr>
        <w:rPr>
          <w:rFonts w:ascii="Arial" w:hAnsi="Arial" w:cs="Arial"/>
          <w:b/>
          <w:sz w:val="20"/>
          <w:szCs w:val="20"/>
        </w:rPr>
      </w:pPr>
      <w:r w:rsidRPr="003E3CDA">
        <w:rPr>
          <w:rFonts w:ascii="Arial" w:hAnsi="Arial" w:cs="Arial"/>
          <w:b/>
          <w:sz w:val="20"/>
          <w:szCs w:val="20"/>
        </w:rPr>
        <w:t>NAME</w:t>
      </w:r>
      <w:r w:rsidR="00C63763" w:rsidRPr="003E3CDA">
        <w:rPr>
          <w:rFonts w:ascii="Arial" w:hAnsi="Arial" w:cs="Arial"/>
          <w:b/>
          <w:sz w:val="20"/>
          <w:szCs w:val="20"/>
        </w:rPr>
        <w:t xml:space="preserve"> AND </w:t>
      </w:r>
      <w:r w:rsidR="0024477A" w:rsidRPr="003E3CDA">
        <w:rPr>
          <w:rFonts w:ascii="Arial" w:hAnsi="Arial" w:cs="Arial"/>
          <w:b/>
          <w:sz w:val="20"/>
          <w:szCs w:val="20"/>
        </w:rPr>
        <w:t>PRONOUN</w:t>
      </w:r>
      <w:r w:rsidR="00350BE6" w:rsidRPr="003E3CDA">
        <w:rPr>
          <w:rFonts w:ascii="Arial" w:hAnsi="Arial" w:cs="Arial"/>
          <w:b/>
          <w:sz w:val="20"/>
          <w:szCs w:val="20"/>
        </w:rPr>
        <w:t xml:space="preserve">: </w:t>
      </w:r>
      <w:r w:rsidR="00142427" w:rsidRPr="003E3CDA">
        <w:rPr>
          <w:rFonts w:ascii="Arial" w:hAnsi="Arial" w:cs="Arial"/>
          <w:b/>
          <w:bCs/>
          <w:sz w:val="20"/>
          <w:szCs w:val="20"/>
        </w:rPr>
        <w:t xml:space="preserve">Patrick </w:t>
      </w:r>
      <w:proofErr w:type="spellStart"/>
      <w:r w:rsidR="00142427" w:rsidRPr="003E3CDA">
        <w:rPr>
          <w:rFonts w:ascii="Arial" w:hAnsi="Arial" w:cs="Arial"/>
          <w:b/>
          <w:bCs/>
          <w:sz w:val="20"/>
          <w:szCs w:val="20"/>
        </w:rPr>
        <w:t>Zaki</w:t>
      </w:r>
      <w:proofErr w:type="spellEnd"/>
      <w:r w:rsidR="00142427" w:rsidRPr="003E3CDA">
        <w:rPr>
          <w:rFonts w:ascii="Arial" w:hAnsi="Arial" w:cs="Arial"/>
          <w:b/>
          <w:bCs/>
          <w:sz w:val="20"/>
          <w:szCs w:val="20"/>
        </w:rPr>
        <w:t xml:space="preserve"> George </w:t>
      </w:r>
      <w:r w:rsidR="005A0B85" w:rsidRPr="003E3CDA">
        <w:rPr>
          <w:rFonts w:ascii="Arial" w:hAnsi="Arial" w:cs="Arial"/>
          <w:sz w:val="20"/>
          <w:szCs w:val="20"/>
        </w:rPr>
        <w:t>(</w:t>
      </w:r>
      <w:r w:rsidR="00142427" w:rsidRPr="003E3CDA">
        <w:rPr>
          <w:rFonts w:ascii="Arial" w:hAnsi="Arial" w:cs="Arial"/>
          <w:sz w:val="20"/>
          <w:szCs w:val="20"/>
        </w:rPr>
        <w:t>he/him</w:t>
      </w:r>
      <w:r w:rsidR="00D70D29" w:rsidRPr="003E3CDA">
        <w:rPr>
          <w:rFonts w:ascii="Arial" w:hAnsi="Arial" w:cs="Arial"/>
          <w:sz w:val="20"/>
          <w:szCs w:val="20"/>
        </w:rPr>
        <w:t>)</w:t>
      </w:r>
    </w:p>
    <w:p w14:paraId="27BEC14F" w14:textId="51E35656" w:rsidR="000106EF" w:rsidRPr="003E3CDA" w:rsidRDefault="000106EF" w:rsidP="003E3CDA">
      <w:pPr>
        <w:rPr>
          <w:rFonts w:ascii="Arial" w:hAnsi="Arial" w:cs="Arial"/>
          <w:b/>
          <w:sz w:val="20"/>
          <w:szCs w:val="20"/>
        </w:rPr>
      </w:pPr>
    </w:p>
    <w:p w14:paraId="7D34F297" w14:textId="77777777" w:rsidR="00142427" w:rsidRPr="003E3CDA" w:rsidRDefault="00A54BC1" w:rsidP="003E3CDA">
      <w:pPr>
        <w:rPr>
          <w:rFonts w:ascii="Arial" w:hAnsi="Arial" w:cs="Arial"/>
          <w:b/>
          <w:sz w:val="20"/>
          <w:szCs w:val="20"/>
        </w:rPr>
      </w:pPr>
      <w:r w:rsidRPr="003E3CDA">
        <w:rPr>
          <w:rFonts w:ascii="Arial" w:hAnsi="Arial" w:cs="Arial"/>
          <w:b/>
          <w:sz w:val="20"/>
          <w:szCs w:val="20"/>
        </w:rPr>
        <w:t>LINK TO PREVIOUS UA</w:t>
      </w:r>
      <w:r w:rsidR="00350BE6" w:rsidRPr="003E3CDA">
        <w:rPr>
          <w:rFonts w:ascii="Arial" w:hAnsi="Arial" w:cs="Arial"/>
          <w:b/>
          <w:sz w:val="20"/>
          <w:szCs w:val="20"/>
        </w:rPr>
        <w:t xml:space="preserve">: </w:t>
      </w:r>
      <w:hyperlink r:id="rId23" w:history="1">
        <w:r w:rsidR="00142427" w:rsidRPr="003E3CDA">
          <w:rPr>
            <w:rStyle w:val="Hyperlink"/>
            <w:rFonts w:ascii="Arial" w:hAnsi="Arial" w:cs="Arial"/>
            <w:sz w:val="20"/>
            <w:szCs w:val="20"/>
          </w:rPr>
          <w:t>https://www.amnesty.org/en/documents/mde12/1800/2020/en/</w:t>
        </w:r>
      </w:hyperlink>
    </w:p>
    <w:p w14:paraId="63CF3F29" w14:textId="6C511238" w:rsidR="005A0B85" w:rsidRPr="003E3CDA" w:rsidRDefault="005A0B85" w:rsidP="003E3CDA">
      <w:pPr>
        <w:rPr>
          <w:rFonts w:ascii="Arial" w:hAnsi="Arial" w:cs="Arial"/>
          <w:sz w:val="20"/>
          <w:szCs w:val="20"/>
        </w:rPr>
      </w:pPr>
    </w:p>
    <w:p w14:paraId="4B6937D1" w14:textId="36F15824" w:rsidR="0026766F" w:rsidRPr="003E3CDA" w:rsidRDefault="0026766F" w:rsidP="003E3CDA">
      <w:pPr>
        <w:rPr>
          <w:rFonts w:ascii="Arial" w:hAnsi="Arial" w:cs="Arial"/>
          <w:sz w:val="20"/>
          <w:szCs w:val="20"/>
        </w:rPr>
      </w:pPr>
    </w:p>
    <w:p w14:paraId="1E8F1981" w14:textId="77777777" w:rsidR="0026766F" w:rsidRPr="003E3CDA" w:rsidRDefault="0026766F" w:rsidP="003E3CDA">
      <w:pPr>
        <w:rPr>
          <w:rFonts w:ascii="Arial" w:hAnsi="Arial" w:cs="Arial"/>
          <w:sz w:val="20"/>
          <w:szCs w:val="20"/>
        </w:rPr>
      </w:pPr>
    </w:p>
    <w:sectPr w:rsidR="0026766F" w:rsidRPr="003E3CDA" w:rsidSect="003E3CDA">
      <w:footerReference w:type="default" r:id="rId2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47B3" w14:textId="77777777" w:rsidR="002B6285" w:rsidRDefault="002B6285">
      <w:r>
        <w:separator/>
      </w:r>
    </w:p>
  </w:endnote>
  <w:endnote w:type="continuationSeparator" w:id="0">
    <w:p w14:paraId="6C9A8E87" w14:textId="77777777" w:rsidR="002B6285" w:rsidRDefault="002B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CED6" w14:textId="77777777" w:rsidR="003E3CDA" w:rsidRPr="004D1533" w:rsidRDefault="003E3CDA" w:rsidP="003E3CD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6FFCF8F" w14:textId="77777777" w:rsidR="003E3CDA" w:rsidRPr="004D1533" w:rsidRDefault="003E3CDA" w:rsidP="003E3CDA">
    <w:pPr>
      <w:jc w:val="center"/>
      <w:rPr>
        <w:rFonts w:ascii="Arial" w:hAnsi="Arial" w:cs="Arial"/>
        <w:sz w:val="16"/>
        <w:szCs w:val="16"/>
      </w:rPr>
    </w:pPr>
    <w:r w:rsidRPr="004D1533">
      <w:rPr>
        <w:rFonts w:ascii="Arial" w:hAnsi="Arial" w:cs="Arial"/>
        <w:sz w:val="16"/>
        <w:szCs w:val="16"/>
      </w:rPr>
      <w:t>T (212) 807- 8400 | uan@aiusa.org | www.amnestyusa.org/uan</w:t>
    </w:r>
  </w:p>
  <w:p w14:paraId="09B03F9B" w14:textId="77777777" w:rsidR="003E3CDA" w:rsidRPr="00D0106D" w:rsidRDefault="003E3CD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99FE" w14:textId="77777777" w:rsidR="002B6285" w:rsidRDefault="002B6285">
      <w:r>
        <w:separator/>
      </w:r>
    </w:p>
  </w:footnote>
  <w:footnote w:type="continuationSeparator" w:id="0">
    <w:p w14:paraId="3C991D8F" w14:textId="77777777" w:rsidR="002B6285" w:rsidRDefault="002B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9AC2" w14:textId="77777777" w:rsidR="00142427" w:rsidRDefault="00142427" w:rsidP="00142427">
    <w:pPr>
      <w:rPr>
        <w:rFonts w:ascii="Amnesty Trade Gothic" w:hAnsi="Amnesty Trade Gothic"/>
        <w:sz w:val="16"/>
        <w:szCs w:val="16"/>
      </w:rPr>
    </w:pPr>
  </w:p>
  <w:p w14:paraId="169C91FF" w14:textId="77777777" w:rsidR="00142427" w:rsidRDefault="00142427" w:rsidP="00142427">
    <w:pPr>
      <w:rPr>
        <w:rFonts w:ascii="Amnesty Trade Gothic" w:hAnsi="Amnesty Trade Gothic"/>
        <w:sz w:val="16"/>
        <w:szCs w:val="16"/>
      </w:rPr>
    </w:pPr>
  </w:p>
  <w:p w14:paraId="7643F2DF" w14:textId="4EEAF485" w:rsidR="00142427" w:rsidRPr="00142427" w:rsidRDefault="00142427" w:rsidP="00142427">
    <w:pPr>
      <w:rPr>
        <w:rFonts w:ascii="Amnesty Trade Gothic" w:hAnsi="Amnesty Trade Gothic"/>
        <w:sz w:val="16"/>
        <w:szCs w:val="16"/>
        <w:lang w:val="en-US"/>
      </w:rPr>
    </w:pPr>
    <w:r w:rsidRPr="00142427">
      <w:rPr>
        <w:rFonts w:ascii="Amnesty Trade Gothic" w:hAnsi="Amnesty Trade Gothic"/>
        <w:sz w:val="16"/>
        <w:szCs w:val="16"/>
      </w:rPr>
      <w:t xml:space="preserve">Second UA: 16/20 Index: </w:t>
    </w:r>
    <w:r w:rsidRPr="00142427">
      <w:rPr>
        <w:rFonts w:ascii="Amnesty Trade Gothic" w:hAnsi="Amnesty Trade Gothic"/>
        <w:sz w:val="16"/>
        <w:szCs w:val="16"/>
        <w:lang w:val="en-US"/>
      </w:rPr>
      <w:t xml:space="preserve">MDE 12/2188/2020 </w:t>
    </w:r>
    <w:r w:rsidRPr="00142427">
      <w:rPr>
        <w:rFonts w:ascii="Amnesty Trade Gothic" w:hAnsi="Amnesty Trade Gothic"/>
        <w:sz w:val="16"/>
        <w:szCs w:val="16"/>
      </w:rPr>
      <w:t>Egypt</w:t>
    </w:r>
    <w:r w:rsidRPr="00142427">
      <w:rPr>
        <w:rFonts w:ascii="Amnesty Trade Gothic" w:hAnsi="Amnesty Trade Gothic"/>
        <w:sz w:val="16"/>
        <w:szCs w:val="16"/>
      </w:rPr>
      <w:tab/>
    </w:r>
    <w:r w:rsidRPr="0014242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42427">
      <w:rPr>
        <w:rFonts w:ascii="Amnesty Trade Gothic" w:hAnsi="Amnesty Trade Gothic"/>
        <w:sz w:val="16"/>
        <w:szCs w:val="16"/>
      </w:rPr>
      <w:t xml:space="preserve">Date: </w:t>
    </w:r>
    <w:r w:rsidR="00F11EAB">
      <w:rPr>
        <w:rFonts w:ascii="Amnesty Trade Gothic" w:hAnsi="Amnesty Trade Gothic"/>
        <w:sz w:val="16"/>
        <w:szCs w:val="16"/>
      </w:rPr>
      <w:t>11</w:t>
    </w:r>
    <w:r w:rsidRPr="00142427">
      <w:rPr>
        <w:rFonts w:ascii="Amnesty Trade Gothic" w:hAnsi="Amnesty Trade Gothic"/>
        <w:sz w:val="16"/>
        <w:szCs w:val="16"/>
      </w:rPr>
      <w:t xml:space="preserve"> May 2020</w:t>
    </w:r>
  </w:p>
  <w:p w14:paraId="65644513" w14:textId="77777777" w:rsidR="00582A06" w:rsidRPr="00142427"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54C5504" w14:textId="2564656B" w:rsidR="00142427" w:rsidRPr="00142427" w:rsidRDefault="00142427" w:rsidP="00142427">
    <w:pPr>
      <w:rPr>
        <w:rFonts w:ascii="Amnesty Trade Gothic" w:hAnsi="Amnesty Trade Gothic"/>
        <w:sz w:val="16"/>
        <w:szCs w:val="16"/>
        <w:lang w:val="en-US"/>
      </w:rPr>
    </w:pPr>
    <w:r w:rsidRPr="00142427">
      <w:rPr>
        <w:rFonts w:ascii="Amnesty Trade Gothic" w:hAnsi="Amnesty Trade Gothic"/>
        <w:sz w:val="16"/>
        <w:szCs w:val="16"/>
      </w:rPr>
      <w:t xml:space="preserve">Second UA: 16/20 Index: </w:t>
    </w:r>
    <w:r w:rsidRPr="00142427">
      <w:rPr>
        <w:rFonts w:ascii="Amnesty Trade Gothic" w:hAnsi="Amnesty Trade Gothic"/>
        <w:sz w:val="16"/>
        <w:szCs w:val="16"/>
        <w:lang w:val="en-US"/>
      </w:rPr>
      <w:t xml:space="preserve">MDE 12/2188/2020 </w:t>
    </w:r>
    <w:r w:rsidRPr="00142427">
      <w:rPr>
        <w:rFonts w:ascii="Amnesty Trade Gothic" w:hAnsi="Amnesty Trade Gothic"/>
        <w:sz w:val="16"/>
        <w:szCs w:val="16"/>
      </w:rPr>
      <w:t>Egypt</w:t>
    </w:r>
    <w:r w:rsidRPr="00142427">
      <w:rPr>
        <w:rFonts w:ascii="Amnesty Trade Gothic" w:hAnsi="Amnesty Trade Gothic"/>
        <w:sz w:val="16"/>
        <w:szCs w:val="16"/>
      </w:rPr>
      <w:tab/>
    </w:r>
    <w:r w:rsidRPr="0014242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142427">
      <w:rPr>
        <w:rFonts w:ascii="Amnesty Trade Gothic" w:hAnsi="Amnesty Trade Gothic"/>
        <w:sz w:val="16"/>
        <w:szCs w:val="16"/>
      </w:rPr>
      <w:t xml:space="preserve">Date: </w:t>
    </w:r>
    <w:r w:rsidR="0025037E">
      <w:rPr>
        <w:rFonts w:ascii="Amnesty Trade Gothic" w:hAnsi="Amnesty Trade Gothic"/>
        <w:sz w:val="16"/>
        <w:szCs w:val="16"/>
      </w:rPr>
      <w:t>11</w:t>
    </w:r>
    <w:r w:rsidRPr="00142427">
      <w:rPr>
        <w:rFonts w:ascii="Amnesty Trade Gothic" w:hAnsi="Amnesty Trade Gothic"/>
        <w:sz w:val="16"/>
        <w:szCs w:val="16"/>
      </w:rPr>
      <w:t xml:space="preserve"> May 2020</w:t>
    </w:r>
  </w:p>
  <w:p w14:paraId="1096C25A" w14:textId="77777777" w:rsidR="00582A06" w:rsidRPr="00142427"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42427"/>
    <w:rsid w:val="001624EA"/>
    <w:rsid w:val="001636D8"/>
    <w:rsid w:val="001671E0"/>
    <w:rsid w:val="001951FB"/>
    <w:rsid w:val="00196F3C"/>
    <w:rsid w:val="001B7B2B"/>
    <w:rsid w:val="001E0993"/>
    <w:rsid w:val="001E1790"/>
    <w:rsid w:val="001F696E"/>
    <w:rsid w:val="00203A02"/>
    <w:rsid w:val="002251F4"/>
    <w:rsid w:val="0022665F"/>
    <w:rsid w:val="0024477A"/>
    <w:rsid w:val="0025037E"/>
    <w:rsid w:val="00252DBB"/>
    <w:rsid w:val="002613E0"/>
    <w:rsid w:val="0026672D"/>
    <w:rsid w:val="0026766F"/>
    <w:rsid w:val="0027166B"/>
    <w:rsid w:val="00273A2C"/>
    <w:rsid w:val="00282ADC"/>
    <w:rsid w:val="002923B7"/>
    <w:rsid w:val="002932CE"/>
    <w:rsid w:val="00296158"/>
    <w:rsid w:val="00297D91"/>
    <w:rsid w:val="002A3BFE"/>
    <w:rsid w:val="002A3DB8"/>
    <w:rsid w:val="002B6285"/>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3CDA"/>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D6D00"/>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07B6"/>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11EAB"/>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F11EAB"/>
    <w:rPr>
      <w:color w:val="954F72" w:themeColor="followedHyperlink"/>
      <w:u w:val="single"/>
    </w:rPr>
  </w:style>
  <w:style w:type="paragraph" w:styleId="NormalWeb">
    <w:name w:val="Normal (Web)"/>
    <w:basedOn w:val="Normal"/>
    <w:uiPriority w:val="99"/>
    <w:unhideWhenUsed/>
    <w:rsid w:val="003E3CD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E3CD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E3CD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egyptembassy.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nesty.org/en/documents/mde12/1140/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gyptjus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www.amnesty.org/en/documents/mde12/114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1800/2020/en/" TargetMode="External"/><Relationship Id="rId10" Type="http://schemas.openxmlformats.org/officeDocument/2006/relationships/endnotes" Target="endnotes.xml"/><Relationship Id="rId19" Type="http://schemas.openxmlformats.org/officeDocument/2006/relationships/hyperlink" Target="https://twitter.com/EgyptEmbassyUS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9/10/egypt-largest-wave-of-mass-arrests-since-president-abdel-fattah-al-sisi-came-to-pow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C01B-C590-40FA-91F9-D3EB07C7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3440F-577F-4793-B04E-BBD974050E2C}">
  <ds:schemaRefs>
    <ds:schemaRef ds:uri="http://schemas.microsoft.com/sharepoint/v3/contenttype/forms"/>
  </ds:schemaRefs>
</ds:datastoreItem>
</file>

<file path=customXml/itemProps3.xml><?xml version="1.0" encoding="utf-8"?>
<ds:datastoreItem xmlns:ds="http://schemas.openxmlformats.org/officeDocument/2006/customXml" ds:itemID="{8ADCB5C9-F6A1-4EBF-80F7-F7F1B07E4EC3}">
  <ds:schemaRefs>
    <ds:schemaRef ds:uri="http://schemas.microsoft.com/office/2006/documentManagement/types"/>
    <ds:schemaRef ds:uri="106ac91d-d4ab-4687-802e-6fe3051e6a0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22984CFF-2698-408F-849C-0DEF73F7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2020-05-11T14:53:00Z</dcterms:created>
  <dcterms:modified xsi:type="dcterms:W3CDTF">2020-05-11T14:53:00Z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