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F7428" w14:textId="77777777" w:rsidR="003E09A8" w:rsidRPr="00C204DB" w:rsidRDefault="0026766F" w:rsidP="00C204DB">
      <w:pPr>
        <w:pStyle w:val="AIUrgentActionTopHeading"/>
        <w:tabs>
          <w:tab w:val="clear" w:pos="567"/>
        </w:tabs>
        <w:spacing w:line="240" w:lineRule="auto"/>
        <w:rPr>
          <w:rFonts w:cs="Arial"/>
          <w:sz w:val="80"/>
          <w:szCs w:val="80"/>
        </w:rPr>
      </w:pPr>
      <w:r w:rsidRPr="00C204DB">
        <w:rPr>
          <w:rFonts w:cs="Arial"/>
          <w:sz w:val="80"/>
          <w:szCs w:val="80"/>
          <w:highlight w:val="yellow"/>
        </w:rPr>
        <w:t>URGENT ACTION</w:t>
      </w:r>
    </w:p>
    <w:p w14:paraId="32B7F9D3" w14:textId="77777777" w:rsidR="00AF1FE1" w:rsidRPr="00C204DB" w:rsidRDefault="00AF1FE1" w:rsidP="00C204DB">
      <w:pPr>
        <w:rPr>
          <w:rFonts w:ascii="Arial" w:hAnsi="Arial" w:cs="Arial"/>
          <w:b/>
          <w:sz w:val="20"/>
          <w:szCs w:val="20"/>
        </w:rPr>
      </w:pPr>
    </w:p>
    <w:p w14:paraId="56F7DE94" w14:textId="4C9C8DA2" w:rsidR="00696A6A" w:rsidRPr="00C204DB" w:rsidRDefault="00171E11" w:rsidP="00C204DB">
      <w:pPr>
        <w:rPr>
          <w:rFonts w:ascii="Arial" w:hAnsi="Arial" w:cs="Arial"/>
          <w:b/>
          <w:i/>
          <w:sz w:val="34"/>
          <w:szCs w:val="34"/>
          <w:lang w:eastAsia="es-MX"/>
        </w:rPr>
      </w:pPr>
      <w:r w:rsidRPr="00C204DB">
        <w:rPr>
          <w:rFonts w:ascii="Arial" w:hAnsi="Arial" w:cs="Arial"/>
          <w:b/>
          <w:sz w:val="34"/>
          <w:szCs w:val="34"/>
          <w:lang w:eastAsia="es-MX"/>
        </w:rPr>
        <w:t>DETAINED ACTIVIST GETS MEDICAL AND FAMILY ACCESS</w:t>
      </w:r>
    </w:p>
    <w:p w14:paraId="23CA17C1" w14:textId="06EB5EAF" w:rsidR="00CF5982" w:rsidRPr="00C204DB" w:rsidRDefault="00306415" w:rsidP="00C204DB">
      <w:pPr>
        <w:jc w:val="both"/>
        <w:rPr>
          <w:rFonts w:ascii="Arial" w:hAnsi="Arial" w:cs="Arial"/>
          <w:b/>
          <w:color w:val="000000"/>
          <w:sz w:val="22"/>
          <w:szCs w:val="22"/>
          <w:lang w:eastAsia="es-MX"/>
        </w:rPr>
      </w:pPr>
      <w:r w:rsidRPr="00C204DB">
        <w:rPr>
          <w:rFonts w:ascii="Arial" w:hAnsi="Arial" w:cs="Arial"/>
          <w:b/>
          <w:color w:val="000000"/>
          <w:sz w:val="22"/>
          <w:szCs w:val="22"/>
          <w:lang w:eastAsia="es-MX"/>
        </w:rPr>
        <w:t xml:space="preserve">Political activist Serge Branco Nana is currently serving a two-year prison sentence for </w:t>
      </w:r>
      <w:r w:rsidR="00811799" w:rsidRPr="00C204DB">
        <w:rPr>
          <w:rFonts w:ascii="Arial" w:hAnsi="Arial" w:cs="Arial"/>
          <w:b/>
          <w:color w:val="000000"/>
          <w:sz w:val="22"/>
          <w:szCs w:val="22"/>
          <w:lang w:eastAsia="es-MX"/>
        </w:rPr>
        <w:t>‘</w:t>
      </w:r>
      <w:r w:rsidRPr="00C204DB">
        <w:rPr>
          <w:rFonts w:ascii="Arial" w:hAnsi="Arial" w:cs="Arial"/>
          <w:b/>
          <w:color w:val="000000"/>
          <w:sz w:val="22"/>
          <w:szCs w:val="22"/>
          <w:lang w:eastAsia="es-MX"/>
        </w:rPr>
        <w:t>mutiny</w:t>
      </w:r>
      <w:r w:rsidR="00811799" w:rsidRPr="00C204DB">
        <w:rPr>
          <w:rFonts w:ascii="Arial" w:hAnsi="Arial" w:cs="Arial"/>
          <w:b/>
          <w:color w:val="000000"/>
          <w:sz w:val="22"/>
          <w:szCs w:val="22"/>
          <w:lang w:eastAsia="es-MX"/>
        </w:rPr>
        <w:t>’</w:t>
      </w:r>
      <w:r w:rsidRPr="00C204DB">
        <w:rPr>
          <w:rFonts w:ascii="Arial" w:hAnsi="Arial" w:cs="Arial"/>
          <w:b/>
          <w:color w:val="000000"/>
          <w:sz w:val="22"/>
          <w:szCs w:val="22"/>
          <w:lang w:eastAsia="es-MX"/>
        </w:rPr>
        <w:t xml:space="preserve"> in </w:t>
      </w:r>
      <w:proofErr w:type="spellStart"/>
      <w:r w:rsidRPr="00C204DB">
        <w:rPr>
          <w:rFonts w:ascii="Arial" w:hAnsi="Arial" w:cs="Arial"/>
          <w:b/>
          <w:color w:val="000000"/>
          <w:sz w:val="22"/>
          <w:szCs w:val="22"/>
          <w:lang w:eastAsia="es-MX"/>
        </w:rPr>
        <w:t>Mfou</w:t>
      </w:r>
      <w:proofErr w:type="spellEnd"/>
      <w:r w:rsidRPr="00C204DB">
        <w:rPr>
          <w:rFonts w:ascii="Arial" w:hAnsi="Arial" w:cs="Arial"/>
          <w:b/>
          <w:color w:val="000000"/>
          <w:sz w:val="22"/>
          <w:szCs w:val="22"/>
          <w:lang w:eastAsia="es-MX"/>
        </w:rPr>
        <w:t xml:space="preserve"> Prison, southern Cameroon, </w:t>
      </w:r>
      <w:r w:rsidR="00811799" w:rsidRPr="00C204DB">
        <w:rPr>
          <w:rFonts w:ascii="Arial" w:hAnsi="Arial" w:cs="Arial"/>
          <w:b/>
          <w:color w:val="000000"/>
          <w:sz w:val="22"/>
          <w:szCs w:val="22"/>
          <w:lang w:eastAsia="es-MX"/>
        </w:rPr>
        <w:t xml:space="preserve">after </w:t>
      </w:r>
      <w:r w:rsidRPr="00C204DB">
        <w:rPr>
          <w:rFonts w:ascii="Arial" w:hAnsi="Arial" w:cs="Arial"/>
          <w:b/>
          <w:color w:val="000000"/>
          <w:sz w:val="22"/>
          <w:szCs w:val="22"/>
          <w:lang w:eastAsia="es-MX"/>
        </w:rPr>
        <w:t>having been accused of inciting a riot whil</w:t>
      </w:r>
      <w:r w:rsidR="00C204DB">
        <w:rPr>
          <w:rFonts w:ascii="Arial" w:hAnsi="Arial" w:cs="Arial"/>
          <w:b/>
          <w:color w:val="000000"/>
          <w:sz w:val="22"/>
          <w:szCs w:val="22"/>
          <w:lang w:eastAsia="es-MX"/>
        </w:rPr>
        <w:t>e</w:t>
      </w:r>
      <w:bookmarkStart w:id="0" w:name="_GoBack"/>
      <w:bookmarkEnd w:id="0"/>
      <w:r w:rsidRPr="00C204DB">
        <w:rPr>
          <w:rFonts w:ascii="Arial" w:hAnsi="Arial" w:cs="Arial"/>
          <w:b/>
          <w:color w:val="000000"/>
          <w:sz w:val="22"/>
          <w:szCs w:val="22"/>
          <w:lang w:eastAsia="es-MX"/>
        </w:rPr>
        <w:t xml:space="preserve"> in pre-trial detention</w:t>
      </w:r>
      <w:r w:rsidR="001B500B" w:rsidRPr="00C204DB">
        <w:rPr>
          <w:rFonts w:ascii="Arial" w:hAnsi="Arial" w:cs="Arial"/>
          <w:b/>
          <w:color w:val="000000"/>
          <w:sz w:val="22"/>
          <w:szCs w:val="22"/>
          <w:lang w:eastAsia="es-MX"/>
        </w:rPr>
        <w:t xml:space="preserve"> in </w:t>
      </w:r>
      <w:r w:rsidR="00814E01" w:rsidRPr="00C204DB">
        <w:rPr>
          <w:rFonts w:ascii="Arial" w:hAnsi="Arial" w:cs="Arial"/>
          <w:b/>
          <w:color w:val="000000"/>
          <w:sz w:val="22"/>
          <w:szCs w:val="22"/>
          <w:lang w:eastAsia="es-MX"/>
        </w:rPr>
        <w:t>2019.</w:t>
      </w:r>
      <w:r w:rsidRPr="00C204DB">
        <w:rPr>
          <w:rFonts w:ascii="Arial" w:hAnsi="Arial" w:cs="Arial"/>
          <w:b/>
          <w:color w:val="000000"/>
          <w:sz w:val="22"/>
          <w:szCs w:val="22"/>
          <w:lang w:eastAsia="es-MX"/>
        </w:rPr>
        <w:t xml:space="preserve"> </w:t>
      </w:r>
      <w:r w:rsidR="007617C5" w:rsidRPr="00C204DB">
        <w:rPr>
          <w:rFonts w:ascii="Arial" w:hAnsi="Arial" w:cs="Arial"/>
          <w:b/>
          <w:color w:val="000000"/>
          <w:sz w:val="22"/>
          <w:szCs w:val="22"/>
          <w:lang w:eastAsia="es-MX"/>
        </w:rPr>
        <w:t>H</w:t>
      </w:r>
      <w:r w:rsidRPr="00C204DB">
        <w:rPr>
          <w:rFonts w:ascii="Arial" w:hAnsi="Arial" w:cs="Arial"/>
          <w:b/>
          <w:color w:val="000000"/>
          <w:sz w:val="22"/>
          <w:szCs w:val="22"/>
          <w:lang w:eastAsia="es-MX"/>
        </w:rPr>
        <w:t>e has now been granted access to a doctor and his family have been allowed to visit him in detention.</w:t>
      </w:r>
    </w:p>
    <w:p w14:paraId="218B0A97" w14:textId="77777777" w:rsidR="00CF5982" w:rsidRPr="00C204DB" w:rsidRDefault="00CF5982" w:rsidP="00C204DB">
      <w:pPr>
        <w:ind w:left="-283"/>
        <w:jc w:val="both"/>
        <w:rPr>
          <w:rFonts w:ascii="Arial" w:hAnsi="Arial" w:cs="Arial"/>
          <w:b/>
          <w:color w:val="000000"/>
          <w:lang w:eastAsia="es-MX"/>
        </w:rPr>
      </w:pPr>
    </w:p>
    <w:p w14:paraId="3CAB8E82" w14:textId="1AFE1C29" w:rsidR="00B13BD1" w:rsidRPr="00C204DB" w:rsidRDefault="00B64E15" w:rsidP="00C204DB">
      <w:pPr>
        <w:jc w:val="both"/>
        <w:rPr>
          <w:rFonts w:ascii="Arial" w:hAnsi="Arial" w:cs="Arial"/>
          <w:b/>
          <w:color w:val="000000"/>
          <w:lang w:eastAsia="es-MX"/>
        </w:rPr>
      </w:pPr>
      <w:r w:rsidRPr="00C204DB">
        <w:rPr>
          <w:rFonts w:ascii="Arial" w:hAnsi="Arial" w:cs="Arial"/>
          <w:b/>
          <w:color w:val="FF0000"/>
          <w:sz w:val="22"/>
          <w:szCs w:val="22"/>
          <w:lang w:eastAsia="es-MX"/>
        </w:rPr>
        <w:t>NO FURTHER ACTION IS REQUESTED. MANY THANKS TO ALL WHO SENT APPEALS.</w:t>
      </w:r>
    </w:p>
    <w:p w14:paraId="6495BC09" w14:textId="77777777" w:rsidR="00814E01" w:rsidRPr="00C204DB" w:rsidRDefault="00814E01" w:rsidP="00C204DB">
      <w:pPr>
        <w:ind w:left="-283"/>
        <w:rPr>
          <w:rFonts w:ascii="Arial" w:hAnsi="Arial" w:cs="Arial"/>
          <w:sz w:val="20"/>
          <w:szCs w:val="20"/>
          <w:lang w:val="en-US"/>
        </w:rPr>
      </w:pPr>
    </w:p>
    <w:p w14:paraId="76411754" w14:textId="1AB2E079" w:rsidR="00B13BD1" w:rsidRPr="00C204DB" w:rsidRDefault="00A11F97" w:rsidP="00C204DB">
      <w:pPr>
        <w:jc w:val="both"/>
        <w:rPr>
          <w:rFonts w:ascii="Arial" w:hAnsi="Arial" w:cs="Arial"/>
          <w:sz w:val="20"/>
          <w:szCs w:val="20"/>
          <w:lang w:val="en-US"/>
        </w:rPr>
      </w:pPr>
      <w:r w:rsidRPr="00C204DB">
        <w:rPr>
          <w:rFonts w:ascii="Arial" w:hAnsi="Arial" w:cs="Arial"/>
          <w:sz w:val="20"/>
          <w:szCs w:val="20"/>
          <w:lang w:val="en-US"/>
        </w:rPr>
        <w:t>Serge Branco Nana is a political activist, member of the opposition party MRC (</w:t>
      </w:r>
      <w:proofErr w:type="spellStart"/>
      <w:r w:rsidRPr="00C204DB">
        <w:rPr>
          <w:rFonts w:ascii="Arial" w:hAnsi="Arial" w:cs="Arial"/>
          <w:sz w:val="20"/>
          <w:szCs w:val="20"/>
          <w:lang w:val="en-US"/>
        </w:rPr>
        <w:t>Mouvement</w:t>
      </w:r>
      <w:proofErr w:type="spellEnd"/>
      <w:r w:rsidRPr="00C204DB">
        <w:rPr>
          <w:rFonts w:ascii="Arial" w:hAnsi="Arial" w:cs="Arial"/>
          <w:sz w:val="20"/>
          <w:szCs w:val="20"/>
          <w:lang w:val="en-US"/>
        </w:rPr>
        <w:t xml:space="preserve"> pour la Renaissance du Cameroun) led by Maurice </w:t>
      </w:r>
      <w:proofErr w:type="spellStart"/>
      <w:r w:rsidRPr="00C204DB">
        <w:rPr>
          <w:rFonts w:ascii="Arial" w:hAnsi="Arial" w:cs="Arial"/>
          <w:sz w:val="20"/>
          <w:szCs w:val="20"/>
          <w:lang w:val="en-US"/>
        </w:rPr>
        <w:t>Kamto</w:t>
      </w:r>
      <w:proofErr w:type="spellEnd"/>
      <w:r w:rsidRPr="00C204DB">
        <w:rPr>
          <w:rFonts w:ascii="Arial" w:hAnsi="Arial" w:cs="Arial"/>
          <w:sz w:val="20"/>
          <w:szCs w:val="20"/>
          <w:lang w:val="en-US"/>
        </w:rPr>
        <w:t>. Following the October 2018 presidential elections</w:t>
      </w:r>
      <w:r w:rsidR="00171E11" w:rsidRPr="00C204DB">
        <w:rPr>
          <w:rFonts w:ascii="Arial" w:hAnsi="Arial" w:cs="Arial"/>
          <w:sz w:val="20"/>
          <w:szCs w:val="20"/>
          <w:lang w:val="en-US"/>
        </w:rPr>
        <w:t>,</w:t>
      </w:r>
      <w:r w:rsidRPr="00C204DB">
        <w:rPr>
          <w:rFonts w:ascii="Arial" w:hAnsi="Arial" w:cs="Arial"/>
          <w:sz w:val="20"/>
          <w:szCs w:val="20"/>
          <w:lang w:val="en-US"/>
        </w:rPr>
        <w:t xml:space="preserve"> the MRC called for peaceful marches against alleged mass irregularities during the electoral process. Hundreds of </w:t>
      </w:r>
      <w:r w:rsidR="00380AC0" w:rsidRPr="00C204DB">
        <w:rPr>
          <w:rFonts w:ascii="Arial" w:hAnsi="Arial" w:cs="Arial"/>
          <w:sz w:val="20"/>
          <w:szCs w:val="20"/>
          <w:lang w:val="en-US"/>
        </w:rPr>
        <w:t xml:space="preserve">protestors </w:t>
      </w:r>
      <w:r w:rsidRPr="00C204DB">
        <w:rPr>
          <w:rFonts w:ascii="Arial" w:hAnsi="Arial" w:cs="Arial"/>
          <w:sz w:val="20"/>
          <w:szCs w:val="20"/>
          <w:lang w:val="en-US"/>
        </w:rPr>
        <w:t>were arrested on 26 January 2019</w:t>
      </w:r>
      <w:r w:rsidR="00380AC0" w:rsidRPr="00C204DB">
        <w:rPr>
          <w:rFonts w:ascii="Arial" w:hAnsi="Arial" w:cs="Arial"/>
          <w:sz w:val="20"/>
          <w:szCs w:val="20"/>
          <w:lang w:val="en-US"/>
        </w:rPr>
        <w:t>,</w:t>
      </w:r>
      <w:r w:rsidRPr="00C204DB">
        <w:rPr>
          <w:rFonts w:ascii="Arial" w:hAnsi="Arial" w:cs="Arial"/>
          <w:sz w:val="20"/>
          <w:szCs w:val="20"/>
          <w:lang w:val="en-US"/>
        </w:rPr>
        <w:t xml:space="preserve"> including Serge</w:t>
      </w:r>
      <w:r w:rsidR="00171E11" w:rsidRPr="00C204DB">
        <w:rPr>
          <w:rFonts w:ascii="Arial" w:hAnsi="Arial" w:cs="Arial"/>
          <w:sz w:val="20"/>
          <w:szCs w:val="20"/>
          <w:lang w:val="en-US"/>
        </w:rPr>
        <w:t xml:space="preserve"> Branco</w:t>
      </w:r>
      <w:r w:rsidRPr="00C204DB">
        <w:rPr>
          <w:rFonts w:ascii="Arial" w:hAnsi="Arial" w:cs="Arial"/>
          <w:sz w:val="20"/>
          <w:szCs w:val="20"/>
          <w:lang w:val="en-US"/>
        </w:rPr>
        <w:t xml:space="preserve"> Nana</w:t>
      </w:r>
      <w:r w:rsidR="00380AC0" w:rsidRPr="00C204DB">
        <w:rPr>
          <w:rFonts w:ascii="Arial" w:hAnsi="Arial" w:cs="Arial"/>
          <w:sz w:val="20"/>
          <w:szCs w:val="20"/>
          <w:lang w:val="en-US"/>
        </w:rPr>
        <w:t>,</w:t>
      </w:r>
      <w:r w:rsidRPr="00C204DB">
        <w:rPr>
          <w:rFonts w:ascii="Arial" w:hAnsi="Arial" w:cs="Arial"/>
          <w:sz w:val="20"/>
          <w:szCs w:val="20"/>
          <w:lang w:val="en-US"/>
        </w:rPr>
        <w:t xml:space="preserve"> and subsequently sent to the </w:t>
      </w:r>
      <w:proofErr w:type="spellStart"/>
      <w:r w:rsidRPr="00C204DB">
        <w:rPr>
          <w:rFonts w:ascii="Arial" w:hAnsi="Arial" w:cs="Arial"/>
          <w:sz w:val="20"/>
          <w:szCs w:val="20"/>
          <w:lang w:val="en-US"/>
        </w:rPr>
        <w:t>Kondengui</w:t>
      </w:r>
      <w:proofErr w:type="spellEnd"/>
      <w:r w:rsidRPr="00C204DB">
        <w:rPr>
          <w:rFonts w:ascii="Arial" w:hAnsi="Arial" w:cs="Arial"/>
          <w:sz w:val="20"/>
          <w:szCs w:val="20"/>
          <w:lang w:val="en-US"/>
        </w:rPr>
        <w:t xml:space="preserve"> prison in </w:t>
      </w:r>
      <w:proofErr w:type="spellStart"/>
      <w:r w:rsidRPr="00C204DB">
        <w:rPr>
          <w:rFonts w:ascii="Arial" w:hAnsi="Arial" w:cs="Arial"/>
          <w:sz w:val="20"/>
          <w:szCs w:val="20"/>
          <w:lang w:val="en-US"/>
        </w:rPr>
        <w:t>Yaounde</w:t>
      </w:r>
      <w:proofErr w:type="spellEnd"/>
      <w:r w:rsidR="00380AC0" w:rsidRPr="00C204DB">
        <w:rPr>
          <w:rFonts w:ascii="Arial" w:hAnsi="Arial" w:cs="Arial"/>
          <w:sz w:val="20"/>
          <w:szCs w:val="20"/>
          <w:lang w:val="en-US"/>
        </w:rPr>
        <w:t>, Cameroon’s capital</w:t>
      </w:r>
      <w:r w:rsidRPr="00C204DB">
        <w:rPr>
          <w:rFonts w:ascii="Arial" w:hAnsi="Arial" w:cs="Arial"/>
          <w:sz w:val="20"/>
          <w:szCs w:val="20"/>
          <w:lang w:val="en-US"/>
        </w:rPr>
        <w:t>. On 22 July 2019</w:t>
      </w:r>
      <w:r w:rsidR="00171E11" w:rsidRPr="00C204DB">
        <w:rPr>
          <w:rFonts w:ascii="Arial" w:hAnsi="Arial" w:cs="Arial"/>
          <w:sz w:val="20"/>
          <w:szCs w:val="20"/>
          <w:lang w:val="en-US"/>
        </w:rPr>
        <w:t>,</w:t>
      </w:r>
      <w:r w:rsidRPr="00C204DB">
        <w:rPr>
          <w:rFonts w:ascii="Arial" w:hAnsi="Arial" w:cs="Arial"/>
          <w:sz w:val="20"/>
          <w:szCs w:val="20"/>
          <w:lang w:val="en-US"/>
        </w:rPr>
        <w:t xml:space="preserve"> a riot </w:t>
      </w:r>
      <w:r w:rsidR="00546D9C" w:rsidRPr="00C204DB">
        <w:rPr>
          <w:rFonts w:ascii="Arial" w:hAnsi="Arial" w:cs="Arial"/>
          <w:sz w:val="20"/>
          <w:szCs w:val="20"/>
          <w:lang w:val="en-US"/>
        </w:rPr>
        <w:t>reportedly broke out</w:t>
      </w:r>
      <w:r w:rsidRPr="00C204DB">
        <w:rPr>
          <w:rFonts w:ascii="Arial" w:hAnsi="Arial" w:cs="Arial"/>
          <w:sz w:val="20"/>
          <w:szCs w:val="20"/>
          <w:lang w:val="en-US"/>
        </w:rPr>
        <w:t xml:space="preserve"> in the prison. According to reports, detained armed separatists from the Anglophone regions and opposition members took possession of the prison yard to denounce overcrowding, judicial delays and deplorable conditions. Security forces later stormed the prison and fired gunshots. Part of the prison was reportedly burnt.</w:t>
      </w:r>
    </w:p>
    <w:p w14:paraId="4BBA8076" w14:textId="77777777" w:rsidR="00B13BD1" w:rsidRPr="00C204DB" w:rsidRDefault="00B13BD1" w:rsidP="00C204DB">
      <w:pPr>
        <w:ind w:left="-283"/>
        <w:jc w:val="both"/>
        <w:rPr>
          <w:rFonts w:ascii="Arial" w:hAnsi="Arial" w:cs="Arial"/>
          <w:sz w:val="20"/>
          <w:szCs w:val="20"/>
          <w:lang w:val="en-US"/>
        </w:rPr>
      </w:pPr>
    </w:p>
    <w:p w14:paraId="4C457784" w14:textId="77777777" w:rsidR="00C95B4D" w:rsidRPr="00C204DB" w:rsidRDefault="00A11F97" w:rsidP="00C204DB">
      <w:pPr>
        <w:jc w:val="both"/>
        <w:rPr>
          <w:rFonts w:ascii="Arial" w:hAnsi="Arial" w:cs="Arial"/>
          <w:sz w:val="20"/>
          <w:szCs w:val="20"/>
          <w:lang w:val="en-US"/>
        </w:rPr>
      </w:pPr>
      <w:r w:rsidRPr="00C204DB">
        <w:rPr>
          <w:rFonts w:ascii="Arial" w:hAnsi="Arial" w:cs="Arial"/>
          <w:sz w:val="20"/>
          <w:szCs w:val="20"/>
          <w:lang w:val="en-US"/>
        </w:rPr>
        <w:t xml:space="preserve">Serge </w:t>
      </w:r>
      <w:r w:rsidR="00171E11" w:rsidRPr="00C204DB">
        <w:rPr>
          <w:rFonts w:ascii="Arial" w:hAnsi="Arial" w:cs="Arial"/>
          <w:sz w:val="20"/>
          <w:szCs w:val="20"/>
          <w:lang w:val="en-US"/>
        </w:rPr>
        <w:t xml:space="preserve">Branco </w:t>
      </w:r>
      <w:r w:rsidRPr="00C204DB">
        <w:rPr>
          <w:rFonts w:ascii="Arial" w:hAnsi="Arial" w:cs="Arial"/>
          <w:sz w:val="20"/>
          <w:szCs w:val="20"/>
          <w:lang w:val="en-US"/>
        </w:rPr>
        <w:t xml:space="preserve">Nana was accused of being among the initiators and sentenced to a </w:t>
      </w:r>
      <w:r w:rsidR="00DA13A3" w:rsidRPr="00C204DB">
        <w:rPr>
          <w:rFonts w:ascii="Arial" w:hAnsi="Arial" w:cs="Arial"/>
          <w:sz w:val="20"/>
          <w:szCs w:val="20"/>
          <w:lang w:val="en-US"/>
        </w:rPr>
        <w:t>two</w:t>
      </w:r>
      <w:r w:rsidRPr="00C204DB">
        <w:rPr>
          <w:rFonts w:ascii="Arial" w:hAnsi="Arial" w:cs="Arial"/>
          <w:sz w:val="20"/>
          <w:szCs w:val="20"/>
          <w:lang w:val="en-US"/>
        </w:rPr>
        <w:t>-year sentence in August</w:t>
      </w:r>
      <w:r w:rsidR="00171E11" w:rsidRPr="00C204DB">
        <w:rPr>
          <w:rFonts w:ascii="Arial" w:hAnsi="Arial" w:cs="Arial"/>
          <w:sz w:val="20"/>
          <w:szCs w:val="20"/>
          <w:lang w:val="en-US"/>
        </w:rPr>
        <w:t xml:space="preserve"> 2019</w:t>
      </w:r>
      <w:r w:rsidRPr="00C204DB">
        <w:rPr>
          <w:rFonts w:ascii="Arial" w:hAnsi="Arial" w:cs="Arial"/>
          <w:sz w:val="20"/>
          <w:szCs w:val="20"/>
          <w:lang w:val="en-US"/>
        </w:rPr>
        <w:t xml:space="preserve"> for </w:t>
      </w:r>
      <w:r w:rsidR="00380AC0" w:rsidRPr="00C204DB">
        <w:rPr>
          <w:rFonts w:ascii="Arial" w:hAnsi="Arial" w:cs="Arial"/>
          <w:sz w:val="20"/>
          <w:szCs w:val="20"/>
          <w:lang w:val="en-US"/>
        </w:rPr>
        <w:t>‘</w:t>
      </w:r>
      <w:r w:rsidRPr="00C204DB">
        <w:rPr>
          <w:rFonts w:ascii="Arial" w:hAnsi="Arial" w:cs="Arial"/>
          <w:sz w:val="20"/>
          <w:szCs w:val="20"/>
          <w:lang w:val="en-US"/>
        </w:rPr>
        <w:t>mutiny</w:t>
      </w:r>
      <w:r w:rsidR="00380AC0" w:rsidRPr="00C204DB">
        <w:rPr>
          <w:rFonts w:ascii="Arial" w:hAnsi="Arial" w:cs="Arial"/>
          <w:sz w:val="20"/>
          <w:szCs w:val="20"/>
          <w:lang w:val="en-US"/>
        </w:rPr>
        <w:t>’</w:t>
      </w:r>
      <w:r w:rsidRPr="00C204DB">
        <w:rPr>
          <w:rFonts w:ascii="Arial" w:hAnsi="Arial" w:cs="Arial"/>
          <w:sz w:val="20"/>
          <w:szCs w:val="20"/>
          <w:lang w:val="en-US"/>
        </w:rPr>
        <w:t>. He was sent to a prison more than 50</w:t>
      </w:r>
      <w:r w:rsidR="00814E01" w:rsidRPr="00C204DB">
        <w:rPr>
          <w:rFonts w:ascii="Arial" w:hAnsi="Arial" w:cs="Arial"/>
          <w:sz w:val="20"/>
          <w:szCs w:val="20"/>
          <w:lang w:val="en-US"/>
        </w:rPr>
        <w:t xml:space="preserve"> </w:t>
      </w:r>
      <w:r w:rsidRPr="00C204DB">
        <w:rPr>
          <w:rFonts w:ascii="Arial" w:hAnsi="Arial" w:cs="Arial"/>
          <w:sz w:val="20"/>
          <w:szCs w:val="20"/>
          <w:lang w:val="en-US"/>
        </w:rPr>
        <w:t xml:space="preserve">km from </w:t>
      </w:r>
      <w:proofErr w:type="spellStart"/>
      <w:r w:rsidRPr="00C204DB">
        <w:rPr>
          <w:rFonts w:ascii="Arial" w:hAnsi="Arial" w:cs="Arial"/>
          <w:sz w:val="20"/>
          <w:szCs w:val="20"/>
          <w:lang w:val="en-US"/>
        </w:rPr>
        <w:t>Yaounde</w:t>
      </w:r>
      <w:proofErr w:type="spellEnd"/>
      <w:r w:rsidRPr="00C204DB">
        <w:rPr>
          <w:rFonts w:ascii="Arial" w:hAnsi="Arial" w:cs="Arial"/>
          <w:sz w:val="20"/>
          <w:szCs w:val="20"/>
          <w:lang w:val="en-US"/>
        </w:rPr>
        <w:t xml:space="preserve"> and far from the region where his family and relatives live. He was reportedly tortured at the State Secretariat for Defense (</w:t>
      </w:r>
      <w:proofErr w:type="spellStart"/>
      <w:r w:rsidRPr="00C204DB">
        <w:rPr>
          <w:rFonts w:ascii="Arial" w:hAnsi="Arial" w:cs="Arial"/>
          <w:sz w:val="20"/>
          <w:szCs w:val="20"/>
          <w:lang w:val="en-US"/>
        </w:rPr>
        <w:t>Secrétariat</w:t>
      </w:r>
      <w:proofErr w:type="spellEnd"/>
      <w:r w:rsidRPr="00C204DB">
        <w:rPr>
          <w:rFonts w:ascii="Arial" w:hAnsi="Arial" w:cs="Arial"/>
          <w:sz w:val="20"/>
          <w:szCs w:val="20"/>
          <w:lang w:val="en-US"/>
        </w:rPr>
        <w:t xml:space="preserve"> </w:t>
      </w:r>
      <w:proofErr w:type="spellStart"/>
      <w:r w:rsidRPr="00C204DB">
        <w:rPr>
          <w:rFonts w:ascii="Arial" w:hAnsi="Arial" w:cs="Arial"/>
          <w:sz w:val="20"/>
          <w:szCs w:val="20"/>
          <w:lang w:val="en-US"/>
        </w:rPr>
        <w:t>d’Etat</w:t>
      </w:r>
      <w:proofErr w:type="spellEnd"/>
      <w:r w:rsidRPr="00C204DB">
        <w:rPr>
          <w:rFonts w:ascii="Arial" w:hAnsi="Arial" w:cs="Arial"/>
          <w:sz w:val="20"/>
          <w:szCs w:val="20"/>
          <w:lang w:val="en-US"/>
        </w:rPr>
        <w:t xml:space="preserve"> à la </w:t>
      </w:r>
      <w:proofErr w:type="spellStart"/>
      <w:r w:rsidRPr="00C204DB">
        <w:rPr>
          <w:rFonts w:ascii="Arial" w:hAnsi="Arial" w:cs="Arial"/>
          <w:sz w:val="20"/>
          <w:szCs w:val="20"/>
          <w:lang w:val="en-US"/>
        </w:rPr>
        <w:t>défense</w:t>
      </w:r>
      <w:proofErr w:type="spellEnd"/>
      <w:r w:rsidRPr="00C204DB">
        <w:rPr>
          <w:rFonts w:ascii="Arial" w:hAnsi="Arial" w:cs="Arial"/>
          <w:sz w:val="20"/>
          <w:szCs w:val="20"/>
          <w:lang w:val="en-US"/>
        </w:rPr>
        <w:t>-SED)</w:t>
      </w:r>
      <w:r w:rsidR="00814E01" w:rsidRPr="00C204DB">
        <w:rPr>
          <w:rFonts w:ascii="Arial" w:hAnsi="Arial" w:cs="Arial"/>
          <w:sz w:val="20"/>
          <w:szCs w:val="20"/>
          <w:lang w:val="en-US"/>
        </w:rPr>
        <w:t xml:space="preserve"> in </w:t>
      </w:r>
      <w:proofErr w:type="spellStart"/>
      <w:r w:rsidR="00814E01" w:rsidRPr="00C204DB">
        <w:rPr>
          <w:rFonts w:ascii="Arial" w:hAnsi="Arial" w:cs="Arial"/>
          <w:sz w:val="20"/>
          <w:szCs w:val="20"/>
          <w:lang w:val="en-US"/>
        </w:rPr>
        <w:t>Yaounde</w:t>
      </w:r>
      <w:proofErr w:type="spellEnd"/>
      <w:r w:rsidRPr="00C204DB">
        <w:rPr>
          <w:rFonts w:ascii="Arial" w:hAnsi="Arial" w:cs="Arial"/>
          <w:sz w:val="20"/>
          <w:szCs w:val="20"/>
          <w:lang w:val="en-US"/>
        </w:rPr>
        <w:t xml:space="preserve"> before he was sent to the prison in </w:t>
      </w:r>
      <w:proofErr w:type="spellStart"/>
      <w:r w:rsidRPr="00C204DB">
        <w:rPr>
          <w:rFonts w:ascii="Arial" w:hAnsi="Arial" w:cs="Arial"/>
          <w:sz w:val="20"/>
          <w:szCs w:val="20"/>
          <w:lang w:val="en-US"/>
        </w:rPr>
        <w:t>Mfou</w:t>
      </w:r>
      <w:proofErr w:type="spellEnd"/>
      <w:r w:rsidR="00171E11" w:rsidRPr="00C204DB">
        <w:rPr>
          <w:rFonts w:ascii="Arial" w:hAnsi="Arial" w:cs="Arial"/>
          <w:sz w:val="20"/>
          <w:szCs w:val="20"/>
          <w:lang w:val="en-US"/>
        </w:rPr>
        <w:t>, in southern Cameroon,</w:t>
      </w:r>
      <w:r w:rsidRPr="00C204DB">
        <w:rPr>
          <w:rFonts w:ascii="Arial" w:hAnsi="Arial" w:cs="Arial"/>
          <w:sz w:val="20"/>
          <w:szCs w:val="20"/>
          <w:lang w:val="en-US"/>
        </w:rPr>
        <w:t xml:space="preserve"> </w:t>
      </w:r>
      <w:r w:rsidR="00380AC0" w:rsidRPr="00C204DB">
        <w:rPr>
          <w:rFonts w:ascii="Arial" w:hAnsi="Arial" w:cs="Arial"/>
          <w:sz w:val="20"/>
          <w:szCs w:val="20"/>
          <w:lang w:val="en-US"/>
        </w:rPr>
        <w:t xml:space="preserve">where he </w:t>
      </w:r>
      <w:r w:rsidR="003D3DC1" w:rsidRPr="00C204DB">
        <w:rPr>
          <w:rFonts w:ascii="Arial" w:hAnsi="Arial" w:cs="Arial"/>
          <w:sz w:val="20"/>
          <w:szCs w:val="20"/>
          <w:lang w:val="en-US"/>
        </w:rPr>
        <w:t xml:space="preserve">complained of pain in his abdomen, back and feet and </w:t>
      </w:r>
      <w:r w:rsidR="00380AC0" w:rsidRPr="00C204DB">
        <w:rPr>
          <w:rFonts w:ascii="Arial" w:hAnsi="Arial" w:cs="Arial"/>
          <w:sz w:val="20"/>
          <w:szCs w:val="20"/>
          <w:lang w:val="en-US"/>
        </w:rPr>
        <w:t xml:space="preserve">was </w:t>
      </w:r>
      <w:r w:rsidR="003D3DC1" w:rsidRPr="00C204DB">
        <w:rPr>
          <w:rFonts w:ascii="Arial" w:hAnsi="Arial" w:cs="Arial"/>
          <w:sz w:val="20"/>
          <w:szCs w:val="20"/>
          <w:lang w:val="en-US"/>
        </w:rPr>
        <w:t xml:space="preserve">as a result </w:t>
      </w:r>
      <w:r w:rsidRPr="00C204DB">
        <w:rPr>
          <w:rFonts w:ascii="Arial" w:hAnsi="Arial" w:cs="Arial"/>
          <w:sz w:val="20"/>
          <w:szCs w:val="20"/>
          <w:lang w:val="en-US"/>
        </w:rPr>
        <w:t>in need of urgent medical care. On 1 February</w:t>
      </w:r>
      <w:r w:rsidR="00380AC0" w:rsidRPr="00C204DB">
        <w:rPr>
          <w:rFonts w:ascii="Arial" w:hAnsi="Arial" w:cs="Arial"/>
          <w:sz w:val="20"/>
          <w:szCs w:val="20"/>
          <w:lang w:val="en-US"/>
        </w:rPr>
        <w:t xml:space="preserve"> 2020,</w:t>
      </w:r>
      <w:r w:rsidRPr="00C204DB">
        <w:rPr>
          <w:rFonts w:ascii="Arial" w:hAnsi="Arial" w:cs="Arial"/>
          <w:sz w:val="20"/>
          <w:szCs w:val="20"/>
          <w:lang w:val="en-US"/>
        </w:rPr>
        <w:t xml:space="preserve"> his brother was denied access to him.</w:t>
      </w:r>
    </w:p>
    <w:p w14:paraId="2CF53127" w14:textId="77777777" w:rsidR="00C95B4D" w:rsidRPr="00C204DB" w:rsidRDefault="00C95B4D" w:rsidP="00C204DB">
      <w:pPr>
        <w:ind w:left="-283"/>
        <w:jc w:val="both"/>
        <w:rPr>
          <w:rFonts w:ascii="Arial" w:hAnsi="Arial" w:cs="Arial"/>
          <w:sz w:val="20"/>
          <w:szCs w:val="20"/>
          <w:lang w:val="en-US"/>
        </w:rPr>
      </w:pPr>
    </w:p>
    <w:p w14:paraId="35A4B026" w14:textId="4254094A" w:rsidR="001539CA" w:rsidRPr="00C204DB" w:rsidRDefault="00C95B4D" w:rsidP="00C204DB">
      <w:pPr>
        <w:jc w:val="both"/>
        <w:rPr>
          <w:rFonts w:ascii="Arial" w:hAnsi="Arial" w:cs="Arial"/>
          <w:sz w:val="20"/>
          <w:szCs w:val="20"/>
        </w:rPr>
      </w:pPr>
      <w:r w:rsidRPr="00C204DB">
        <w:rPr>
          <w:rFonts w:ascii="Arial" w:hAnsi="Arial" w:cs="Arial"/>
          <w:sz w:val="20"/>
          <w:szCs w:val="20"/>
          <w:lang w:val="en-US"/>
        </w:rPr>
        <w:t>Serge Branco Nana has now been granted access to a doctor and his family have been allowed to visit him in detention.</w:t>
      </w:r>
    </w:p>
    <w:p w14:paraId="0A067D5F" w14:textId="77777777" w:rsidR="001539CA" w:rsidRPr="00C204DB" w:rsidRDefault="001539CA" w:rsidP="00C204DB">
      <w:pPr>
        <w:jc w:val="both"/>
        <w:rPr>
          <w:rFonts w:ascii="Arial" w:hAnsi="Arial" w:cs="Arial"/>
          <w:szCs w:val="20"/>
          <w:lang w:eastAsia="en-US"/>
        </w:rPr>
      </w:pPr>
    </w:p>
    <w:p w14:paraId="360457A4" w14:textId="77777777" w:rsidR="001539CA" w:rsidRPr="00C204DB" w:rsidRDefault="001539CA" w:rsidP="00C204DB">
      <w:pPr>
        <w:jc w:val="both"/>
        <w:rPr>
          <w:rFonts w:ascii="Arial" w:hAnsi="Arial" w:cs="Arial"/>
          <w:szCs w:val="20"/>
          <w:lang w:eastAsia="en-US"/>
        </w:rPr>
      </w:pPr>
    </w:p>
    <w:p w14:paraId="5FA2F5E9" w14:textId="77777777" w:rsidR="001539CA" w:rsidRPr="00C204DB" w:rsidRDefault="001539CA" w:rsidP="00C204DB">
      <w:pPr>
        <w:rPr>
          <w:rFonts w:ascii="Arial" w:hAnsi="Arial" w:cs="Arial"/>
          <w:szCs w:val="20"/>
          <w:lang w:eastAsia="en-US"/>
        </w:rPr>
      </w:pPr>
    </w:p>
    <w:p w14:paraId="09C0C27D" w14:textId="77777777" w:rsidR="001539CA" w:rsidRPr="00C204DB" w:rsidRDefault="001539CA" w:rsidP="00C204DB">
      <w:pPr>
        <w:rPr>
          <w:rFonts w:ascii="Arial" w:hAnsi="Arial" w:cs="Arial"/>
          <w:szCs w:val="20"/>
          <w:lang w:eastAsia="en-US"/>
        </w:rPr>
      </w:pPr>
    </w:p>
    <w:p w14:paraId="147FAF80" w14:textId="47B2DDA9" w:rsidR="001539CA" w:rsidRPr="00C204DB" w:rsidRDefault="001539CA" w:rsidP="00C204DB">
      <w:pPr>
        <w:rPr>
          <w:rFonts w:ascii="Arial" w:hAnsi="Arial" w:cs="Arial"/>
          <w:b/>
          <w:sz w:val="20"/>
          <w:szCs w:val="20"/>
        </w:rPr>
      </w:pPr>
      <w:r w:rsidRPr="00C204DB">
        <w:rPr>
          <w:rFonts w:ascii="Arial" w:hAnsi="Arial" w:cs="Arial"/>
          <w:b/>
          <w:sz w:val="20"/>
          <w:szCs w:val="20"/>
        </w:rPr>
        <w:t xml:space="preserve">NAME AND PRONOUN: </w:t>
      </w:r>
      <w:r w:rsidR="004543C8" w:rsidRPr="00C204DB">
        <w:rPr>
          <w:rFonts w:ascii="Arial" w:hAnsi="Arial" w:cs="Arial"/>
          <w:b/>
          <w:sz w:val="20"/>
          <w:szCs w:val="20"/>
        </w:rPr>
        <w:t>Serge Branco Nana</w:t>
      </w:r>
      <w:r w:rsidRPr="00C204DB">
        <w:rPr>
          <w:rFonts w:ascii="Arial" w:hAnsi="Arial" w:cs="Arial"/>
          <w:b/>
          <w:sz w:val="20"/>
          <w:szCs w:val="20"/>
        </w:rPr>
        <w:t xml:space="preserve"> </w:t>
      </w:r>
      <w:r w:rsidRPr="00C204DB">
        <w:rPr>
          <w:rFonts w:ascii="Arial" w:hAnsi="Arial" w:cs="Arial"/>
          <w:sz w:val="20"/>
          <w:szCs w:val="20"/>
        </w:rPr>
        <w:t>(</w:t>
      </w:r>
      <w:r w:rsidR="004543C8" w:rsidRPr="00C204DB">
        <w:rPr>
          <w:rFonts w:ascii="Arial" w:hAnsi="Arial" w:cs="Arial"/>
          <w:sz w:val="20"/>
          <w:szCs w:val="20"/>
        </w:rPr>
        <w:t>he/his</w:t>
      </w:r>
      <w:r w:rsidRPr="00C204DB">
        <w:rPr>
          <w:rFonts w:ascii="Arial" w:hAnsi="Arial" w:cs="Arial"/>
          <w:sz w:val="20"/>
          <w:szCs w:val="20"/>
        </w:rPr>
        <w:t>)</w:t>
      </w:r>
    </w:p>
    <w:p w14:paraId="017C6F36" w14:textId="77777777" w:rsidR="001539CA" w:rsidRPr="00C204DB" w:rsidRDefault="001539CA" w:rsidP="00C204DB">
      <w:pPr>
        <w:rPr>
          <w:rFonts w:ascii="Arial" w:hAnsi="Arial" w:cs="Arial"/>
          <w:b/>
          <w:sz w:val="20"/>
          <w:szCs w:val="20"/>
        </w:rPr>
      </w:pPr>
    </w:p>
    <w:p w14:paraId="1DC32D75" w14:textId="63F1986D" w:rsidR="00696A6A" w:rsidRPr="00C204DB" w:rsidRDefault="00696A6A" w:rsidP="00C204DB">
      <w:pPr>
        <w:rPr>
          <w:rFonts w:ascii="Arial" w:hAnsi="Arial" w:cs="Arial"/>
          <w:b/>
          <w:sz w:val="20"/>
          <w:szCs w:val="20"/>
        </w:rPr>
      </w:pPr>
      <w:r w:rsidRPr="00C204DB">
        <w:rPr>
          <w:rFonts w:ascii="Arial" w:hAnsi="Arial" w:cs="Arial"/>
          <w:b/>
          <w:sz w:val="20"/>
          <w:szCs w:val="20"/>
        </w:rPr>
        <w:t xml:space="preserve">THIS IS THE </w:t>
      </w:r>
      <w:r w:rsidR="00E22DB4" w:rsidRPr="00C204DB">
        <w:rPr>
          <w:rFonts w:ascii="Arial" w:hAnsi="Arial" w:cs="Arial"/>
          <w:b/>
          <w:sz w:val="20"/>
          <w:szCs w:val="20"/>
        </w:rPr>
        <w:t>SECOND</w:t>
      </w:r>
      <w:r w:rsidRPr="00C204DB">
        <w:rPr>
          <w:rFonts w:ascii="Arial" w:hAnsi="Arial" w:cs="Arial"/>
          <w:b/>
          <w:sz w:val="20"/>
          <w:szCs w:val="20"/>
        </w:rPr>
        <w:t xml:space="preserve"> AND FINAL OUTPUT FOR UA </w:t>
      </w:r>
      <w:r w:rsidR="004D6E36" w:rsidRPr="00C204DB">
        <w:rPr>
          <w:rFonts w:ascii="Arial" w:hAnsi="Arial" w:cs="Arial"/>
          <w:b/>
          <w:sz w:val="20"/>
          <w:szCs w:val="20"/>
        </w:rPr>
        <w:t>9/20</w:t>
      </w:r>
    </w:p>
    <w:p w14:paraId="63B395E1" w14:textId="77777777" w:rsidR="00696A6A" w:rsidRPr="00C204DB" w:rsidRDefault="00696A6A" w:rsidP="00C204DB">
      <w:pPr>
        <w:rPr>
          <w:rFonts w:ascii="Arial" w:hAnsi="Arial" w:cs="Arial"/>
          <w:b/>
          <w:sz w:val="20"/>
          <w:szCs w:val="20"/>
        </w:rPr>
      </w:pPr>
    </w:p>
    <w:p w14:paraId="6ABF0D37" w14:textId="5EFF7D10" w:rsidR="0026766F" w:rsidRPr="00C204DB" w:rsidRDefault="001539CA" w:rsidP="00C204DB">
      <w:pPr>
        <w:rPr>
          <w:rFonts w:ascii="Arial" w:hAnsi="Arial" w:cs="Arial"/>
          <w:bCs/>
          <w:sz w:val="20"/>
          <w:szCs w:val="20"/>
        </w:rPr>
      </w:pPr>
      <w:r w:rsidRPr="00C204DB">
        <w:rPr>
          <w:rFonts w:ascii="Arial" w:hAnsi="Arial" w:cs="Arial"/>
          <w:b/>
          <w:sz w:val="20"/>
          <w:szCs w:val="20"/>
        </w:rPr>
        <w:t xml:space="preserve">LINK TO PREVIOUS UA: </w:t>
      </w:r>
      <w:hyperlink r:id="rId11" w:history="1">
        <w:r w:rsidR="00C204DB" w:rsidRPr="00A2189B">
          <w:rPr>
            <w:rStyle w:val="Hyperlink"/>
            <w:rFonts w:ascii="Arial" w:hAnsi="Arial" w:cs="Arial"/>
            <w:bCs/>
            <w:sz w:val="20"/>
            <w:szCs w:val="20"/>
          </w:rPr>
          <w:t>https://www.amnesty.org/en/documents/afr17/1778/2020/en/</w:t>
        </w:r>
      </w:hyperlink>
      <w:r w:rsidR="00C204DB">
        <w:rPr>
          <w:rFonts w:ascii="Arial" w:hAnsi="Arial" w:cs="Arial"/>
          <w:bCs/>
          <w:sz w:val="20"/>
          <w:szCs w:val="20"/>
        </w:rPr>
        <w:t xml:space="preserve"> </w:t>
      </w:r>
    </w:p>
    <w:sectPr w:rsidR="0026766F" w:rsidRPr="00C204DB" w:rsidSect="00C204DB">
      <w:headerReference w:type="default" r:id="rId12"/>
      <w:footerReference w:type="default" r:id="rId13"/>
      <w:headerReference w:type="first" r:id="rId14"/>
      <w:footerReference w:type="first" r:id="rId1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E6588" w14:textId="77777777" w:rsidR="00E072C0" w:rsidRDefault="00E072C0">
      <w:r>
        <w:separator/>
      </w:r>
    </w:p>
  </w:endnote>
  <w:endnote w:type="continuationSeparator" w:id="0">
    <w:p w14:paraId="2CEEE3BC" w14:textId="77777777" w:rsidR="00E072C0" w:rsidRDefault="00E0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14449"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D271" w14:textId="77777777" w:rsidR="00C204DB" w:rsidRPr="004D1533" w:rsidRDefault="00C204DB" w:rsidP="00C204DB">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70912C5D" w14:textId="77777777" w:rsidR="00C204DB" w:rsidRPr="004D1533" w:rsidRDefault="00C204DB" w:rsidP="00C204DB">
    <w:pPr>
      <w:jc w:val="center"/>
      <w:rPr>
        <w:rFonts w:ascii="Arial" w:hAnsi="Arial" w:cs="Arial"/>
        <w:sz w:val="16"/>
        <w:szCs w:val="16"/>
      </w:rPr>
    </w:pPr>
    <w:r w:rsidRPr="004D1533">
      <w:rPr>
        <w:rFonts w:ascii="Arial" w:hAnsi="Arial" w:cs="Arial"/>
        <w:sz w:val="16"/>
        <w:szCs w:val="16"/>
      </w:rPr>
      <w:t>T (212) 807- 8400 | uan@aiusa.org | www.amnestyusa.org/uan</w:t>
    </w:r>
  </w:p>
  <w:p w14:paraId="7F0F65DE" w14:textId="3CA67087"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05131" w14:textId="77777777" w:rsidR="00E072C0" w:rsidRDefault="00E072C0">
      <w:r>
        <w:separator/>
      </w:r>
    </w:p>
  </w:footnote>
  <w:footnote w:type="continuationSeparator" w:id="0">
    <w:p w14:paraId="4D1BDE0F" w14:textId="77777777" w:rsidR="00E072C0" w:rsidRDefault="00E07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893D7" w14:textId="77777777" w:rsidR="001539CA" w:rsidRDefault="001539CA" w:rsidP="001539CA">
    <w:pPr>
      <w:tabs>
        <w:tab w:val="right" w:pos="10203"/>
      </w:tabs>
      <w:rPr>
        <w:sz w:val="16"/>
        <w:szCs w:val="16"/>
      </w:rPr>
    </w:pPr>
  </w:p>
  <w:p w14:paraId="725C99E9" w14:textId="77777777" w:rsidR="001539CA" w:rsidRDefault="001539CA" w:rsidP="001539CA">
    <w:pPr>
      <w:tabs>
        <w:tab w:val="right" w:pos="10203"/>
      </w:tabs>
      <w:rPr>
        <w:sz w:val="16"/>
        <w:szCs w:val="16"/>
      </w:rPr>
    </w:pPr>
  </w:p>
  <w:p w14:paraId="658974AE" w14:textId="77777777" w:rsidR="001539CA" w:rsidRDefault="001539CA" w:rsidP="001539CA">
    <w:pPr>
      <w:tabs>
        <w:tab w:val="right" w:pos="10203"/>
      </w:tabs>
      <w:rPr>
        <w:sz w:val="16"/>
        <w:szCs w:val="16"/>
      </w:rPr>
    </w:pPr>
  </w:p>
  <w:p w14:paraId="654E2CEC" w14:textId="27955301" w:rsidR="001539CA" w:rsidRPr="001539CA" w:rsidRDefault="001539CA"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sidR="00A83068">
      <w:rPr>
        <w:rFonts w:ascii="Amnesty Trade Gothic" w:hAnsi="Amnesty Trade Gothic"/>
        <w:sz w:val="16"/>
        <w:szCs w:val="16"/>
      </w:rPr>
      <w:t>9/20</w:t>
    </w:r>
    <w:r w:rsidR="00A83068" w:rsidRPr="001539CA">
      <w:rPr>
        <w:rFonts w:ascii="Amnesty Trade Gothic" w:hAnsi="Amnesty Trade Gothic"/>
        <w:sz w:val="16"/>
        <w:szCs w:val="16"/>
      </w:rPr>
      <w:t xml:space="preserve"> </w:t>
    </w:r>
    <w:r w:rsidRPr="001539CA">
      <w:rPr>
        <w:rFonts w:ascii="Amnesty Trade Gothic" w:hAnsi="Amnesty Trade Gothic"/>
        <w:sz w:val="16"/>
        <w:szCs w:val="16"/>
      </w:rPr>
      <w:t xml:space="preserve">Index: </w:t>
    </w:r>
    <w:bookmarkStart w:id="1" w:name="_Hlk48919471"/>
    <w:r w:rsidR="00A83068" w:rsidRPr="00A83068">
      <w:rPr>
        <w:rFonts w:ascii="Amnesty Trade Gothic" w:hAnsi="Amnesty Trade Gothic"/>
        <w:sz w:val="16"/>
        <w:szCs w:val="16"/>
      </w:rPr>
      <w:t>AFR 19/2924/2020</w:t>
    </w:r>
    <w:r w:rsidR="00A83068" w:rsidRPr="00A83068" w:rsidDel="00A83068">
      <w:rPr>
        <w:rFonts w:ascii="Amnesty Trade Gothic" w:hAnsi="Amnesty Trade Gothic"/>
        <w:sz w:val="16"/>
        <w:szCs w:val="16"/>
      </w:rPr>
      <w:t xml:space="preserve"> </w:t>
    </w:r>
    <w:bookmarkEnd w:id="1"/>
    <w:r w:rsidR="00A83068">
      <w:rPr>
        <w:rFonts w:ascii="Amnesty Trade Gothic" w:hAnsi="Amnesty Trade Gothic"/>
        <w:sz w:val="16"/>
        <w:szCs w:val="16"/>
      </w:rPr>
      <w:t>Cameroon</w:t>
    </w:r>
    <w:r w:rsidRPr="001539CA">
      <w:rPr>
        <w:rFonts w:ascii="Amnesty Trade Gothic" w:hAnsi="Amnesty Trade Gothic"/>
        <w:sz w:val="16"/>
        <w:szCs w:val="16"/>
      </w:rPr>
      <w:tab/>
      <w:t xml:space="preserve">Date: </w:t>
    </w:r>
    <w:r w:rsidR="00FE4DAD">
      <w:rPr>
        <w:rFonts w:ascii="Amnesty Trade Gothic" w:hAnsi="Amnesty Trade Gothic"/>
        <w:sz w:val="16"/>
        <w:szCs w:val="16"/>
      </w:rPr>
      <w:t>7</w:t>
    </w:r>
    <w:r w:rsidR="00DA7752">
      <w:rPr>
        <w:rFonts w:ascii="Amnesty Trade Gothic" w:hAnsi="Amnesty Trade Gothic"/>
        <w:sz w:val="16"/>
        <w:szCs w:val="16"/>
      </w:rPr>
      <w:t xml:space="preserve"> October</w:t>
    </w:r>
    <w:r w:rsidR="004543C8">
      <w:rPr>
        <w:rFonts w:ascii="Amnesty Trade Gothic" w:hAnsi="Amnesty Trade Gothic"/>
        <w:sz w:val="16"/>
        <w:szCs w:val="16"/>
      </w:rPr>
      <w:t xml:space="preserve"> 2020</w:t>
    </w:r>
  </w:p>
  <w:p w14:paraId="031E414A"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8FB89" w14:textId="77777777" w:rsidR="00582A06" w:rsidRDefault="00582A06"/>
  <w:p w14:paraId="4EA67868" w14:textId="77777777" w:rsidR="00582A06" w:rsidRDefault="00582A06"/>
  <w:p w14:paraId="63660C1D" w14:textId="2DE46FB1" w:rsidR="00B64E15" w:rsidRPr="00817483" w:rsidRDefault="00B64E15" w:rsidP="00B64E15">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w:t>
    </w:r>
    <w:r w:rsidR="00037F34">
      <w:rPr>
        <w:rFonts w:ascii="Amnesty Trade Gothic" w:hAnsi="Amnesty Trade Gothic"/>
        <w:sz w:val="16"/>
        <w:szCs w:val="16"/>
      </w:rPr>
      <w:t>9/20</w:t>
    </w:r>
    <w:r>
      <w:rPr>
        <w:rFonts w:ascii="Amnesty Trade Gothic" w:hAnsi="Amnesty Trade Gothic"/>
        <w:sz w:val="16"/>
        <w:szCs w:val="16"/>
      </w:rPr>
      <w:t xml:space="preserve"> Index: </w:t>
    </w:r>
    <w:r w:rsidR="00037F34" w:rsidRPr="00A83068">
      <w:rPr>
        <w:rFonts w:ascii="Amnesty Trade Gothic" w:hAnsi="Amnesty Trade Gothic"/>
        <w:sz w:val="16"/>
        <w:szCs w:val="16"/>
      </w:rPr>
      <w:t>AFR 19/2924/2020</w:t>
    </w:r>
    <w:r w:rsidR="00037F34" w:rsidRPr="00A83068" w:rsidDel="00A83068">
      <w:rPr>
        <w:rFonts w:ascii="Amnesty Trade Gothic" w:hAnsi="Amnesty Trade Gothic"/>
        <w:sz w:val="16"/>
        <w:szCs w:val="16"/>
      </w:rPr>
      <w:t xml:space="preserve"> </w:t>
    </w:r>
    <w:r w:rsidR="00037F34">
      <w:rPr>
        <w:rFonts w:ascii="Amnesty Trade Gothic" w:hAnsi="Amnesty Trade Gothic"/>
        <w:sz w:val="16"/>
        <w:szCs w:val="16"/>
      </w:rPr>
      <w:t>Cameroon</w:t>
    </w:r>
    <w:r>
      <w:rPr>
        <w:rFonts w:ascii="Amnesty Trade Gothic" w:hAnsi="Amnesty Trade Gothic"/>
        <w:sz w:val="16"/>
        <w:szCs w:val="16"/>
      </w:rPr>
      <w:tab/>
      <w:t xml:space="preserve">Date: </w:t>
    </w:r>
    <w:r w:rsidR="00E51DDD">
      <w:rPr>
        <w:rFonts w:ascii="Amnesty Trade Gothic" w:hAnsi="Amnesty Trade Gothic"/>
        <w:sz w:val="16"/>
        <w:szCs w:val="16"/>
      </w:rPr>
      <w:t>7</w:t>
    </w:r>
    <w:r w:rsidR="004543C8">
      <w:rPr>
        <w:rFonts w:ascii="Amnesty Trade Gothic" w:hAnsi="Amnesty Trade Gothic"/>
        <w:sz w:val="16"/>
        <w:szCs w:val="16"/>
      </w:rPr>
      <w:t xml:space="preserve"> </w:t>
    </w:r>
    <w:r w:rsidR="00793FAB">
      <w:rPr>
        <w:rFonts w:ascii="Amnesty Trade Gothic" w:hAnsi="Amnesty Trade Gothic"/>
        <w:sz w:val="16"/>
        <w:szCs w:val="16"/>
      </w:rPr>
      <w:t>October</w:t>
    </w:r>
    <w:r w:rsidR="004543C8">
      <w:rPr>
        <w:rFonts w:ascii="Amnesty Trade Gothic" w:hAnsi="Amnesty Trade Gothic"/>
        <w:sz w:val="16"/>
        <w:szCs w:val="16"/>
      </w:rPr>
      <w:t xml:space="preserve"> 2020</w:t>
    </w:r>
  </w:p>
  <w:p w14:paraId="5CEBA8AC"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506"/>
    <w:rsid w:val="000106EF"/>
    <w:rsid w:val="00017914"/>
    <w:rsid w:val="00023EE0"/>
    <w:rsid w:val="00037256"/>
    <w:rsid w:val="00037F34"/>
    <w:rsid w:val="000444FA"/>
    <w:rsid w:val="00047F8B"/>
    <w:rsid w:val="000756B3"/>
    <w:rsid w:val="00091E38"/>
    <w:rsid w:val="0009440E"/>
    <w:rsid w:val="000A3D7B"/>
    <w:rsid w:val="000A756A"/>
    <w:rsid w:val="000B23F7"/>
    <w:rsid w:val="000C0DE5"/>
    <w:rsid w:val="000C1204"/>
    <w:rsid w:val="000C3B43"/>
    <w:rsid w:val="000D14BC"/>
    <w:rsid w:val="000F0AF1"/>
    <w:rsid w:val="000F11B8"/>
    <w:rsid w:val="00107641"/>
    <w:rsid w:val="00114598"/>
    <w:rsid w:val="00140DDC"/>
    <w:rsid w:val="0014109C"/>
    <w:rsid w:val="001411BF"/>
    <w:rsid w:val="001539CA"/>
    <w:rsid w:val="001624EA"/>
    <w:rsid w:val="001671E0"/>
    <w:rsid w:val="00171E11"/>
    <w:rsid w:val="001951FB"/>
    <w:rsid w:val="00196F3C"/>
    <w:rsid w:val="001B500B"/>
    <w:rsid w:val="001B7B2B"/>
    <w:rsid w:val="001D2CEF"/>
    <w:rsid w:val="001E0993"/>
    <w:rsid w:val="001E1790"/>
    <w:rsid w:val="001F696E"/>
    <w:rsid w:val="002015FC"/>
    <w:rsid w:val="00201880"/>
    <w:rsid w:val="00203A02"/>
    <w:rsid w:val="00212295"/>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B6937"/>
    <w:rsid w:val="002F4ADB"/>
    <w:rsid w:val="00306415"/>
    <w:rsid w:val="00310926"/>
    <w:rsid w:val="00334F99"/>
    <w:rsid w:val="00335AD0"/>
    <w:rsid w:val="00347243"/>
    <w:rsid w:val="00350BE6"/>
    <w:rsid w:val="00364566"/>
    <w:rsid w:val="00370CFC"/>
    <w:rsid w:val="00373521"/>
    <w:rsid w:val="003738D8"/>
    <w:rsid w:val="00374CAD"/>
    <w:rsid w:val="00380AC0"/>
    <w:rsid w:val="003917E9"/>
    <w:rsid w:val="003A2A73"/>
    <w:rsid w:val="003A50AE"/>
    <w:rsid w:val="003A546E"/>
    <w:rsid w:val="003B7FF5"/>
    <w:rsid w:val="003D1A64"/>
    <w:rsid w:val="003D377A"/>
    <w:rsid w:val="003D3DC1"/>
    <w:rsid w:val="003E09A8"/>
    <w:rsid w:val="003E486F"/>
    <w:rsid w:val="00415A74"/>
    <w:rsid w:val="00423994"/>
    <w:rsid w:val="00450C13"/>
    <w:rsid w:val="00453E4D"/>
    <w:rsid w:val="004543C8"/>
    <w:rsid w:val="00467473"/>
    <w:rsid w:val="00475586"/>
    <w:rsid w:val="0047739A"/>
    <w:rsid w:val="00483E30"/>
    <w:rsid w:val="004932C8"/>
    <w:rsid w:val="004B6A64"/>
    <w:rsid w:val="004D19C7"/>
    <w:rsid w:val="004D6E36"/>
    <w:rsid w:val="004E4100"/>
    <w:rsid w:val="004E6A6E"/>
    <w:rsid w:val="004F352C"/>
    <w:rsid w:val="005040F2"/>
    <w:rsid w:val="00504C8D"/>
    <w:rsid w:val="00504DB4"/>
    <w:rsid w:val="005078F0"/>
    <w:rsid w:val="005149A9"/>
    <w:rsid w:val="00515013"/>
    <w:rsid w:val="005356E4"/>
    <w:rsid w:val="0053584A"/>
    <w:rsid w:val="0054186C"/>
    <w:rsid w:val="00546D9C"/>
    <w:rsid w:val="005534BC"/>
    <w:rsid w:val="00557A54"/>
    <w:rsid w:val="0057160A"/>
    <w:rsid w:val="00582A06"/>
    <w:rsid w:val="00593B1A"/>
    <w:rsid w:val="00594A50"/>
    <w:rsid w:val="005A0B85"/>
    <w:rsid w:val="005A5378"/>
    <w:rsid w:val="005B35BB"/>
    <w:rsid w:val="005C2CBA"/>
    <w:rsid w:val="005C41FB"/>
    <w:rsid w:val="005C5320"/>
    <w:rsid w:val="005D159E"/>
    <w:rsid w:val="005E3947"/>
    <w:rsid w:val="005F0D06"/>
    <w:rsid w:val="005F29C5"/>
    <w:rsid w:val="006000C4"/>
    <w:rsid w:val="00605B4E"/>
    <w:rsid w:val="00606C38"/>
    <w:rsid w:val="006114B4"/>
    <w:rsid w:val="00612CD0"/>
    <w:rsid w:val="0061317A"/>
    <w:rsid w:val="00637C73"/>
    <w:rsid w:val="0065199E"/>
    <w:rsid w:val="006814D6"/>
    <w:rsid w:val="00681FB0"/>
    <w:rsid w:val="006820E8"/>
    <w:rsid w:val="00685C2C"/>
    <w:rsid w:val="006966F6"/>
    <w:rsid w:val="00696A6A"/>
    <w:rsid w:val="006B1410"/>
    <w:rsid w:val="006C2190"/>
    <w:rsid w:val="006C3DE2"/>
    <w:rsid w:val="006C522F"/>
    <w:rsid w:val="006E351C"/>
    <w:rsid w:val="007007AB"/>
    <w:rsid w:val="00712F1E"/>
    <w:rsid w:val="007179E8"/>
    <w:rsid w:val="00736B40"/>
    <w:rsid w:val="00743422"/>
    <w:rsid w:val="007479B8"/>
    <w:rsid w:val="007605FF"/>
    <w:rsid w:val="007617C5"/>
    <w:rsid w:val="00761D52"/>
    <w:rsid w:val="007620A6"/>
    <w:rsid w:val="0077354F"/>
    <w:rsid w:val="007805B0"/>
    <w:rsid w:val="00785D1C"/>
    <w:rsid w:val="00793FAB"/>
    <w:rsid w:val="00795D45"/>
    <w:rsid w:val="007A1959"/>
    <w:rsid w:val="007A5DA8"/>
    <w:rsid w:val="007B0282"/>
    <w:rsid w:val="007E0CAD"/>
    <w:rsid w:val="007E3250"/>
    <w:rsid w:val="007E57A7"/>
    <w:rsid w:val="007F1204"/>
    <w:rsid w:val="0080271C"/>
    <w:rsid w:val="0081100F"/>
    <w:rsid w:val="00811799"/>
    <w:rsid w:val="00812DD1"/>
    <w:rsid w:val="00813043"/>
    <w:rsid w:val="00814D01"/>
    <w:rsid w:val="00814E01"/>
    <w:rsid w:val="00815508"/>
    <w:rsid w:val="008224D0"/>
    <w:rsid w:val="008241AB"/>
    <w:rsid w:val="00824759"/>
    <w:rsid w:val="00836B95"/>
    <w:rsid w:val="0086100E"/>
    <w:rsid w:val="0086363D"/>
    <w:rsid w:val="008709B5"/>
    <w:rsid w:val="00875E19"/>
    <w:rsid w:val="00887016"/>
    <w:rsid w:val="008C6392"/>
    <w:rsid w:val="008D1158"/>
    <w:rsid w:val="008E1B3C"/>
    <w:rsid w:val="008E48B0"/>
    <w:rsid w:val="008F0446"/>
    <w:rsid w:val="008F0D42"/>
    <w:rsid w:val="008F0D7B"/>
    <w:rsid w:val="008F64FC"/>
    <w:rsid w:val="009144AA"/>
    <w:rsid w:val="009160F6"/>
    <w:rsid w:val="00916573"/>
    <w:rsid w:val="0091680F"/>
    <w:rsid w:val="00931726"/>
    <w:rsid w:val="00946781"/>
    <w:rsid w:val="00950C7F"/>
    <w:rsid w:val="0095777C"/>
    <w:rsid w:val="00963CA3"/>
    <w:rsid w:val="0097246F"/>
    <w:rsid w:val="009824A6"/>
    <w:rsid w:val="00985339"/>
    <w:rsid w:val="00987C31"/>
    <w:rsid w:val="009904C9"/>
    <w:rsid w:val="009971C5"/>
    <w:rsid w:val="009C0BC3"/>
    <w:rsid w:val="009D5F0B"/>
    <w:rsid w:val="009E0910"/>
    <w:rsid w:val="009E2CC1"/>
    <w:rsid w:val="009E3C5D"/>
    <w:rsid w:val="009F0D9B"/>
    <w:rsid w:val="009F4BB3"/>
    <w:rsid w:val="00A07506"/>
    <w:rsid w:val="00A11181"/>
    <w:rsid w:val="00A11F97"/>
    <w:rsid w:val="00A34E1D"/>
    <w:rsid w:val="00A54226"/>
    <w:rsid w:val="00A54BC1"/>
    <w:rsid w:val="00A7073D"/>
    <w:rsid w:val="00A76D99"/>
    <w:rsid w:val="00A83068"/>
    <w:rsid w:val="00A90567"/>
    <w:rsid w:val="00A95044"/>
    <w:rsid w:val="00AB00B1"/>
    <w:rsid w:val="00AC5C11"/>
    <w:rsid w:val="00AC6CA1"/>
    <w:rsid w:val="00AD4B4D"/>
    <w:rsid w:val="00AE7E51"/>
    <w:rsid w:val="00AF1FE1"/>
    <w:rsid w:val="00AF4CF9"/>
    <w:rsid w:val="00B01951"/>
    <w:rsid w:val="00B043D9"/>
    <w:rsid w:val="00B06E79"/>
    <w:rsid w:val="00B13BD1"/>
    <w:rsid w:val="00B166C2"/>
    <w:rsid w:val="00B22D7A"/>
    <w:rsid w:val="00B252ED"/>
    <w:rsid w:val="00B33D3D"/>
    <w:rsid w:val="00B4432F"/>
    <w:rsid w:val="00B60FB0"/>
    <w:rsid w:val="00B64E15"/>
    <w:rsid w:val="00B75929"/>
    <w:rsid w:val="00B811E7"/>
    <w:rsid w:val="00B84EF8"/>
    <w:rsid w:val="00B9147D"/>
    <w:rsid w:val="00B950B1"/>
    <w:rsid w:val="00BA31FC"/>
    <w:rsid w:val="00BB309F"/>
    <w:rsid w:val="00BC2A04"/>
    <w:rsid w:val="00BD443E"/>
    <w:rsid w:val="00BD6283"/>
    <w:rsid w:val="00BE2450"/>
    <w:rsid w:val="00BE4AEB"/>
    <w:rsid w:val="00C11E9F"/>
    <w:rsid w:val="00C204DB"/>
    <w:rsid w:val="00C264C5"/>
    <w:rsid w:val="00C55BEE"/>
    <w:rsid w:val="00C637A8"/>
    <w:rsid w:val="00C64997"/>
    <w:rsid w:val="00C768C7"/>
    <w:rsid w:val="00C95B4D"/>
    <w:rsid w:val="00CA19FC"/>
    <w:rsid w:val="00CB47CB"/>
    <w:rsid w:val="00CC73AE"/>
    <w:rsid w:val="00CD43A7"/>
    <w:rsid w:val="00CE6658"/>
    <w:rsid w:val="00CF5982"/>
    <w:rsid w:val="00CF6041"/>
    <w:rsid w:val="00D0106D"/>
    <w:rsid w:val="00D03746"/>
    <w:rsid w:val="00D20ABE"/>
    <w:rsid w:val="00D20DEB"/>
    <w:rsid w:val="00D22B1F"/>
    <w:rsid w:val="00D31527"/>
    <w:rsid w:val="00D350CB"/>
    <w:rsid w:val="00D37D99"/>
    <w:rsid w:val="00D57BA5"/>
    <w:rsid w:val="00D63AA5"/>
    <w:rsid w:val="00D63E19"/>
    <w:rsid w:val="00D6401F"/>
    <w:rsid w:val="00D812F7"/>
    <w:rsid w:val="00D85FE8"/>
    <w:rsid w:val="00DA0C5A"/>
    <w:rsid w:val="00DA13A3"/>
    <w:rsid w:val="00DA7752"/>
    <w:rsid w:val="00DC2AC9"/>
    <w:rsid w:val="00DC5FB0"/>
    <w:rsid w:val="00DC6ACD"/>
    <w:rsid w:val="00DC6E6F"/>
    <w:rsid w:val="00DD777F"/>
    <w:rsid w:val="00DD7EB3"/>
    <w:rsid w:val="00DE2CC9"/>
    <w:rsid w:val="00DF00FA"/>
    <w:rsid w:val="00DF0C26"/>
    <w:rsid w:val="00E03E62"/>
    <w:rsid w:val="00E072C0"/>
    <w:rsid w:val="00E121BE"/>
    <w:rsid w:val="00E22DB4"/>
    <w:rsid w:val="00E23769"/>
    <w:rsid w:val="00E2387F"/>
    <w:rsid w:val="00E25CE3"/>
    <w:rsid w:val="00E445B3"/>
    <w:rsid w:val="00E51DDD"/>
    <w:rsid w:val="00E5518D"/>
    <w:rsid w:val="00E57B97"/>
    <w:rsid w:val="00E601DC"/>
    <w:rsid w:val="00E60E12"/>
    <w:rsid w:val="00E6735E"/>
    <w:rsid w:val="00E76EFA"/>
    <w:rsid w:val="00E96397"/>
    <w:rsid w:val="00E97E64"/>
    <w:rsid w:val="00EA7663"/>
    <w:rsid w:val="00EA7847"/>
    <w:rsid w:val="00EA7EC7"/>
    <w:rsid w:val="00EB1BE3"/>
    <w:rsid w:val="00EB3D70"/>
    <w:rsid w:val="00EC130D"/>
    <w:rsid w:val="00EC2C85"/>
    <w:rsid w:val="00ED61F1"/>
    <w:rsid w:val="00F20743"/>
    <w:rsid w:val="00F25545"/>
    <w:rsid w:val="00F4572A"/>
    <w:rsid w:val="00F54365"/>
    <w:rsid w:val="00F55B07"/>
    <w:rsid w:val="00F7781E"/>
    <w:rsid w:val="00F95961"/>
    <w:rsid w:val="00F97D51"/>
    <w:rsid w:val="00FA169B"/>
    <w:rsid w:val="00FB2BDA"/>
    <w:rsid w:val="00FB3CEC"/>
    <w:rsid w:val="00FC42DA"/>
    <w:rsid w:val="00FE4708"/>
    <w:rsid w:val="00FE4D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BB03935"/>
  <w14:defaultImageDpi w14:val="0"/>
  <w15:docId w15:val="{4A7E7B0D-4F62-4392-A87C-BE9CCDBB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FA169B"/>
    <w:rPr>
      <w:sz w:val="24"/>
      <w:szCs w:val="24"/>
      <w:lang w:val="en-GB" w:eastAsia="zh-CN"/>
    </w:rPr>
  </w:style>
  <w:style w:type="character" w:styleId="FollowedHyperlink">
    <w:name w:val="FollowedHyperlink"/>
    <w:basedOn w:val="DefaultParagraphFont"/>
    <w:rsid w:val="00793F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en/documents/afr17/1778/2020/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A0FB7-5537-4ECA-9E57-56517C7FCF8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106ac91d-d4ab-4687-802e-6fe3051e6a09"/>
    <ds:schemaRef ds:uri="http://purl.org/dc/elements/1.1/"/>
    <ds:schemaRef ds:uri="8ff88097-3b29-4e91-b7bf-6c5ef7890810"/>
    <ds:schemaRef ds:uri="http://purl.org/dc/dcmitype/"/>
  </ds:schemaRefs>
</ds:datastoreItem>
</file>

<file path=customXml/itemProps2.xml><?xml version="1.0" encoding="utf-8"?>
<ds:datastoreItem xmlns:ds="http://schemas.openxmlformats.org/officeDocument/2006/customXml" ds:itemID="{317DB08E-8928-4BA6-9940-F404D69F5C30}">
  <ds:schemaRefs>
    <ds:schemaRef ds:uri="http://schemas.microsoft.com/sharepoint/v3/contenttype/forms"/>
  </ds:schemaRefs>
</ds:datastoreItem>
</file>

<file path=customXml/itemProps3.xml><?xml version="1.0" encoding="utf-8"?>
<ds:datastoreItem xmlns:ds="http://schemas.openxmlformats.org/officeDocument/2006/customXml" ds:itemID="{31849969-6624-4E52-BAFF-BED3E9CFB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3046B-640A-4B35-8CE4-9A2E964F0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1891</Characters>
  <Application>Microsoft Office Word</Application>
  <DocSecurity>4</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URGENT ACTION</vt:lpstr>
      <vt:lpstr>URGENT ACTION</vt:lpstr>
    </vt:vector>
  </TitlesOfParts>
  <Company>Amnesty International</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Laura Galeano</cp:lastModifiedBy>
  <cp:revision>2</cp:revision>
  <dcterms:created xsi:type="dcterms:W3CDTF">2020-10-07T14:18:00Z</dcterms:created>
  <dcterms:modified xsi:type="dcterms:W3CDTF">2020-10-07T14:18:00Z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