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FF6D1C" w14:textId="485E5B79" w:rsidR="0034128A" w:rsidRPr="00B03C06" w:rsidRDefault="0034128A" w:rsidP="00B03C06">
      <w:pPr>
        <w:pStyle w:val="AIUrgentActionTopHeading"/>
        <w:tabs>
          <w:tab w:val="clear" w:pos="567"/>
        </w:tabs>
        <w:spacing w:line="240" w:lineRule="auto"/>
        <w:rPr>
          <w:rFonts w:cs="Arial"/>
          <w:sz w:val="80"/>
          <w:szCs w:val="80"/>
        </w:rPr>
      </w:pPr>
      <w:r w:rsidRPr="00B03C06">
        <w:rPr>
          <w:rFonts w:cs="Arial"/>
          <w:sz w:val="80"/>
          <w:szCs w:val="80"/>
          <w:highlight w:val="yellow"/>
        </w:rPr>
        <w:t>URGENT ACTION</w:t>
      </w:r>
    </w:p>
    <w:p w14:paraId="00902BBB" w14:textId="77777777" w:rsidR="00B03C06" w:rsidRPr="00B03C06" w:rsidRDefault="00B03C06" w:rsidP="00B03C06">
      <w:pPr>
        <w:spacing w:after="0" w:line="240" w:lineRule="auto"/>
        <w:rPr>
          <w:rFonts w:ascii="Arial" w:hAnsi="Arial" w:cs="Arial"/>
          <w:b/>
          <w:sz w:val="24"/>
          <w:lang w:eastAsia="es-MX"/>
        </w:rPr>
      </w:pPr>
    </w:p>
    <w:p w14:paraId="0E8ADB96" w14:textId="65C98F6D" w:rsidR="0034128A" w:rsidRPr="00B03C06" w:rsidRDefault="004210D9" w:rsidP="00B03C06">
      <w:pPr>
        <w:spacing w:after="0" w:line="240" w:lineRule="auto"/>
        <w:rPr>
          <w:rFonts w:ascii="Arial" w:hAnsi="Arial" w:cs="Arial"/>
          <w:b/>
          <w:i/>
          <w:sz w:val="34"/>
          <w:szCs w:val="34"/>
          <w:lang w:eastAsia="es-MX"/>
        </w:rPr>
      </w:pPr>
      <w:r w:rsidRPr="00B03C06">
        <w:rPr>
          <w:rFonts w:ascii="Arial" w:hAnsi="Arial" w:cs="Arial"/>
          <w:b/>
          <w:sz w:val="34"/>
          <w:szCs w:val="34"/>
          <w:lang w:eastAsia="es-MX"/>
        </w:rPr>
        <w:t xml:space="preserve">JOURNALIST STILL </w:t>
      </w:r>
      <w:r w:rsidR="00656540" w:rsidRPr="00B03C06">
        <w:rPr>
          <w:rFonts w:ascii="Arial" w:hAnsi="Arial" w:cs="Arial"/>
          <w:b/>
          <w:sz w:val="34"/>
          <w:szCs w:val="34"/>
          <w:lang w:eastAsia="es-MX"/>
        </w:rPr>
        <w:t xml:space="preserve">ARBITRARILY </w:t>
      </w:r>
      <w:r w:rsidRPr="00B03C06">
        <w:rPr>
          <w:rFonts w:ascii="Arial" w:hAnsi="Arial" w:cs="Arial"/>
          <w:b/>
          <w:sz w:val="34"/>
          <w:szCs w:val="34"/>
          <w:lang w:eastAsia="es-MX"/>
        </w:rPr>
        <w:t xml:space="preserve">DETAINED </w:t>
      </w:r>
    </w:p>
    <w:p w14:paraId="0256B38A" w14:textId="582697F9" w:rsidR="00D23D90" w:rsidRPr="00B03C06" w:rsidRDefault="00AF2446" w:rsidP="00B03C06">
      <w:pPr>
        <w:spacing w:after="0" w:line="240" w:lineRule="auto"/>
        <w:jc w:val="both"/>
        <w:rPr>
          <w:rFonts w:ascii="Arial" w:hAnsi="Arial" w:cs="Arial"/>
          <w:b/>
          <w:sz w:val="22"/>
          <w:szCs w:val="22"/>
          <w:lang w:eastAsia="es-MX"/>
        </w:rPr>
      </w:pPr>
      <w:r w:rsidRPr="00B03C06">
        <w:rPr>
          <w:rFonts w:ascii="Arial" w:hAnsi="Arial" w:cs="Arial"/>
          <w:b/>
          <w:sz w:val="22"/>
          <w:szCs w:val="22"/>
          <w:lang w:eastAsia="es-MX"/>
        </w:rPr>
        <w:t>On 19 May, t</w:t>
      </w:r>
      <w:r w:rsidR="000413AE" w:rsidRPr="00B03C06">
        <w:rPr>
          <w:rFonts w:ascii="Arial" w:hAnsi="Arial" w:cs="Arial"/>
          <w:b/>
          <w:sz w:val="22"/>
          <w:szCs w:val="22"/>
          <w:lang w:eastAsia="es-MX"/>
        </w:rPr>
        <w:t>he</w:t>
      </w:r>
      <w:r w:rsidR="004210D9" w:rsidRPr="00B03C06">
        <w:rPr>
          <w:rFonts w:ascii="Arial" w:hAnsi="Arial" w:cs="Arial"/>
          <w:b/>
          <w:sz w:val="22"/>
          <w:szCs w:val="22"/>
          <w:lang w:eastAsia="es-MX"/>
        </w:rPr>
        <w:t xml:space="preserve"> </w:t>
      </w:r>
      <w:r w:rsidRPr="00B03C06">
        <w:rPr>
          <w:rFonts w:ascii="Arial" w:hAnsi="Arial" w:cs="Arial"/>
          <w:b/>
          <w:sz w:val="22"/>
          <w:szCs w:val="22"/>
          <w:lang w:eastAsia="es-MX"/>
        </w:rPr>
        <w:t xml:space="preserve">Cotonou </w:t>
      </w:r>
      <w:r w:rsidR="00656540" w:rsidRPr="00B03C06">
        <w:rPr>
          <w:rFonts w:ascii="Arial" w:hAnsi="Arial" w:cs="Arial"/>
          <w:b/>
          <w:sz w:val="22"/>
          <w:szCs w:val="22"/>
          <w:lang w:eastAsia="es-MX"/>
        </w:rPr>
        <w:t>C</w:t>
      </w:r>
      <w:r w:rsidR="00DC6422" w:rsidRPr="00B03C06">
        <w:rPr>
          <w:rFonts w:ascii="Arial" w:hAnsi="Arial" w:cs="Arial"/>
          <w:b/>
          <w:sz w:val="22"/>
          <w:szCs w:val="22"/>
          <w:lang w:eastAsia="es-MX"/>
        </w:rPr>
        <w:t>ourt of Appeal</w:t>
      </w:r>
      <w:r w:rsidR="004210D9" w:rsidRPr="00B03C06">
        <w:rPr>
          <w:rFonts w:ascii="Arial" w:hAnsi="Arial" w:cs="Arial"/>
          <w:b/>
          <w:sz w:val="22"/>
          <w:szCs w:val="22"/>
          <w:lang w:eastAsia="es-MX"/>
        </w:rPr>
        <w:t xml:space="preserve"> reduce</w:t>
      </w:r>
      <w:r w:rsidRPr="00B03C06">
        <w:rPr>
          <w:rFonts w:ascii="Arial" w:hAnsi="Arial" w:cs="Arial"/>
          <w:b/>
          <w:sz w:val="22"/>
          <w:szCs w:val="22"/>
          <w:lang w:eastAsia="es-MX"/>
        </w:rPr>
        <w:t>d</w:t>
      </w:r>
      <w:r w:rsidR="004210D9" w:rsidRPr="00B03C06">
        <w:rPr>
          <w:rFonts w:ascii="Arial" w:hAnsi="Arial" w:cs="Arial"/>
          <w:b/>
          <w:sz w:val="22"/>
          <w:szCs w:val="22"/>
          <w:lang w:eastAsia="es-MX"/>
        </w:rPr>
        <w:t xml:space="preserve"> the</w:t>
      </w:r>
      <w:r w:rsidR="00D004C7" w:rsidRPr="00B03C06">
        <w:rPr>
          <w:rFonts w:ascii="Arial" w:hAnsi="Arial" w:cs="Arial"/>
          <w:b/>
          <w:sz w:val="22"/>
          <w:szCs w:val="22"/>
          <w:lang w:eastAsia="es-MX"/>
        </w:rPr>
        <w:t xml:space="preserve"> </w:t>
      </w:r>
      <w:r w:rsidRPr="00B03C06">
        <w:rPr>
          <w:rFonts w:ascii="Arial" w:hAnsi="Arial" w:cs="Arial"/>
          <w:b/>
          <w:sz w:val="22"/>
          <w:szCs w:val="22"/>
          <w:lang w:eastAsia="es-MX"/>
        </w:rPr>
        <w:t xml:space="preserve">sentence against </w:t>
      </w:r>
      <w:r w:rsidR="00D004C7" w:rsidRPr="00B03C06">
        <w:rPr>
          <w:rFonts w:ascii="Arial" w:hAnsi="Arial" w:cs="Arial"/>
          <w:b/>
          <w:sz w:val="22"/>
          <w:szCs w:val="22"/>
          <w:lang w:eastAsia="es-MX"/>
        </w:rPr>
        <w:t>investigat</w:t>
      </w:r>
      <w:r w:rsidR="00E810EA" w:rsidRPr="00B03C06">
        <w:rPr>
          <w:rFonts w:ascii="Arial" w:hAnsi="Arial" w:cs="Arial"/>
          <w:b/>
          <w:sz w:val="22"/>
          <w:szCs w:val="22"/>
          <w:lang w:eastAsia="es-MX"/>
        </w:rPr>
        <w:t>iv</w:t>
      </w:r>
      <w:r w:rsidR="00D004C7" w:rsidRPr="00B03C06">
        <w:rPr>
          <w:rFonts w:ascii="Arial" w:hAnsi="Arial" w:cs="Arial"/>
          <w:b/>
          <w:sz w:val="22"/>
          <w:szCs w:val="22"/>
          <w:lang w:eastAsia="es-MX"/>
        </w:rPr>
        <w:t>e</w:t>
      </w:r>
      <w:r w:rsidR="004210D9" w:rsidRPr="00B03C06">
        <w:rPr>
          <w:rFonts w:ascii="Arial" w:hAnsi="Arial" w:cs="Arial"/>
          <w:b/>
          <w:sz w:val="22"/>
          <w:szCs w:val="22"/>
          <w:lang w:eastAsia="es-MX"/>
        </w:rPr>
        <w:t xml:space="preserve"> journalist</w:t>
      </w:r>
      <w:r w:rsidR="00E810EA" w:rsidRPr="00B03C06">
        <w:rPr>
          <w:rFonts w:ascii="Arial" w:hAnsi="Arial" w:cs="Arial"/>
          <w:b/>
          <w:sz w:val="22"/>
          <w:szCs w:val="22"/>
          <w:lang w:eastAsia="es-MX"/>
        </w:rPr>
        <w:t>,</w:t>
      </w:r>
      <w:r w:rsidR="004210D9" w:rsidRPr="00B03C06">
        <w:rPr>
          <w:rFonts w:ascii="Arial" w:hAnsi="Arial" w:cs="Arial"/>
          <w:b/>
          <w:sz w:val="22"/>
          <w:szCs w:val="22"/>
          <w:lang w:eastAsia="es-MX"/>
        </w:rPr>
        <w:t xml:space="preserve"> Ignace </w:t>
      </w:r>
      <w:proofErr w:type="spellStart"/>
      <w:r w:rsidR="004210D9" w:rsidRPr="00B03C06">
        <w:rPr>
          <w:rFonts w:ascii="Arial" w:hAnsi="Arial" w:cs="Arial"/>
          <w:b/>
          <w:sz w:val="22"/>
          <w:szCs w:val="22"/>
          <w:lang w:eastAsia="es-MX"/>
        </w:rPr>
        <w:t>Sossou</w:t>
      </w:r>
      <w:proofErr w:type="spellEnd"/>
      <w:r w:rsidR="00E810EA" w:rsidRPr="00B03C06">
        <w:rPr>
          <w:rFonts w:ascii="Arial" w:hAnsi="Arial" w:cs="Arial"/>
          <w:b/>
          <w:sz w:val="22"/>
          <w:szCs w:val="22"/>
          <w:lang w:eastAsia="es-MX"/>
        </w:rPr>
        <w:t>,</w:t>
      </w:r>
      <w:r w:rsidR="004210D9" w:rsidRPr="00B03C06">
        <w:rPr>
          <w:rFonts w:ascii="Arial" w:hAnsi="Arial" w:cs="Arial"/>
          <w:b/>
          <w:sz w:val="22"/>
          <w:szCs w:val="22"/>
          <w:lang w:eastAsia="es-MX"/>
        </w:rPr>
        <w:t xml:space="preserve"> to </w:t>
      </w:r>
      <w:r w:rsidR="00B65A97" w:rsidRPr="00B03C06">
        <w:rPr>
          <w:rFonts w:ascii="Arial" w:hAnsi="Arial" w:cs="Arial"/>
          <w:b/>
          <w:sz w:val="22"/>
          <w:szCs w:val="22"/>
          <w:lang w:eastAsia="es-MX"/>
        </w:rPr>
        <w:t xml:space="preserve">12 months </w:t>
      </w:r>
      <w:r w:rsidR="00E810EA" w:rsidRPr="00B03C06">
        <w:rPr>
          <w:rFonts w:ascii="Arial" w:hAnsi="Arial" w:cs="Arial"/>
          <w:b/>
          <w:sz w:val="22"/>
          <w:szCs w:val="22"/>
          <w:lang w:eastAsia="es-MX"/>
        </w:rPr>
        <w:t xml:space="preserve">in prison, </w:t>
      </w:r>
      <w:r w:rsidR="00B65A97" w:rsidRPr="00B03C06">
        <w:rPr>
          <w:rFonts w:ascii="Arial" w:hAnsi="Arial" w:cs="Arial"/>
          <w:b/>
          <w:sz w:val="22"/>
          <w:szCs w:val="22"/>
          <w:lang w:eastAsia="es-MX"/>
        </w:rPr>
        <w:t>including six months suspended</w:t>
      </w:r>
      <w:r w:rsidR="004210D9" w:rsidRPr="00B03C06">
        <w:rPr>
          <w:rFonts w:ascii="Arial" w:hAnsi="Arial" w:cs="Arial"/>
          <w:b/>
          <w:sz w:val="22"/>
          <w:szCs w:val="22"/>
          <w:lang w:eastAsia="es-MX"/>
        </w:rPr>
        <w:t xml:space="preserve">. </w:t>
      </w:r>
      <w:r w:rsidR="00D004C7" w:rsidRPr="00B03C06">
        <w:rPr>
          <w:rFonts w:ascii="Arial" w:hAnsi="Arial" w:cs="Arial"/>
          <w:b/>
          <w:sz w:val="22"/>
          <w:szCs w:val="22"/>
          <w:lang w:eastAsia="es-MX"/>
        </w:rPr>
        <w:t>He</w:t>
      </w:r>
      <w:r w:rsidR="004210D9" w:rsidRPr="00B03C06">
        <w:rPr>
          <w:rFonts w:ascii="Arial" w:hAnsi="Arial" w:cs="Arial"/>
          <w:b/>
          <w:sz w:val="22"/>
          <w:szCs w:val="22"/>
          <w:lang w:eastAsia="es-MX"/>
        </w:rPr>
        <w:t xml:space="preserve"> was</w:t>
      </w:r>
      <w:r w:rsidR="00D004C7" w:rsidRPr="00B03C06">
        <w:rPr>
          <w:rFonts w:ascii="Arial" w:hAnsi="Arial" w:cs="Arial"/>
          <w:b/>
          <w:sz w:val="22"/>
          <w:szCs w:val="22"/>
          <w:lang w:eastAsia="es-MX"/>
        </w:rPr>
        <w:t xml:space="preserve"> first</w:t>
      </w:r>
      <w:r w:rsidR="004210D9" w:rsidRPr="00B03C06">
        <w:rPr>
          <w:rFonts w:ascii="Arial" w:hAnsi="Arial" w:cs="Arial"/>
          <w:b/>
          <w:sz w:val="22"/>
          <w:szCs w:val="22"/>
          <w:lang w:eastAsia="es-MX"/>
        </w:rPr>
        <w:t xml:space="preserve"> sentenced to 18 months in prison and fined for “harassment”</w:t>
      </w:r>
      <w:r w:rsidR="00D004C7" w:rsidRPr="00B03C06">
        <w:rPr>
          <w:rFonts w:ascii="Arial" w:hAnsi="Arial" w:cs="Arial"/>
          <w:b/>
          <w:sz w:val="22"/>
          <w:szCs w:val="22"/>
          <w:lang w:eastAsia="es-MX"/>
        </w:rPr>
        <w:t xml:space="preserve"> on 24 December 20</w:t>
      </w:r>
      <w:r w:rsidRPr="00B03C06">
        <w:rPr>
          <w:rFonts w:ascii="Arial" w:hAnsi="Arial" w:cs="Arial"/>
          <w:b/>
          <w:sz w:val="22"/>
          <w:szCs w:val="22"/>
          <w:lang w:eastAsia="es-MX"/>
        </w:rPr>
        <w:t>19</w:t>
      </w:r>
      <w:r w:rsidR="004210D9" w:rsidRPr="00B03C06">
        <w:rPr>
          <w:rFonts w:ascii="Arial" w:hAnsi="Arial" w:cs="Arial"/>
          <w:b/>
          <w:sz w:val="22"/>
          <w:szCs w:val="22"/>
          <w:lang w:eastAsia="es-MX"/>
        </w:rPr>
        <w:t xml:space="preserve"> for tweets quoting the Public Prosecutor during a conference hosted by the French media development agency CFI.</w:t>
      </w:r>
      <w:r w:rsidR="00D004C7" w:rsidRPr="00B03C06">
        <w:rPr>
          <w:rFonts w:ascii="Arial" w:hAnsi="Arial" w:cs="Arial"/>
          <w:b/>
          <w:sz w:val="22"/>
          <w:szCs w:val="22"/>
          <w:lang w:eastAsia="es-MX"/>
        </w:rPr>
        <w:t xml:space="preserve"> He is due to be released on 24</w:t>
      </w:r>
      <w:r w:rsidR="000413AE" w:rsidRPr="00B03C06">
        <w:rPr>
          <w:rFonts w:ascii="Arial" w:hAnsi="Arial" w:cs="Arial"/>
          <w:b/>
          <w:sz w:val="22"/>
          <w:szCs w:val="22"/>
          <w:lang w:eastAsia="es-MX"/>
        </w:rPr>
        <w:t xml:space="preserve"> June</w:t>
      </w:r>
      <w:r w:rsidR="00D004C7" w:rsidRPr="00B03C06">
        <w:rPr>
          <w:rFonts w:ascii="Arial" w:hAnsi="Arial" w:cs="Arial"/>
          <w:b/>
          <w:sz w:val="22"/>
          <w:szCs w:val="22"/>
          <w:lang w:eastAsia="es-MX"/>
        </w:rPr>
        <w:t xml:space="preserve">. Ignace </w:t>
      </w:r>
      <w:proofErr w:type="spellStart"/>
      <w:r w:rsidR="00D004C7" w:rsidRPr="00B03C06">
        <w:rPr>
          <w:rFonts w:ascii="Arial" w:hAnsi="Arial" w:cs="Arial"/>
          <w:b/>
          <w:sz w:val="22"/>
          <w:szCs w:val="22"/>
          <w:lang w:eastAsia="es-MX"/>
        </w:rPr>
        <w:t>Sossou</w:t>
      </w:r>
      <w:proofErr w:type="spellEnd"/>
      <w:r w:rsidR="004210D9" w:rsidRPr="00B03C06">
        <w:rPr>
          <w:rFonts w:ascii="Arial" w:hAnsi="Arial" w:cs="Arial"/>
          <w:b/>
          <w:sz w:val="22"/>
          <w:szCs w:val="22"/>
          <w:lang w:eastAsia="es-MX"/>
        </w:rPr>
        <w:t xml:space="preserve"> is being arbitrarily detained and must be immediately and unconditionally released.</w:t>
      </w:r>
    </w:p>
    <w:p w14:paraId="53325F8B" w14:textId="77777777" w:rsidR="005D2C37" w:rsidRPr="00B03C06" w:rsidRDefault="005D2C37" w:rsidP="00B03C06">
      <w:pPr>
        <w:spacing w:after="0" w:line="240" w:lineRule="auto"/>
        <w:rPr>
          <w:rFonts w:ascii="Arial" w:hAnsi="Arial" w:cs="Arial"/>
          <w:b/>
          <w:lang w:eastAsia="es-MX"/>
        </w:rPr>
      </w:pPr>
    </w:p>
    <w:p w14:paraId="073FBE1C" w14:textId="77777777" w:rsidR="00DB4A3A" w:rsidRPr="0007751F" w:rsidRDefault="00DB4A3A" w:rsidP="00DB4A3A">
      <w:pPr>
        <w:spacing w:line="240" w:lineRule="auto"/>
        <w:rPr>
          <w:rFonts w:ascii="Arial" w:hAnsi="Arial" w:cs="Arial"/>
          <w:b/>
          <w:sz w:val="20"/>
          <w:szCs w:val="20"/>
        </w:rPr>
      </w:pPr>
      <w:r w:rsidRPr="0007751F">
        <w:rPr>
          <w:rFonts w:ascii="Arial" w:hAnsi="Arial" w:cs="Arial"/>
          <w:b/>
          <w:sz w:val="20"/>
          <w:szCs w:val="20"/>
        </w:rPr>
        <w:t xml:space="preserve">TAKE ACTION: </w:t>
      </w:r>
    </w:p>
    <w:p w14:paraId="336CED99" w14:textId="77777777" w:rsidR="00DB4A3A" w:rsidRPr="004D1533" w:rsidRDefault="00DB4A3A" w:rsidP="00DB4A3A">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4E3CD9C" w14:textId="15FD2447" w:rsidR="00DB4A3A" w:rsidRPr="004D1533" w:rsidRDefault="00DB4A3A" w:rsidP="00DB4A3A">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CBAF00" w14:textId="48294C50" w:rsidR="005D2C37" w:rsidRPr="00B03C06" w:rsidRDefault="005D2C37" w:rsidP="00B03C06">
      <w:pPr>
        <w:spacing w:after="0" w:line="240" w:lineRule="auto"/>
        <w:rPr>
          <w:rFonts w:ascii="Arial" w:hAnsi="Arial" w:cs="Arial"/>
          <w:b/>
          <w:sz w:val="20"/>
          <w:szCs w:val="20"/>
        </w:rPr>
      </w:pPr>
    </w:p>
    <w:p w14:paraId="6EC5313C" w14:textId="77777777" w:rsidR="00DB4A3A" w:rsidRDefault="00DB4A3A" w:rsidP="00B03C06">
      <w:pPr>
        <w:spacing w:after="0" w:line="240" w:lineRule="auto"/>
        <w:rPr>
          <w:rFonts w:ascii="Arial" w:hAnsi="Arial" w:cs="Arial"/>
          <w:b/>
          <w:i/>
          <w:sz w:val="20"/>
          <w:szCs w:val="20"/>
          <w:lang w:val="en-US"/>
        </w:rPr>
        <w:sectPr w:rsidR="00DB4A3A" w:rsidSect="00B03C06">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17B9A2E" w14:textId="2B65784F" w:rsidR="00B03C06" w:rsidRPr="00DB4A3A" w:rsidRDefault="00D004C7" w:rsidP="00B03C06">
      <w:pPr>
        <w:spacing w:after="0" w:line="240" w:lineRule="auto"/>
        <w:rPr>
          <w:rFonts w:ascii="Arial" w:hAnsi="Arial" w:cs="Arial"/>
          <w:b/>
          <w:iCs/>
          <w:szCs w:val="18"/>
          <w:lang w:val="en-US"/>
        </w:rPr>
      </w:pPr>
      <w:r w:rsidRPr="00DB4A3A">
        <w:rPr>
          <w:rFonts w:ascii="Arial" w:hAnsi="Arial" w:cs="Arial"/>
          <w:b/>
          <w:iCs/>
          <w:szCs w:val="18"/>
          <w:lang w:val="en-US"/>
        </w:rPr>
        <w:t>Patrice Talon</w:t>
      </w:r>
    </w:p>
    <w:p w14:paraId="7F373AFF" w14:textId="2F2C4C65" w:rsidR="00D004C7" w:rsidRPr="00DB4A3A" w:rsidRDefault="00D004C7" w:rsidP="00B03C06">
      <w:pPr>
        <w:spacing w:after="0" w:line="240" w:lineRule="auto"/>
        <w:rPr>
          <w:rFonts w:ascii="Arial" w:hAnsi="Arial" w:cs="Arial"/>
          <w:bCs/>
          <w:iCs/>
          <w:szCs w:val="18"/>
          <w:lang w:val="en-US"/>
        </w:rPr>
      </w:pPr>
      <w:r w:rsidRPr="00DB4A3A">
        <w:rPr>
          <w:rFonts w:ascii="Arial" w:hAnsi="Arial" w:cs="Arial"/>
          <w:bCs/>
          <w:iCs/>
          <w:szCs w:val="18"/>
          <w:lang w:val="en-US"/>
        </w:rPr>
        <w:t>President of the Republic of Benin</w:t>
      </w:r>
    </w:p>
    <w:p w14:paraId="0DD6A83C" w14:textId="77777777" w:rsidR="00B03C06" w:rsidRPr="00DB4A3A" w:rsidRDefault="00B03C06" w:rsidP="00B03C06">
      <w:pPr>
        <w:spacing w:after="0" w:line="240" w:lineRule="auto"/>
        <w:rPr>
          <w:rFonts w:ascii="Arial" w:hAnsi="Arial" w:cs="Arial"/>
          <w:b/>
          <w:iCs/>
          <w:szCs w:val="18"/>
          <w:lang w:val="es-PE"/>
        </w:rPr>
      </w:pPr>
      <w:proofErr w:type="spellStart"/>
      <w:r w:rsidRPr="00DB4A3A">
        <w:rPr>
          <w:rFonts w:ascii="Arial" w:hAnsi="Arial" w:cs="Arial"/>
          <w:b/>
          <w:iCs/>
          <w:szCs w:val="18"/>
          <w:lang w:val="es-PE"/>
        </w:rPr>
        <w:t>Due</w:t>
      </w:r>
      <w:proofErr w:type="spellEnd"/>
      <w:r w:rsidRPr="00DB4A3A">
        <w:rPr>
          <w:rFonts w:ascii="Arial" w:hAnsi="Arial" w:cs="Arial"/>
          <w:b/>
          <w:iCs/>
          <w:szCs w:val="18"/>
          <w:lang w:val="es-PE"/>
        </w:rPr>
        <w:t xml:space="preserve"> </w:t>
      </w:r>
      <w:proofErr w:type="spellStart"/>
      <w:r w:rsidRPr="00DB4A3A">
        <w:rPr>
          <w:rFonts w:ascii="Arial" w:hAnsi="Arial" w:cs="Arial"/>
          <w:b/>
          <w:iCs/>
          <w:szCs w:val="18"/>
          <w:lang w:val="es-PE"/>
        </w:rPr>
        <w:t>to</w:t>
      </w:r>
      <w:proofErr w:type="spellEnd"/>
      <w:r w:rsidRPr="00DB4A3A">
        <w:rPr>
          <w:rFonts w:ascii="Arial" w:hAnsi="Arial" w:cs="Arial"/>
          <w:b/>
          <w:iCs/>
          <w:szCs w:val="18"/>
          <w:lang w:val="es-PE"/>
        </w:rPr>
        <w:t xml:space="preserve"> postal </w:t>
      </w:r>
      <w:proofErr w:type="spellStart"/>
      <w:r w:rsidRPr="00DB4A3A">
        <w:rPr>
          <w:rFonts w:ascii="Arial" w:hAnsi="Arial" w:cs="Arial"/>
          <w:b/>
          <w:iCs/>
          <w:szCs w:val="18"/>
          <w:lang w:val="es-PE"/>
        </w:rPr>
        <w:t>restrictions</w:t>
      </w:r>
      <w:proofErr w:type="spellEnd"/>
      <w:r w:rsidRPr="00DB4A3A">
        <w:rPr>
          <w:rFonts w:ascii="Arial" w:hAnsi="Arial" w:cs="Arial"/>
          <w:b/>
          <w:iCs/>
          <w:szCs w:val="18"/>
          <w:lang w:val="es-PE"/>
        </w:rPr>
        <w:t xml:space="preserve"> </w:t>
      </w:r>
      <w:proofErr w:type="spellStart"/>
      <w:r w:rsidRPr="00DB4A3A">
        <w:rPr>
          <w:rFonts w:ascii="Arial" w:hAnsi="Arial" w:cs="Arial"/>
          <w:b/>
          <w:iCs/>
          <w:szCs w:val="18"/>
          <w:lang w:val="es-PE"/>
        </w:rPr>
        <w:t>caused</w:t>
      </w:r>
      <w:proofErr w:type="spellEnd"/>
      <w:r w:rsidRPr="00DB4A3A">
        <w:rPr>
          <w:rFonts w:ascii="Arial" w:hAnsi="Arial" w:cs="Arial"/>
          <w:b/>
          <w:iCs/>
          <w:szCs w:val="18"/>
          <w:lang w:val="es-PE"/>
        </w:rPr>
        <w:t xml:space="preserve"> </w:t>
      </w:r>
      <w:proofErr w:type="spellStart"/>
      <w:r w:rsidRPr="00DB4A3A">
        <w:rPr>
          <w:rFonts w:ascii="Arial" w:hAnsi="Arial" w:cs="Arial"/>
          <w:b/>
          <w:iCs/>
          <w:szCs w:val="18"/>
          <w:lang w:val="es-PE"/>
        </w:rPr>
        <w:t>by</w:t>
      </w:r>
      <w:proofErr w:type="spellEnd"/>
      <w:r w:rsidRPr="00DB4A3A">
        <w:rPr>
          <w:rFonts w:ascii="Arial" w:hAnsi="Arial" w:cs="Arial"/>
          <w:b/>
          <w:iCs/>
          <w:szCs w:val="18"/>
          <w:lang w:val="es-PE"/>
        </w:rPr>
        <w:t xml:space="preserve"> COVID-19, </w:t>
      </w:r>
      <w:proofErr w:type="spellStart"/>
      <w:r w:rsidRPr="00DB4A3A">
        <w:rPr>
          <w:rFonts w:ascii="Arial" w:hAnsi="Arial" w:cs="Arial"/>
          <w:b/>
          <w:iCs/>
          <w:szCs w:val="18"/>
          <w:lang w:val="es-PE"/>
        </w:rPr>
        <w:t>please</w:t>
      </w:r>
      <w:proofErr w:type="spellEnd"/>
      <w:r w:rsidRPr="00DB4A3A">
        <w:rPr>
          <w:rFonts w:ascii="Arial" w:hAnsi="Arial" w:cs="Arial"/>
          <w:b/>
          <w:iCs/>
          <w:szCs w:val="18"/>
          <w:lang w:val="es-PE"/>
        </w:rPr>
        <w:t xml:space="preserve"> </w:t>
      </w:r>
      <w:proofErr w:type="spellStart"/>
      <w:r w:rsidRPr="00DB4A3A">
        <w:rPr>
          <w:rFonts w:ascii="Arial" w:hAnsi="Arial" w:cs="Arial"/>
          <w:b/>
          <w:iCs/>
          <w:szCs w:val="18"/>
          <w:lang w:val="es-PE"/>
        </w:rPr>
        <w:t>only</w:t>
      </w:r>
      <w:proofErr w:type="spellEnd"/>
      <w:r w:rsidRPr="00DB4A3A">
        <w:rPr>
          <w:rFonts w:ascii="Arial" w:hAnsi="Arial" w:cs="Arial"/>
          <w:b/>
          <w:iCs/>
          <w:szCs w:val="18"/>
          <w:lang w:val="es-PE"/>
        </w:rPr>
        <w:t xml:space="preserve"> </w:t>
      </w:r>
      <w:proofErr w:type="spellStart"/>
      <w:r w:rsidRPr="00DB4A3A">
        <w:rPr>
          <w:rFonts w:ascii="Arial" w:hAnsi="Arial" w:cs="Arial"/>
          <w:b/>
          <w:iCs/>
          <w:szCs w:val="18"/>
          <w:lang w:val="es-PE"/>
        </w:rPr>
        <w:t>send</w:t>
      </w:r>
      <w:proofErr w:type="spellEnd"/>
      <w:r w:rsidRPr="00DB4A3A">
        <w:rPr>
          <w:rFonts w:ascii="Arial" w:hAnsi="Arial" w:cs="Arial"/>
          <w:b/>
          <w:iCs/>
          <w:szCs w:val="18"/>
          <w:lang w:val="es-PE"/>
        </w:rPr>
        <w:t xml:space="preserve"> </w:t>
      </w:r>
      <w:proofErr w:type="spellStart"/>
      <w:r w:rsidRPr="00DB4A3A">
        <w:rPr>
          <w:rFonts w:ascii="Arial" w:hAnsi="Arial" w:cs="Arial"/>
          <w:b/>
          <w:iCs/>
          <w:szCs w:val="18"/>
          <w:lang w:val="es-PE"/>
        </w:rPr>
        <w:t>physical</w:t>
      </w:r>
      <w:proofErr w:type="spellEnd"/>
      <w:r w:rsidRPr="00DB4A3A">
        <w:rPr>
          <w:rFonts w:ascii="Arial" w:hAnsi="Arial" w:cs="Arial"/>
          <w:b/>
          <w:iCs/>
          <w:szCs w:val="18"/>
          <w:lang w:val="es-PE"/>
        </w:rPr>
        <w:t xml:space="preserve"> mail </w:t>
      </w:r>
      <w:proofErr w:type="spellStart"/>
      <w:r w:rsidRPr="00DB4A3A">
        <w:rPr>
          <w:rFonts w:ascii="Arial" w:hAnsi="Arial" w:cs="Arial"/>
          <w:b/>
          <w:iCs/>
          <w:szCs w:val="18"/>
          <w:lang w:val="es-PE"/>
        </w:rPr>
        <w:t>to</w:t>
      </w:r>
      <w:proofErr w:type="spellEnd"/>
      <w:r w:rsidRPr="00DB4A3A">
        <w:rPr>
          <w:rFonts w:ascii="Arial" w:hAnsi="Arial" w:cs="Arial"/>
          <w:b/>
          <w:iCs/>
          <w:szCs w:val="18"/>
          <w:lang w:val="es-PE"/>
        </w:rPr>
        <w:t xml:space="preserve"> </w:t>
      </w:r>
      <w:proofErr w:type="spellStart"/>
      <w:r w:rsidRPr="00DB4A3A">
        <w:rPr>
          <w:rFonts w:ascii="Arial" w:hAnsi="Arial" w:cs="Arial"/>
          <w:b/>
          <w:iCs/>
          <w:szCs w:val="18"/>
          <w:lang w:val="es-PE"/>
        </w:rPr>
        <w:t>the</w:t>
      </w:r>
      <w:proofErr w:type="spellEnd"/>
      <w:r w:rsidRPr="00DB4A3A">
        <w:rPr>
          <w:rFonts w:ascii="Arial" w:hAnsi="Arial" w:cs="Arial"/>
          <w:b/>
          <w:iCs/>
          <w:szCs w:val="18"/>
          <w:lang w:val="es-PE"/>
        </w:rPr>
        <w:t xml:space="preserve"> Embassy</w:t>
      </w:r>
    </w:p>
    <w:p w14:paraId="55E2B8A8" w14:textId="29D7113F" w:rsidR="00D004C7" w:rsidRPr="00DB4A3A" w:rsidRDefault="00D004C7" w:rsidP="00B03C06">
      <w:pPr>
        <w:spacing w:after="0" w:line="240" w:lineRule="auto"/>
        <w:rPr>
          <w:rStyle w:val="Hyperlink"/>
          <w:rFonts w:ascii="Arial" w:hAnsi="Arial" w:cs="Arial"/>
          <w:bCs/>
          <w:iCs/>
          <w:szCs w:val="18"/>
          <w:lang w:val="fr-FR"/>
        </w:rPr>
      </w:pPr>
      <w:proofErr w:type="gramStart"/>
      <w:r w:rsidRPr="00DB4A3A">
        <w:rPr>
          <w:rFonts w:ascii="Arial" w:hAnsi="Arial" w:cs="Arial"/>
          <w:bCs/>
          <w:iCs/>
          <w:szCs w:val="18"/>
          <w:lang w:val="fr-FR"/>
        </w:rPr>
        <w:t>Email:</w:t>
      </w:r>
      <w:proofErr w:type="gramEnd"/>
      <w:r w:rsidRPr="00DB4A3A">
        <w:rPr>
          <w:rFonts w:ascii="Arial" w:hAnsi="Arial" w:cs="Arial"/>
          <w:bCs/>
          <w:iCs/>
          <w:szCs w:val="18"/>
          <w:lang w:val="fr-FR"/>
        </w:rPr>
        <w:t xml:space="preserve"> </w:t>
      </w:r>
      <w:hyperlink r:id="rId14" w:history="1">
        <w:r w:rsidRPr="00DB4A3A">
          <w:rPr>
            <w:rStyle w:val="Hyperlink"/>
            <w:rFonts w:ascii="Arial" w:hAnsi="Arial" w:cs="Arial"/>
            <w:bCs/>
            <w:iCs/>
            <w:szCs w:val="18"/>
            <w:lang w:val="fr-FR"/>
          </w:rPr>
          <w:t>patricetalon@hotmail.fr</w:t>
        </w:r>
      </w:hyperlink>
    </w:p>
    <w:p w14:paraId="3ABD6944" w14:textId="0F7C2535" w:rsidR="00B03C06" w:rsidRPr="00DB4A3A" w:rsidRDefault="00B03C06" w:rsidP="00B03C06">
      <w:pPr>
        <w:spacing w:after="0" w:line="240" w:lineRule="auto"/>
        <w:rPr>
          <w:rStyle w:val="Hyperlink"/>
          <w:rFonts w:ascii="Arial" w:hAnsi="Arial" w:cs="Arial"/>
          <w:bCs/>
          <w:iCs/>
          <w:szCs w:val="18"/>
          <w:lang w:val="fr-FR"/>
        </w:rPr>
      </w:pPr>
    </w:p>
    <w:p w14:paraId="7207DE4D" w14:textId="14C6EB2C" w:rsidR="00DB4A3A" w:rsidRPr="00DB4A3A" w:rsidRDefault="00DB4A3A" w:rsidP="00DB4A3A">
      <w:pPr>
        <w:spacing w:after="0" w:line="240" w:lineRule="auto"/>
        <w:rPr>
          <w:rFonts w:ascii="Arial" w:hAnsi="Arial" w:cs="Arial"/>
          <w:b/>
          <w:iCs/>
          <w:szCs w:val="18"/>
          <w:lang w:val="fr-FR"/>
        </w:rPr>
      </w:pPr>
      <w:proofErr w:type="spellStart"/>
      <w:r w:rsidRPr="00DB4A3A">
        <w:rPr>
          <w:rFonts w:ascii="Arial" w:hAnsi="Arial" w:cs="Arial"/>
          <w:b/>
          <w:iCs/>
          <w:szCs w:val="18"/>
          <w:lang w:val="fr-FR"/>
        </w:rPr>
        <w:t>Representative</w:t>
      </w:r>
      <w:proofErr w:type="spellEnd"/>
      <w:r w:rsidRPr="00DB4A3A">
        <w:rPr>
          <w:rFonts w:ascii="Arial" w:hAnsi="Arial" w:cs="Arial"/>
          <w:b/>
          <w:iCs/>
          <w:szCs w:val="18"/>
          <w:lang w:val="fr-FR"/>
        </w:rPr>
        <w:t xml:space="preserve"> Jean-Claude d</w:t>
      </w:r>
      <w:r w:rsidRPr="00DB4A3A">
        <w:rPr>
          <w:rFonts w:ascii="Arial" w:hAnsi="Arial" w:cs="Arial"/>
          <w:b/>
          <w:iCs/>
          <w:szCs w:val="18"/>
          <w:lang w:val="fr-FR"/>
        </w:rPr>
        <w:t>o</w:t>
      </w:r>
      <w:r w:rsidRPr="00DB4A3A">
        <w:rPr>
          <w:rFonts w:ascii="Arial" w:hAnsi="Arial" w:cs="Arial"/>
          <w:b/>
          <w:iCs/>
          <w:szCs w:val="18"/>
          <w:lang w:val="fr-FR"/>
        </w:rPr>
        <w:t xml:space="preserve"> </w:t>
      </w:r>
      <w:proofErr w:type="spellStart"/>
      <w:r w:rsidRPr="00DB4A3A">
        <w:rPr>
          <w:rFonts w:ascii="Arial" w:hAnsi="Arial" w:cs="Arial"/>
          <w:b/>
          <w:iCs/>
          <w:szCs w:val="18"/>
          <w:lang w:val="fr-FR"/>
        </w:rPr>
        <w:t>Rego</w:t>
      </w:r>
      <w:proofErr w:type="spellEnd"/>
    </w:p>
    <w:p w14:paraId="32E81CEB" w14:textId="77777777" w:rsidR="00DB4A3A" w:rsidRPr="00DB4A3A" w:rsidRDefault="00DB4A3A" w:rsidP="00DB4A3A">
      <w:pPr>
        <w:spacing w:after="0" w:line="240" w:lineRule="auto"/>
        <w:rPr>
          <w:rFonts w:ascii="Arial" w:hAnsi="Arial" w:cs="Arial"/>
          <w:bCs/>
          <w:iCs/>
          <w:szCs w:val="18"/>
          <w:lang w:val="fr-FR"/>
        </w:rPr>
      </w:pPr>
      <w:r w:rsidRPr="00DB4A3A">
        <w:rPr>
          <w:rFonts w:ascii="Arial" w:hAnsi="Arial" w:cs="Arial"/>
          <w:bCs/>
          <w:iCs/>
          <w:szCs w:val="18"/>
          <w:lang w:val="fr-FR"/>
        </w:rPr>
        <w:t xml:space="preserve">Permanent Mission of the </w:t>
      </w:r>
      <w:proofErr w:type="spellStart"/>
      <w:r w:rsidRPr="00DB4A3A">
        <w:rPr>
          <w:rFonts w:ascii="Arial" w:hAnsi="Arial" w:cs="Arial"/>
          <w:bCs/>
          <w:iCs/>
          <w:szCs w:val="18"/>
          <w:lang w:val="fr-FR"/>
        </w:rPr>
        <w:t>Republic</w:t>
      </w:r>
      <w:proofErr w:type="spellEnd"/>
      <w:r w:rsidRPr="00DB4A3A">
        <w:rPr>
          <w:rFonts w:ascii="Arial" w:hAnsi="Arial" w:cs="Arial"/>
          <w:bCs/>
          <w:iCs/>
          <w:szCs w:val="18"/>
          <w:lang w:val="fr-FR"/>
        </w:rPr>
        <w:t xml:space="preserve"> of Benin</w:t>
      </w:r>
    </w:p>
    <w:p w14:paraId="0DAA4169" w14:textId="77777777" w:rsidR="00DB4A3A" w:rsidRPr="00DB4A3A" w:rsidRDefault="00DB4A3A" w:rsidP="00DB4A3A">
      <w:pPr>
        <w:spacing w:after="0" w:line="240" w:lineRule="auto"/>
        <w:rPr>
          <w:rFonts w:ascii="Arial" w:hAnsi="Arial" w:cs="Arial"/>
          <w:bCs/>
          <w:iCs/>
          <w:szCs w:val="18"/>
          <w:lang w:val="fr-FR"/>
        </w:rPr>
      </w:pPr>
      <w:proofErr w:type="gramStart"/>
      <w:r w:rsidRPr="00DB4A3A">
        <w:rPr>
          <w:rFonts w:ascii="Arial" w:hAnsi="Arial" w:cs="Arial"/>
          <w:bCs/>
          <w:iCs/>
          <w:szCs w:val="18"/>
          <w:lang w:val="fr-FR"/>
        </w:rPr>
        <w:t>Phone:</w:t>
      </w:r>
      <w:proofErr w:type="gramEnd"/>
      <w:r w:rsidRPr="00DB4A3A">
        <w:rPr>
          <w:rFonts w:ascii="Arial" w:hAnsi="Arial" w:cs="Arial"/>
          <w:bCs/>
          <w:iCs/>
          <w:szCs w:val="18"/>
          <w:lang w:val="fr-FR"/>
        </w:rPr>
        <w:t xml:space="preserve"> 212 684-1339 I Fax: 212 684-2058</w:t>
      </w:r>
    </w:p>
    <w:p w14:paraId="579C0B0C" w14:textId="28476EE5" w:rsidR="00DB4A3A" w:rsidRPr="00DB4A3A" w:rsidRDefault="00DB4A3A" w:rsidP="00DB4A3A">
      <w:pPr>
        <w:spacing w:after="0" w:line="240" w:lineRule="auto"/>
        <w:rPr>
          <w:rFonts w:ascii="Arial" w:hAnsi="Arial" w:cs="Arial"/>
          <w:bCs/>
          <w:iCs/>
          <w:szCs w:val="18"/>
          <w:lang w:val="fr-FR"/>
        </w:rPr>
      </w:pPr>
      <w:proofErr w:type="gramStart"/>
      <w:r w:rsidRPr="00DB4A3A">
        <w:rPr>
          <w:rFonts w:ascii="Arial" w:hAnsi="Arial" w:cs="Arial"/>
          <w:bCs/>
          <w:iCs/>
          <w:szCs w:val="18"/>
          <w:lang w:val="fr-FR"/>
        </w:rPr>
        <w:t>Email:</w:t>
      </w:r>
      <w:proofErr w:type="gramEnd"/>
      <w:r w:rsidRPr="00DB4A3A">
        <w:rPr>
          <w:rFonts w:ascii="Arial" w:hAnsi="Arial" w:cs="Arial"/>
          <w:bCs/>
          <w:iCs/>
          <w:szCs w:val="18"/>
          <w:lang w:val="fr-FR"/>
        </w:rPr>
        <w:t xml:space="preserve"> </w:t>
      </w:r>
      <w:hyperlink r:id="rId15" w:history="1">
        <w:r w:rsidRPr="00C83F4F">
          <w:rPr>
            <w:rStyle w:val="Hyperlink"/>
            <w:rFonts w:ascii="Arial" w:hAnsi="Arial" w:cs="Arial"/>
            <w:bCs/>
            <w:iCs/>
            <w:szCs w:val="18"/>
            <w:lang w:val="fr-FR"/>
          </w:rPr>
          <w:t>beninewyork@gmail.com</w:t>
        </w:r>
      </w:hyperlink>
      <w:r>
        <w:rPr>
          <w:rFonts w:ascii="Arial" w:hAnsi="Arial" w:cs="Arial"/>
          <w:bCs/>
          <w:iCs/>
          <w:szCs w:val="18"/>
          <w:lang w:val="fr-FR"/>
        </w:rPr>
        <w:t xml:space="preserve"> </w:t>
      </w:r>
    </w:p>
    <w:p w14:paraId="28AC0B04" w14:textId="0BE01E73" w:rsidR="00B03C06" w:rsidRPr="00DB4A3A" w:rsidRDefault="00DB4A3A" w:rsidP="00DB4A3A">
      <w:pPr>
        <w:spacing w:after="0" w:line="240" w:lineRule="auto"/>
        <w:rPr>
          <w:rFonts w:ascii="Arial" w:hAnsi="Arial" w:cs="Arial"/>
          <w:bCs/>
          <w:iCs/>
          <w:szCs w:val="18"/>
          <w:lang w:val="fr-FR"/>
        </w:rPr>
      </w:pPr>
      <w:proofErr w:type="gramStart"/>
      <w:r w:rsidRPr="00DB4A3A">
        <w:rPr>
          <w:rFonts w:ascii="Arial" w:hAnsi="Arial" w:cs="Arial"/>
          <w:bCs/>
          <w:iCs/>
          <w:szCs w:val="18"/>
          <w:lang w:val="fr-FR"/>
        </w:rPr>
        <w:t>Salutation:</w:t>
      </w:r>
      <w:proofErr w:type="gramEnd"/>
      <w:r w:rsidRPr="00DB4A3A">
        <w:rPr>
          <w:rFonts w:ascii="Arial" w:hAnsi="Arial" w:cs="Arial"/>
          <w:bCs/>
          <w:iCs/>
          <w:szCs w:val="18"/>
          <w:lang w:val="fr-FR"/>
        </w:rPr>
        <w:t xml:space="preserve"> </w:t>
      </w:r>
      <w:proofErr w:type="spellStart"/>
      <w:r w:rsidRPr="00DB4A3A">
        <w:rPr>
          <w:rFonts w:ascii="Arial" w:hAnsi="Arial" w:cs="Arial"/>
          <w:bCs/>
          <w:iCs/>
          <w:szCs w:val="18"/>
          <w:lang w:val="fr-FR"/>
        </w:rPr>
        <w:t>Dear</w:t>
      </w:r>
      <w:proofErr w:type="spellEnd"/>
      <w:r w:rsidRPr="00DB4A3A">
        <w:rPr>
          <w:rFonts w:ascii="Arial" w:hAnsi="Arial" w:cs="Arial"/>
          <w:bCs/>
          <w:iCs/>
          <w:szCs w:val="18"/>
          <w:lang w:val="fr-FR"/>
        </w:rPr>
        <w:t xml:space="preserve"> Mr. d</w:t>
      </w:r>
      <w:r w:rsidRPr="00DB4A3A">
        <w:rPr>
          <w:rFonts w:ascii="Arial" w:hAnsi="Arial" w:cs="Arial"/>
          <w:bCs/>
          <w:iCs/>
          <w:szCs w:val="18"/>
          <w:lang w:val="fr-FR"/>
        </w:rPr>
        <w:t>o</w:t>
      </w:r>
      <w:r w:rsidRPr="00DB4A3A">
        <w:rPr>
          <w:rFonts w:ascii="Arial" w:hAnsi="Arial" w:cs="Arial"/>
          <w:bCs/>
          <w:iCs/>
          <w:szCs w:val="18"/>
          <w:lang w:val="fr-FR"/>
        </w:rPr>
        <w:t xml:space="preserve"> </w:t>
      </w:r>
      <w:proofErr w:type="spellStart"/>
      <w:r w:rsidRPr="00DB4A3A">
        <w:rPr>
          <w:rFonts w:ascii="Arial" w:hAnsi="Arial" w:cs="Arial"/>
          <w:bCs/>
          <w:iCs/>
          <w:szCs w:val="18"/>
          <w:lang w:val="fr-FR"/>
        </w:rPr>
        <w:t>Rego</w:t>
      </w:r>
      <w:proofErr w:type="spellEnd"/>
    </w:p>
    <w:p w14:paraId="4EB3BF4E" w14:textId="77777777" w:rsidR="00DB4A3A" w:rsidRDefault="00DB4A3A" w:rsidP="00B03C06">
      <w:pPr>
        <w:spacing w:after="0" w:line="240" w:lineRule="auto"/>
        <w:rPr>
          <w:rFonts w:ascii="Arial" w:hAnsi="Arial" w:cs="Arial"/>
          <w:i/>
          <w:sz w:val="20"/>
          <w:szCs w:val="20"/>
          <w:lang w:val="fr-FR"/>
        </w:rPr>
        <w:sectPr w:rsidR="00DB4A3A" w:rsidSect="00DB4A3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7C52B47" w14:textId="77777777" w:rsidR="00D004C7" w:rsidRPr="00DB4A3A" w:rsidRDefault="00D004C7" w:rsidP="00B03C06">
      <w:pPr>
        <w:spacing w:after="0" w:line="240" w:lineRule="auto"/>
        <w:rPr>
          <w:rFonts w:ascii="Arial" w:hAnsi="Arial" w:cs="Arial"/>
          <w:iCs/>
          <w:sz w:val="20"/>
          <w:szCs w:val="20"/>
        </w:rPr>
      </w:pPr>
      <w:r w:rsidRPr="00DB4A3A">
        <w:rPr>
          <w:rFonts w:ascii="Arial" w:hAnsi="Arial" w:cs="Arial"/>
          <w:iCs/>
          <w:sz w:val="20"/>
          <w:szCs w:val="20"/>
        </w:rPr>
        <w:t>Your Excellency,</w:t>
      </w:r>
    </w:p>
    <w:p w14:paraId="221A0B40" w14:textId="77777777" w:rsidR="00D004C7" w:rsidRPr="00DB4A3A" w:rsidRDefault="00D004C7" w:rsidP="00B03C06">
      <w:pPr>
        <w:spacing w:after="0" w:line="240" w:lineRule="auto"/>
        <w:rPr>
          <w:rFonts w:ascii="Arial" w:hAnsi="Arial" w:cs="Arial"/>
          <w:iCs/>
          <w:sz w:val="20"/>
          <w:szCs w:val="20"/>
        </w:rPr>
      </w:pPr>
    </w:p>
    <w:p w14:paraId="429C0125" w14:textId="0B0A6ECC" w:rsidR="00A8481D" w:rsidRPr="00DB4A3A" w:rsidRDefault="00D004C7" w:rsidP="00B03C06">
      <w:pPr>
        <w:spacing w:after="0" w:line="240" w:lineRule="auto"/>
        <w:jc w:val="both"/>
        <w:rPr>
          <w:rFonts w:ascii="Arial" w:hAnsi="Arial" w:cs="Arial"/>
          <w:iCs/>
          <w:sz w:val="20"/>
          <w:szCs w:val="20"/>
        </w:rPr>
      </w:pPr>
      <w:r w:rsidRPr="00DB4A3A">
        <w:rPr>
          <w:rFonts w:ascii="Arial" w:hAnsi="Arial" w:cs="Arial"/>
          <w:iCs/>
          <w:sz w:val="20"/>
          <w:szCs w:val="20"/>
        </w:rPr>
        <w:t xml:space="preserve">I </w:t>
      </w:r>
      <w:r w:rsidR="000413AE" w:rsidRPr="00DB4A3A">
        <w:rPr>
          <w:rFonts w:ascii="Arial" w:hAnsi="Arial" w:cs="Arial"/>
          <w:iCs/>
          <w:sz w:val="20"/>
          <w:szCs w:val="20"/>
        </w:rPr>
        <w:t xml:space="preserve">welcome the </w:t>
      </w:r>
      <w:r w:rsidR="00656540" w:rsidRPr="00DB4A3A">
        <w:rPr>
          <w:rFonts w:ascii="Arial" w:hAnsi="Arial" w:cs="Arial"/>
          <w:iCs/>
          <w:sz w:val="20"/>
          <w:szCs w:val="20"/>
        </w:rPr>
        <w:t>A</w:t>
      </w:r>
      <w:r w:rsidR="000413AE" w:rsidRPr="00DB4A3A">
        <w:rPr>
          <w:rFonts w:ascii="Arial" w:hAnsi="Arial" w:cs="Arial"/>
          <w:iCs/>
          <w:sz w:val="20"/>
          <w:szCs w:val="20"/>
        </w:rPr>
        <w:t>ppeal</w:t>
      </w:r>
      <w:r w:rsidR="00F70597" w:rsidRPr="00DB4A3A">
        <w:rPr>
          <w:rFonts w:ascii="Arial" w:hAnsi="Arial" w:cs="Arial"/>
          <w:iCs/>
          <w:sz w:val="20"/>
          <w:szCs w:val="20"/>
        </w:rPr>
        <w:t>s</w:t>
      </w:r>
      <w:r w:rsidR="000413AE" w:rsidRPr="00DB4A3A">
        <w:rPr>
          <w:rFonts w:ascii="Arial" w:hAnsi="Arial" w:cs="Arial"/>
          <w:iCs/>
          <w:sz w:val="20"/>
          <w:szCs w:val="20"/>
        </w:rPr>
        <w:t xml:space="preserve"> </w:t>
      </w:r>
      <w:r w:rsidR="00656540" w:rsidRPr="00DB4A3A">
        <w:rPr>
          <w:rFonts w:ascii="Arial" w:hAnsi="Arial" w:cs="Arial"/>
          <w:iCs/>
          <w:sz w:val="20"/>
          <w:szCs w:val="20"/>
        </w:rPr>
        <w:t>C</w:t>
      </w:r>
      <w:r w:rsidR="000413AE" w:rsidRPr="00DB4A3A">
        <w:rPr>
          <w:rFonts w:ascii="Arial" w:hAnsi="Arial" w:cs="Arial"/>
          <w:iCs/>
          <w:sz w:val="20"/>
          <w:szCs w:val="20"/>
        </w:rPr>
        <w:t xml:space="preserve">ourt </w:t>
      </w:r>
      <w:r w:rsidR="00F70597" w:rsidRPr="00DB4A3A">
        <w:rPr>
          <w:rFonts w:ascii="Arial" w:hAnsi="Arial" w:cs="Arial"/>
          <w:iCs/>
          <w:sz w:val="20"/>
          <w:szCs w:val="20"/>
        </w:rPr>
        <w:t xml:space="preserve">decision of 19 May to reduce the sentence against investigative journalist </w:t>
      </w:r>
      <w:r w:rsidR="000413AE" w:rsidRPr="00DB4A3A">
        <w:rPr>
          <w:rFonts w:ascii="Arial" w:hAnsi="Arial" w:cs="Arial"/>
          <w:iCs/>
          <w:sz w:val="20"/>
          <w:szCs w:val="20"/>
        </w:rPr>
        <w:t xml:space="preserve">Ignace </w:t>
      </w:r>
      <w:proofErr w:type="spellStart"/>
      <w:r w:rsidR="000413AE" w:rsidRPr="00DB4A3A">
        <w:rPr>
          <w:rFonts w:ascii="Arial" w:hAnsi="Arial" w:cs="Arial"/>
          <w:iCs/>
          <w:sz w:val="20"/>
          <w:szCs w:val="20"/>
        </w:rPr>
        <w:t>Sossou</w:t>
      </w:r>
      <w:proofErr w:type="spellEnd"/>
      <w:r w:rsidR="000413AE" w:rsidRPr="00DB4A3A">
        <w:rPr>
          <w:rFonts w:ascii="Arial" w:hAnsi="Arial" w:cs="Arial"/>
          <w:iCs/>
          <w:sz w:val="20"/>
          <w:szCs w:val="20"/>
        </w:rPr>
        <w:t xml:space="preserve"> to </w:t>
      </w:r>
      <w:r w:rsidR="00B65A97" w:rsidRPr="00DB4A3A">
        <w:rPr>
          <w:rFonts w:ascii="Arial" w:hAnsi="Arial" w:cs="Arial"/>
          <w:iCs/>
          <w:sz w:val="20"/>
          <w:szCs w:val="20"/>
        </w:rPr>
        <w:t>12 months</w:t>
      </w:r>
      <w:r w:rsidR="00F70597" w:rsidRPr="00DB4A3A">
        <w:rPr>
          <w:rFonts w:ascii="Arial" w:hAnsi="Arial" w:cs="Arial"/>
          <w:iCs/>
          <w:sz w:val="20"/>
          <w:szCs w:val="20"/>
        </w:rPr>
        <w:t>,</w:t>
      </w:r>
      <w:r w:rsidR="00B65A97" w:rsidRPr="00DB4A3A">
        <w:rPr>
          <w:rFonts w:ascii="Arial" w:hAnsi="Arial" w:cs="Arial"/>
          <w:iCs/>
          <w:sz w:val="20"/>
          <w:szCs w:val="20"/>
        </w:rPr>
        <w:t xml:space="preserve"> including six months suspended</w:t>
      </w:r>
      <w:r w:rsidR="00F70597" w:rsidRPr="00DB4A3A">
        <w:rPr>
          <w:rFonts w:ascii="Arial" w:hAnsi="Arial" w:cs="Arial"/>
          <w:iCs/>
          <w:sz w:val="20"/>
          <w:szCs w:val="20"/>
        </w:rPr>
        <w:t xml:space="preserve"> sentence. However,</w:t>
      </w:r>
      <w:r w:rsidR="00A8481D" w:rsidRPr="00DB4A3A">
        <w:rPr>
          <w:rFonts w:ascii="Arial" w:hAnsi="Arial" w:cs="Arial"/>
          <w:iCs/>
          <w:sz w:val="20"/>
          <w:szCs w:val="20"/>
        </w:rPr>
        <w:t xml:space="preserve"> I </w:t>
      </w:r>
      <w:r w:rsidR="00AA2A6A" w:rsidRPr="00DB4A3A">
        <w:rPr>
          <w:rFonts w:ascii="Arial" w:hAnsi="Arial" w:cs="Arial"/>
          <w:iCs/>
          <w:sz w:val="20"/>
          <w:szCs w:val="20"/>
        </w:rPr>
        <w:t>am deeply concerned</w:t>
      </w:r>
      <w:r w:rsidR="00F70597" w:rsidRPr="00DB4A3A">
        <w:rPr>
          <w:rFonts w:ascii="Arial" w:hAnsi="Arial" w:cs="Arial"/>
          <w:iCs/>
          <w:sz w:val="20"/>
          <w:szCs w:val="20"/>
        </w:rPr>
        <w:t xml:space="preserve"> about his continued </w:t>
      </w:r>
      <w:r w:rsidR="00A8481D" w:rsidRPr="00DB4A3A">
        <w:rPr>
          <w:rFonts w:ascii="Arial" w:hAnsi="Arial" w:cs="Arial"/>
          <w:iCs/>
          <w:sz w:val="20"/>
          <w:szCs w:val="20"/>
        </w:rPr>
        <w:t xml:space="preserve">arbitrary detention </w:t>
      </w:r>
      <w:r w:rsidR="00AA2A6A" w:rsidRPr="00DB4A3A">
        <w:rPr>
          <w:rFonts w:ascii="Arial" w:hAnsi="Arial" w:cs="Arial"/>
          <w:iCs/>
          <w:sz w:val="20"/>
          <w:szCs w:val="20"/>
        </w:rPr>
        <w:t>simply for</w:t>
      </w:r>
      <w:r w:rsidR="0083502F" w:rsidRPr="00DB4A3A">
        <w:rPr>
          <w:rFonts w:ascii="Arial" w:hAnsi="Arial" w:cs="Arial"/>
          <w:iCs/>
          <w:sz w:val="20"/>
          <w:szCs w:val="20"/>
        </w:rPr>
        <w:t xml:space="preserve"> peacefully</w:t>
      </w:r>
      <w:r w:rsidR="00F70597" w:rsidRPr="00DB4A3A">
        <w:rPr>
          <w:rFonts w:ascii="Arial" w:hAnsi="Arial" w:cs="Arial"/>
          <w:iCs/>
          <w:sz w:val="20"/>
          <w:szCs w:val="20"/>
        </w:rPr>
        <w:t xml:space="preserve"> exercising his </w:t>
      </w:r>
      <w:r w:rsidR="00A8481D" w:rsidRPr="00DB4A3A">
        <w:rPr>
          <w:rFonts w:ascii="Arial" w:hAnsi="Arial" w:cs="Arial"/>
          <w:iCs/>
          <w:sz w:val="20"/>
          <w:szCs w:val="20"/>
        </w:rPr>
        <w:t>right to freedom of expression.</w:t>
      </w:r>
    </w:p>
    <w:p w14:paraId="2D6C1156" w14:textId="77777777" w:rsidR="0083502F" w:rsidRPr="00DB4A3A" w:rsidRDefault="0083502F" w:rsidP="00B03C06">
      <w:pPr>
        <w:spacing w:after="0" w:line="240" w:lineRule="auto"/>
        <w:jc w:val="both"/>
        <w:rPr>
          <w:rFonts w:ascii="Arial" w:hAnsi="Arial" w:cs="Arial"/>
          <w:iCs/>
          <w:sz w:val="20"/>
          <w:szCs w:val="20"/>
        </w:rPr>
      </w:pPr>
    </w:p>
    <w:p w14:paraId="24FF503C" w14:textId="0A707A20" w:rsidR="00D004C7" w:rsidRPr="00DB4A3A" w:rsidRDefault="00D004C7" w:rsidP="00B03C06">
      <w:pPr>
        <w:spacing w:after="0" w:line="240" w:lineRule="auto"/>
        <w:jc w:val="both"/>
        <w:rPr>
          <w:rFonts w:ascii="Arial" w:hAnsi="Arial" w:cs="Arial"/>
          <w:iCs/>
          <w:sz w:val="20"/>
          <w:szCs w:val="20"/>
        </w:rPr>
      </w:pPr>
      <w:r w:rsidRPr="00DB4A3A">
        <w:rPr>
          <w:rFonts w:ascii="Arial" w:hAnsi="Arial" w:cs="Arial"/>
          <w:iCs/>
          <w:sz w:val="20"/>
          <w:szCs w:val="20"/>
        </w:rPr>
        <w:t xml:space="preserve">On 18 December 2019, Ignace </w:t>
      </w:r>
      <w:proofErr w:type="spellStart"/>
      <w:r w:rsidRPr="00DB4A3A">
        <w:rPr>
          <w:rFonts w:ascii="Arial" w:hAnsi="Arial" w:cs="Arial"/>
          <w:iCs/>
          <w:sz w:val="20"/>
          <w:szCs w:val="20"/>
        </w:rPr>
        <w:t>Sossou</w:t>
      </w:r>
      <w:proofErr w:type="spellEnd"/>
      <w:r w:rsidRPr="00DB4A3A">
        <w:rPr>
          <w:rFonts w:ascii="Arial" w:hAnsi="Arial" w:cs="Arial"/>
          <w:iCs/>
          <w:sz w:val="20"/>
          <w:szCs w:val="20"/>
        </w:rPr>
        <w:t xml:space="preserve"> posted tweets quoting the Public Prosecutor during a conference hosted by the French media development agency CFI. In his tweets, Ignace </w:t>
      </w:r>
      <w:proofErr w:type="spellStart"/>
      <w:r w:rsidRPr="00DB4A3A">
        <w:rPr>
          <w:rFonts w:ascii="Arial" w:hAnsi="Arial" w:cs="Arial"/>
          <w:iCs/>
          <w:sz w:val="20"/>
          <w:szCs w:val="20"/>
        </w:rPr>
        <w:t>Sossou</w:t>
      </w:r>
      <w:proofErr w:type="spellEnd"/>
      <w:r w:rsidRPr="00DB4A3A">
        <w:rPr>
          <w:rFonts w:ascii="Arial" w:hAnsi="Arial" w:cs="Arial"/>
          <w:iCs/>
          <w:sz w:val="20"/>
          <w:szCs w:val="20"/>
        </w:rPr>
        <w:t xml:space="preserve"> </w:t>
      </w:r>
      <w:r w:rsidR="00E810EA" w:rsidRPr="00DB4A3A">
        <w:rPr>
          <w:rFonts w:ascii="Arial" w:hAnsi="Arial" w:cs="Arial"/>
          <w:iCs/>
          <w:sz w:val="20"/>
          <w:szCs w:val="20"/>
        </w:rPr>
        <w:t xml:space="preserve">questioned the government’s decision to shut down the Internet during elections in April 2019 and </w:t>
      </w:r>
      <w:r w:rsidRPr="00DB4A3A">
        <w:rPr>
          <w:rFonts w:ascii="Arial" w:hAnsi="Arial" w:cs="Arial"/>
          <w:iCs/>
          <w:sz w:val="20"/>
          <w:szCs w:val="20"/>
        </w:rPr>
        <w:t xml:space="preserve">stated that the Public Prosecutor had described Benin’s digital code as “a weapon” that can be used against journalists. The Public Prosecutor alleged that his remarks had been taken out of context by Ignace </w:t>
      </w:r>
      <w:proofErr w:type="spellStart"/>
      <w:r w:rsidRPr="00DB4A3A">
        <w:rPr>
          <w:rFonts w:ascii="Arial" w:hAnsi="Arial" w:cs="Arial"/>
          <w:iCs/>
          <w:sz w:val="20"/>
          <w:szCs w:val="20"/>
        </w:rPr>
        <w:t>Sossou</w:t>
      </w:r>
      <w:proofErr w:type="spellEnd"/>
      <w:r w:rsidRPr="00DB4A3A">
        <w:rPr>
          <w:rFonts w:ascii="Arial" w:hAnsi="Arial" w:cs="Arial"/>
          <w:iCs/>
          <w:sz w:val="20"/>
          <w:szCs w:val="20"/>
        </w:rPr>
        <w:t xml:space="preserve"> and issued a complaint against him at the Court of First Instance in Cotonou.</w:t>
      </w:r>
      <w:r w:rsidR="0083502F" w:rsidRPr="00DB4A3A">
        <w:rPr>
          <w:rFonts w:ascii="Arial" w:hAnsi="Arial" w:cs="Arial"/>
          <w:iCs/>
          <w:sz w:val="20"/>
          <w:szCs w:val="20"/>
        </w:rPr>
        <w:t xml:space="preserve"> </w:t>
      </w:r>
      <w:r w:rsidRPr="00DB4A3A">
        <w:rPr>
          <w:rFonts w:ascii="Arial" w:hAnsi="Arial" w:cs="Arial"/>
          <w:iCs/>
          <w:sz w:val="20"/>
          <w:szCs w:val="20"/>
        </w:rPr>
        <w:t xml:space="preserve">On 24 December, Ignace </w:t>
      </w:r>
      <w:proofErr w:type="spellStart"/>
      <w:r w:rsidRPr="00DB4A3A">
        <w:rPr>
          <w:rFonts w:ascii="Arial" w:hAnsi="Arial" w:cs="Arial"/>
          <w:iCs/>
          <w:sz w:val="20"/>
          <w:szCs w:val="20"/>
        </w:rPr>
        <w:t>Sossou</w:t>
      </w:r>
      <w:proofErr w:type="spellEnd"/>
      <w:r w:rsidRPr="00DB4A3A">
        <w:rPr>
          <w:rFonts w:ascii="Arial" w:hAnsi="Arial" w:cs="Arial"/>
          <w:iCs/>
          <w:sz w:val="20"/>
          <w:szCs w:val="20"/>
        </w:rPr>
        <w:t xml:space="preserve"> appeared before a judge. He acknowledged having written the tweets but not to having harassed the Public Prosecutor. He was sentenced to 18 months in prison and received a fine</w:t>
      </w:r>
      <w:r w:rsidR="00936460" w:rsidRPr="00DB4A3A">
        <w:rPr>
          <w:rFonts w:ascii="Arial" w:hAnsi="Arial" w:cs="Arial"/>
          <w:iCs/>
          <w:sz w:val="20"/>
          <w:szCs w:val="20"/>
        </w:rPr>
        <w:t>.</w:t>
      </w:r>
      <w:r w:rsidR="00E660C7" w:rsidRPr="00DB4A3A">
        <w:rPr>
          <w:rFonts w:ascii="Arial" w:hAnsi="Arial" w:cs="Arial"/>
          <w:iCs/>
          <w:sz w:val="20"/>
          <w:szCs w:val="20"/>
        </w:rPr>
        <w:t xml:space="preserve"> </w:t>
      </w:r>
    </w:p>
    <w:p w14:paraId="6D3AF70C" w14:textId="77777777" w:rsidR="0083502F" w:rsidRPr="00DB4A3A" w:rsidRDefault="0083502F" w:rsidP="00B03C06">
      <w:pPr>
        <w:spacing w:after="0" w:line="240" w:lineRule="auto"/>
        <w:jc w:val="both"/>
        <w:rPr>
          <w:rFonts w:ascii="Arial" w:hAnsi="Arial" w:cs="Arial"/>
          <w:iCs/>
          <w:sz w:val="20"/>
          <w:szCs w:val="20"/>
        </w:rPr>
      </w:pPr>
    </w:p>
    <w:p w14:paraId="71B5CE88" w14:textId="2A494FF8" w:rsidR="00D004C7" w:rsidRPr="00DB4A3A" w:rsidRDefault="0083502F" w:rsidP="00B03C06">
      <w:pPr>
        <w:pStyle w:val="paragraph"/>
        <w:spacing w:before="0" w:beforeAutospacing="0" w:after="0" w:afterAutospacing="0"/>
        <w:jc w:val="both"/>
        <w:textAlignment w:val="baseline"/>
        <w:rPr>
          <w:rFonts w:ascii="Arial" w:eastAsia="MS Mincho" w:hAnsi="Arial" w:cs="Arial"/>
          <w:iCs/>
          <w:color w:val="000000"/>
          <w:sz w:val="20"/>
          <w:szCs w:val="20"/>
          <w:lang w:val="en-GB" w:eastAsia="ar-SA"/>
        </w:rPr>
      </w:pPr>
      <w:r w:rsidRPr="00DB4A3A">
        <w:rPr>
          <w:rFonts w:ascii="Arial" w:eastAsia="MS Mincho" w:hAnsi="Arial" w:cs="Arial"/>
          <w:iCs/>
          <w:color w:val="000000"/>
          <w:sz w:val="20"/>
          <w:szCs w:val="20"/>
          <w:lang w:val="en-GB" w:eastAsia="ar-SA"/>
        </w:rPr>
        <w:t>I am</w:t>
      </w:r>
      <w:r w:rsidR="00D004C7" w:rsidRPr="00DB4A3A">
        <w:rPr>
          <w:rFonts w:ascii="Arial" w:eastAsia="MS Mincho" w:hAnsi="Arial" w:cs="Arial"/>
          <w:iCs/>
          <w:color w:val="000000"/>
          <w:sz w:val="20"/>
          <w:szCs w:val="20"/>
          <w:lang w:val="en-GB" w:eastAsia="ar-SA"/>
        </w:rPr>
        <w:t xml:space="preserve"> concerned about the repressive climate and undue restrictions on the right to freedom of expression in Benin. The authorities must respect, protect, promote and </w:t>
      </w:r>
      <w:proofErr w:type="spellStart"/>
      <w:r w:rsidR="00D004C7" w:rsidRPr="00DB4A3A">
        <w:rPr>
          <w:rFonts w:ascii="Arial" w:eastAsia="MS Mincho" w:hAnsi="Arial" w:cs="Arial"/>
          <w:iCs/>
          <w:color w:val="000000"/>
          <w:sz w:val="20"/>
          <w:szCs w:val="20"/>
          <w:lang w:val="en-GB" w:eastAsia="ar-SA"/>
        </w:rPr>
        <w:t>fulfil</w:t>
      </w:r>
      <w:r w:rsidR="00DB4A3A">
        <w:rPr>
          <w:rFonts w:ascii="Arial" w:eastAsia="MS Mincho" w:hAnsi="Arial" w:cs="Arial"/>
          <w:iCs/>
          <w:color w:val="000000"/>
          <w:sz w:val="20"/>
          <w:szCs w:val="20"/>
          <w:lang w:val="en-GB" w:eastAsia="ar-SA"/>
        </w:rPr>
        <w:t>l</w:t>
      </w:r>
      <w:proofErr w:type="spellEnd"/>
      <w:r w:rsidR="00D004C7" w:rsidRPr="00DB4A3A">
        <w:rPr>
          <w:rFonts w:ascii="Arial" w:eastAsia="MS Mincho" w:hAnsi="Arial" w:cs="Arial"/>
          <w:iCs/>
          <w:color w:val="000000"/>
          <w:sz w:val="20"/>
          <w:szCs w:val="20"/>
          <w:lang w:val="en-GB" w:eastAsia="ar-SA"/>
        </w:rPr>
        <w:t xml:space="preserve"> the rights </w:t>
      </w:r>
      <w:r w:rsidRPr="00DB4A3A">
        <w:rPr>
          <w:rFonts w:ascii="Arial" w:eastAsia="MS Mincho" w:hAnsi="Arial" w:cs="Arial"/>
          <w:iCs/>
          <w:color w:val="000000"/>
          <w:sz w:val="20"/>
          <w:szCs w:val="20"/>
          <w:lang w:val="en-GB" w:eastAsia="ar-SA"/>
        </w:rPr>
        <w:t xml:space="preserve">of </w:t>
      </w:r>
      <w:r w:rsidR="00D004C7" w:rsidRPr="00DB4A3A">
        <w:rPr>
          <w:rFonts w:ascii="Arial" w:eastAsia="MS Mincho" w:hAnsi="Arial" w:cs="Arial"/>
          <w:iCs/>
          <w:color w:val="000000"/>
          <w:sz w:val="20"/>
          <w:szCs w:val="20"/>
          <w:lang w:val="en-GB" w:eastAsia="ar-SA"/>
        </w:rPr>
        <w:t>journalists, bloggers, activists and human rights defenders, in accordance with the country's international human rights obligations. </w:t>
      </w:r>
    </w:p>
    <w:p w14:paraId="66C13535" w14:textId="77777777" w:rsidR="00D004C7" w:rsidRPr="00DB4A3A" w:rsidRDefault="00D004C7" w:rsidP="00B03C06">
      <w:pPr>
        <w:pStyle w:val="paragraph"/>
        <w:spacing w:before="0" w:beforeAutospacing="0" w:after="0" w:afterAutospacing="0"/>
        <w:jc w:val="both"/>
        <w:textAlignment w:val="baseline"/>
        <w:rPr>
          <w:rFonts w:ascii="Arial" w:eastAsia="MS Mincho" w:hAnsi="Arial" w:cs="Arial"/>
          <w:iCs/>
          <w:color w:val="000000"/>
          <w:sz w:val="20"/>
          <w:szCs w:val="20"/>
          <w:lang w:val="en-GB" w:eastAsia="ar-SA"/>
        </w:rPr>
      </w:pPr>
      <w:r w:rsidRPr="00DB4A3A">
        <w:rPr>
          <w:rFonts w:ascii="Arial" w:eastAsia="MS Mincho" w:hAnsi="Arial" w:cs="Arial"/>
          <w:iCs/>
          <w:color w:val="000000"/>
          <w:sz w:val="20"/>
          <w:szCs w:val="20"/>
          <w:lang w:val="en-GB" w:eastAsia="ar-SA"/>
        </w:rPr>
        <w:t>  </w:t>
      </w:r>
    </w:p>
    <w:p w14:paraId="5223DD74" w14:textId="3A455374" w:rsidR="00D004C7" w:rsidRPr="00DB4A3A" w:rsidRDefault="00D004C7" w:rsidP="00DB4A3A">
      <w:pPr>
        <w:spacing w:after="0" w:line="240" w:lineRule="auto"/>
        <w:jc w:val="both"/>
        <w:rPr>
          <w:rFonts w:ascii="Arial" w:hAnsi="Arial" w:cs="Arial"/>
          <w:iCs/>
          <w:sz w:val="20"/>
          <w:szCs w:val="20"/>
        </w:rPr>
      </w:pPr>
      <w:r w:rsidRPr="00DB4A3A">
        <w:rPr>
          <w:rFonts w:ascii="Arial" w:hAnsi="Arial" w:cs="Arial"/>
          <w:iCs/>
          <w:sz w:val="20"/>
          <w:szCs w:val="20"/>
        </w:rPr>
        <w:t>In view of the above, I urge you to ensu</w:t>
      </w:r>
      <w:r w:rsidR="00DB4A3A">
        <w:rPr>
          <w:rFonts w:ascii="Arial" w:hAnsi="Arial" w:cs="Arial"/>
          <w:iCs/>
          <w:sz w:val="20"/>
          <w:szCs w:val="20"/>
        </w:rPr>
        <w:t>re t</w:t>
      </w:r>
      <w:r w:rsidRPr="00DB4A3A">
        <w:rPr>
          <w:rFonts w:ascii="Arial" w:hAnsi="Arial" w:cs="Arial"/>
          <w:iCs/>
          <w:sz w:val="20"/>
          <w:szCs w:val="20"/>
        </w:rPr>
        <w:t xml:space="preserve">he immediate and unconditional release of Ignace </w:t>
      </w:r>
      <w:proofErr w:type="spellStart"/>
      <w:r w:rsidRPr="00DB4A3A">
        <w:rPr>
          <w:rFonts w:ascii="Arial" w:hAnsi="Arial" w:cs="Arial"/>
          <w:iCs/>
          <w:sz w:val="20"/>
          <w:szCs w:val="20"/>
        </w:rPr>
        <w:t>Sossou</w:t>
      </w:r>
      <w:proofErr w:type="spellEnd"/>
      <w:r w:rsidRPr="00DB4A3A">
        <w:rPr>
          <w:rFonts w:ascii="Arial" w:hAnsi="Arial" w:cs="Arial"/>
          <w:iCs/>
          <w:sz w:val="20"/>
          <w:szCs w:val="20"/>
        </w:rPr>
        <w:t>; who is arbitrarily detained solely for peacefully exercising his right to freedom of expression</w:t>
      </w:r>
      <w:r w:rsidR="00DB4A3A">
        <w:rPr>
          <w:rFonts w:ascii="Arial" w:hAnsi="Arial" w:cs="Arial"/>
          <w:iCs/>
          <w:sz w:val="20"/>
          <w:szCs w:val="20"/>
        </w:rPr>
        <w:t>. I also urge you to ensure t</w:t>
      </w:r>
      <w:r w:rsidRPr="00DB4A3A">
        <w:rPr>
          <w:rFonts w:ascii="Arial" w:hAnsi="Arial" w:cs="Arial"/>
          <w:iCs/>
          <w:sz w:val="20"/>
          <w:szCs w:val="20"/>
        </w:rPr>
        <w:t xml:space="preserve">he amendment of Law No. 2017-20 of 20 April 2018 on </w:t>
      </w:r>
      <w:bookmarkStart w:id="0" w:name="_Hlk42248636"/>
      <w:r w:rsidRPr="00DB4A3A">
        <w:rPr>
          <w:rFonts w:ascii="Arial" w:hAnsi="Arial" w:cs="Arial"/>
          <w:iCs/>
          <w:sz w:val="20"/>
          <w:szCs w:val="20"/>
        </w:rPr>
        <w:t xml:space="preserve">the Digital Code </w:t>
      </w:r>
      <w:r w:rsidR="0083502F" w:rsidRPr="00DB4A3A">
        <w:rPr>
          <w:rFonts w:ascii="Arial" w:hAnsi="Arial" w:cs="Arial"/>
          <w:iCs/>
          <w:sz w:val="20"/>
          <w:szCs w:val="20"/>
        </w:rPr>
        <w:t>to</w:t>
      </w:r>
      <w:r w:rsidRPr="00DB4A3A">
        <w:rPr>
          <w:rFonts w:ascii="Arial" w:hAnsi="Arial" w:cs="Arial"/>
          <w:iCs/>
          <w:sz w:val="20"/>
          <w:szCs w:val="20"/>
        </w:rPr>
        <w:t xml:space="preserve"> bring it in</w:t>
      </w:r>
      <w:r w:rsidR="0083502F" w:rsidRPr="00DB4A3A">
        <w:rPr>
          <w:rFonts w:ascii="Arial" w:hAnsi="Arial" w:cs="Arial"/>
          <w:iCs/>
          <w:sz w:val="20"/>
          <w:szCs w:val="20"/>
        </w:rPr>
        <w:t>to</w:t>
      </w:r>
      <w:r w:rsidRPr="00DB4A3A">
        <w:rPr>
          <w:rFonts w:ascii="Arial" w:hAnsi="Arial" w:cs="Arial"/>
          <w:iCs/>
          <w:sz w:val="20"/>
          <w:szCs w:val="20"/>
        </w:rPr>
        <w:t xml:space="preserve"> conformity with international standards on </w:t>
      </w:r>
      <w:r w:rsidR="00E810EA" w:rsidRPr="00DB4A3A">
        <w:rPr>
          <w:rFonts w:ascii="Arial" w:hAnsi="Arial" w:cs="Arial"/>
          <w:iCs/>
          <w:sz w:val="20"/>
          <w:szCs w:val="20"/>
        </w:rPr>
        <w:t xml:space="preserve">the right to </w:t>
      </w:r>
      <w:r w:rsidRPr="00DB4A3A">
        <w:rPr>
          <w:rFonts w:ascii="Arial" w:hAnsi="Arial" w:cs="Arial"/>
          <w:iCs/>
          <w:sz w:val="20"/>
          <w:szCs w:val="20"/>
        </w:rPr>
        <w:t>freedom of expression, particularly by decriminali</w:t>
      </w:r>
      <w:r w:rsidR="00DB4A3A">
        <w:rPr>
          <w:rFonts w:ascii="Arial" w:hAnsi="Arial" w:cs="Arial"/>
          <w:iCs/>
          <w:sz w:val="20"/>
          <w:szCs w:val="20"/>
        </w:rPr>
        <w:t>z</w:t>
      </w:r>
      <w:r w:rsidRPr="00DB4A3A">
        <w:rPr>
          <w:rFonts w:ascii="Arial" w:hAnsi="Arial" w:cs="Arial"/>
          <w:iCs/>
          <w:sz w:val="20"/>
          <w:szCs w:val="20"/>
        </w:rPr>
        <w:t xml:space="preserve">ing the publication of false information and online press </w:t>
      </w:r>
      <w:r w:rsidR="009767F8" w:rsidRPr="00DB4A3A">
        <w:rPr>
          <w:rFonts w:ascii="Arial" w:hAnsi="Arial" w:cs="Arial"/>
          <w:iCs/>
          <w:sz w:val="20"/>
          <w:szCs w:val="20"/>
        </w:rPr>
        <w:t>offen</w:t>
      </w:r>
      <w:r w:rsidR="00DB4A3A">
        <w:rPr>
          <w:rFonts w:ascii="Arial" w:hAnsi="Arial" w:cs="Arial"/>
          <w:iCs/>
          <w:sz w:val="20"/>
          <w:szCs w:val="20"/>
        </w:rPr>
        <w:t>s</w:t>
      </w:r>
      <w:bookmarkStart w:id="1" w:name="_GoBack"/>
      <w:bookmarkEnd w:id="1"/>
      <w:r w:rsidR="009767F8" w:rsidRPr="00DB4A3A">
        <w:rPr>
          <w:rFonts w:ascii="Arial" w:hAnsi="Arial" w:cs="Arial"/>
          <w:iCs/>
          <w:sz w:val="20"/>
          <w:szCs w:val="20"/>
        </w:rPr>
        <w:t>es</w:t>
      </w:r>
      <w:r w:rsidR="00E660C7" w:rsidRPr="00DB4A3A">
        <w:rPr>
          <w:rFonts w:ascii="Arial" w:hAnsi="Arial" w:cs="Arial"/>
          <w:iCs/>
          <w:sz w:val="20"/>
          <w:szCs w:val="20"/>
        </w:rPr>
        <w:t>.</w:t>
      </w:r>
      <w:bookmarkEnd w:id="0"/>
      <w:r w:rsidRPr="00DB4A3A">
        <w:rPr>
          <w:rFonts w:ascii="Arial" w:hAnsi="Arial" w:cs="Arial"/>
          <w:iCs/>
          <w:sz w:val="20"/>
          <w:szCs w:val="20"/>
        </w:rPr>
        <w:t xml:space="preserve"> </w:t>
      </w:r>
    </w:p>
    <w:p w14:paraId="44F37ACA" w14:textId="77777777" w:rsidR="00D004C7" w:rsidRPr="00DB4A3A" w:rsidRDefault="00D004C7" w:rsidP="00B03C06">
      <w:pPr>
        <w:spacing w:after="0" w:line="240" w:lineRule="auto"/>
        <w:rPr>
          <w:rFonts w:ascii="Arial" w:hAnsi="Arial" w:cs="Arial"/>
          <w:iCs/>
          <w:sz w:val="20"/>
          <w:szCs w:val="20"/>
        </w:rPr>
      </w:pPr>
    </w:p>
    <w:p w14:paraId="3ACFEB84" w14:textId="73A0661E" w:rsidR="0083502F" w:rsidRPr="00DB4A3A" w:rsidRDefault="00D004C7" w:rsidP="00DB4A3A">
      <w:pPr>
        <w:spacing w:after="0" w:line="240" w:lineRule="auto"/>
        <w:rPr>
          <w:rFonts w:ascii="Arial" w:hAnsi="Arial" w:cs="Arial"/>
          <w:iCs/>
          <w:sz w:val="20"/>
          <w:szCs w:val="20"/>
        </w:rPr>
      </w:pPr>
      <w:r w:rsidRPr="00DB4A3A">
        <w:rPr>
          <w:rFonts w:ascii="Arial" w:hAnsi="Arial" w:cs="Arial"/>
          <w:iCs/>
          <w:sz w:val="20"/>
          <w:szCs w:val="20"/>
        </w:rPr>
        <w:t>Yours sincerely,</w:t>
      </w:r>
      <w:r w:rsidR="0083502F" w:rsidRPr="00B03C06">
        <w:rPr>
          <w:rFonts w:ascii="Arial" w:hAnsi="Arial" w:cs="Arial"/>
          <w:b/>
          <w:sz w:val="32"/>
          <w:szCs w:val="32"/>
        </w:rPr>
        <w:br w:type="page"/>
      </w:r>
    </w:p>
    <w:p w14:paraId="27B9FE4D" w14:textId="0DE58FF2" w:rsidR="0082127B" w:rsidRPr="00B03C06" w:rsidRDefault="0082127B" w:rsidP="00B03C06">
      <w:pPr>
        <w:pStyle w:val="AIBoxHeading"/>
        <w:shd w:val="clear" w:color="auto" w:fill="D9D9D9" w:themeFill="background1" w:themeFillShade="D9"/>
        <w:spacing w:line="240" w:lineRule="auto"/>
        <w:rPr>
          <w:rFonts w:ascii="Arial" w:hAnsi="Arial" w:cs="Arial"/>
          <w:b/>
          <w:sz w:val="32"/>
          <w:szCs w:val="32"/>
        </w:rPr>
      </w:pPr>
      <w:r w:rsidRPr="00B03C06">
        <w:rPr>
          <w:rFonts w:ascii="Arial" w:hAnsi="Arial" w:cs="Arial"/>
          <w:b/>
          <w:sz w:val="32"/>
          <w:szCs w:val="32"/>
        </w:rPr>
        <w:lastRenderedPageBreak/>
        <w:t>Additional information</w:t>
      </w:r>
    </w:p>
    <w:p w14:paraId="26F124E3" w14:textId="6B7A76B2" w:rsidR="00A8481D" w:rsidRPr="00DB4A3A" w:rsidRDefault="00DB4A3A" w:rsidP="00B03C06">
      <w:pPr>
        <w:spacing w:line="240" w:lineRule="auto"/>
        <w:jc w:val="both"/>
        <w:rPr>
          <w:rFonts w:ascii="Arial" w:hAnsi="Arial" w:cs="Arial"/>
          <w:sz w:val="20"/>
          <w:szCs w:val="20"/>
          <w:lang w:eastAsia="en-US"/>
        </w:rPr>
      </w:pPr>
      <w:r>
        <w:rPr>
          <w:rFonts w:ascii="Arial" w:hAnsi="Arial" w:cs="Arial"/>
        </w:rPr>
        <w:br/>
      </w:r>
      <w:r w:rsidR="00A8481D" w:rsidRPr="00DB4A3A">
        <w:rPr>
          <w:rFonts w:ascii="Arial" w:hAnsi="Arial" w:cs="Arial"/>
          <w:sz w:val="20"/>
          <w:szCs w:val="20"/>
          <w:lang w:eastAsia="en-US"/>
        </w:rPr>
        <w:t>In Benin</w:t>
      </w:r>
      <w:r w:rsidR="009767F8" w:rsidRPr="00DB4A3A">
        <w:rPr>
          <w:rFonts w:ascii="Arial" w:hAnsi="Arial" w:cs="Arial"/>
          <w:sz w:val="20"/>
          <w:szCs w:val="20"/>
          <w:lang w:eastAsia="en-US"/>
        </w:rPr>
        <w:t>,</w:t>
      </w:r>
      <w:r w:rsidR="00A8481D" w:rsidRPr="00DB4A3A">
        <w:rPr>
          <w:rFonts w:ascii="Arial" w:hAnsi="Arial" w:cs="Arial"/>
          <w:sz w:val="20"/>
          <w:szCs w:val="20"/>
          <w:lang w:eastAsia="en-US"/>
        </w:rPr>
        <w:t xml:space="preserve"> at least 17 journalists, bloggers and political activists have been prosecuted in less than two years under </w:t>
      </w:r>
      <w:r w:rsidR="001F0C81" w:rsidRPr="00DB4A3A">
        <w:rPr>
          <w:rFonts w:ascii="Arial" w:hAnsi="Arial" w:cs="Arial"/>
          <w:sz w:val="20"/>
          <w:szCs w:val="20"/>
          <w:lang w:eastAsia="en-US"/>
        </w:rPr>
        <w:t xml:space="preserve">the </w:t>
      </w:r>
      <w:r w:rsidR="00A8481D" w:rsidRPr="00DB4A3A">
        <w:rPr>
          <w:rFonts w:ascii="Arial" w:hAnsi="Arial" w:cs="Arial"/>
          <w:sz w:val="20"/>
          <w:szCs w:val="20"/>
          <w:lang w:eastAsia="en-US"/>
        </w:rPr>
        <w:t>2018 Digital Law</w:t>
      </w:r>
      <w:r w:rsidR="001F0C81" w:rsidRPr="00DB4A3A">
        <w:rPr>
          <w:rFonts w:ascii="Arial" w:hAnsi="Arial" w:cs="Arial"/>
          <w:sz w:val="20"/>
          <w:szCs w:val="20"/>
          <w:lang w:eastAsia="en-US"/>
        </w:rPr>
        <w:t>. S</w:t>
      </w:r>
      <w:r w:rsidR="00A8481D" w:rsidRPr="00DB4A3A">
        <w:rPr>
          <w:rFonts w:ascii="Arial" w:hAnsi="Arial" w:cs="Arial"/>
          <w:sz w:val="20"/>
          <w:szCs w:val="20"/>
          <w:lang w:eastAsia="en-US"/>
        </w:rPr>
        <w:t xml:space="preserve">ome of the repressive provisions of </w:t>
      </w:r>
      <w:r w:rsidR="001F0C81" w:rsidRPr="00DB4A3A">
        <w:rPr>
          <w:rFonts w:ascii="Arial" w:hAnsi="Arial" w:cs="Arial"/>
          <w:sz w:val="20"/>
          <w:szCs w:val="20"/>
          <w:lang w:eastAsia="en-US"/>
        </w:rPr>
        <w:t xml:space="preserve">this </w:t>
      </w:r>
      <w:r w:rsidR="00AD6A88" w:rsidRPr="00DB4A3A">
        <w:rPr>
          <w:rFonts w:ascii="Arial" w:hAnsi="Arial" w:cs="Arial"/>
          <w:sz w:val="20"/>
          <w:szCs w:val="20"/>
          <w:lang w:eastAsia="en-US"/>
        </w:rPr>
        <w:t>l</w:t>
      </w:r>
      <w:r w:rsidR="001F0C81" w:rsidRPr="00DB4A3A">
        <w:rPr>
          <w:rFonts w:ascii="Arial" w:hAnsi="Arial" w:cs="Arial"/>
          <w:sz w:val="20"/>
          <w:szCs w:val="20"/>
          <w:lang w:eastAsia="en-US"/>
        </w:rPr>
        <w:t>aw</w:t>
      </w:r>
      <w:r w:rsidR="00A8481D" w:rsidRPr="00DB4A3A">
        <w:rPr>
          <w:rFonts w:ascii="Arial" w:hAnsi="Arial" w:cs="Arial"/>
          <w:sz w:val="20"/>
          <w:szCs w:val="20"/>
          <w:lang w:eastAsia="en-US"/>
        </w:rPr>
        <w:t xml:space="preserve"> undermine the right to freedom of expression</w:t>
      </w:r>
      <w:r w:rsidR="009767F8" w:rsidRPr="00DB4A3A">
        <w:rPr>
          <w:rFonts w:ascii="Arial" w:hAnsi="Arial" w:cs="Arial"/>
          <w:sz w:val="20"/>
          <w:szCs w:val="20"/>
          <w:lang w:eastAsia="en-US"/>
        </w:rPr>
        <w:t>, including</w:t>
      </w:r>
      <w:r w:rsidR="00A8481D" w:rsidRPr="00DB4A3A">
        <w:rPr>
          <w:rFonts w:ascii="Arial" w:hAnsi="Arial" w:cs="Arial"/>
          <w:sz w:val="20"/>
          <w:szCs w:val="20"/>
          <w:lang w:eastAsia="en-US"/>
        </w:rPr>
        <w:t xml:space="preserve"> </w:t>
      </w:r>
      <w:r w:rsidR="009767F8" w:rsidRPr="00DB4A3A">
        <w:rPr>
          <w:rFonts w:ascii="Arial" w:hAnsi="Arial" w:cs="Arial"/>
          <w:sz w:val="20"/>
          <w:szCs w:val="20"/>
          <w:lang w:eastAsia="en-US"/>
        </w:rPr>
        <w:t xml:space="preserve">press </w:t>
      </w:r>
      <w:r w:rsidR="00A8481D" w:rsidRPr="00DB4A3A">
        <w:rPr>
          <w:rFonts w:ascii="Arial" w:hAnsi="Arial" w:cs="Arial"/>
          <w:sz w:val="20"/>
          <w:szCs w:val="20"/>
          <w:lang w:eastAsia="en-US"/>
        </w:rPr>
        <w:t>freedom in the country.</w:t>
      </w:r>
    </w:p>
    <w:p w14:paraId="0C20F1EF" w14:textId="17909B6D" w:rsidR="00A8481D" w:rsidRPr="00DB4A3A" w:rsidRDefault="009E4C71" w:rsidP="00B03C06">
      <w:pPr>
        <w:spacing w:line="240" w:lineRule="auto"/>
        <w:jc w:val="both"/>
        <w:rPr>
          <w:rFonts w:ascii="Arial" w:hAnsi="Arial" w:cs="Arial"/>
          <w:sz w:val="20"/>
          <w:szCs w:val="20"/>
          <w:lang w:eastAsia="en-US"/>
        </w:rPr>
      </w:pPr>
      <w:r w:rsidRPr="00DB4A3A">
        <w:rPr>
          <w:rFonts w:ascii="Arial" w:hAnsi="Arial" w:cs="Arial"/>
          <w:sz w:val="20"/>
          <w:szCs w:val="20"/>
          <w:lang w:eastAsia="en-US"/>
        </w:rPr>
        <w:t xml:space="preserve">The CFI initially refused to back Ignace </w:t>
      </w:r>
      <w:proofErr w:type="spellStart"/>
      <w:r w:rsidRPr="00DB4A3A">
        <w:rPr>
          <w:rFonts w:ascii="Arial" w:hAnsi="Arial" w:cs="Arial"/>
          <w:sz w:val="20"/>
          <w:szCs w:val="20"/>
          <w:lang w:eastAsia="en-US"/>
        </w:rPr>
        <w:t>Sossou</w:t>
      </w:r>
      <w:proofErr w:type="spellEnd"/>
      <w:r w:rsidR="00233E31" w:rsidRPr="00DB4A3A">
        <w:rPr>
          <w:rFonts w:ascii="Arial" w:hAnsi="Arial" w:cs="Arial"/>
          <w:sz w:val="20"/>
          <w:szCs w:val="20"/>
          <w:lang w:eastAsia="en-US"/>
        </w:rPr>
        <w:t xml:space="preserve"> after his detention</w:t>
      </w:r>
      <w:r w:rsidRPr="00DB4A3A">
        <w:rPr>
          <w:rFonts w:ascii="Arial" w:hAnsi="Arial" w:cs="Arial"/>
          <w:sz w:val="20"/>
          <w:szCs w:val="20"/>
          <w:lang w:eastAsia="en-US"/>
        </w:rPr>
        <w:t xml:space="preserve">. </w:t>
      </w:r>
      <w:r w:rsidR="004E7F0A" w:rsidRPr="00DB4A3A">
        <w:rPr>
          <w:rFonts w:ascii="Arial" w:hAnsi="Arial" w:cs="Arial"/>
          <w:sz w:val="20"/>
          <w:szCs w:val="20"/>
          <w:lang w:eastAsia="en-US"/>
        </w:rPr>
        <w:t>In a letter dated 19 December 2019 and sent to the Beninese Minister of Justice, the Africa director of CFI declared that '' the truncated sentences and taken out of their context absolutely do not represent the content of the exchanges that we had during the debate</w:t>
      </w:r>
      <w:r w:rsidR="000F2020" w:rsidRPr="00DB4A3A">
        <w:rPr>
          <w:rFonts w:ascii="Arial" w:hAnsi="Arial" w:cs="Arial"/>
          <w:sz w:val="20"/>
          <w:szCs w:val="20"/>
          <w:lang w:eastAsia="en-US"/>
        </w:rPr>
        <w:t>.</w:t>
      </w:r>
      <w:r w:rsidR="000F2020" w:rsidRPr="00DB4A3A">
        <w:rPr>
          <w:rFonts w:ascii="Arial" w:hAnsi="Arial" w:cs="Arial"/>
          <w:sz w:val="20"/>
          <w:szCs w:val="20"/>
        </w:rPr>
        <w:t xml:space="preserve"> </w:t>
      </w:r>
      <w:r w:rsidR="000F2020" w:rsidRPr="00DB4A3A">
        <w:rPr>
          <w:rFonts w:ascii="Arial" w:hAnsi="Arial" w:cs="Arial"/>
          <w:sz w:val="20"/>
          <w:szCs w:val="20"/>
          <w:lang w:eastAsia="en-US"/>
        </w:rPr>
        <w:t xml:space="preserve">We are sorry that an unscrupulous journalist took advantage of this privileged moment to try to make a buzz at the expense of the Prosecutor </w:t>
      </w:r>
      <w:r w:rsidR="004E7F0A" w:rsidRPr="00DB4A3A">
        <w:rPr>
          <w:rFonts w:ascii="Arial" w:hAnsi="Arial" w:cs="Arial"/>
          <w:sz w:val="20"/>
          <w:szCs w:val="20"/>
          <w:lang w:eastAsia="en-US"/>
        </w:rPr>
        <w:t xml:space="preserve">''. </w:t>
      </w:r>
      <w:r w:rsidR="00A8481D" w:rsidRPr="00DB4A3A">
        <w:rPr>
          <w:rFonts w:ascii="Arial" w:hAnsi="Arial" w:cs="Arial"/>
          <w:sz w:val="20"/>
          <w:szCs w:val="20"/>
          <w:lang w:eastAsia="en-US"/>
        </w:rPr>
        <w:t>After declaring that it "distances itself from publications and from these types of practices which are unethical and give a bad name to the profession as a whole"</w:t>
      </w:r>
      <w:r w:rsidR="00233E31" w:rsidRPr="00DB4A3A">
        <w:rPr>
          <w:rFonts w:ascii="Arial" w:hAnsi="Arial" w:cs="Arial"/>
          <w:sz w:val="20"/>
          <w:szCs w:val="20"/>
          <w:lang w:eastAsia="en-US"/>
        </w:rPr>
        <w:t>. However,</w:t>
      </w:r>
      <w:r w:rsidR="00A8481D" w:rsidRPr="00DB4A3A">
        <w:rPr>
          <w:rFonts w:ascii="Arial" w:hAnsi="Arial" w:cs="Arial"/>
          <w:sz w:val="20"/>
          <w:szCs w:val="20"/>
          <w:lang w:eastAsia="en-US"/>
        </w:rPr>
        <w:t xml:space="preserve"> CFI has publicly presented </w:t>
      </w:r>
      <w:r w:rsidR="004E7F0A" w:rsidRPr="00DB4A3A">
        <w:rPr>
          <w:rFonts w:ascii="Arial" w:hAnsi="Arial" w:cs="Arial"/>
          <w:sz w:val="20"/>
          <w:szCs w:val="20"/>
          <w:lang w:eastAsia="en-US"/>
        </w:rPr>
        <w:t xml:space="preserve">on 8 January 2020 </w:t>
      </w:r>
      <w:r w:rsidR="00A8481D" w:rsidRPr="00DB4A3A">
        <w:rPr>
          <w:rFonts w:ascii="Arial" w:hAnsi="Arial" w:cs="Arial"/>
          <w:sz w:val="20"/>
          <w:szCs w:val="20"/>
          <w:lang w:eastAsia="en-US"/>
        </w:rPr>
        <w:t xml:space="preserve">"an apology for the unfolding of the events in which he [Ignace </w:t>
      </w:r>
      <w:proofErr w:type="spellStart"/>
      <w:r w:rsidR="00A8481D" w:rsidRPr="00DB4A3A">
        <w:rPr>
          <w:rFonts w:ascii="Arial" w:hAnsi="Arial" w:cs="Arial"/>
          <w:sz w:val="20"/>
          <w:szCs w:val="20"/>
          <w:lang w:eastAsia="en-US"/>
        </w:rPr>
        <w:t>Sossou</w:t>
      </w:r>
      <w:proofErr w:type="spellEnd"/>
      <w:r w:rsidR="00A8481D" w:rsidRPr="00DB4A3A">
        <w:rPr>
          <w:rFonts w:ascii="Arial" w:hAnsi="Arial" w:cs="Arial"/>
          <w:sz w:val="20"/>
          <w:szCs w:val="20"/>
          <w:lang w:eastAsia="en-US"/>
        </w:rPr>
        <w:t>] was a victim</w:t>
      </w:r>
      <w:r w:rsidR="001F0C81" w:rsidRPr="00DB4A3A">
        <w:rPr>
          <w:rFonts w:ascii="Arial" w:hAnsi="Arial" w:cs="Arial"/>
          <w:sz w:val="20"/>
          <w:szCs w:val="20"/>
          <w:lang w:eastAsia="en-US"/>
        </w:rPr>
        <w:t>”</w:t>
      </w:r>
      <w:r w:rsidR="00A8481D" w:rsidRPr="00DB4A3A">
        <w:rPr>
          <w:rFonts w:ascii="Arial" w:hAnsi="Arial" w:cs="Arial"/>
          <w:sz w:val="20"/>
          <w:szCs w:val="20"/>
          <w:lang w:eastAsia="en-US"/>
        </w:rPr>
        <w:t xml:space="preserve">. </w:t>
      </w:r>
    </w:p>
    <w:p w14:paraId="5DE9B932" w14:textId="71B2971D" w:rsidR="005D2C37" w:rsidRPr="00DB4A3A" w:rsidRDefault="00A8481D" w:rsidP="00B03C06">
      <w:pPr>
        <w:spacing w:line="240" w:lineRule="auto"/>
        <w:jc w:val="both"/>
        <w:rPr>
          <w:rFonts w:ascii="Arial" w:hAnsi="Arial" w:cs="Arial"/>
          <w:sz w:val="20"/>
          <w:szCs w:val="20"/>
          <w:lang w:eastAsia="en-US"/>
        </w:rPr>
      </w:pPr>
      <w:r w:rsidRPr="00DB4A3A">
        <w:rPr>
          <w:rFonts w:ascii="Arial" w:hAnsi="Arial" w:cs="Arial"/>
          <w:sz w:val="20"/>
          <w:szCs w:val="20"/>
          <w:lang w:eastAsia="en-US"/>
        </w:rPr>
        <w:t xml:space="preserve">Ignace </w:t>
      </w:r>
      <w:proofErr w:type="spellStart"/>
      <w:r w:rsidRPr="00DB4A3A">
        <w:rPr>
          <w:rFonts w:ascii="Arial" w:hAnsi="Arial" w:cs="Arial"/>
          <w:sz w:val="20"/>
          <w:szCs w:val="20"/>
          <w:lang w:eastAsia="en-US"/>
        </w:rPr>
        <w:t>Sossou</w:t>
      </w:r>
      <w:proofErr w:type="spellEnd"/>
      <w:r w:rsidRPr="00DB4A3A">
        <w:rPr>
          <w:rFonts w:ascii="Arial" w:hAnsi="Arial" w:cs="Arial"/>
          <w:sz w:val="20"/>
          <w:szCs w:val="20"/>
          <w:lang w:eastAsia="en-US"/>
        </w:rPr>
        <w:t xml:space="preserve"> </w:t>
      </w:r>
      <w:r w:rsidR="009767F8" w:rsidRPr="00DB4A3A">
        <w:rPr>
          <w:rFonts w:ascii="Arial" w:hAnsi="Arial" w:cs="Arial"/>
          <w:sz w:val="20"/>
          <w:szCs w:val="20"/>
          <w:lang w:eastAsia="en-US"/>
        </w:rPr>
        <w:t xml:space="preserve">has been </w:t>
      </w:r>
      <w:r w:rsidRPr="00DB4A3A">
        <w:rPr>
          <w:rFonts w:ascii="Arial" w:hAnsi="Arial" w:cs="Arial"/>
          <w:sz w:val="20"/>
          <w:szCs w:val="20"/>
          <w:lang w:eastAsia="en-US"/>
        </w:rPr>
        <w:t xml:space="preserve">prosecuted </w:t>
      </w:r>
      <w:r w:rsidR="0043312B" w:rsidRPr="00DB4A3A">
        <w:rPr>
          <w:rFonts w:ascii="Arial" w:hAnsi="Arial" w:cs="Arial"/>
          <w:sz w:val="20"/>
          <w:szCs w:val="20"/>
          <w:lang w:eastAsia="en-US"/>
        </w:rPr>
        <w:t>for his journalistic work and for exercising his right to freedom of expression in the past. I</w:t>
      </w:r>
      <w:r w:rsidRPr="00DB4A3A">
        <w:rPr>
          <w:rFonts w:ascii="Arial" w:hAnsi="Arial" w:cs="Arial"/>
          <w:sz w:val="20"/>
          <w:szCs w:val="20"/>
          <w:lang w:eastAsia="en-US"/>
        </w:rPr>
        <w:t>n August 2019</w:t>
      </w:r>
      <w:r w:rsidR="009767F8" w:rsidRPr="00DB4A3A">
        <w:rPr>
          <w:rFonts w:ascii="Arial" w:hAnsi="Arial" w:cs="Arial"/>
          <w:sz w:val="20"/>
          <w:szCs w:val="20"/>
          <w:lang w:eastAsia="en-US"/>
        </w:rPr>
        <w:t>,</w:t>
      </w:r>
      <w:r w:rsidR="0043312B" w:rsidRPr="00DB4A3A">
        <w:rPr>
          <w:rFonts w:ascii="Arial" w:hAnsi="Arial" w:cs="Arial"/>
          <w:sz w:val="20"/>
          <w:szCs w:val="20"/>
          <w:lang w:eastAsia="en-US"/>
        </w:rPr>
        <w:t xml:space="preserve"> he was </w:t>
      </w:r>
      <w:r w:rsidR="000F2020" w:rsidRPr="00DB4A3A">
        <w:rPr>
          <w:rFonts w:ascii="Arial" w:hAnsi="Arial" w:cs="Arial"/>
          <w:sz w:val="20"/>
          <w:szCs w:val="20"/>
          <w:lang w:eastAsia="en-US"/>
        </w:rPr>
        <w:t xml:space="preserve">falsely </w:t>
      </w:r>
      <w:r w:rsidR="0043312B" w:rsidRPr="00DB4A3A">
        <w:rPr>
          <w:rFonts w:ascii="Arial" w:hAnsi="Arial" w:cs="Arial"/>
          <w:sz w:val="20"/>
          <w:szCs w:val="20"/>
          <w:lang w:eastAsia="en-US"/>
        </w:rPr>
        <w:t>accused of</w:t>
      </w:r>
      <w:r w:rsidRPr="00DB4A3A">
        <w:rPr>
          <w:rFonts w:ascii="Arial" w:hAnsi="Arial" w:cs="Arial"/>
          <w:sz w:val="20"/>
          <w:szCs w:val="20"/>
          <w:lang w:eastAsia="en-US"/>
        </w:rPr>
        <w:t xml:space="preserve"> publishing “false information’’ in connection with two articles on tax evasion in Benin. </w:t>
      </w:r>
      <w:r w:rsidR="001F0C81" w:rsidRPr="00DB4A3A">
        <w:rPr>
          <w:rFonts w:ascii="Arial" w:hAnsi="Arial" w:cs="Arial"/>
          <w:sz w:val="20"/>
          <w:szCs w:val="20"/>
          <w:lang w:eastAsia="en-US"/>
        </w:rPr>
        <w:t>T</w:t>
      </w:r>
      <w:r w:rsidRPr="00DB4A3A">
        <w:rPr>
          <w:rFonts w:ascii="Arial" w:hAnsi="Arial" w:cs="Arial"/>
          <w:sz w:val="20"/>
          <w:szCs w:val="20"/>
          <w:lang w:eastAsia="en-US"/>
        </w:rPr>
        <w:t xml:space="preserve">he Cotonou First Class Court of First Instance </w:t>
      </w:r>
      <w:r w:rsidR="001F0C81" w:rsidRPr="00DB4A3A">
        <w:rPr>
          <w:rFonts w:ascii="Arial" w:hAnsi="Arial" w:cs="Arial"/>
          <w:sz w:val="20"/>
          <w:szCs w:val="20"/>
          <w:lang w:eastAsia="en-US"/>
        </w:rPr>
        <w:t>found him guilty of</w:t>
      </w:r>
      <w:r w:rsidRPr="00DB4A3A">
        <w:rPr>
          <w:rFonts w:ascii="Arial" w:hAnsi="Arial" w:cs="Arial"/>
          <w:sz w:val="20"/>
          <w:szCs w:val="20"/>
          <w:lang w:eastAsia="en-US"/>
        </w:rPr>
        <w:t xml:space="preserve"> defamation </w:t>
      </w:r>
      <w:r w:rsidR="001F0C81" w:rsidRPr="00DB4A3A">
        <w:rPr>
          <w:rFonts w:ascii="Arial" w:hAnsi="Arial" w:cs="Arial"/>
          <w:sz w:val="20"/>
          <w:szCs w:val="20"/>
          <w:lang w:eastAsia="en-US"/>
        </w:rPr>
        <w:t xml:space="preserve">and handed him </w:t>
      </w:r>
      <w:r w:rsidRPr="00DB4A3A">
        <w:rPr>
          <w:rFonts w:ascii="Arial" w:hAnsi="Arial" w:cs="Arial"/>
          <w:sz w:val="20"/>
          <w:szCs w:val="20"/>
          <w:lang w:eastAsia="en-US"/>
        </w:rPr>
        <w:t>a suspended</w:t>
      </w:r>
      <w:r w:rsidR="001F0C81" w:rsidRPr="00DB4A3A">
        <w:rPr>
          <w:rFonts w:ascii="Arial" w:hAnsi="Arial" w:cs="Arial"/>
          <w:sz w:val="20"/>
          <w:szCs w:val="20"/>
          <w:lang w:eastAsia="en-US"/>
        </w:rPr>
        <w:t xml:space="preserve"> sentence of one</w:t>
      </w:r>
      <w:r w:rsidRPr="00DB4A3A">
        <w:rPr>
          <w:rFonts w:ascii="Arial" w:hAnsi="Arial" w:cs="Arial"/>
          <w:sz w:val="20"/>
          <w:szCs w:val="20"/>
          <w:lang w:eastAsia="en-US"/>
        </w:rPr>
        <w:t xml:space="preserve"> month and a fine of 500,000 FCFA.</w:t>
      </w:r>
    </w:p>
    <w:p w14:paraId="3C705542" w14:textId="35F343CF" w:rsidR="00D23D90" w:rsidRPr="00B03C06" w:rsidRDefault="00D23D90" w:rsidP="00B03C06">
      <w:pPr>
        <w:spacing w:line="240" w:lineRule="auto"/>
        <w:rPr>
          <w:rFonts w:ascii="Arial" w:hAnsi="Arial" w:cs="Arial"/>
          <w:szCs w:val="20"/>
          <w:lang w:eastAsia="en-US"/>
        </w:rPr>
      </w:pPr>
    </w:p>
    <w:p w14:paraId="3C8393A7" w14:textId="3DA6BBDB" w:rsidR="005D2C37" w:rsidRPr="00B03C06" w:rsidRDefault="005D2C37" w:rsidP="00B03C06">
      <w:pPr>
        <w:spacing w:after="0" w:line="240" w:lineRule="auto"/>
        <w:rPr>
          <w:rFonts w:ascii="Arial" w:hAnsi="Arial" w:cs="Arial"/>
          <w:b/>
          <w:sz w:val="20"/>
          <w:szCs w:val="20"/>
        </w:rPr>
      </w:pPr>
      <w:r w:rsidRPr="00B03C06">
        <w:rPr>
          <w:rFonts w:ascii="Arial" w:hAnsi="Arial" w:cs="Arial"/>
          <w:b/>
          <w:sz w:val="20"/>
          <w:szCs w:val="20"/>
        </w:rPr>
        <w:t>PREFERRED LANGUAGE TO ADDRESS TARGET:</w:t>
      </w:r>
      <w:r w:rsidR="0082127B" w:rsidRPr="00B03C06">
        <w:rPr>
          <w:rFonts w:ascii="Arial" w:hAnsi="Arial" w:cs="Arial"/>
          <w:b/>
          <w:sz w:val="20"/>
          <w:szCs w:val="20"/>
        </w:rPr>
        <w:t xml:space="preserve"> </w:t>
      </w:r>
      <w:r w:rsidR="00A8481D" w:rsidRPr="00B03C06">
        <w:rPr>
          <w:rFonts w:ascii="Arial" w:hAnsi="Arial" w:cs="Arial"/>
          <w:sz w:val="20"/>
          <w:szCs w:val="20"/>
        </w:rPr>
        <w:t>French, English</w:t>
      </w:r>
      <w:r w:rsidR="005C3D72" w:rsidRPr="00B03C06">
        <w:rPr>
          <w:rFonts w:ascii="Arial" w:hAnsi="Arial" w:cs="Arial"/>
          <w:sz w:val="20"/>
          <w:szCs w:val="20"/>
        </w:rPr>
        <w:t>.</w:t>
      </w:r>
    </w:p>
    <w:p w14:paraId="1EC44855" w14:textId="77777777" w:rsidR="005D2C37" w:rsidRPr="00B03C06" w:rsidRDefault="005D2C37" w:rsidP="00B03C06">
      <w:pPr>
        <w:spacing w:after="0" w:line="240" w:lineRule="auto"/>
        <w:rPr>
          <w:rFonts w:ascii="Arial" w:hAnsi="Arial" w:cs="Arial"/>
          <w:color w:val="0070C0"/>
          <w:sz w:val="20"/>
          <w:szCs w:val="20"/>
        </w:rPr>
      </w:pPr>
      <w:r w:rsidRPr="00B03C06">
        <w:rPr>
          <w:rFonts w:ascii="Arial" w:hAnsi="Arial" w:cs="Arial"/>
          <w:sz w:val="20"/>
          <w:szCs w:val="20"/>
        </w:rPr>
        <w:t>You can also write in your own language.</w:t>
      </w:r>
    </w:p>
    <w:p w14:paraId="6B17B679" w14:textId="77777777" w:rsidR="005D2C37" w:rsidRPr="00B03C06" w:rsidRDefault="005D2C37" w:rsidP="00B03C06">
      <w:pPr>
        <w:spacing w:after="0" w:line="240" w:lineRule="auto"/>
        <w:rPr>
          <w:rFonts w:ascii="Arial" w:hAnsi="Arial" w:cs="Arial"/>
          <w:color w:val="0070C0"/>
          <w:sz w:val="20"/>
          <w:szCs w:val="20"/>
        </w:rPr>
      </w:pPr>
    </w:p>
    <w:p w14:paraId="07C038BF" w14:textId="3BD57955" w:rsidR="005D2C37" w:rsidRPr="00B03C06" w:rsidRDefault="005D2C37" w:rsidP="00B03C06">
      <w:pPr>
        <w:spacing w:after="0" w:line="240" w:lineRule="auto"/>
        <w:rPr>
          <w:rFonts w:ascii="Arial" w:hAnsi="Arial" w:cs="Arial"/>
          <w:sz w:val="20"/>
          <w:szCs w:val="20"/>
        </w:rPr>
      </w:pPr>
      <w:r w:rsidRPr="00B03C06">
        <w:rPr>
          <w:rFonts w:ascii="Arial" w:hAnsi="Arial" w:cs="Arial"/>
          <w:b/>
          <w:sz w:val="20"/>
          <w:szCs w:val="20"/>
        </w:rPr>
        <w:t xml:space="preserve">PLEASE TAKE ACTION AS SOON AS POSSIBLE UNTIL: </w:t>
      </w:r>
      <w:r w:rsidR="00A8481D" w:rsidRPr="00B03C06">
        <w:rPr>
          <w:rFonts w:ascii="Arial" w:hAnsi="Arial" w:cs="Arial"/>
          <w:sz w:val="20"/>
          <w:szCs w:val="20"/>
        </w:rPr>
        <w:t>24 June 2020</w:t>
      </w:r>
    </w:p>
    <w:p w14:paraId="744DA35E" w14:textId="77777777" w:rsidR="005D2C37" w:rsidRPr="00B03C06" w:rsidRDefault="005D2C37" w:rsidP="00B03C06">
      <w:pPr>
        <w:spacing w:after="0" w:line="240" w:lineRule="auto"/>
        <w:rPr>
          <w:rFonts w:ascii="Arial" w:hAnsi="Arial" w:cs="Arial"/>
          <w:sz w:val="20"/>
          <w:szCs w:val="20"/>
        </w:rPr>
      </w:pPr>
      <w:r w:rsidRPr="00B03C06">
        <w:rPr>
          <w:rFonts w:ascii="Arial" w:hAnsi="Arial" w:cs="Arial"/>
          <w:sz w:val="20"/>
          <w:szCs w:val="20"/>
        </w:rPr>
        <w:t>Please check with the Amnesty office in your country if you wish to send appeals after the deadline.</w:t>
      </w:r>
    </w:p>
    <w:p w14:paraId="61813EE3" w14:textId="77777777" w:rsidR="005D2C37" w:rsidRPr="00B03C06" w:rsidRDefault="005D2C37" w:rsidP="00B03C06">
      <w:pPr>
        <w:spacing w:after="0" w:line="240" w:lineRule="auto"/>
        <w:rPr>
          <w:rFonts w:ascii="Arial" w:hAnsi="Arial" w:cs="Arial"/>
          <w:b/>
          <w:sz w:val="20"/>
          <w:szCs w:val="20"/>
        </w:rPr>
      </w:pPr>
    </w:p>
    <w:p w14:paraId="3656807A" w14:textId="542876C9" w:rsidR="005D2C37" w:rsidRPr="00B03C06" w:rsidRDefault="005D2C37" w:rsidP="00B03C06">
      <w:pPr>
        <w:spacing w:after="0" w:line="240" w:lineRule="auto"/>
        <w:rPr>
          <w:rFonts w:ascii="Arial" w:hAnsi="Arial" w:cs="Arial"/>
          <w:b/>
          <w:sz w:val="20"/>
          <w:szCs w:val="20"/>
        </w:rPr>
      </w:pPr>
      <w:r w:rsidRPr="00B03C06">
        <w:rPr>
          <w:rFonts w:ascii="Arial" w:hAnsi="Arial" w:cs="Arial"/>
          <w:b/>
          <w:sz w:val="20"/>
          <w:szCs w:val="20"/>
        </w:rPr>
        <w:t xml:space="preserve">NAME AND PRONOUN: </w:t>
      </w:r>
      <w:r w:rsidR="00A8481D" w:rsidRPr="00B03C06">
        <w:rPr>
          <w:rFonts w:ascii="Arial" w:hAnsi="Arial" w:cs="Arial"/>
          <w:b/>
          <w:sz w:val="20"/>
          <w:szCs w:val="20"/>
        </w:rPr>
        <w:t xml:space="preserve">Ignace </w:t>
      </w:r>
      <w:proofErr w:type="spellStart"/>
      <w:r w:rsidR="00A8481D" w:rsidRPr="00B03C06">
        <w:rPr>
          <w:rFonts w:ascii="Arial" w:hAnsi="Arial" w:cs="Arial"/>
          <w:b/>
          <w:sz w:val="20"/>
          <w:szCs w:val="20"/>
        </w:rPr>
        <w:t>Sossou</w:t>
      </w:r>
      <w:proofErr w:type="spellEnd"/>
      <w:r w:rsidRPr="00B03C06">
        <w:rPr>
          <w:rFonts w:ascii="Arial" w:hAnsi="Arial" w:cs="Arial"/>
          <w:b/>
          <w:sz w:val="20"/>
          <w:szCs w:val="20"/>
        </w:rPr>
        <w:t xml:space="preserve"> </w:t>
      </w:r>
      <w:r w:rsidRPr="00B03C06">
        <w:rPr>
          <w:rFonts w:ascii="Arial" w:hAnsi="Arial" w:cs="Arial"/>
          <w:sz w:val="20"/>
          <w:szCs w:val="20"/>
        </w:rPr>
        <w:t>(</w:t>
      </w:r>
      <w:r w:rsidR="00A8481D" w:rsidRPr="00B03C06">
        <w:rPr>
          <w:rFonts w:ascii="Arial" w:hAnsi="Arial" w:cs="Arial"/>
          <w:sz w:val="20"/>
          <w:szCs w:val="20"/>
        </w:rPr>
        <w:t>He/his</w:t>
      </w:r>
      <w:r w:rsidRPr="00B03C06">
        <w:rPr>
          <w:rFonts w:ascii="Arial" w:hAnsi="Arial" w:cs="Arial"/>
          <w:sz w:val="20"/>
          <w:szCs w:val="20"/>
        </w:rPr>
        <w:t>)</w:t>
      </w:r>
    </w:p>
    <w:p w14:paraId="2F8BA562" w14:textId="77777777" w:rsidR="005D2C37" w:rsidRPr="00B03C06" w:rsidRDefault="005D2C37" w:rsidP="00B03C06">
      <w:pPr>
        <w:spacing w:after="0" w:line="240" w:lineRule="auto"/>
        <w:rPr>
          <w:rFonts w:ascii="Arial" w:hAnsi="Arial" w:cs="Arial"/>
          <w:b/>
          <w:sz w:val="20"/>
          <w:szCs w:val="20"/>
        </w:rPr>
      </w:pPr>
    </w:p>
    <w:p w14:paraId="1B546B02" w14:textId="1F99B7C4" w:rsidR="005D2C37" w:rsidRPr="00B03C06" w:rsidRDefault="005D2C37" w:rsidP="00B03C06">
      <w:pPr>
        <w:spacing w:after="0" w:line="240" w:lineRule="auto"/>
        <w:rPr>
          <w:rFonts w:ascii="Arial" w:hAnsi="Arial" w:cs="Arial"/>
          <w:sz w:val="20"/>
          <w:szCs w:val="20"/>
        </w:rPr>
      </w:pPr>
      <w:r w:rsidRPr="00B03C06">
        <w:rPr>
          <w:rFonts w:ascii="Arial" w:hAnsi="Arial" w:cs="Arial"/>
          <w:b/>
          <w:sz w:val="20"/>
          <w:szCs w:val="20"/>
        </w:rPr>
        <w:t xml:space="preserve">LINK TO PREVIOUS UA: </w:t>
      </w:r>
      <w:hyperlink r:id="rId16" w:history="1">
        <w:r w:rsidR="00EE7E6B" w:rsidRPr="00B03C06">
          <w:rPr>
            <w:rStyle w:val="Hyperlink"/>
            <w:rFonts w:ascii="Arial" w:hAnsi="Arial" w:cs="Arial"/>
            <w:sz w:val="20"/>
            <w:szCs w:val="20"/>
          </w:rPr>
          <w:t>www.amnesty.org/en/documents/AFR14/1769/2020/en/</w:t>
        </w:r>
      </w:hyperlink>
    </w:p>
    <w:p w14:paraId="5C0634B5" w14:textId="72085F30" w:rsidR="005D2C37" w:rsidRPr="00B03C06" w:rsidRDefault="005D2C37" w:rsidP="00B03C06">
      <w:pPr>
        <w:spacing w:line="240" w:lineRule="auto"/>
        <w:rPr>
          <w:rFonts w:ascii="Arial" w:hAnsi="Arial" w:cs="Arial"/>
          <w:sz w:val="20"/>
          <w:szCs w:val="20"/>
        </w:rPr>
      </w:pPr>
    </w:p>
    <w:p w14:paraId="7520E11D" w14:textId="77777777" w:rsidR="00B92AEC" w:rsidRPr="00B03C06" w:rsidRDefault="000C6196" w:rsidP="00B03C06">
      <w:pPr>
        <w:spacing w:line="240" w:lineRule="auto"/>
        <w:rPr>
          <w:rFonts w:ascii="Arial" w:hAnsi="Arial" w:cs="Arial"/>
        </w:rPr>
      </w:pPr>
      <w:r w:rsidRPr="00B03C06">
        <w:rPr>
          <w:rFonts w:ascii="Arial" w:hAnsi="Arial" w:cs="Arial"/>
        </w:rPr>
        <w:softHyphen/>
      </w:r>
      <w:r w:rsidRPr="00B03C06">
        <w:rPr>
          <w:rFonts w:ascii="Arial" w:hAnsi="Arial" w:cs="Arial"/>
        </w:rPr>
        <w:softHyphen/>
      </w:r>
      <w:r w:rsidRPr="00B03C06">
        <w:rPr>
          <w:rFonts w:ascii="Arial" w:hAnsi="Arial" w:cs="Arial"/>
        </w:rPr>
        <w:softHyphen/>
      </w:r>
      <w:r w:rsidRPr="00B03C06">
        <w:rPr>
          <w:rFonts w:ascii="Arial" w:hAnsi="Arial" w:cs="Arial"/>
        </w:rPr>
        <w:softHyphen/>
      </w:r>
      <w:r w:rsidRPr="00B03C06">
        <w:rPr>
          <w:rFonts w:ascii="Arial" w:hAnsi="Arial" w:cs="Arial"/>
        </w:rPr>
        <w:softHyphen/>
      </w:r>
    </w:p>
    <w:sectPr w:rsidR="00B92AEC" w:rsidRPr="00B03C06" w:rsidSect="00B03C06">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35BD" w14:textId="77777777" w:rsidR="00F86373" w:rsidRDefault="00F86373">
      <w:r>
        <w:separator/>
      </w:r>
    </w:p>
  </w:endnote>
  <w:endnote w:type="continuationSeparator" w:id="0">
    <w:p w14:paraId="07756CB0" w14:textId="77777777" w:rsidR="00F86373" w:rsidRDefault="00F8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2778" w14:textId="616E9E1C" w:rsidR="00DB4A3A" w:rsidRPr="00DB4A3A" w:rsidRDefault="00DB4A3A">
    <w:pPr>
      <w:pStyle w:val="Footer"/>
      <w:rPr>
        <w:b/>
        <w:bCs/>
      </w:rPr>
    </w:pPr>
    <w:r w:rsidRPr="009160F6">
      <w:rPr>
        <w:noProof/>
        <w:lang w:val="es-MX" w:eastAsia="es-MX"/>
      </w:rPr>
      <w:drawing>
        <wp:inline distT="0" distB="0" distL="0" distR="0" wp14:anchorId="6BB48D82" wp14:editId="7F4E5420">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9087" w14:textId="77777777" w:rsidR="00DB4A3A" w:rsidRPr="004D1533" w:rsidRDefault="00DB4A3A" w:rsidP="00DB4A3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1B87FC9" w14:textId="77777777" w:rsidR="00DB4A3A" w:rsidRPr="004D1533" w:rsidRDefault="00DB4A3A" w:rsidP="00DB4A3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30B33D8" w14:textId="09BB3B53" w:rsidR="00DB4A3A" w:rsidRPr="00DB4A3A" w:rsidRDefault="00DB4A3A">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504E" w14:textId="77777777" w:rsidR="00F86373" w:rsidRDefault="00F86373">
      <w:r>
        <w:separator/>
      </w:r>
    </w:p>
  </w:footnote>
  <w:footnote w:type="continuationSeparator" w:id="0">
    <w:p w14:paraId="17AE49ED" w14:textId="77777777" w:rsidR="00F86373" w:rsidRDefault="00F86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9100" w14:textId="3D3A1AAE" w:rsidR="00355617" w:rsidRDefault="001029A0"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8/20</w:t>
    </w:r>
    <w:r w:rsidR="007A3AEA">
      <w:rPr>
        <w:sz w:val="16"/>
        <w:szCs w:val="16"/>
      </w:rPr>
      <w:t xml:space="preserve"> Index: </w:t>
    </w:r>
    <w:r w:rsidRPr="001029A0">
      <w:rPr>
        <w:sz w:val="16"/>
        <w:szCs w:val="16"/>
      </w:rPr>
      <w:t>AFR 17/2486/2020</w:t>
    </w:r>
    <w:r>
      <w:rPr>
        <w:sz w:val="16"/>
        <w:szCs w:val="16"/>
      </w:rPr>
      <w:t xml:space="preserve"> Benin</w:t>
    </w:r>
    <w:r w:rsidR="007A3AEA">
      <w:rPr>
        <w:sz w:val="16"/>
        <w:szCs w:val="16"/>
      </w:rPr>
      <w:tab/>
    </w:r>
    <w:r w:rsidR="0082127B">
      <w:rPr>
        <w:sz w:val="16"/>
        <w:szCs w:val="16"/>
      </w:rPr>
      <w:tab/>
    </w:r>
    <w:r w:rsidR="007A3AEA">
      <w:rPr>
        <w:sz w:val="16"/>
        <w:szCs w:val="16"/>
      </w:rPr>
      <w:t xml:space="preserve">Date: </w:t>
    </w:r>
    <w:r>
      <w:rPr>
        <w:sz w:val="16"/>
        <w:szCs w:val="16"/>
      </w:rPr>
      <w:t>5 June 2020</w:t>
    </w:r>
  </w:p>
  <w:p w14:paraId="4E5E7621"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E910" w14:textId="77777777" w:rsidR="00E45B15" w:rsidRDefault="00E45B15" w:rsidP="00D35879">
    <w:pPr>
      <w:pStyle w:val="Header"/>
    </w:pPr>
  </w:p>
  <w:p w14:paraId="0F18F89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2C892DC5"/>
    <w:multiLevelType w:val="hybridMultilevel"/>
    <w:tmpl w:val="31DE6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5F3409C0"/>
    <w:multiLevelType w:val="hybridMultilevel"/>
    <w:tmpl w:val="6C242D30"/>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6FB71C11"/>
    <w:multiLevelType w:val="hybridMultilevel"/>
    <w:tmpl w:val="25D6E0EE"/>
    <w:lvl w:ilvl="0" w:tplc="2BD889D8">
      <w:numFmt w:val="bullet"/>
      <w:lvlText w:val="-"/>
      <w:lvlJc w:val="left"/>
      <w:pPr>
        <w:ind w:left="720" w:hanging="360"/>
      </w:pPr>
      <w:rPr>
        <w:rFonts w:ascii="Amnesty Trade Gothic" w:eastAsia="MS Mincho" w:hAnsi="Amnesty Trade Gothic"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1"/>
  </w:num>
  <w:num w:numId="5">
    <w:abstractNumId w:val="4"/>
  </w:num>
  <w:num w:numId="6">
    <w:abstractNumId w:val="21"/>
  </w:num>
  <w:num w:numId="7">
    <w:abstractNumId w:val="19"/>
  </w:num>
  <w:num w:numId="8">
    <w:abstractNumId w:val="10"/>
  </w:num>
  <w:num w:numId="9">
    <w:abstractNumId w:val="9"/>
  </w:num>
  <w:num w:numId="10">
    <w:abstractNumId w:val="14"/>
  </w:num>
  <w:num w:numId="11">
    <w:abstractNumId w:val="6"/>
  </w:num>
  <w:num w:numId="12">
    <w:abstractNumId w:val="16"/>
  </w:num>
  <w:num w:numId="13">
    <w:abstractNumId w:val="17"/>
  </w:num>
  <w:num w:numId="14">
    <w:abstractNumId w:val="2"/>
  </w:num>
  <w:num w:numId="15">
    <w:abstractNumId w:val="20"/>
  </w:num>
  <w:num w:numId="16">
    <w:abstractNumId w:val="12"/>
  </w:num>
  <w:num w:numId="17">
    <w:abstractNumId w:val="13"/>
  </w:num>
  <w:num w:numId="18">
    <w:abstractNumId w:val="5"/>
  </w:num>
  <w:num w:numId="19">
    <w:abstractNumId w:val="8"/>
  </w:num>
  <w:num w:numId="20">
    <w:abstractNumId w:val="18"/>
  </w:num>
  <w:num w:numId="21">
    <w:abstractNumId w:val="3"/>
  </w:num>
  <w:num w:numId="22">
    <w:abstractNumId w:val="25"/>
  </w:num>
  <w:num w:numId="23">
    <w:abstractNumId w:val="22"/>
  </w:num>
  <w:num w:numId="24">
    <w:abstractNumId w:val="7"/>
  </w:num>
  <w:num w:numId="25">
    <w:abstractNumId w:val="15"/>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94"/>
    <w:rsid w:val="00001383"/>
    <w:rsid w:val="00004D79"/>
    <w:rsid w:val="000058B2"/>
    <w:rsid w:val="00006629"/>
    <w:rsid w:val="00007BD6"/>
    <w:rsid w:val="0002386F"/>
    <w:rsid w:val="000413AE"/>
    <w:rsid w:val="00057A7E"/>
    <w:rsid w:val="00076037"/>
    <w:rsid w:val="00083462"/>
    <w:rsid w:val="000868E8"/>
    <w:rsid w:val="00087E2B"/>
    <w:rsid w:val="0009130D"/>
    <w:rsid w:val="00092DFA"/>
    <w:rsid w:val="000957C5"/>
    <w:rsid w:val="000A1F14"/>
    <w:rsid w:val="000B02B4"/>
    <w:rsid w:val="000B4A38"/>
    <w:rsid w:val="000C2A0D"/>
    <w:rsid w:val="000C6196"/>
    <w:rsid w:val="000D0ABB"/>
    <w:rsid w:val="000D70C1"/>
    <w:rsid w:val="000E0D61"/>
    <w:rsid w:val="000E57D4"/>
    <w:rsid w:val="000E719A"/>
    <w:rsid w:val="000F2020"/>
    <w:rsid w:val="000F3012"/>
    <w:rsid w:val="00100FE4"/>
    <w:rsid w:val="001029A0"/>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77BFA"/>
    <w:rsid w:val="0018717E"/>
    <w:rsid w:val="0019118D"/>
    <w:rsid w:val="00194CD5"/>
    <w:rsid w:val="001A635D"/>
    <w:rsid w:val="001A6AC9"/>
    <w:rsid w:val="001D0476"/>
    <w:rsid w:val="001D52A5"/>
    <w:rsid w:val="001E2045"/>
    <w:rsid w:val="001E5682"/>
    <w:rsid w:val="001F0C81"/>
    <w:rsid w:val="00201189"/>
    <w:rsid w:val="002036C0"/>
    <w:rsid w:val="00215C3E"/>
    <w:rsid w:val="00215E33"/>
    <w:rsid w:val="00225A11"/>
    <w:rsid w:val="00233E3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17DA3"/>
    <w:rsid w:val="00320461"/>
    <w:rsid w:val="0033624A"/>
    <w:rsid w:val="003373A5"/>
    <w:rsid w:val="00337826"/>
    <w:rsid w:val="0034128A"/>
    <w:rsid w:val="0034324D"/>
    <w:rsid w:val="00352D72"/>
    <w:rsid w:val="0035329F"/>
    <w:rsid w:val="00355617"/>
    <w:rsid w:val="00376EF4"/>
    <w:rsid w:val="00384B4C"/>
    <w:rsid w:val="003904F0"/>
    <w:rsid w:val="003975C9"/>
    <w:rsid w:val="003B294A"/>
    <w:rsid w:val="003B5483"/>
    <w:rsid w:val="003C3210"/>
    <w:rsid w:val="003C5EEA"/>
    <w:rsid w:val="003C7CB6"/>
    <w:rsid w:val="003F3D5D"/>
    <w:rsid w:val="004210D9"/>
    <w:rsid w:val="0042210F"/>
    <w:rsid w:val="0043312B"/>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4E7F0A"/>
    <w:rsid w:val="00504FBC"/>
    <w:rsid w:val="00517E88"/>
    <w:rsid w:val="005363CA"/>
    <w:rsid w:val="00540C73"/>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3D72"/>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6540"/>
    <w:rsid w:val="00657231"/>
    <w:rsid w:val="00667FBC"/>
    <w:rsid w:val="00692AD9"/>
    <w:rsid w:val="0069571A"/>
    <w:rsid w:val="006A0BB9"/>
    <w:rsid w:val="006B12FA"/>
    <w:rsid w:val="006B461E"/>
    <w:rsid w:val="006C3C21"/>
    <w:rsid w:val="006C7A31"/>
    <w:rsid w:val="006E4842"/>
    <w:rsid w:val="006F4C28"/>
    <w:rsid w:val="0070364E"/>
    <w:rsid w:val="007104E8"/>
    <w:rsid w:val="007156FC"/>
    <w:rsid w:val="00716942"/>
    <w:rsid w:val="007173E9"/>
    <w:rsid w:val="007201FF"/>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32A8C"/>
    <w:rsid w:val="0083502F"/>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36460"/>
    <w:rsid w:val="0095188F"/>
    <w:rsid w:val="009550A0"/>
    <w:rsid w:val="00960C64"/>
    <w:rsid w:val="00963D4F"/>
    <w:rsid w:val="0097218E"/>
    <w:rsid w:val="009767F8"/>
    <w:rsid w:val="00980425"/>
    <w:rsid w:val="00991C69"/>
    <w:rsid w:val="009923C0"/>
    <w:rsid w:val="009B78FE"/>
    <w:rsid w:val="009C3521"/>
    <w:rsid w:val="009C4141"/>
    <w:rsid w:val="009C4461"/>
    <w:rsid w:val="009C6B5A"/>
    <w:rsid w:val="009E097D"/>
    <w:rsid w:val="009E4C71"/>
    <w:rsid w:val="009E7E6E"/>
    <w:rsid w:val="00A019C2"/>
    <w:rsid w:val="00A07E67"/>
    <w:rsid w:val="00A10286"/>
    <w:rsid w:val="00A31F72"/>
    <w:rsid w:val="00A41FC6"/>
    <w:rsid w:val="00A44B1B"/>
    <w:rsid w:val="00A4583A"/>
    <w:rsid w:val="00A70D9D"/>
    <w:rsid w:val="00A7548F"/>
    <w:rsid w:val="00A81673"/>
    <w:rsid w:val="00A8481D"/>
    <w:rsid w:val="00A90EA6"/>
    <w:rsid w:val="00AA2A6A"/>
    <w:rsid w:val="00AB5744"/>
    <w:rsid w:val="00AB5C6E"/>
    <w:rsid w:val="00AB7E5D"/>
    <w:rsid w:val="00AC15B7"/>
    <w:rsid w:val="00AC367F"/>
    <w:rsid w:val="00AD6A88"/>
    <w:rsid w:val="00AE4214"/>
    <w:rsid w:val="00AF0FCD"/>
    <w:rsid w:val="00AF2446"/>
    <w:rsid w:val="00AF5FF0"/>
    <w:rsid w:val="00B03C06"/>
    <w:rsid w:val="00B206A8"/>
    <w:rsid w:val="00B27341"/>
    <w:rsid w:val="00B408D4"/>
    <w:rsid w:val="00B52B01"/>
    <w:rsid w:val="00B65A97"/>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B27AF"/>
    <w:rsid w:val="00CD2995"/>
    <w:rsid w:val="00CE7BFD"/>
    <w:rsid w:val="00CF7805"/>
    <w:rsid w:val="00D004C7"/>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1807"/>
    <w:rsid w:val="00D834E2"/>
    <w:rsid w:val="00D839E9"/>
    <w:rsid w:val="00D844EE"/>
    <w:rsid w:val="00D847F8"/>
    <w:rsid w:val="00D90465"/>
    <w:rsid w:val="00DB4A3A"/>
    <w:rsid w:val="00DB7D74"/>
    <w:rsid w:val="00DC6422"/>
    <w:rsid w:val="00DC65A4"/>
    <w:rsid w:val="00DD346F"/>
    <w:rsid w:val="00DF1141"/>
    <w:rsid w:val="00DF3644"/>
    <w:rsid w:val="00DF3DF5"/>
    <w:rsid w:val="00DF63A6"/>
    <w:rsid w:val="00E04AF0"/>
    <w:rsid w:val="00E12FD3"/>
    <w:rsid w:val="00E22AAE"/>
    <w:rsid w:val="00E27F28"/>
    <w:rsid w:val="00E37B98"/>
    <w:rsid w:val="00E406B4"/>
    <w:rsid w:val="00E40EAA"/>
    <w:rsid w:val="00E43F3A"/>
    <w:rsid w:val="00E45B15"/>
    <w:rsid w:val="00E46C94"/>
    <w:rsid w:val="00E57682"/>
    <w:rsid w:val="00E63CEF"/>
    <w:rsid w:val="00E65D5E"/>
    <w:rsid w:val="00E660C7"/>
    <w:rsid w:val="00E67C6B"/>
    <w:rsid w:val="00E707D9"/>
    <w:rsid w:val="00E7569C"/>
    <w:rsid w:val="00E76516"/>
    <w:rsid w:val="00E778FE"/>
    <w:rsid w:val="00E810EA"/>
    <w:rsid w:val="00E81771"/>
    <w:rsid w:val="00EA1562"/>
    <w:rsid w:val="00EA68CE"/>
    <w:rsid w:val="00EB1C45"/>
    <w:rsid w:val="00EB51EB"/>
    <w:rsid w:val="00EC677A"/>
    <w:rsid w:val="00EE7E6B"/>
    <w:rsid w:val="00EF284E"/>
    <w:rsid w:val="00F25445"/>
    <w:rsid w:val="00F322A8"/>
    <w:rsid w:val="00F3436F"/>
    <w:rsid w:val="00F45927"/>
    <w:rsid w:val="00F65D4B"/>
    <w:rsid w:val="00F70597"/>
    <w:rsid w:val="00F7577A"/>
    <w:rsid w:val="00F771BD"/>
    <w:rsid w:val="00F83EDB"/>
    <w:rsid w:val="00F86373"/>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B25F431"/>
  <w15:docId w15:val="{B68537E4-8D2B-46F2-A08C-303C1824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D004C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Revision">
    <w:name w:val="Revision"/>
    <w:hidden/>
    <w:uiPriority w:val="99"/>
    <w:semiHidden/>
    <w:rsid w:val="00E810EA"/>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B03C0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03C0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08177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mnesty.org/en/documents/AFR14/1769/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beninewyork@gmail.com"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tricetalon@hotmail.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3385A-5914-444C-AC80-3026640BCD2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06ac91d-d4ab-4687-802e-6fe3051e6a09"/>
    <ds:schemaRef ds:uri="http://schemas.microsoft.com/office/2006/metadata/properties"/>
    <ds:schemaRef ds:uri="http://purl.org/dc/term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A94E52F6-871B-4B88-B0DF-C41037CCE4CE}">
  <ds:schemaRefs>
    <ds:schemaRef ds:uri="http://schemas.microsoft.com/sharepoint/v3/contenttype/forms"/>
  </ds:schemaRefs>
</ds:datastoreItem>
</file>

<file path=customXml/itemProps3.xml><?xml version="1.0" encoding="utf-8"?>
<ds:datastoreItem xmlns:ds="http://schemas.openxmlformats.org/officeDocument/2006/customXml" ds:itemID="{F1811759-B0D3-40AE-B4BE-166028400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Kine Fatim Diop</dc:creator>
  <cp:lastModifiedBy>Laura Galeano</cp:lastModifiedBy>
  <cp:revision>2</cp:revision>
  <cp:lastPrinted>2019-01-25T20:51:00Z</cp:lastPrinted>
  <dcterms:created xsi:type="dcterms:W3CDTF">2020-06-05T15:44:00Z</dcterms:created>
  <dcterms:modified xsi:type="dcterms:W3CDTF">2020-06-05T15:44:00Z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