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E85B8C" w:rsidRDefault="0034128A" w:rsidP="00E85B8C">
      <w:pPr>
        <w:pStyle w:val="AIUrgentActionTopHeading"/>
        <w:tabs>
          <w:tab w:val="clear" w:pos="567"/>
        </w:tabs>
        <w:spacing w:line="240" w:lineRule="auto"/>
        <w:rPr>
          <w:rFonts w:cs="Arial"/>
          <w:sz w:val="80"/>
          <w:szCs w:val="80"/>
        </w:rPr>
      </w:pPr>
      <w:r w:rsidRPr="00E85B8C">
        <w:rPr>
          <w:rFonts w:cs="Arial"/>
          <w:sz w:val="80"/>
          <w:szCs w:val="80"/>
          <w:highlight w:val="yellow"/>
        </w:rPr>
        <w:t>URGENT ACTION</w:t>
      </w:r>
    </w:p>
    <w:p w14:paraId="76BC4611" w14:textId="77777777" w:rsidR="005D2C37" w:rsidRPr="00E85B8C" w:rsidRDefault="005D2C37" w:rsidP="00E85B8C">
      <w:pPr>
        <w:pStyle w:val="Default"/>
        <w:ind w:left="-283"/>
        <w:rPr>
          <w:b/>
          <w:sz w:val="28"/>
          <w:szCs w:val="28"/>
        </w:rPr>
      </w:pPr>
    </w:p>
    <w:p w14:paraId="48ED1961" w14:textId="02DF461D" w:rsidR="0034128A" w:rsidRPr="00E85B8C" w:rsidRDefault="00E22CA5" w:rsidP="00E85B8C">
      <w:pPr>
        <w:spacing w:after="0" w:line="240" w:lineRule="auto"/>
        <w:rPr>
          <w:rFonts w:ascii="Arial" w:hAnsi="Arial" w:cs="Arial"/>
          <w:b/>
          <w:i/>
          <w:sz w:val="36"/>
          <w:lang w:eastAsia="es-MX"/>
        </w:rPr>
      </w:pPr>
      <w:r w:rsidRPr="00E85B8C">
        <w:rPr>
          <w:rFonts w:ascii="Arial" w:hAnsi="Arial" w:cs="Arial"/>
          <w:b/>
          <w:sz w:val="36"/>
          <w:lang w:eastAsia="es-MX"/>
        </w:rPr>
        <w:t>PRISONER OF CONCIENCE’S LIFE AT GRAVE RISK</w:t>
      </w:r>
    </w:p>
    <w:p w14:paraId="59975FA8" w14:textId="3BA4C3CD" w:rsidR="008078F2" w:rsidRPr="00E85B8C" w:rsidRDefault="00FC1BF4" w:rsidP="00E85B8C">
      <w:pPr>
        <w:spacing w:after="0" w:line="240" w:lineRule="auto"/>
        <w:rPr>
          <w:rFonts w:ascii="Arial" w:hAnsi="Arial" w:cs="Arial"/>
          <w:b/>
          <w:sz w:val="22"/>
          <w:szCs w:val="22"/>
          <w:lang w:eastAsia="es-MX"/>
        </w:rPr>
      </w:pPr>
      <w:r w:rsidRPr="00E85B8C">
        <w:rPr>
          <w:rFonts w:ascii="Arial" w:hAnsi="Arial" w:cs="Arial"/>
          <w:b/>
          <w:sz w:val="22"/>
          <w:szCs w:val="22"/>
          <w:lang w:eastAsia="es-MX"/>
        </w:rPr>
        <w:t>Since</w:t>
      </w:r>
      <w:r w:rsidR="001715DA" w:rsidRPr="00E85B8C">
        <w:rPr>
          <w:rFonts w:ascii="Arial" w:hAnsi="Arial" w:cs="Arial"/>
          <w:b/>
          <w:sz w:val="22"/>
          <w:szCs w:val="22"/>
          <w:lang w:eastAsia="es-MX"/>
        </w:rPr>
        <w:t xml:space="preserve"> his</w:t>
      </w:r>
      <w:r w:rsidRPr="00E85B8C">
        <w:rPr>
          <w:rFonts w:ascii="Arial" w:hAnsi="Arial" w:cs="Arial"/>
          <w:b/>
          <w:sz w:val="22"/>
          <w:szCs w:val="22"/>
          <w:lang w:eastAsia="es-MX"/>
        </w:rPr>
        <w:t xml:space="preserve"> arbitrary </w:t>
      </w:r>
      <w:r w:rsidR="001715DA" w:rsidRPr="00E85B8C">
        <w:rPr>
          <w:rFonts w:ascii="Arial" w:hAnsi="Arial" w:cs="Arial"/>
          <w:b/>
          <w:sz w:val="22"/>
          <w:szCs w:val="22"/>
          <w:lang w:eastAsia="es-MX"/>
        </w:rPr>
        <w:t>arrest</w:t>
      </w:r>
      <w:r w:rsidRPr="00E85B8C">
        <w:rPr>
          <w:rFonts w:ascii="Arial" w:hAnsi="Arial" w:cs="Arial"/>
          <w:b/>
          <w:sz w:val="22"/>
          <w:szCs w:val="22"/>
          <w:lang w:eastAsia="es-MX"/>
        </w:rPr>
        <w:t xml:space="preserve"> on 29 November 2018, Venezuelan </w:t>
      </w:r>
      <w:proofErr w:type="spellStart"/>
      <w:r w:rsidRPr="00E85B8C">
        <w:rPr>
          <w:rFonts w:ascii="Arial" w:hAnsi="Arial" w:cs="Arial"/>
          <w:b/>
          <w:sz w:val="22"/>
          <w:szCs w:val="22"/>
          <w:lang w:eastAsia="es-MX"/>
        </w:rPr>
        <w:t>labor</w:t>
      </w:r>
      <w:proofErr w:type="spellEnd"/>
      <w:r w:rsidRPr="00E85B8C">
        <w:rPr>
          <w:rFonts w:ascii="Arial" w:hAnsi="Arial" w:cs="Arial"/>
          <w:b/>
          <w:sz w:val="22"/>
          <w:szCs w:val="22"/>
          <w:lang w:eastAsia="es-MX"/>
        </w:rPr>
        <w:t xml:space="preserve"> rights activist Rubén González</w:t>
      </w:r>
      <w:r w:rsidR="000B2F0D" w:rsidRPr="00E85B8C">
        <w:rPr>
          <w:rFonts w:ascii="Arial" w:hAnsi="Arial" w:cs="Arial"/>
          <w:b/>
          <w:sz w:val="22"/>
          <w:szCs w:val="22"/>
          <w:lang w:eastAsia="es-MX"/>
        </w:rPr>
        <w:t>, 60,</w:t>
      </w:r>
      <w:r w:rsidRPr="00E85B8C">
        <w:rPr>
          <w:rFonts w:ascii="Arial" w:hAnsi="Arial" w:cs="Arial"/>
          <w:b/>
          <w:sz w:val="22"/>
          <w:szCs w:val="22"/>
          <w:lang w:eastAsia="es-MX"/>
        </w:rPr>
        <w:t xml:space="preserve"> has </w:t>
      </w:r>
      <w:r w:rsidR="00E22CA5" w:rsidRPr="00E85B8C">
        <w:rPr>
          <w:rFonts w:ascii="Arial" w:hAnsi="Arial" w:cs="Arial"/>
          <w:b/>
          <w:sz w:val="22"/>
          <w:szCs w:val="22"/>
          <w:lang w:eastAsia="es-MX"/>
        </w:rPr>
        <w:t xml:space="preserve">suffered a series of health crises, </w:t>
      </w:r>
      <w:r w:rsidRPr="00E85B8C">
        <w:rPr>
          <w:rFonts w:ascii="Arial" w:hAnsi="Arial" w:cs="Arial"/>
          <w:b/>
          <w:sz w:val="22"/>
          <w:szCs w:val="22"/>
          <w:lang w:eastAsia="es-MX"/>
        </w:rPr>
        <w:t xml:space="preserve">but </w:t>
      </w:r>
      <w:r w:rsidR="00E85B8C">
        <w:rPr>
          <w:rFonts w:ascii="Arial" w:hAnsi="Arial" w:cs="Arial"/>
          <w:b/>
          <w:sz w:val="22"/>
          <w:szCs w:val="22"/>
          <w:lang w:eastAsia="es-MX"/>
        </w:rPr>
        <w:t>has never</w:t>
      </w:r>
      <w:r w:rsidR="00E22CA5" w:rsidRPr="00E85B8C">
        <w:rPr>
          <w:rFonts w:ascii="Arial" w:hAnsi="Arial" w:cs="Arial"/>
          <w:b/>
          <w:sz w:val="22"/>
          <w:szCs w:val="22"/>
          <w:lang w:eastAsia="es-MX"/>
        </w:rPr>
        <w:t xml:space="preserve"> receiv</w:t>
      </w:r>
      <w:r w:rsidR="00E85B8C">
        <w:rPr>
          <w:rFonts w:ascii="Arial" w:hAnsi="Arial" w:cs="Arial"/>
          <w:b/>
          <w:sz w:val="22"/>
          <w:szCs w:val="22"/>
          <w:lang w:eastAsia="es-MX"/>
        </w:rPr>
        <w:t>ed</w:t>
      </w:r>
      <w:r w:rsidR="00E22CA5" w:rsidRPr="00E85B8C">
        <w:rPr>
          <w:rFonts w:ascii="Arial" w:hAnsi="Arial" w:cs="Arial"/>
          <w:b/>
          <w:sz w:val="22"/>
          <w:szCs w:val="22"/>
          <w:lang w:eastAsia="es-MX"/>
        </w:rPr>
        <w:t xml:space="preserve"> adequate care. </w:t>
      </w:r>
      <w:r w:rsidRPr="00E85B8C">
        <w:rPr>
          <w:rFonts w:ascii="Arial" w:hAnsi="Arial" w:cs="Arial"/>
          <w:b/>
          <w:sz w:val="22"/>
          <w:szCs w:val="22"/>
          <w:lang w:eastAsia="es-MX"/>
        </w:rPr>
        <w:t>On 19 January 2020, Rubén González began experiencing a grave peak of hypertension, putting his life at risk unless he receives urgent medical attention. He is a prisoner of conscience and must be released immediately and unconditionally.</w:t>
      </w:r>
    </w:p>
    <w:p w14:paraId="5217CC85" w14:textId="77777777" w:rsidR="005D2C37" w:rsidRPr="00E85B8C" w:rsidRDefault="005D2C37" w:rsidP="00E85B8C">
      <w:pPr>
        <w:spacing w:after="0" w:line="240" w:lineRule="auto"/>
        <w:ind w:left="-283"/>
        <w:rPr>
          <w:rFonts w:ascii="Arial" w:hAnsi="Arial" w:cs="Arial"/>
          <w:b/>
          <w:lang w:eastAsia="es-MX"/>
        </w:rPr>
      </w:pPr>
    </w:p>
    <w:p w14:paraId="6D4E3CDA" w14:textId="77777777" w:rsidR="00E85B8C" w:rsidRPr="0007751F" w:rsidRDefault="00E85B8C" w:rsidP="00E85B8C">
      <w:pPr>
        <w:spacing w:line="240" w:lineRule="auto"/>
        <w:rPr>
          <w:rFonts w:ascii="Arial" w:hAnsi="Arial" w:cs="Arial"/>
          <w:b/>
          <w:sz w:val="20"/>
          <w:szCs w:val="20"/>
        </w:rPr>
      </w:pPr>
      <w:r w:rsidRPr="0007751F">
        <w:rPr>
          <w:rFonts w:ascii="Arial" w:hAnsi="Arial" w:cs="Arial"/>
          <w:b/>
          <w:sz w:val="20"/>
          <w:szCs w:val="20"/>
        </w:rPr>
        <w:t xml:space="preserve">TAKE ACTION: </w:t>
      </w:r>
    </w:p>
    <w:p w14:paraId="6D815A06" w14:textId="77777777" w:rsidR="00E85B8C" w:rsidRPr="004D1533" w:rsidRDefault="00E85B8C" w:rsidP="00E85B8C">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13EBEE" w14:textId="623E42EB" w:rsidR="00E85B8C" w:rsidRPr="00E85B8C" w:rsidRDefault="00E85B8C" w:rsidP="00E85B8C">
      <w:pPr>
        <w:pStyle w:val="NormalWeb"/>
        <w:numPr>
          <w:ilvl w:val="0"/>
          <w:numId w:val="23"/>
        </w:numPr>
        <w:spacing w:before="0" w:beforeAutospacing="0" w:after="0" w:afterAutospacing="0"/>
        <w:ind w:left="360"/>
        <w:textAlignment w:val="baseline"/>
        <w:rPr>
          <w:rFonts w:ascii="Arial" w:hAnsi="Arial" w:cs="Arial"/>
          <w:color w:val="000000"/>
          <w:sz w:val="20"/>
          <w:szCs w:val="20"/>
        </w:rPr>
        <w:sectPr w:rsidR="00E85B8C" w:rsidRPr="00E85B8C" w:rsidSect="00E85B8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hyperlink r:id="rId14"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Pr>
          <w:rFonts w:ascii="Arial" w:hAnsi="Arial" w:cs="Arial"/>
          <w:color w:val="000000"/>
          <w:sz w:val="20"/>
          <w:szCs w:val="20"/>
        </w:rPr>
        <w:br/>
      </w:r>
      <w:r w:rsidR="005D2C37" w:rsidRPr="00E85B8C">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1563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5D0031DD" w14:textId="0CD41AC7" w:rsidR="005001E5" w:rsidRPr="00E85B8C" w:rsidRDefault="00FC1BF4" w:rsidP="00E85B8C">
      <w:pPr>
        <w:spacing w:line="240" w:lineRule="auto"/>
        <w:rPr>
          <w:rFonts w:ascii="Arial" w:hAnsi="Arial" w:cs="Arial"/>
          <w:bCs/>
          <w:iCs/>
          <w:szCs w:val="18"/>
          <w:lang w:val="es-PE"/>
        </w:rPr>
      </w:pPr>
      <w:r w:rsidRPr="00E85B8C">
        <w:rPr>
          <w:rFonts w:ascii="Arial" w:hAnsi="Arial" w:cs="Arial"/>
          <w:b/>
          <w:iCs/>
          <w:szCs w:val="18"/>
          <w:lang w:val="en-US"/>
        </w:rPr>
        <w:t>Nicolas Maduro</w:t>
      </w:r>
      <w:r w:rsidR="00E85B8C" w:rsidRPr="00E85B8C">
        <w:rPr>
          <w:rFonts w:ascii="Arial" w:hAnsi="Arial" w:cs="Arial"/>
          <w:bCs/>
          <w:iCs/>
          <w:szCs w:val="18"/>
        </w:rPr>
        <w:br/>
      </w:r>
      <w:r w:rsidR="000814F0" w:rsidRPr="00E85B8C">
        <w:rPr>
          <w:rFonts w:ascii="Arial" w:hAnsi="Arial" w:cs="Arial"/>
          <w:bCs/>
          <w:iCs/>
          <w:szCs w:val="18"/>
          <w:lang w:val="en-US"/>
        </w:rPr>
        <w:t>President of the Bolivarian Republic of Venezuela</w:t>
      </w:r>
      <w:r w:rsidR="00E85B8C" w:rsidRPr="00E85B8C">
        <w:rPr>
          <w:rFonts w:ascii="Arial" w:hAnsi="Arial" w:cs="Arial"/>
          <w:bCs/>
          <w:iCs/>
          <w:szCs w:val="18"/>
        </w:rPr>
        <w:br/>
      </w:r>
      <w:r w:rsidRPr="00E85B8C">
        <w:rPr>
          <w:rFonts w:ascii="Arial" w:hAnsi="Arial" w:cs="Arial"/>
          <w:bCs/>
          <w:iCs/>
          <w:szCs w:val="18"/>
          <w:lang w:val="es-PE"/>
        </w:rPr>
        <w:t>Palacio de Miraflores</w:t>
      </w:r>
      <w:r w:rsidR="00E85B8C" w:rsidRPr="00E85B8C">
        <w:rPr>
          <w:rFonts w:ascii="Arial" w:hAnsi="Arial" w:cs="Arial"/>
          <w:bCs/>
          <w:iCs/>
          <w:szCs w:val="18"/>
        </w:rPr>
        <w:br/>
      </w:r>
      <w:r w:rsidRPr="00E85B8C">
        <w:rPr>
          <w:rFonts w:ascii="Arial" w:hAnsi="Arial" w:cs="Arial"/>
          <w:bCs/>
          <w:iCs/>
          <w:szCs w:val="18"/>
          <w:lang w:val="es-PE"/>
        </w:rPr>
        <w:t xml:space="preserve">Av. </w:t>
      </w:r>
      <w:proofErr w:type="spellStart"/>
      <w:r w:rsidRPr="00E85B8C">
        <w:rPr>
          <w:rFonts w:ascii="Arial" w:hAnsi="Arial" w:cs="Arial"/>
          <w:bCs/>
          <w:iCs/>
          <w:szCs w:val="18"/>
          <w:lang w:val="es-PE"/>
        </w:rPr>
        <w:t>Nte</w:t>
      </w:r>
      <w:proofErr w:type="spellEnd"/>
      <w:r w:rsidRPr="00E85B8C">
        <w:rPr>
          <w:rFonts w:ascii="Arial" w:hAnsi="Arial" w:cs="Arial"/>
          <w:bCs/>
          <w:iCs/>
          <w:szCs w:val="18"/>
          <w:lang w:val="es-PE"/>
        </w:rPr>
        <w:t xml:space="preserve">. 10, Caracas 1012, Distrito Capital, </w:t>
      </w:r>
      <w:r w:rsidR="00E85B8C" w:rsidRPr="00E85B8C">
        <w:rPr>
          <w:rFonts w:ascii="Arial" w:hAnsi="Arial" w:cs="Arial"/>
          <w:bCs/>
          <w:iCs/>
          <w:szCs w:val="18"/>
        </w:rPr>
        <w:br/>
      </w:r>
      <w:r w:rsidRPr="00E85B8C">
        <w:rPr>
          <w:rFonts w:ascii="Arial" w:hAnsi="Arial" w:cs="Arial"/>
          <w:bCs/>
          <w:iCs/>
          <w:szCs w:val="18"/>
          <w:lang w:val="es-MX"/>
        </w:rPr>
        <w:t>Venezuela</w:t>
      </w:r>
      <w:r w:rsidR="00E85B8C" w:rsidRPr="00E85B8C">
        <w:rPr>
          <w:rFonts w:ascii="Arial" w:hAnsi="Arial" w:cs="Arial"/>
          <w:bCs/>
          <w:iCs/>
          <w:szCs w:val="18"/>
        </w:rPr>
        <w:br/>
      </w:r>
      <w:r w:rsidRPr="00E85B8C">
        <w:rPr>
          <w:rFonts w:ascii="Arial" w:hAnsi="Arial" w:cs="Arial"/>
          <w:bCs/>
          <w:iCs/>
          <w:szCs w:val="18"/>
          <w:lang w:val="es-PE"/>
        </w:rPr>
        <w:t>Tel: +58 212-8063111</w:t>
      </w:r>
      <w:r w:rsidR="00E85B8C" w:rsidRPr="00E85B8C">
        <w:rPr>
          <w:rFonts w:ascii="Arial" w:hAnsi="Arial" w:cs="Arial"/>
          <w:bCs/>
          <w:iCs/>
          <w:szCs w:val="18"/>
        </w:rPr>
        <w:br/>
      </w:r>
      <w:r w:rsidR="005001E5" w:rsidRPr="00E85B8C">
        <w:rPr>
          <w:rFonts w:ascii="Arial" w:hAnsi="Arial" w:cs="Arial"/>
          <w:bCs/>
          <w:iCs/>
          <w:szCs w:val="18"/>
          <w:lang w:val="es-PE"/>
        </w:rPr>
        <w:t xml:space="preserve">Twitter: </w:t>
      </w:r>
      <w:hyperlink r:id="rId15" w:history="1">
        <w:r w:rsidR="005001E5" w:rsidRPr="00E85B8C">
          <w:rPr>
            <w:rStyle w:val="Hyperlink"/>
            <w:rFonts w:ascii="Arial" w:hAnsi="Arial" w:cs="Arial"/>
            <w:bCs/>
            <w:iCs/>
            <w:szCs w:val="18"/>
            <w:lang w:val="es-PE"/>
          </w:rPr>
          <w:t>@</w:t>
        </w:r>
        <w:proofErr w:type="spellStart"/>
        <w:r w:rsidR="005001E5" w:rsidRPr="00E85B8C">
          <w:rPr>
            <w:rStyle w:val="Hyperlink"/>
            <w:rFonts w:ascii="Arial" w:hAnsi="Arial" w:cs="Arial"/>
            <w:bCs/>
            <w:iCs/>
            <w:szCs w:val="18"/>
            <w:lang w:val="es-PE"/>
          </w:rPr>
          <w:t>NicolasMaduro</w:t>
        </w:r>
        <w:proofErr w:type="spellEnd"/>
      </w:hyperlink>
    </w:p>
    <w:p w14:paraId="48129639" w14:textId="77777777" w:rsidR="00E85B8C" w:rsidRPr="00E85B8C" w:rsidRDefault="00E85B8C" w:rsidP="002E2E0A">
      <w:pPr>
        <w:pStyle w:val="PlainText"/>
        <w:rPr>
          <w:rFonts w:ascii="Arial" w:hAnsi="Arial" w:cs="Arial"/>
          <w:b/>
          <w:bCs/>
          <w:sz w:val="18"/>
          <w:szCs w:val="18"/>
        </w:rPr>
      </w:pPr>
      <w:r w:rsidRPr="00E85B8C">
        <w:rPr>
          <w:rFonts w:ascii="Arial" w:hAnsi="Arial" w:cs="Arial"/>
          <w:b/>
          <w:bCs/>
          <w:sz w:val="18"/>
          <w:szCs w:val="18"/>
        </w:rPr>
        <w:t>Ambassador Carlos Vecchio</w:t>
      </w:r>
    </w:p>
    <w:p w14:paraId="0C19D703"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Embassy of Venezuela</w:t>
      </w:r>
    </w:p>
    <w:p w14:paraId="565A3A72"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1099 30th St NW #2, Washington DC 20007</w:t>
      </w:r>
    </w:p>
    <w:p w14:paraId="5E8115A2" w14:textId="77777777" w:rsidR="00E85B8C" w:rsidRPr="00E85B8C" w:rsidRDefault="00E85B8C" w:rsidP="002E2E0A">
      <w:pPr>
        <w:pStyle w:val="PlainText"/>
        <w:rPr>
          <w:rFonts w:ascii="Arial" w:hAnsi="Arial" w:cs="Arial"/>
          <w:sz w:val="18"/>
          <w:szCs w:val="18"/>
        </w:rPr>
      </w:pPr>
      <w:r w:rsidRPr="00E85B8C">
        <w:rPr>
          <w:rFonts w:ascii="Arial" w:hAnsi="Arial" w:cs="Arial"/>
          <w:sz w:val="18"/>
          <w:szCs w:val="18"/>
        </w:rPr>
        <w:t>Phone: 202 342 2214</w:t>
      </w:r>
    </w:p>
    <w:p w14:paraId="1927C91C" w14:textId="56012988" w:rsidR="00E85B8C" w:rsidRPr="00E85B8C" w:rsidRDefault="00E85B8C" w:rsidP="002E2E0A">
      <w:pPr>
        <w:pStyle w:val="PlainText"/>
        <w:rPr>
          <w:rFonts w:ascii="Arial" w:hAnsi="Arial" w:cs="Arial"/>
          <w:sz w:val="18"/>
          <w:szCs w:val="18"/>
        </w:rPr>
      </w:pPr>
      <w:r w:rsidRPr="00E85B8C">
        <w:rPr>
          <w:rFonts w:ascii="Arial" w:hAnsi="Arial" w:cs="Arial"/>
          <w:sz w:val="18"/>
          <w:szCs w:val="18"/>
        </w:rPr>
        <w:t xml:space="preserve">Twitter: </w:t>
      </w:r>
      <w:hyperlink r:id="rId16" w:history="1">
        <w:r w:rsidRPr="00E85B8C">
          <w:rPr>
            <w:rStyle w:val="Hyperlink"/>
            <w:rFonts w:ascii="Arial" w:hAnsi="Arial" w:cs="Arial"/>
            <w:sz w:val="18"/>
            <w:szCs w:val="18"/>
          </w:rPr>
          <w:t>@</w:t>
        </w:r>
        <w:proofErr w:type="spellStart"/>
        <w:r w:rsidRPr="00E85B8C">
          <w:rPr>
            <w:rStyle w:val="Hyperlink"/>
            <w:rFonts w:ascii="Arial" w:hAnsi="Arial" w:cs="Arial"/>
            <w:sz w:val="18"/>
            <w:szCs w:val="18"/>
          </w:rPr>
          <w:t>VenezuelaInUS</w:t>
        </w:r>
        <w:proofErr w:type="spellEnd"/>
      </w:hyperlink>
      <w:r w:rsidRPr="00E85B8C">
        <w:rPr>
          <w:rFonts w:ascii="Arial" w:hAnsi="Arial" w:cs="Arial"/>
          <w:sz w:val="18"/>
          <w:szCs w:val="18"/>
        </w:rPr>
        <w:t xml:space="preserve"> </w:t>
      </w:r>
      <w:hyperlink r:id="rId17" w:history="1">
        <w:r w:rsidRPr="00E85B8C">
          <w:rPr>
            <w:rStyle w:val="Hyperlink"/>
            <w:rFonts w:ascii="Arial" w:hAnsi="Arial" w:cs="Arial"/>
            <w:sz w:val="18"/>
            <w:szCs w:val="18"/>
          </w:rPr>
          <w:t>@</w:t>
        </w:r>
        <w:proofErr w:type="spellStart"/>
        <w:r w:rsidRPr="00E85B8C">
          <w:rPr>
            <w:rStyle w:val="Hyperlink"/>
            <w:rFonts w:ascii="Arial" w:hAnsi="Arial" w:cs="Arial"/>
            <w:sz w:val="18"/>
            <w:szCs w:val="18"/>
          </w:rPr>
          <w:t>carlosvecchio</w:t>
        </w:r>
        <w:proofErr w:type="spellEnd"/>
      </w:hyperlink>
    </w:p>
    <w:p w14:paraId="265B082C" w14:textId="3AC759FD" w:rsidR="00E85B8C" w:rsidRPr="00E85B8C" w:rsidRDefault="00E85B8C" w:rsidP="002E2E0A">
      <w:pPr>
        <w:pStyle w:val="PlainText"/>
        <w:rPr>
          <w:rFonts w:ascii="Arial" w:hAnsi="Arial" w:cs="Arial"/>
          <w:sz w:val="18"/>
          <w:szCs w:val="18"/>
        </w:rPr>
      </w:pPr>
      <w:r w:rsidRPr="00E85B8C">
        <w:rPr>
          <w:rFonts w:ascii="Arial" w:hAnsi="Arial" w:cs="Arial"/>
          <w:sz w:val="18"/>
          <w:szCs w:val="18"/>
        </w:rPr>
        <w:t xml:space="preserve">Facebook: </w:t>
      </w:r>
      <w:hyperlink r:id="rId18" w:history="1">
        <w:r w:rsidRPr="00E85B8C">
          <w:rPr>
            <w:rStyle w:val="Hyperlink"/>
            <w:rFonts w:ascii="Arial" w:hAnsi="Arial" w:cs="Arial"/>
            <w:sz w:val="18"/>
            <w:szCs w:val="18"/>
          </w:rPr>
          <w:t>@</w:t>
        </w:r>
        <w:proofErr w:type="spellStart"/>
        <w:r w:rsidRPr="00E85B8C">
          <w:rPr>
            <w:rStyle w:val="Hyperlink"/>
            <w:rFonts w:ascii="Arial" w:hAnsi="Arial" w:cs="Arial"/>
            <w:sz w:val="18"/>
            <w:szCs w:val="18"/>
          </w:rPr>
          <w:t>VenezuelainUS</w:t>
        </w:r>
        <w:proofErr w:type="spellEnd"/>
      </w:hyperlink>
    </w:p>
    <w:p w14:paraId="73F319B9" w14:textId="7042219A" w:rsidR="00E85B8C" w:rsidRPr="00E85B8C" w:rsidRDefault="00E85B8C" w:rsidP="00E85B8C">
      <w:pPr>
        <w:pStyle w:val="PlainText"/>
        <w:rPr>
          <w:rFonts w:ascii="Arial" w:hAnsi="Arial" w:cs="Arial"/>
          <w:sz w:val="18"/>
          <w:szCs w:val="18"/>
        </w:rPr>
      </w:pPr>
      <w:r w:rsidRPr="00E85B8C">
        <w:rPr>
          <w:rFonts w:ascii="Arial" w:hAnsi="Arial" w:cs="Arial"/>
          <w:sz w:val="18"/>
          <w:szCs w:val="18"/>
        </w:rPr>
        <w:t>Salutation: Dear Ambassador</w:t>
      </w:r>
    </w:p>
    <w:p w14:paraId="08F42CD4" w14:textId="77777777" w:rsidR="00E85B8C" w:rsidRDefault="00E85B8C" w:rsidP="00E85B8C">
      <w:pPr>
        <w:spacing w:after="0" w:line="240" w:lineRule="auto"/>
        <w:ind w:left="-283"/>
        <w:rPr>
          <w:rFonts w:ascii="Arial" w:hAnsi="Arial" w:cs="Arial"/>
          <w:iCs/>
          <w:sz w:val="20"/>
          <w:szCs w:val="20"/>
          <w:lang w:val="es-PE"/>
        </w:rPr>
        <w:sectPr w:rsidR="00E85B8C" w:rsidSect="00E85B8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6DF72BDB" w14:textId="0E2B8AEF" w:rsidR="00FC1BF4" w:rsidRPr="00E85B8C" w:rsidRDefault="00FC1BF4" w:rsidP="00E85B8C">
      <w:pPr>
        <w:spacing w:after="0" w:line="240" w:lineRule="auto"/>
        <w:rPr>
          <w:rFonts w:ascii="Arial" w:hAnsi="Arial" w:cs="Arial"/>
          <w:iCs/>
          <w:sz w:val="20"/>
          <w:szCs w:val="20"/>
          <w:lang w:val="es-MX"/>
        </w:rPr>
      </w:pPr>
      <w:proofErr w:type="spellStart"/>
      <w:r w:rsidRPr="00E85B8C">
        <w:rPr>
          <w:rFonts w:ascii="Arial" w:hAnsi="Arial" w:cs="Arial"/>
          <w:iCs/>
          <w:sz w:val="20"/>
          <w:szCs w:val="20"/>
          <w:lang w:val="es-MX"/>
        </w:rPr>
        <w:t>Dear</w:t>
      </w:r>
      <w:proofErr w:type="spellEnd"/>
      <w:r w:rsidRPr="00E85B8C">
        <w:rPr>
          <w:rFonts w:ascii="Arial" w:hAnsi="Arial" w:cs="Arial"/>
          <w:iCs/>
          <w:sz w:val="20"/>
          <w:szCs w:val="20"/>
          <w:lang w:val="es-MX"/>
        </w:rPr>
        <w:t xml:space="preserve"> </w:t>
      </w:r>
      <w:r w:rsidR="00703F39" w:rsidRPr="00E85B8C">
        <w:rPr>
          <w:rFonts w:ascii="Arial" w:hAnsi="Arial" w:cs="Arial"/>
          <w:iCs/>
          <w:sz w:val="20"/>
          <w:szCs w:val="20"/>
          <w:lang w:val="es-MX"/>
        </w:rPr>
        <w:t>Nicolás</w:t>
      </w:r>
      <w:r w:rsidRPr="00E85B8C">
        <w:rPr>
          <w:rFonts w:ascii="Arial" w:hAnsi="Arial" w:cs="Arial"/>
          <w:iCs/>
          <w:sz w:val="20"/>
          <w:szCs w:val="20"/>
          <w:lang w:val="es-MX"/>
        </w:rPr>
        <w:t xml:space="preserve"> Maduro,</w:t>
      </w:r>
    </w:p>
    <w:p w14:paraId="3E5A6586" w14:textId="7A1AF958" w:rsidR="00FC1BF4" w:rsidRPr="00E85B8C" w:rsidRDefault="00FC1BF4" w:rsidP="00E85B8C">
      <w:pPr>
        <w:spacing w:after="0" w:line="240" w:lineRule="auto"/>
        <w:ind w:left="-283"/>
        <w:rPr>
          <w:rFonts w:ascii="Arial" w:hAnsi="Arial" w:cs="Arial"/>
          <w:iCs/>
          <w:sz w:val="20"/>
          <w:szCs w:val="20"/>
          <w:lang w:val="es-MX"/>
        </w:rPr>
      </w:pPr>
    </w:p>
    <w:p w14:paraId="46A11E46" w14:textId="77777777"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 xml:space="preserve">I am very concerned about Rubén González’s imprisonment and current health condition. </w:t>
      </w:r>
    </w:p>
    <w:p w14:paraId="32E8D453" w14:textId="77777777" w:rsidR="000814F0" w:rsidRPr="00E85B8C" w:rsidRDefault="000814F0" w:rsidP="00E85B8C">
      <w:pPr>
        <w:spacing w:after="0" w:line="240" w:lineRule="auto"/>
        <w:ind w:left="-283"/>
        <w:rPr>
          <w:rFonts w:ascii="Arial" w:hAnsi="Arial" w:cs="Arial"/>
          <w:iCs/>
          <w:sz w:val="20"/>
          <w:szCs w:val="20"/>
        </w:rPr>
      </w:pPr>
    </w:p>
    <w:p w14:paraId="3E5411E5" w14:textId="75A5E2D0"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Rubén González (</w:t>
      </w:r>
      <w:r w:rsidR="000B2F0D" w:rsidRPr="00E85B8C">
        <w:rPr>
          <w:rFonts w:ascii="Arial" w:hAnsi="Arial" w:cs="Arial"/>
          <w:iCs/>
          <w:sz w:val="20"/>
          <w:szCs w:val="20"/>
        </w:rPr>
        <w:t>60</w:t>
      </w:r>
      <w:r w:rsidRPr="00E85B8C">
        <w:rPr>
          <w:rFonts w:ascii="Arial" w:hAnsi="Arial" w:cs="Arial"/>
          <w:iCs/>
          <w:sz w:val="20"/>
          <w:szCs w:val="20"/>
        </w:rPr>
        <w:t xml:space="preserve">) was detained on 29 November 2018 for peacefully </w:t>
      </w:r>
      <w:r w:rsidR="00E85B8C">
        <w:rPr>
          <w:rFonts w:ascii="Arial" w:hAnsi="Arial" w:cs="Arial"/>
          <w:iCs/>
          <w:sz w:val="20"/>
          <w:szCs w:val="20"/>
        </w:rPr>
        <w:t>protesting for</w:t>
      </w:r>
      <w:r w:rsidRPr="00E85B8C">
        <w:rPr>
          <w:rFonts w:ascii="Arial" w:hAnsi="Arial" w:cs="Arial"/>
          <w:iCs/>
          <w:sz w:val="20"/>
          <w:szCs w:val="20"/>
        </w:rPr>
        <w:t xml:space="preserve"> </w:t>
      </w:r>
      <w:proofErr w:type="spellStart"/>
      <w:r w:rsidRPr="00E85B8C">
        <w:rPr>
          <w:rFonts w:ascii="Arial" w:hAnsi="Arial" w:cs="Arial"/>
          <w:iCs/>
          <w:sz w:val="20"/>
          <w:szCs w:val="20"/>
        </w:rPr>
        <w:t>labor</w:t>
      </w:r>
      <w:proofErr w:type="spellEnd"/>
      <w:r w:rsidRPr="00E85B8C">
        <w:rPr>
          <w:rFonts w:ascii="Arial" w:hAnsi="Arial" w:cs="Arial"/>
          <w:iCs/>
          <w:sz w:val="20"/>
          <w:szCs w:val="20"/>
        </w:rPr>
        <w:t xml:space="preserve"> rights in Venezuela. For over one year he ha</w:t>
      </w:r>
      <w:r w:rsidR="00E85B8C">
        <w:rPr>
          <w:rFonts w:ascii="Arial" w:hAnsi="Arial" w:cs="Arial"/>
          <w:iCs/>
          <w:sz w:val="20"/>
          <w:szCs w:val="20"/>
        </w:rPr>
        <w:t>s</w:t>
      </w:r>
      <w:r w:rsidRPr="00E85B8C">
        <w:rPr>
          <w:rFonts w:ascii="Arial" w:hAnsi="Arial" w:cs="Arial"/>
          <w:iCs/>
          <w:sz w:val="20"/>
          <w:szCs w:val="20"/>
        </w:rPr>
        <w:t xml:space="preserve"> been denied proper medical attention and is</w:t>
      </w:r>
      <w:r w:rsidR="00E85B8C">
        <w:rPr>
          <w:rFonts w:ascii="Arial" w:hAnsi="Arial" w:cs="Arial"/>
          <w:iCs/>
          <w:sz w:val="20"/>
          <w:szCs w:val="20"/>
        </w:rPr>
        <w:t xml:space="preserve"> now</w:t>
      </w:r>
      <w:r w:rsidRPr="00E85B8C">
        <w:rPr>
          <w:rFonts w:ascii="Arial" w:hAnsi="Arial" w:cs="Arial"/>
          <w:iCs/>
          <w:sz w:val="20"/>
          <w:szCs w:val="20"/>
        </w:rPr>
        <w:t xml:space="preserve"> </w:t>
      </w:r>
      <w:r w:rsidR="000B2F0D" w:rsidRPr="00E85B8C">
        <w:rPr>
          <w:rFonts w:ascii="Arial" w:hAnsi="Arial" w:cs="Arial"/>
          <w:iCs/>
          <w:sz w:val="20"/>
          <w:szCs w:val="20"/>
        </w:rPr>
        <w:t>going</w:t>
      </w:r>
      <w:r w:rsidRPr="00E85B8C">
        <w:rPr>
          <w:rFonts w:ascii="Arial" w:hAnsi="Arial" w:cs="Arial"/>
          <w:iCs/>
          <w:sz w:val="20"/>
          <w:szCs w:val="20"/>
        </w:rPr>
        <w:t xml:space="preserve"> through a serious medical condition that requires urgent treatment. </w:t>
      </w:r>
    </w:p>
    <w:p w14:paraId="28131FC2" w14:textId="77777777" w:rsidR="000814F0" w:rsidRPr="00E85B8C" w:rsidRDefault="000814F0" w:rsidP="00E85B8C">
      <w:pPr>
        <w:spacing w:after="0" w:line="240" w:lineRule="auto"/>
        <w:ind w:left="-283"/>
        <w:rPr>
          <w:rFonts w:ascii="Arial" w:hAnsi="Arial" w:cs="Arial"/>
          <w:iCs/>
          <w:sz w:val="20"/>
          <w:szCs w:val="20"/>
        </w:rPr>
      </w:pPr>
    </w:p>
    <w:p w14:paraId="4EED574B" w14:textId="60092991" w:rsidR="000814F0" w:rsidRPr="00E85B8C" w:rsidRDefault="00376521" w:rsidP="00E85B8C">
      <w:pPr>
        <w:spacing w:after="0" w:line="240" w:lineRule="auto"/>
        <w:rPr>
          <w:rFonts w:ascii="Arial" w:hAnsi="Arial" w:cs="Arial"/>
          <w:iCs/>
          <w:sz w:val="20"/>
          <w:szCs w:val="20"/>
        </w:rPr>
      </w:pPr>
      <w:r w:rsidRPr="00E85B8C">
        <w:rPr>
          <w:rFonts w:ascii="Arial" w:hAnsi="Arial" w:cs="Arial"/>
          <w:iCs/>
          <w:sz w:val="20"/>
          <w:szCs w:val="20"/>
        </w:rPr>
        <w:t>Rubén González should not be in prison in the first place</w:t>
      </w:r>
      <w:r w:rsidR="00E85B8C">
        <w:rPr>
          <w:rFonts w:ascii="Arial" w:hAnsi="Arial" w:cs="Arial"/>
          <w:iCs/>
          <w:sz w:val="20"/>
          <w:szCs w:val="20"/>
        </w:rPr>
        <w:t xml:space="preserve"> as</w:t>
      </w:r>
      <w:r w:rsidRPr="00E85B8C">
        <w:rPr>
          <w:rFonts w:ascii="Arial" w:hAnsi="Arial" w:cs="Arial"/>
          <w:iCs/>
          <w:sz w:val="20"/>
          <w:szCs w:val="20"/>
        </w:rPr>
        <w:t xml:space="preserve"> his work as </w:t>
      </w:r>
      <w:r w:rsidR="000814F0" w:rsidRPr="00E85B8C">
        <w:rPr>
          <w:rFonts w:ascii="Arial" w:hAnsi="Arial" w:cs="Arial"/>
          <w:iCs/>
          <w:sz w:val="20"/>
          <w:szCs w:val="20"/>
        </w:rPr>
        <w:t xml:space="preserve">a trade union leader </w:t>
      </w:r>
      <w:r w:rsidRPr="00E85B8C">
        <w:rPr>
          <w:rFonts w:ascii="Arial" w:hAnsi="Arial" w:cs="Arial"/>
          <w:iCs/>
          <w:sz w:val="20"/>
          <w:szCs w:val="20"/>
        </w:rPr>
        <w:t xml:space="preserve">is </w:t>
      </w:r>
      <w:r w:rsidR="00E85B8C">
        <w:rPr>
          <w:rFonts w:ascii="Arial" w:hAnsi="Arial" w:cs="Arial"/>
          <w:iCs/>
          <w:sz w:val="20"/>
          <w:szCs w:val="20"/>
        </w:rPr>
        <w:t>protected</w:t>
      </w:r>
      <w:r w:rsidRPr="00E85B8C">
        <w:rPr>
          <w:rFonts w:ascii="Arial" w:hAnsi="Arial" w:cs="Arial"/>
          <w:iCs/>
          <w:sz w:val="20"/>
          <w:szCs w:val="20"/>
        </w:rPr>
        <w:t xml:space="preserve"> in the Venezuelan Constitution</w:t>
      </w:r>
      <w:r w:rsidR="00E85B8C">
        <w:rPr>
          <w:rFonts w:ascii="Arial" w:hAnsi="Arial" w:cs="Arial"/>
          <w:iCs/>
          <w:sz w:val="20"/>
          <w:szCs w:val="20"/>
        </w:rPr>
        <w:t>,</w:t>
      </w:r>
      <w:r w:rsidRPr="00E85B8C">
        <w:rPr>
          <w:rFonts w:ascii="Arial" w:hAnsi="Arial" w:cs="Arial"/>
          <w:iCs/>
          <w:sz w:val="20"/>
          <w:szCs w:val="20"/>
        </w:rPr>
        <w:t xml:space="preserve"> and the whole legal process </w:t>
      </w:r>
      <w:r w:rsidR="000B2F0D" w:rsidRPr="00E85B8C">
        <w:rPr>
          <w:rFonts w:ascii="Arial" w:hAnsi="Arial" w:cs="Arial"/>
          <w:iCs/>
          <w:sz w:val="20"/>
          <w:szCs w:val="20"/>
        </w:rPr>
        <w:t>has been unfair</w:t>
      </w:r>
      <w:r w:rsidRPr="00E85B8C">
        <w:rPr>
          <w:rFonts w:ascii="Arial" w:hAnsi="Arial" w:cs="Arial"/>
          <w:iCs/>
          <w:sz w:val="20"/>
          <w:szCs w:val="20"/>
        </w:rPr>
        <w:t>.</w:t>
      </w:r>
    </w:p>
    <w:p w14:paraId="2044CDE0" w14:textId="77777777" w:rsidR="000814F0" w:rsidRPr="00E85B8C" w:rsidRDefault="000814F0" w:rsidP="00E85B8C">
      <w:pPr>
        <w:spacing w:after="0" w:line="240" w:lineRule="auto"/>
        <w:ind w:left="-283"/>
        <w:rPr>
          <w:rFonts w:ascii="Arial" w:hAnsi="Arial" w:cs="Arial"/>
          <w:iCs/>
          <w:sz w:val="20"/>
          <w:szCs w:val="20"/>
        </w:rPr>
      </w:pPr>
    </w:p>
    <w:p w14:paraId="77DC8C97" w14:textId="5A8C9829" w:rsidR="00376521" w:rsidRPr="00E85B8C" w:rsidRDefault="000814F0" w:rsidP="00E85B8C">
      <w:pPr>
        <w:spacing w:after="0" w:line="240" w:lineRule="auto"/>
        <w:rPr>
          <w:rFonts w:ascii="Arial" w:hAnsi="Arial" w:cs="Arial"/>
          <w:iCs/>
          <w:sz w:val="20"/>
          <w:szCs w:val="20"/>
        </w:rPr>
      </w:pPr>
      <w:r w:rsidRPr="00E85B8C">
        <w:rPr>
          <w:rFonts w:ascii="Arial" w:hAnsi="Arial" w:cs="Arial"/>
          <w:iCs/>
          <w:sz w:val="20"/>
          <w:szCs w:val="20"/>
        </w:rPr>
        <w:t xml:space="preserve">Since Rubén González is a Prisoner of Conscience, </w:t>
      </w:r>
      <w:r w:rsidR="00376521" w:rsidRPr="00E85B8C">
        <w:rPr>
          <w:rFonts w:ascii="Arial" w:hAnsi="Arial" w:cs="Arial"/>
          <w:iCs/>
          <w:sz w:val="20"/>
          <w:szCs w:val="20"/>
        </w:rPr>
        <w:t xml:space="preserve">I demand his immediate and unconditional release. Also, </w:t>
      </w:r>
      <w:proofErr w:type="gramStart"/>
      <w:r w:rsidR="00376521" w:rsidRPr="00E85B8C">
        <w:rPr>
          <w:rFonts w:ascii="Arial" w:hAnsi="Arial" w:cs="Arial"/>
          <w:iCs/>
          <w:sz w:val="20"/>
          <w:szCs w:val="20"/>
        </w:rPr>
        <w:t>as long as</w:t>
      </w:r>
      <w:proofErr w:type="gramEnd"/>
      <w:r w:rsidR="00376521" w:rsidRPr="00E85B8C">
        <w:rPr>
          <w:rFonts w:ascii="Arial" w:hAnsi="Arial" w:cs="Arial"/>
          <w:iCs/>
          <w:sz w:val="20"/>
          <w:szCs w:val="20"/>
        </w:rPr>
        <w:t xml:space="preserve"> he is being unfairly kept in custody, he must receive the urgent and adequate medical treatment he needs, according to his wishes, and provided by doctors of his trust. </w:t>
      </w:r>
    </w:p>
    <w:p w14:paraId="3932CD1A" w14:textId="77777777" w:rsidR="000814F0" w:rsidRPr="00E85B8C" w:rsidRDefault="000814F0" w:rsidP="00E85B8C">
      <w:pPr>
        <w:spacing w:after="0" w:line="240" w:lineRule="auto"/>
        <w:ind w:left="-283"/>
        <w:rPr>
          <w:rFonts w:ascii="Arial" w:hAnsi="Arial" w:cs="Arial"/>
          <w:iCs/>
          <w:sz w:val="20"/>
          <w:szCs w:val="20"/>
        </w:rPr>
      </w:pPr>
    </w:p>
    <w:p w14:paraId="7C8D0816" w14:textId="77777777" w:rsidR="00FC1BF4" w:rsidRPr="00E85B8C" w:rsidRDefault="00FC1BF4" w:rsidP="00E85B8C">
      <w:pPr>
        <w:spacing w:after="0" w:line="240" w:lineRule="auto"/>
        <w:rPr>
          <w:rFonts w:ascii="Arial" w:hAnsi="Arial" w:cs="Arial"/>
          <w:iCs/>
          <w:sz w:val="20"/>
          <w:szCs w:val="20"/>
        </w:rPr>
      </w:pPr>
      <w:r w:rsidRPr="00E85B8C">
        <w:rPr>
          <w:rFonts w:ascii="Arial" w:hAnsi="Arial" w:cs="Arial"/>
          <w:iCs/>
          <w:sz w:val="20"/>
          <w:szCs w:val="20"/>
        </w:rPr>
        <w:t>Yours sincerely,</w:t>
      </w:r>
    </w:p>
    <w:p w14:paraId="4A94B14A" w14:textId="3A93F8A9" w:rsidR="00EA68CE" w:rsidRPr="00E85B8C" w:rsidRDefault="00EA68CE" w:rsidP="00E85B8C">
      <w:pPr>
        <w:spacing w:after="0" w:line="240" w:lineRule="auto"/>
        <w:ind w:left="-283"/>
        <w:rPr>
          <w:rFonts w:ascii="Arial" w:hAnsi="Arial" w:cs="Arial"/>
          <w:i/>
          <w:sz w:val="20"/>
          <w:szCs w:val="20"/>
        </w:rPr>
      </w:pPr>
    </w:p>
    <w:p w14:paraId="76FEE4BC" w14:textId="2B99F1AA" w:rsidR="00EA68CE" w:rsidRPr="00E85B8C" w:rsidRDefault="00EA68CE" w:rsidP="00E85B8C">
      <w:pPr>
        <w:spacing w:after="0" w:line="240" w:lineRule="auto"/>
        <w:ind w:left="-283"/>
        <w:rPr>
          <w:rFonts w:ascii="Arial" w:hAnsi="Arial" w:cs="Arial"/>
          <w:i/>
          <w:sz w:val="20"/>
          <w:szCs w:val="20"/>
        </w:rPr>
      </w:pPr>
    </w:p>
    <w:p w14:paraId="62D8AB8B" w14:textId="656B1D45" w:rsidR="00EA68CE" w:rsidRPr="00E85B8C" w:rsidRDefault="00EA68CE" w:rsidP="00E85B8C">
      <w:pPr>
        <w:spacing w:after="0" w:line="240" w:lineRule="auto"/>
        <w:ind w:left="-283"/>
        <w:rPr>
          <w:rFonts w:ascii="Arial" w:hAnsi="Arial" w:cs="Arial"/>
          <w:i/>
          <w:sz w:val="20"/>
          <w:szCs w:val="20"/>
        </w:rPr>
      </w:pPr>
    </w:p>
    <w:p w14:paraId="3F1C24CF" w14:textId="7692DE1B" w:rsidR="00D462F4" w:rsidRDefault="00D462F4" w:rsidP="00E85B8C">
      <w:pPr>
        <w:widowControl/>
        <w:suppressAutoHyphens w:val="0"/>
        <w:spacing w:after="0" w:line="240" w:lineRule="auto"/>
        <w:rPr>
          <w:rFonts w:ascii="Arial" w:hAnsi="Arial" w:cs="Arial"/>
          <w:i/>
          <w:sz w:val="20"/>
          <w:szCs w:val="20"/>
        </w:rPr>
      </w:pPr>
    </w:p>
    <w:p w14:paraId="7B5FB561" w14:textId="21BE48F2" w:rsidR="00E85B8C" w:rsidRDefault="00E85B8C" w:rsidP="00E85B8C">
      <w:pPr>
        <w:widowControl/>
        <w:suppressAutoHyphens w:val="0"/>
        <w:spacing w:after="0" w:line="240" w:lineRule="auto"/>
        <w:rPr>
          <w:rFonts w:ascii="Arial" w:hAnsi="Arial" w:cs="Arial"/>
          <w:i/>
          <w:sz w:val="20"/>
          <w:szCs w:val="20"/>
        </w:rPr>
      </w:pPr>
    </w:p>
    <w:p w14:paraId="1C012563" w14:textId="730406A7" w:rsidR="00E85B8C" w:rsidRDefault="00E85B8C" w:rsidP="00E85B8C">
      <w:pPr>
        <w:widowControl/>
        <w:suppressAutoHyphens w:val="0"/>
        <w:spacing w:after="0" w:line="240" w:lineRule="auto"/>
        <w:rPr>
          <w:rFonts w:ascii="Arial" w:hAnsi="Arial" w:cs="Arial"/>
          <w:i/>
          <w:sz w:val="20"/>
          <w:szCs w:val="20"/>
        </w:rPr>
      </w:pPr>
    </w:p>
    <w:p w14:paraId="7C801DA4" w14:textId="59FE08D9" w:rsidR="00E85B8C" w:rsidRDefault="00E85B8C" w:rsidP="00E85B8C">
      <w:pPr>
        <w:widowControl/>
        <w:suppressAutoHyphens w:val="0"/>
        <w:spacing w:after="0" w:line="240" w:lineRule="auto"/>
        <w:rPr>
          <w:rFonts w:ascii="Arial" w:hAnsi="Arial" w:cs="Arial"/>
          <w:i/>
          <w:sz w:val="20"/>
          <w:szCs w:val="20"/>
        </w:rPr>
      </w:pPr>
    </w:p>
    <w:p w14:paraId="01A658CF" w14:textId="77777777" w:rsidR="00E85B8C" w:rsidRPr="00E85B8C" w:rsidRDefault="00E85B8C" w:rsidP="00E85B8C">
      <w:pPr>
        <w:widowControl/>
        <w:suppressAutoHyphens w:val="0"/>
        <w:spacing w:after="0" w:line="240" w:lineRule="auto"/>
        <w:rPr>
          <w:rFonts w:ascii="Arial" w:hAnsi="Arial" w:cs="Arial"/>
          <w:i/>
          <w:sz w:val="20"/>
          <w:szCs w:val="20"/>
        </w:rPr>
      </w:pPr>
      <w:bookmarkStart w:id="0" w:name="_GoBack"/>
      <w:bookmarkEnd w:id="0"/>
    </w:p>
    <w:p w14:paraId="15D754DB" w14:textId="77777777" w:rsidR="0082127B" w:rsidRPr="00E85B8C" w:rsidRDefault="0082127B" w:rsidP="00E85B8C">
      <w:pPr>
        <w:pStyle w:val="AIBoxHeading"/>
        <w:shd w:val="clear" w:color="auto" w:fill="D9D9D9" w:themeFill="background1" w:themeFillShade="D9"/>
        <w:spacing w:line="240" w:lineRule="auto"/>
        <w:rPr>
          <w:rFonts w:ascii="Arial" w:hAnsi="Arial" w:cs="Arial"/>
          <w:b/>
          <w:sz w:val="32"/>
          <w:szCs w:val="32"/>
        </w:rPr>
      </w:pPr>
      <w:r w:rsidRPr="00E85B8C">
        <w:rPr>
          <w:rFonts w:ascii="Arial" w:hAnsi="Arial" w:cs="Arial"/>
          <w:b/>
          <w:sz w:val="32"/>
          <w:szCs w:val="32"/>
        </w:rPr>
        <w:lastRenderedPageBreak/>
        <w:t>Additional information</w:t>
      </w:r>
    </w:p>
    <w:p w14:paraId="40FD1DED" w14:textId="4EB94E46" w:rsidR="000814F0" w:rsidRPr="00E85B8C" w:rsidRDefault="00E85B8C" w:rsidP="00E85B8C">
      <w:pPr>
        <w:spacing w:line="240" w:lineRule="auto"/>
        <w:rPr>
          <w:rFonts w:ascii="Arial" w:hAnsi="Arial" w:cs="Arial"/>
          <w:sz w:val="20"/>
          <w:szCs w:val="20"/>
          <w:lang w:eastAsia="en-US"/>
        </w:rPr>
      </w:pPr>
      <w:r>
        <w:rPr>
          <w:rFonts w:ascii="Arial" w:hAnsi="Arial" w:cs="Arial"/>
        </w:rPr>
        <w:br/>
      </w:r>
      <w:r w:rsidR="001715DA" w:rsidRPr="00E85B8C">
        <w:rPr>
          <w:rFonts w:ascii="Arial" w:hAnsi="Arial" w:cs="Arial"/>
          <w:sz w:val="20"/>
          <w:szCs w:val="20"/>
          <w:lang w:eastAsia="en-US"/>
        </w:rPr>
        <w:t xml:space="preserve">The arbitrary detention, criminalization and unfair conviction of Rubén González occurs in a context of widespread arbitrary detentions made against people critical of the government or claiming their human rights. </w:t>
      </w:r>
    </w:p>
    <w:p w14:paraId="0201714C" w14:textId="3362A142" w:rsidR="000814F0" w:rsidRPr="00E85B8C" w:rsidRDefault="00405317"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Venezuelan authorities have implemented a systematic and widespread policy of repression, including carrying out politically motivated arbitrary detentions, targeted extrajudicial executions, and using military courts to charge non-military with discretionary crimes such as treason or rebellion, towards those who </w:t>
      </w:r>
      <w:proofErr w:type="gramStart"/>
      <w:r w:rsidRPr="00E85B8C">
        <w:rPr>
          <w:rFonts w:ascii="Arial" w:hAnsi="Arial" w:cs="Arial"/>
          <w:sz w:val="20"/>
          <w:szCs w:val="20"/>
          <w:lang w:val="en-US" w:eastAsia="en-US"/>
        </w:rPr>
        <w:t>are seen as</w:t>
      </w:r>
      <w:proofErr w:type="gramEnd"/>
      <w:r w:rsidRPr="00E85B8C">
        <w:rPr>
          <w:rFonts w:ascii="Arial" w:hAnsi="Arial" w:cs="Arial"/>
          <w:sz w:val="20"/>
          <w:szCs w:val="20"/>
          <w:lang w:val="en-US" w:eastAsia="en-US"/>
        </w:rPr>
        <w:t xml:space="preserve"> critical of the government. Human rights defenders and individuals who seek justice for human rights violations have been subjected to targeted attacks and smear campaigns, in an apparent attempt to stifle their human rights work.</w:t>
      </w:r>
    </w:p>
    <w:p w14:paraId="6E7A3C02" w14:textId="06A24D92" w:rsidR="005D2C37" w:rsidRPr="00E85B8C" w:rsidRDefault="001715DA" w:rsidP="00E85B8C">
      <w:pPr>
        <w:spacing w:line="240" w:lineRule="auto"/>
        <w:rPr>
          <w:rFonts w:ascii="Arial" w:hAnsi="Arial" w:cs="Arial"/>
          <w:sz w:val="20"/>
          <w:szCs w:val="20"/>
          <w:lang w:eastAsia="en-US"/>
        </w:rPr>
      </w:pPr>
      <w:r w:rsidRPr="00E85B8C">
        <w:rPr>
          <w:rFonts w:ascii="Arial" w:hAnsi="Arial" w:cs="Arial"/>
          <w:sz w:val="20"/>
          <w:szCs w:val="20"/>
          <w:lang w:eastAsia="en-US"/>
        </w:rPr>
        <w:t xml:space="preserve">In the case of </w:t>
      </w:r>
      <w:r w:rsidR="000814F0" w:rsidRPr="00E85B8C">
        <w:rPr>
          <w:rFonts w:ascii="Arial" w:hAnsi="Arial" w:cs="Arial"/>
          <w:sz w:val="20"/>
          <w:szCs w:val="20"/>
          <w:lang w:eastAsia="en-US"/>
        </w:rPr>
        <w:t xml:space="preserve">Rubén </w:t>
      </w:r>
      <w:r w:rsidRPr="00E85B8C">
        <w:rPr>
          <w:rFonts w:ascii="Arial" w:hAnsi="Arial" w:cs="Arial"/>
          <w:sz w:val="20"/>
          <w:szCs w:val="20"/>
          <w:lang w:eastAsia="en-US"/>
        </w:rPr>
        <w:t xml:space="preserve">González, his sustained defence of the labour rights of the state-owned company </w:t>
      </w:r>
      <w:proofErr w:type="spellStart"/>
      <w:r w:rsidRPr="00E85B8C">
        <w:rPr>
          <w:rFonts w:ascii="Arial" w:hAnsi="Arial" w:cs="Arial"/>
          <w:sz w:val="20"/>
          <w:szCs w:val="20"/>
          <w:lang w:eastAsia="en-US"/>
        </w:rPr>
        <w:t>Ferrominera</w:t>
      </w:r>
      <w:proofErr w:type="spellEnd"/>
      <w:r w:rsidRPr="00E85B8C">
        <w:rPr>
          <w:rFonts w:ascii="Arial" w:hAnsi="Arial" w:cs="Arial"/>
          <w:sz w:val="20"/>
          <w:szCs w:val="20"/>
          <w:lang w:eastAsia="en-US"/>
        </w:rPr>
        <w:t xml:space="preserve"> del Orinoco stands out, including actions on collective bargaining. Moreover, </w:t>
      </w:r>
      <w:r w:rsidR="00725991" w:rsidRPr="00E85B8C">
        <w:rPr>
          <w:rFonts w:ascii="Arial" w:hAnsi="Arial" w:cs="Arial"/>
          <w:sz w:val="20"/>
          <w:szCs w:val="20"/>
          <w:lang w:eastAsia="en-US"/>
        </w:rPr>
        <w:t>his</w:t>
      </w:r>
      <w:r w:rsidRPr="00E85B8C">
        <w:rPr>
          <w:rFonts w:ascii="Arial" w:hAnsi="Arial" w:cs="Arial"/>
          <w:sz w:val="20"/>
          <w:szCs w:val="20"/>
          <w:lang w:eastAsia="en-US"/>
        </w:rPr>
        <w:t xml:space="preserve"> participation in demonstrations critical to the </w:t>
      </w:r>
      <w:r w:rsidR="00725991" w:rsidRPr="00E85B8C">
        <w:rPr>
          <w:rFonts w:ascii="Arial" w:hAnsi="Arial" w:cs="Arial"/>
          <w:sz w:val="20"/>
          <w:szCs w:val="20"/>
          <w:lang w:eastAsia="en-US"/>
        </w:rPr>
        <w:t>labour</w:t>
      </w:r>
      <w:r w:rsidRPr="00E85B8C">
        <w:rPr>
          <w:rFonts w:ascii="Arial" w:hAnsi="Arial" w:cs="Arial"/>
          <w:sz w:val="20"/>
          <w:szCs w:val="20"/>
          <w:lang w:eastAsia="en-US"/>
        </w:rPr>
        <w:t xml:space="preserve"> policies of the governments of Hugo Chávez </w:t>
      </w:r>
      <w:proofErr w:type="spellStart"/>
      <w:r w:rsidRPr="00E85B8C">
        <w:rPr>
          <w:rFonts w:ascii="Arial" w:hAnsi="Arial" w:cs="Arial"/>
          <w:sz w:val="20"/>
          <w:szCs w:val="20"/>
          <w:lang w:eastAsia="en-US"/>
        </w:rPr>
        <w:t>Frías</w:t>
      </w:r>
      <w:proofErr w:type="spellEnd"/>
      <w:r w:rsidRPr="00E85B8C">
        <w:rPr>
          <w:rFonts w:ascii="Arial" w:hAnsi="Arial" w:cs="Arial"/>
          <w:sz w:val="20"/>
          <w:szCs w:val="20"/>
          <w:lang w:eastAsia="en-US"/>
        </w:rPr>
        <w:t xml:space="preserve"> and Nicolás Maduro</w:t>
      </w:r>
      <w:r w:rsidR="00725991" w:rsidRPr="00E85B8C">
        <w:rPr>
          <w:rFonts w:ascii="Arial" w:hAnsi="Arial" w:cs="Arial"/>
          <w:sz w:val="20"/>
          <w:szCs w:val="20"/>
          <w:lang w:eastAsia="en-US"/>
        </w:rPr>
        <w:t xml:space="preserve"> also put him at risk of being victim of the government’s policy of repression</w:t>
      </w:r>
      <w:r w:rsidRPr="00E85B8C">
        <w:rPr>
          <w:rFonts w:ascii="Arial" w:hAnsi="Arial" w:cs="Arial"/>
          <w:sz w:val="20"/>
          <w:szCs w:val="20"/>
          <w:lang w:eastAsia="en-US"/>
        </w:rPr>
        <w:t xml:space="preserve">. </w:t>
      </w:r>
    </w:p>
    <w:p w14:paraId="6ED42173" w14:textId="5EA493E9" w:rsidR="00405317" w:rsidRPr="00E85B8C" w:rsidRDefault="00405317"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Rubén González is a trade unionist who has been arbitrarily detained and subjected to unfair trials in several occasions. On November 2018 he was arbitrarily arrested by the General Directorate of Military </w:t>
      </w:r>
      <w:proofErr w:type="gramStart"/>
      <w:r w:rsidRPr="00E85B8C">
        <w:rPr>
          <w:rFonts w:ascii="Arial" w:hAnsi="Arial" w:cs="Arial"/>
          <w:sz w:val="20"/>
          <w:szCs w:val="20"/>
          <w:lang w:val="en-US" w:eastAsia="en-US"/>
        </w:rPr>
        <w:t>Counter-Intelligence</w:t>
      </w:r>
      <w:proofErr w:type="gramEnd"/>
      <w:r w:rsidRPr="00E85B8C">
        <w:rPr>
          <w:rFonts w:ascii="Arial" w:hAnsi="Arial" w:cs="Arial"/>
          <w:sz w:val="20"/>
          <w:szCs w:val="20"/>
          <w:lang w:val="en-US" w:eastAsia="en-US"/>
        </w:rPr>
        <w:t xml:space="preserve"> (DGCIM) on the allegation of having attacked a military officer who tried to arrest him violently. Although he has been condemned, the trial was conducted by a military court denying his right to a due process. Moreover, there is no reliable evidence of his criminal responsibility. His detention and trial are unfair and therefore he must be released immediately. </w:t>
      </w:r>
    </w:p>
    <w:p w14:paraId="22C506F5" w14:textId="31C85E3D" w:rsidR="001715DA" w:rsidRPr="00E85B8C" w:rsidRDefault="000814F0"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Rubén González </w:t>
      </w:r>
      <w:r w:rsidR="001715DA" w:rsidRPr="00E85B8C">
        <w:rPr>
          <w:rFonts w:ascii="Arial" w:hAnsi="Arial" w:cs="Arial"/>
          <w:sz w:val="20"/>
          <w:szCs w:val="20"/>
          <w:lang w:val="en-US" w:eastAsia="en-US"/>
        </w:rPr>
        <w:t>has suffered from renal failure for more than 10 years, as well as hypertension. His lawyers have repeatedly requested medical attention to the courts, but only once was he transferred to receive medical attention. They do not allow his family to send medication unless González is experiencing severe pain.</w:t>
      </w:r>
    </w:p>
    <w:p w14:paraId="39178F1A" w14:textId="6E483DE6" w:rsidR="000814F0" w:rsidRPr="00E85B8C" w:rsidRDefault="001715DA"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On November 24, 2019, his family reported that Rubén González had been in a feverish state for over 72 hours without receiving medical attention. Public pressure finally led to González being taken to a Comprehensive Care </w:t>
      </w:r>
      <w:r w:rsidR="000B2F0D" w:rsidRPr="00E85B8C">
        <w:rPr>
          <w:rFonts w:ascii="Arial" w:hAnsi="Arial" w:cs="Arial"/>
          <w:sz w:val="20"/>
          <w:szCs w:val="20"/>
          <w:lang w:val="en-US" w:eastAsia="en-US"/>
        </w:rPr>
        <w:t>Centre</w:t>
      </w:r>
      <w:r w:rsidRPr="00E85B8C">
        <w:rPr>
          <w:rFonts w:ascii="Arial" w:hAnsi="Arial" w:cs="Arial"/>
          <w:sz w:val="20"/>
          <w:szCs w:val="20"/>
          <w:lang w:val="en-US" w:eastAsia="en-US"/>
        </w:rPr>
        <w:t xml:space="preserve"> (CDI), </w:t>
      </w:r>
      <w:r w:rsidR="000814F0" w:rsidRPr="00E85B8C">
        <w:rPr>
          <w:rFonts w:ascii="Arial" w:hAnsi="Arial" w:cs="Arial"/>
          <w:sz w:val="20"/>
          <w:szCs w:val="20"/>
          <w:lang w:val="en-US" w:eastAsia="en-US"/>
        </w:rPr>
        <w:t xml:space="preserve">but was sent </w:t>
      </w:r>
      <w:r w:rsidRPr="00E85B8C">
        <w:rPr>
          <w:rFonts w:ascii="Arial" w:hAnsi="Arial" w:cs="Arial"/>
          <w:sz w:val="20"/>
          <w:szCs w:val="20"/>
          <w:lang w:val="en-US" w:eastAsia="en-US"/>
        </w:rPr>
        <w:t>back to prison</w:t>
      </w:r>
      <w:r w:rsidR="000814F0" w:rsidRPr="00E85B8C">
        <w:rPr>
          <w:rFonts w:ascii="Arial" w:hAnsi="Arial" w:cs="Arial"/>
          <w:sz w:val="20"/>
          <w:szCs w:val="20"/>
          <w:lang w:val="en-US" w:eastAsia="en-US"/>
        </w:rPr>
        <w:t xml:space="preserve"> shortly after</w:t>
      </w:r>
      <w:r w:rsidRPr="00E85B8C">
        <w:rPr>
          <w:rFonts w:ascii="Arial" w:hAnsi="Arial" w:cs="Arial"/>
          <w:sz w:val="20"/>
          <w:szCs w:val="20"/>
          <w:lang w:val="en-US" w:eastAsia="en-US"/>
        </w:rPr>
        <w:t xml:space="preserve">. </w:t>
      </w:r>
    </w:p>
    <w:p w14:paraId="2605B17E" w14:textId="326D00CA" w:rsidR="005D2C37" w:rsidRPr="00E85B8C" w:rsidRDefault="000814F0" w:rsidP="00E85B8C">
      <w:pPr>
        <w:spacing w:line="240" w:lineRule="auto"/>
        <w:rPr>
          <w:rFonts w:ascii="Arial" w:hAnsi="Arial" w:cs="Arial"/>
          <w:sz w:val="20"/>
          <w:szCs w:val="20"/>
          <w:lang w:val="en-US" w:eastAsia="en-US"/>
        </w:rPr>
      </w:pPr>
      <w:r w:rsidRPr="00E85B8C">
        <w:rPr>
          <w:rFonts w:ascii="Arial" w:hAnsi="Arial" w:cs="Arial"/>
          <w:sz w:val="20"/>
          <w:szCs w:val="20"/>
          <w:lang w:val="en-US" w:eastAsia="en-US"/>
        </w:rPr>
        <w:t xml:space="preserve">On 19 January Rubén González </w:t>
      </w:r>
      <w:r w:rsidR="000B2F0D" w:rsidRPr="00E85B8C">
        <w:rPr>
          <w:rFonts w:ascii="Arial" w:hAnsi="Arial" w:cs="Arial"/>
          <w:sz w:val="20"/>
          <w:szCs w:val="20"/>
          <w:lang w:val="en-US" w:eastAsia="en-US"/>
        </w:rPr>
        <w:t>began suffering a</w:t>
      </w:r>
      <w:r w:rsidR="001715DA" w:rsidRPr="00E85B8C">
        <w:rPr>
          <w:rFonts w:ascii="Arial" w:hAnsi="Arial" w:cs="Arial"/>
          <w:sz w:val="20"/>
          <w:szCs w:val="20"/>
          <w:lang w:val="en-US" w:eastAsia="en-US"/>
        </w:rPr>
        <w:t xml:space="preserve"> hypertensive episode.</w:t>
      </w:r>
    </w:p>
    <w:p w14:paraId="3164064D" w14:textId="6552750A" w:rsidR="00D23D90" w:rsidRPr="00E85B8C" w:rsidRDefault="00D23D90" w:rsidP="00E85B8C">
      <w:pPr>
        <w:spacing w:line="240" w:lineRule="auto"/>
        <w:rPr>
          <w:rFonts w:ascii="Arial" w:hAnsi="Arial" w:cs="Arial"/>
          <w:szCs w:val="20"/>
          <w:lang w:eastAsia="en-US"/>
        </w:rPr>
      </w:pPr>
    </w:p>
    <w:p w14:paraId="44F78A38" w14:textId="4B267615" w:rsidR="005D2C37" w:rsidRPr="00E85B8C" w:rsidRDefault="005D2C37" w:rsidP="00E85B8C">
      <w:pPr>
        <w:spacing w:after="0" w:line="240" w:lineRule="auto"/>
        <w:rPr>
          <w:rFonts w:ascii="Arial" w:hAnsi="Arial" w:cs="Arial"/>
          <w:b/>
          <w:sz w:val="20"/>
          <w:szCs w:val="20"/>
        </w:rPr>
      </w:pPr>
      <w:r w:rsidRPr="00E85B8C">
        <w:rPr>
          <w:rFonts w:ascii="Arial" w:hAnsi="Arial" w:cs="Arial"/>
          <w:b/>
          <w:sz w:val="20"/>
          <w:szCs w:val="20"/>
        </w:rPr>
        <w:t>PREFERRED LANGUAGE TO ADDRESS TARGET:</w:t>
      </w:r>
      <w:r w:rsidR="0082127B" w:rsidRPr="00E85B8C">
        <w:rPr>
          <w:rFonts w:ascii="Arial" w:hAnsi="Arial" w:cs="Arial"/>
          <w:b/>
          <w:sz w:val="20"/>
          <w:szCs w:val="20"/>
        </w:rPr>
        <w:t xml:space="preserve"> </w:t>
      </w:r>
      <w:r w:rsidR="001715DA" w:rsidRPr="00E85B8C">
        <w:rPr>
          <w:rFonts w:ascii="Arial" w:hAnsi="Arial" w:cs="Arial"/>
          <w:sz w:val="20"/>
          <w:szCs w:val="20"/>
        </w:rPr>
        <w:t>Spanish</w:t>
      </w:r>
    </w:p>
    <w:p w14:paraId="677E723D" w14:textId="77777777" w:rsidR="005D2C37" w:rsidRPr="00E85B8C" w:rsidRDefault="005D2C37" w:rsidP="00E85B8C">
      <w:pPr>
        <w:spacing w:after="0" w:line="240" w:lineRule="auto"/>
        <w:rPr>
          <w:rFonts w:ascii="Arial" w:hAnsi="Arial" w:cs="Arial"/>
          <w:color w:val="0070C0"/>
          <w:sz w:val="20"/>
          <w:szCs w:val="20"/>
        </w:rPr>
      </w:pPr>
      <w:r w:rsidRPr="00E85B8C">
        <w:rPr>
          <w:rFonts w:ascii="Arial" w:hAnsi="Arial" w:cs="Arial"/>
          <w:sz w:val="20"/>
          <w:szCs w:val="20"/>
        </w:rPr>
        <w:t>You can also write in your own language.</w:t>
      </w:r>
    </w:p>
    <w:p w14:paraId="78F17D93" w14:textId="77777777" w:rsidR="005D2C37" w:rsidRPr="00E85B8C" w:rsidRDefault="005D2C37" w:rsidP="00E85B8C">
      <w:pPr>
        <w:spacing w:after="0" w:line="240" w:lineRule="auto"/>
        <w:rPr>
          <w:rFonts w:ascii="Arial" w:hAnsi="Arial" w:cs="Arial"/>
          <w:color w:val="0070C0"/>
          <w:sz w:val="20"/>
          <w:szCs w:val="20"/>
        </w:rPr>
      </w:pPr>
    </w:p>
    <w:p w14:paraId="636B746D" w14:textId="3C2A7CB6" w:rsidR="005D2C37" w:rsidRPr="00E85B8C" w:rsidRDefault="005D2C37" w:rsidP="00E85B8C">
      <w:pPr>
        <w:spacing w:after="0" w:line="240" w:lineRule="auto"/>
        <w:rPr>
          <w:rFonts w:ascii="Arial" w:hAnsi="Arial" w:cs="Arial"/>
          <w:sz w:val="20"/>
          <w:szCs w:val="20"/>
        </w:rPr>
      </w:pPr>
      <w:r w:rsidRPr="00E85B8C">
        <w:rPr>
          <w:rFonts w:ascii="Arial" w:hAnsi="Arial" w:cs="Arial"/>
          <w:b/>
          <w:sz w:val="20"/>
          <w:szCs w:val="20"/>
        </w:rPr>
        <w:t xml:space="preserve">PLEASE TAKE ACTION AS SOON AS POSSIBLE UNTIL: </w:t>
      </w:r>
      <w:r w:rsidR="001715DA" w:rsidRPr="00E85B8C">
        <w:rPr>
          <w:rFonts w:ascii="Arial" w:hAnsi="Arial" w:cs="Arial"/>
          <w:sz w:val="20"/>
          <w:szCs w:val="20"/>
        </w:rPr>
        <w:t>6 M</w:t>
      </w:r>
      <w:r w:rsidR="00E85B8C">
        <w:rPr>
          <w:rFonts w:ascii="Arial" w:hAnsi="Arial" w:cs="Arial"/>
          <w:sz w:val="20"/>
          <w:szCs w:val="20"/>
        </w:rPr>
        <w:t>arch</w:t>
      </w:r>
      <w:r w:rsidR="001715DA" w:rsidRPr="00E85B8C">
        <w:rPr>
          <w:rFonts w:ascii="Arial" w:hAnsi="Arial" w:cs="Arial"/>
          <w:sz w:val="20"/>
          <w:szCs w:val="20"/>
        </w:rPr>
        <w:t xml:space="preserve"> 2020</w:t>
      </w:r>
      <w:r w:rsidRPr="00E85B8C">
        <w:rPr>
          <w:rFonts w:ascii="Arial" w:hAnsi="Arial" w:cs="Arial"/>
          <w:sz w:val="20"/>
          <w:szCs w:val="20"/>
        </w:rPr>
        <w:t xml:space="preserve"> </w:t>
      </w:r>
    </w:p>
    <w:p w14:paraId="2C5E5589" w14:textId="77777777" w:rsidR="005D2C37" w:rsidRPr="00E85B8C" w:rsidRDefault="005D2C37" w:rsidP="00E85B8C">
      <w:pPr>
        <w:spacing w:after="0" w:line="240" w:lineRule="auto"/>
        <w:rPr>
          <w:rFonts w:ascii="Arial" w:hAnsi="Arial" w:cs="Arial"/>
          <w:sz w:val="20"/>
          <w:szCs w:val="20"/>
        </w:rPr>
      </w:pPr>
      <w:r w:rsidRPr="00E85B8C">
        <w:rPr>
          <w:rFonts w:ascii="Arial" w:hAnsi="Arial" w:cs="Arial"/>
          <w:sz w:val="20"/>
          <w:szCs w:val="20"/>
        </w:rPr>
        <w:t>Please check with the Amnesty office in your country if you wish to send appeals after the deadline.</w:t>
      </w:r>
    </w:p>
    <w:p w14:paraId="3A043DBD" w14:textId="77777777" w:rsidR="005D2C37" w:rsidRPr="00E85B8C" w:rsidRDefault="005D2C37" w:rsidP="00E85B8C">
      <w:pPr>
        <w:spacing w:after="0" w:line="240" w:lineRule="auto"/>
        <w:rPr>
          <w:rFonts w:ascii="Arial" w:hAnsi="Arial" w:cs="Arial"/>
          <w:b/>
          <w:sz w:val="20"/>
          <w:szCs w:val="20"/>
        </w:rPr>
      </w:pPr>
    </w:p>
    <w:p w14:paraId="4FC154C0" w14:textId="35FCB2BD" w:rsidR="005D2C37" w:rsidRPr="00E85B8C" w:rsidRDefault="005D2C37" w:rsidP="00E85B8C">
      <w:pPr>
        <w:spacing w:after="0" w:line="240" w:lineRule="auto"/>
        <w:rPr>
          <w:rFonts w:ascii="Arial" w:hAnsi="Arial" w:cs="Arial"/>
          <w:b/>
          <w:sz w:val="20"/>
          <w:szCs w:val="20"/>
        </w:rPr>
      </w:pPr>
      <w:r w:rsidRPr="00E85B8C">
        <w:rPr>
          <w:rFonts w:ascii="Arial" w:hAnsi="Arial" w:cs="Arial"/>
          <w:b/>
          <w:sz w:val="20"/>
          <w:szCs w:val="20"/>
        </w:rPr>
        <w:t>NAME AND PRONOUN</w:t>
      </w:r>
      <w:r w:rsidR="001715DA" w:rsidRPr="00E85B8C">
        <w:rPr>
          <w:rFonts w:ascii="Arial" w:hAnsi="Arial" w:cs="Arial"/>
          <w:b/>
          <w:sz w:val="20"/>
          <w:szCs w:val="20"/>
        </w:rPr>
        <w:t xml:space="preserve">: </w:t>
      </w:r>
      <w:r w:rsidR="001715DA" w:rsidRPr="00E85B8C">
        <w:rPr>
          <w:rFonts w:ascii="Arial" w:hAnsi="Arial" w:cs="Arial"/>
          <w:bCs/>
          <w:sz w:val="20"/>
          <w:szCs w:val="20"/>
        </w:rPr>
        <w:t>He/him/his</w:t>
      </w:r>
    </w:p>
    <w:p w14:paraId="46DD2277" w14:textId="77777777" w:rsidR="005D2C37" w:rsidRPr="00E85B8C" w:rsidRDefault="005D2C37" w:rsidP="00E85B8C">
      <w:pPr>
        <w:spacing w:after="0" w:line="240" w:lineRule="auto"/>
        <w:rPr>
          <w:rFonts w:ascii="Arial" w:hAnsi="Arial" w:cs="Arial"/>
          <w:b/>
          <w:sz w:val="20"/>
          <w:szCs w:val="20"/>
        </w:rPr>
      </w:pPr>
    </w:p>
    <w:p w14:paraId="2C800B78" w14:textId="53EA908B" w:rsidR="005D2C37" w:rsidRPr="00E85B8C" w:rsidRDefault="005D2C37" w:rsidP="00E85B8C">
      <w:pPr>
        <w:spacing w:after="0" w:line="240" w:lineRule="auto"/>
        <w:rPr>
          <w:rFonts w:ascii="Arial" w:hAnsi="Arial" w:cs="Arial"/>
          <w:sz w:val="20"/>
          <w:szCs w:val="20"/>
        </w:rPr>
      </w:pPr>
      <w:r w:rsidRPr="00E85B8C">
        <w:rPr>
          <w:rFonts w:ascii="Arial" w:hAnsi="Arial" w:cs="Arial"/>
          <w:b/>
          <w:sz w:val="20"/>
          <w:szCs w:val="20"/>
        </w:rPr>
        <w:t xml:space="preserve">LINK TO PREVIOUS UA: </w:t>
      </w:r>
      <w:r w:rsidR="007666A4" w:rsidRPr="00E85B8C">
        <w:rPr>
          <w:rFonts w:ascii="Arial" w:hAnsi="Arial" w:cs="Arial"/>
          <w:sz w:val="20"/>
          <w:szCs w:val="20"/>
        </w:rPr>
        <w:t>[</w:t>
      </w:r>
      <w:r w:rsidR="00BE18E5" w:rsidRPr="00E85B8C">
        <w:rPr>
          <w:rFonts w:ascii="Arial" w:hAnsi="Arial" w:cs="Arial"/>
          <w:sz w:val="20"/>
          <w:szCs w:val="20"/>
        </w:rPr>
        <w:t>n/a</w:t>
      </w:r>
      <w:r w:rsidR="007666A4" w:rsidRPr="00E85B8C">
        <w:rPr>
          <w:rFonts w:ascii="Arial" w:hAnsi="Arial" w:cs="Arial"/>
          <w:sz w:val="20"/>
          <w:szCs w:val="20"/>
        </w:rPr>
        <w:t>]</w:t>
      </w:r>
    </w:p>
    <w:p w14:paraId="4744C513" w14:textId="74AE1201" w:rsidR="005D2C37" w:rsidRPr="00E85B8C" w:rsidRDefault="005D2C37" w:rsidP="00E85B8C">
      <w:pPr>
        <w:spacing w:line="240" w:lineRule="auto"/>
        <w:rPr>
          <w:rFonts w:ascii="Arial" w:hAnsi="Arial" w:cs="Arial"/>
          <w:sz w:val="20"/>
          <w:szCs w:val="20"/>
        </w:rPr>
      </w:pPr>
    </w:p>
    <w:p w14:paraId="54F5AB52" w14:textId="6FBA4579" w:rsidR="00846E45" w:rsidRPr="00E85B8C" w:rsidRDefault="00846E45" w:rsidP="00E85B8C">
      <w:pPr>
        <w:spacing w:line="240" w:lineRule="auto"/>
        <w:rPr>
          <w:rFonts w:ascii="Arial" w:hAnsi="Arial" w:cs="Arial"/>
          <w:sz w:val="20"/>
          <w:szCs w:val="20"/>
        </w:rPr>
      </w:pPr>
    </w:p>
    <w:p w14:paraId="0CD61DE1" w14:textId="40376BAC" w:rsidR="00B92AEC" w:rsidRPr="00E85B8C" w:rsidRDefault="00B92AEC" w:rsidP="00E85B8C">
      <w:pPr>
        <w:spacing w:line="240" w:lineRule="auto"/>
        <w:rPr>
          <w:rFonts w:ascii="Arial" w:hAnsi="Arial" w:cs="Arial"/>
          <w:sz w:val="20"/>
          <w:szCs w:val="20"/>
        </w:rPr>
      </w:pPr>
    </w:p>
    <w:sectPr w:rsidR="00B92AEC" w:rsidRPr="00E85B8C" w:rsidSect="00E85B8C">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3FC6" w14:textId="77777777" w:rsidR="00717479" w:rsidRDefault="00717479">
      <w:r>
        <w:separator/>
      </w:r>
    </w:p>
  </w:endnote>
  <w:endnote w:type="continuationSeparator" w:id="0">
    <w:p w14:paraId="6CEA361C" w14:textId="77777777" w:rsidR="00717479" w:rsidRDefault="0071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2E7DF" w14:textId="7C5696EA" w:rsidR="00E85B8C" w:rsidRDefault="00E85B8C">
    <w:pPr>
      <w:pStyle w:val="Footer"/>
    </w:pPr>
    <w:r w:rsidRPr="009160F6">
      <w:rPr>
        <w:noProof/>
        <w:lang w:val="es-MX" w:eastAsia="es-MX"/>
      </w:rPr>
      <w:drawing>
        <wp:inline distT="0" distB="0" distL="0" distR="0" wp14:anchorId="20E8974E" wp14:editId="16014E6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1B8A" w14:textId="77777777" w:rsidR="00E85B8C" w:rsidRPr="004D1533" w:rsidRDefault="00E85B8C" w:rsidP="00E85B8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3F06625C" w14:textId="77777777" w:rsidR="00E85B8C" w:rsidRPr="004D1533" w:rsidRDefault="00E85B8C" w:rsidP="00E85B8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31B5DA2" w14:textId="572C0AF4" w:rsidR="00E85B8C" w:rsidRDefault="00E8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1CEFB" w14:textId="77777777" w:rsidR="00717479" w:rsidRDefault="00717479">
      <w:r>
        <w:separator/>
      </w:r>
    </w:p>
  </w:footnote>
  <w:footnote w:type="continuationSeparator" w:id="0">
    <w:p w14:paraId="53D8F62B" w14:textId="77777777" w:rsidR="00717479" w:rsidRDefault="0071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1319838" w:rsidR="00355617" w:rsidRDefault="000814F0"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9A7FBA">
      <w:rPr>
        <w:sz w:val="16"/>
        <w:szCs w:val="16"/>
      </w:rPr>
      <w:t xml:space="preserve">004/20 </w:t>
    </w:r>
    <w:r w:rsidR="007A3AEA">
      <w:rPr>
        <w:sz w:val="16"/>
        <w:szCs w:val="16"/>
      </w:rPr>
      <w:t xml:space="preserve">Index: </w:t>
    </w:r>
    <w:r w:rsidR="0052237C" w:rsidRPr="0052237C">
      <w:rPr>
        <w:sz w:val="16"/>
        <w:szCs w:val="16"/>
      </w:rPr>
      <w:t>AMR 53/1713/2020</w:t>
    </w:r>
    <w:r w:rsidR="0052237C">
      <w:rPr>
        <w:sz w:val="16"/>
        <w:szCs w:val="16"/>
      </w:rPr>
      <w:t xml:space="preserve"> Venezuela</w:t>
    </w:r>
    <w:r w:rsidR="007A3AEA">
      <w:rPr>
        <w:sz w:val="16"/>
        <w:szCs w:val="16"/>
      </w:rPr>
      <w:tab/>
    </w:r>
    <w:r w:rsidR="0082127B">
      <w:rPr>
        <w:sz w:val="16"/>
        <w:szCs w:val="16"/>
      </w:rPr>
      <w:tab/>
    </w:r>
    <w:r w:rsidR="007A3AEA">
      <w:rPr>
        <w:sz w:val="16"/>
        <w:szCs w:val="16"/>
      </w:rPr>
      <w:t xml:space="preserve">Date: </w:t>
    </w:r>
    <w:r w:rsidR="0052237C">
      <w:rPr>
        <w:sz w:val="16"/>
        <w:szCs w:val="16"/>
      </w:rPr>
      <w:t xml:space="preserve">24 </w:t>
    </w:r>
    <w:r w:rsidR="00E22CA5">
      <w:rPr>
        <w:sz w:val="16"/>
        <w:szCs w:val="16"/>
      </w:rPr>
      <w:t>January</w:t>
    </w:r>
    <w:r w:rsidR="0052237C">
      <w:rPr>
        <w:sz w:val="16"/>
        <w:szCs w:val="16"/>
      </w:rPr>
      <w:t xml:space="preserv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14F0"/>
    <w:rsid w:val="00083462"/>
    <w:rsid w:val="00087E2B"/>
    <w:rsid w:val="0009130D"/>
    <w:rsid w:val="00092DFA"/>
    <w:rsid w:val="000957C5"/>
    <w:rsid w:val="000A1F14"/>
    <w:rsid w:val="000B02B4"/>
    <w:rsid w:val="000B2F0D"/>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15DA"/>
    <w:rsid w:val="00174398"/>
    <w:rsid w:val="00176678"/>
    <w:rsid w:val="001773D1"/>
    <w:rsid w:val="00177779"/>
    <w:rsid w:val="0019118D"/>
    <w:rsid w:val="00194CD5"/>
    <w:rsid w:val="001A635D"/>
    <w:rsid w:val="001A6AC9"/>
    <w:rsid w:val="001D52A5"/>
    <w:rsid w:val="001E2045"/>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3911"/>
    <w:rsid w:val="002C5FE4"/>
    <w:rsid w:val="002C7F1F"/>
    <w:rsid w:val="002D48CD"/>
    <w:rsid w:val="002D5454"/>
    <w:rsid w:val="002D7E45"/>
    <w:rsid w:val="002E3658"/>
    <w:rsid w:val="002F3C80"/>
    <w:rsid w:val="0031230A"/>
    <w:rsid w:val="00313E8B"/>
    <w:rsid w:val="00320461"/>
    <w:rsid w:val="0033624A"/>
    <w:rsid w:val="003373A5"/>
    <w:rsid w:val="00337826"/>
    <w:rsid w:val="0034128A"/>
    <w:rsid w:val="0034324D"/>
    <w:rsid w:val="0035329F"/>
    <w:rsid w:val="00355617"/>
    <w:rsid w:val="00376521"/>
    <w:rsid w:val="00376EF4"/>
    <w:rsid w:val="003904F0"/>
    <w:rsid w:val="003975C9"/>
    <w:rsid w:val="003B294A"/>
    <w:rsid w:val="003C3210"/>
    <w:rsid w:val="003C5EEA"/>
    <w:rsid w:val="003C7CB6"/>
    <w:rsid w:val="003F3D5D"/>
    <w:rsid w:val="00405317"/>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01E5"/>
    <w:rsid w:val="00504FBC"/>
    <w:rsid w:val="00517E88"/>
    <w:rsid w:val="0052237C"/>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5F6220"/>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D3387"/>
    <w:rsid w:val="006F4C28"/>
    <w:rsid w:val="0070364E"/>
    <w:rsid w:val="00703F39"/>
    <w:rsid w:val="007104E8"/>
    <w:rsid w:val="007156FC"/>
    <w:rsid w:val="00716942"/>
    <w:rsid w:val="007173E9"/>
    <w:rsid w:val="00717479"/>
    <w:rsid w:val="00725991"/>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078F2"/>
    <w:rsid w:val="0081049F"/>
    <w:rsid w:val="00814632"/>
    <w:rsid w:val="0082127B"/>
    <w:rsid w:val="00827A40"/>
    <w:rsid w:val="00844F48"/>
    <w:rsid w:val="008455C2"/>
    <w:rsid w:val="00846E45"/>
    <w:rsid w:val="00862ED2"/>
    <w:rsid w:val="00864035"/>
    <w:rsid w:val="00866873"/>
    <w:rsid w:val="008763F4"/>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77BDA"/>
    <w:rsid w:val="00980425"/>
    <w:rsid w:val="00991C69"/>
    <w:rsid w:val="009923C0"/>
    <w:rsid w:val="009A7FBA"/>
    <w:rsid w:val="009B78FE"/>
    <w:rsid w:val="009C3521"/>
    <w:rsid w:val="009C4461"/>
    <w:rsid w:val="009C6B5A"/>
    <w:rsid w:val="009E097D"/>
    <w:rsid w:val="009E7E6E"/>
    <w:rsid w:val="00A07E67"/>
    <w:rsid w:val="00A31F72"/>
    <w:rsid w:val="00A41FC6"/>
    <w:rsid w:val="00A44B1B"/>
    <w:rsid w:val="00A4583A"/>
    <w:rsid w:val="00A70D9D"/>
    <w:rsid w:val="00A7548F"/>
    <w:rsid w:val="00A81673"/>
    <w:rsid w:val="00A85874"/>
    <w:rsid w:val="00A90EA6"/>
    <w:rsid w:val="00A931EE"/>
    <w:rsid w:val="00AB5744"/>
    <w:rsid w:val="00AB5C6E"/>
    <w:rsid w:val="00AB7E5D"/>
    <w:rsid w:val="00AC15B7"/>
    <w:rsid w:val="00AC367F"/>
    <w:rsid w:val="00AE4214"/>
    <w:rsid w:val="00AF0FCD"/>
    <w:rsid w:val="00AF5FF0"/>
    <w:rsid w:val="00B206A8"/>
    <w:rsid w:val="00B27341"/>
    <w:rsid w:val="00B408D4"/>
    <w:rsid w:val="00B52B01"/>
    <w:rsid w:val="00B54C62"/>
    <w:rsid w:val="00B6690B"/>
    <w:rsid w:val="00B7545C"/>
    <w:rsid w:val="00B92AEC"/>
    <w:rsid w:val="00B957E6"/>
    <w:rsid w:val="00B97626"/>
    <w:rsid w:val="00BA0E81"/>
    <w:rsid w:val="00BA6913"/>
    <w:rsid w:val="00BB0B3B"/>
    <w:rsid w:val="00BC7111"/>
    <w:rsid w:val="00BD0B43"/>
    <w:rsid w:val="00BE0D92"/>
    <w:rsid w:val="00BE18E5"/>
    <w:rsid w:val="00BE4685"/>
    <w:rsid w:val="00BE6035"/>
    <w:rsid w:val="00BF4778"/>
    <w:rsid w:val="00BF7136"/>
    <w:rsid w:val="00C162AD"/>
    <w:rsid w:val="00C17D6F"/>
    <w:rsid w:val="00C3481D"/>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22CA5"/>
    <w:rsid w:val="00E37B98"/>
    <w:rsid w:val="00E406B4"/>
    <w:rsid w:val="00E40EAA"/>
    <w:rsid w:val="00E43F3A"/>
    <w:rsid w:val="00E45B15"/>
    <w:rsid w:val="00E63CEF"/>
    <w:rsid w:val="00E65D5E"/>
    <w:rsid w:val="00E67C6B"/>
    <w:rsid w:val="00E707D9"/>
    <w:rsid w:val="00E7569C"/>
    <w:rsid w:val="00E76516"/>
    <w:rsid w:val="00E778FE"/>
    <w:rsid w:val="00E85B8C"/>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1BF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E85B8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85B8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849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facebook.com/VenezuelaIn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witter.com/carlosvecchio?ref_src=twsrc%5Egoogle%7Ctwcamp%5Eserp%7Ctwgr%5Eauthor" TargetMode="External"/><Relationship Id="rId2" Type="http://schemas.openxmlformats.org/officeDocument/2006/relationships/customXml" Target="../customXml/item2.xml"/><Relationship Id="rId16" Type="http://schemas.openxmlformats.org/officeDocument/2006/relationships/hyperlink" Target="https://twitter.com/venezuelainus?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witter.com/nicolasmaduro"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65DA2B6C800AD24E9E502240966D2A5E" ma:contentTypeVersion="10" ma:contentTypeDescription="Amnesty International Public Content Type" ma:contentTypeScope="" ma:versionID="f20d79c989e6423b433d4bb946e7f40d">
  <xsd:schema xmlns:xsd="http://www.w3.org/2001/XMLSchema" xmlns:xs="http://www.w3.org/2001/XMLSchema" xmlns:p="http://schemas.microsoft.com/office/2006/metadata/properties" xmlns:ns2="b9e52a15-8fce-43d3-9ff2-f6bd6a140a3c" targetNamespace="http://schemas.microsoft.com/office/2006/metadata/properties" ma:root="true" ma:fieldsID="01af1b1a0a872c9e62548dee0f47c308" ns2:_="">
    <xsd:import namespace="b9e52a15-8fce-43d3-9ff2-f6bd6a140a3c"/>
    <xsd:element name="properties">
      <xsd:complexType>
        <xsd:sequence>
          <xsd:element name="documentManagement">
            <xsd:complexType>
              <xsd:all>
                <xsd:element ref="ns2:AIIndexNumber" minOccurs="0"/>
                <xsd:element ref="ns2:AIClass"/>
                <xsd:element ref="ns2:AISubclass"/>
                <xsd:element ref="ns2:AIYear"/>
                <xsd:element ref="ns2:AIPublishDate"/>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ma:displayName="AI subclass" ma:description="2- digits used to  further identify particular country or subject"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ma:displayName="Year" ma:description="The year of publication/distribution" ma:internalName="AIYear">
      <xsd:simpleType>
        <xsd:restriction base="dms:Text"/>
      </xsd:simpleType>
    </xsd:element>
    <xsd:element name="AIPublishDate" ma:index="6" ma:displayName="Publish date" ma:description="The date the document is to be, or was,  distributed to the movement or published to the web"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aray"/>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ma:taxonomy="true" ma:internalName="m28c21cbca294ddbb6e93c2542370cd2" ma:taxonomyFieldName="AIDocumentType" ma:displayName="Document typ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1" nillable="true" ma:displayName="Unpublished" ma:default="0" ma:internalName="AIUnpublished">
      <xsd:simpleType>
        <xsd:restriction base="dms:Boolean"/>
      </xsd:simpleType>
    </xsd:element>
    <xsd:element name="f8f6f4de72f040e1a686eca7e210b6e0" ma:index="32"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lda373c271c74aae80c3c8885e8e6ce1" ma:index="34"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6"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8"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0"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2"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IIndexNumber xmlns="b9e52a15-8fce-43d3-9ff2-f6bd6a140a3c">AMR 53/1713/2020</AIIndexNumber>
    <TaxCatchAll xmlns="b9e52a15-8fce-43d3-9ff2-f6bd6a140a3c">
      <Value>84</Value>
      <Value>15</Value>
      <Value>13</Value>
      <Value>50</Value>
      <Value>23</Value>
      <Value>412</Value>
      <Value>357</Value>
      <Value>68</Value>
    </TaxCatchAll>
    <AIClass xmlns="b9e52a15-8fce-43d3-9ff2-f6bd6a140a3c">AMR</AIClass>
    <AIYear xmlns="b9e52a15-8fce-43d3-9ff2-f6bd6a140a3c">2020</AIYear>
    <AILanguageCode xmlns="b9e52a15-8fce-43d3-9ff2-f6bd6a140a3c" xsi:nil="true"/>
    <AIAbstract xmlns="b9e52a15-8fce-43d3-9ff2-f6bd6a140a3c">Since his arbitrary arrest on 29 November 2018, Venezuelan labour rights activist Rubén González, 60, has suffered a series of health crises, but never receiving adequate care. On 19 January 2020, Rubén González began experiencing a grave peak of hypertension, putting his life at risk unless he receives urgent medical attention. He is a prisoner of conscience and must be released immediately and unconditionally.</AIAbstract>
    <AINetwork xmlns="b9e52a15-8fce-43d3-9ff2-f6bd6a140a3c">UA</AINetwork>
    <AILanguage xmlns="b9e52a15-8fce-43d3-9ff2-f6bd6a140a3c">English</AILanguage>
    <AIPublishDate xmlns="b9e52a15-8fce-43d3-9ff2-f6bd6a140a3c">2020-01-27T14:00:00+00:00</AIPublishDate>
    <AISubclass xmlns="b9e52a15-8fce-43d3-9ff2-f6bd6a140a3c">53</AISubclass>
    <AISecurityClass xmlns="b9e52a15-8fce-43d3-9ff2-f6bd6a140a3c" xsi:nil="true"/>
    <AINetworkNumber xmlns="b9e52a15-8fce-43d3-9ff2-f6bd6a140a3c">004/20</AINetworkNumber>
    <AIUnpublished xmlns="b9e52a15-8fce-43d3-9ff2-f6bd6a140a3c">false</AIUnpublished>
    <AIWebFriendlyTitle xmlns="b9e52a15-8fce-43d3-9ff2-f6bd6a140a3c">Venezuela: Prisoner of concience’s life at grave risk</AIWebFriendlyTitle>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Americas</TermName>
          <TermId xmlns="http://schemas.microsoft.com/office/infopath/2007/PartnerControls">79eacdcb-8780-42fd-888d-031b956b687f</TermId>
        </TermInfo>
        <TermInfo xmlns="http://schemas.microsoft.com/office/infopath/2007/PartnerControls">
          <TermName xmlns="http://schemas.microsoft.com/office/infopath/2007/PartnerControls">Venezuela</TermName>
          <TermId xmlns="http://schemas.microsoft.com/office/infopath/2007/PartnerControls">576ad354-a675-40f9-8638-34a2a4283c15</TermId>
        </TermInfo>
      </Terms>
    </k9083824e5b14b148c1f498df06d050b>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TermInfo xmlns="http://schemas.microsoft.com/office/infopath/2007/PartnerControls">
          <TermName xmlns="http://schemas.microsoft.com/office/infopath/2007/PartnerControls">Lima - IS</TermName>
          <TermId xmlns="http://schemas.microsoft.com/office/infopath/2007/PartnerControls">1190fd5d-4c5a-440b-a27e-0d3f3bb36fa3</TermId>
        </TermInfo>
      </Terms>
    </f8f6f4de72f040e1a686eca7e210b6e0>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Prisoners of Conscience</TermName>
          <TermId xmlns="http://schemas.microsoft.com/office/infopath/2007/PartnerControls">84e01f28-f55b-4a98-a2bd-e607c8357cc5</TermId>
        </TermInfo>
        <TermInfo xmlns="http://schemas.microsoft.com/office/infopath/2007/PartnerControls">
          <TermName xmlns="http://schemas.microsoft.com/office/infopath/2007/PartnerControls">Unlawful Detention</TermName>
          <TermId xmlns="http://schemas.microsoft.com/office/infopath/2007/PartnerControls">1998e326-c296-49e4-b8ae-e8aeb99d2719</TermId>
        </TermInfo>
        <TermInfo xmlns="http://schemas.microsoft.com/office/infopath/2007/PartnerControls">
          <TermName xmlns="http://schemas.microsoft.com/office/infopath/2007/PartnerControls">Human Rights Defenders and Activists</TermName>
          <TermId xmlns="http://schemas.microsoft.com/office/infopath/2007/PartnerControls">03c4f92e-b388-463b-94af-99df06e6c366</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_dlc_DocIdPersistId xmlns="b9e52a15-8fce-43d3-9ff2-f6bd6a140a3c">true</_dlc_DocIdPersistId>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0379E2E-35DD-44F2-B3A9-94BFC9418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490AFC-7094-45AF-B001-DDB113388C08}">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b9e52a15-8fce-43d3-9ff2-f6bd6a140a3c"/>
    <ds:schemaRef ds:uri="http://purl.org/dc/dcmitype/"/>
  </ds:schemaRefs>
</ds:datastoreItem>
</file>

<file path=customXml/itemProps3.xml><?xml version="1.0" encoding="utf-8"?>
<ds:datastoreItem xmlns:ds="http://schemas.openxmlformats.org/officeDocument/2006/customXml" ds:itemID="{C67108D7-C39A-4EF7-AC50-6476439B38C2}">
  <ds:schemaRefs>
    <ds:schemaRef ds:uri="http://schemas.microsoft.com/sharepoint/events"/>
  </ds:schemaRefs>
</ds:datastoreItem>
</file>

<file path=customXml/itemProps4.xml><?xml version="1.0" encoding="utf-8"?>
<ds:datastoreItem xmlns:ds="http://schemas.openxmlformats.org/officeDocument/2006/customXml" ds:itemID="{B0D71676-B3EA-4D3D-B17F-051AFFA5F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Venezuela: Prisoner of concience’s life at grave risk</vt:lpstr>
    </vt:vector>
  </TitlesOfParts>
  <Company>Amnesty International</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Prisoner of concience’s life at grave risk</dc:title>
  <dc:creator>Amnistía Internacional</dc:creator>
  <cp:lastModifiedBy>Laura Galeano</cp:lastModifiedBy>
  <cp:revision>2</cp:revision>
  <cp:lastPrinted>2019-01-25T20:51:00Z</cp:lastPrinted>
  <dcterms:created xsi:type="dcterms:W3CDTF">2020-01-27T15:14:00Z</dcterms:created>
  <dcterms:modified xsi:type="dcterms:W3CDTF">2020-01-27T15:14:00Z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0x0101005256C0F7559E496EA082CF8F6651751100CF007EF0C5E14359942596E3C93B07230065DA2B6C800AD24E9E502240966D2A5E</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23;#Prisoners of Conscience|84e01f28-f55b-4a98-a2bd-e607c8357cc5;#84;#Unlawful Detention|1998e326-c296-49e4-b8ae-e8aeb99d2719;#15;#Human Rights Defenders and Activists|03c4f92e-b388-463b-94af-99df06e6c366</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2896500</vt:r8>
  </property>
</Properties>
</file>