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07EB83" w14:textId="77777777" w:rsidR="0034128A" w:rsidRPr="004F2418" w:rsidRDefault="0034128A" w:rsidP="004F2418">
      <w:pPr>
        <w:pStyle w:val="AIUrgentActionTopHeading"/>
        <w:tabs>
          <w:tab w:val="clear" w:pos="567"/>
        </w:tabs>
        <w:spacing w:line="240" w:lineRule="auto"/>
        <w:rPr>
          <w:rFonts w:cs="Arial"/>
          <w:sz w:val="80"/>
          <w:szCs w:val="80"/>
        </w:rPr>
      </w:pPr>
      <w:r w:rsidRPr="004F2418">
        <w:rPr>
          <w:rFonts w:cs="Arial"/>
          <w:sz w:val="80"/>
          <w:szCs w:val="80"/>
          <w:highlight w:val="yellow"/>
        </w:rPr>
        <w:t>URGENT ACTION</w:t>
      </w:r>
    </w:p>
    <w:p w14:paraId="69E2D5A2" w14:textId="77777777" w:rsidR="005D2C37" w:rsidRPr="004F2418" w:rsidRDefault="005D2C37" w:rsidP="004F2418">
      <w:pPr>
        <w:pStyle w:val="Default"/>
        <w:ind w:left="-283"/>
        <w:rPr>
          <w:b/>
          <w:sz w:val="28"/>
          <w:szCs w:val="28"/>
        </w:rPr>
      </w:pPr>
    </w:p>
    <w:p w14:paraId="3E2A87E9" w14:textId="263B90A4" w:rsidR="0034128A" w:rsidRPr="004F2418" w:rsidRDefault="00294BA9" w:rsidP="004F2418">
      <w:pPr>
        <w:spacing w:after="0" w:line="240" w:lineRule="auto"/>
        <w:rPr>
          <w:rFonts w:ascii="Arial" w:hAnsi="Arial" w:cs="Arial"/>
          <w:b/>
          <w:i/>
          <w:sz w:val="34"/>
          <w:szCs w:val="34"/>
          <w:lang w:eastAsia="es-MX"/>
        </w:rPr>
      </w:pPr>
      <w:r w:rsidRPr="004F2418">
        <w:rPr>
          <w:rFonts w:ascii="Arial" w:hAnsi="Arial" w:cs="Arial"/>
          <w:b/>
          <w:sz w:val="34"/>
          <w:szCs w:val="34"/>
          <w:lang w:eastAsia="es-MX"/>
        </w:rPr>
        <w:t>OPPOSITION</w:t>
      </w:r>
      <w:r w:rsidR="00430085" w:rsidRPr="004F2418">
        <w:rPr>
          <w:rFonts w:ascii="Arial" w:hAnsi="Arial" w:cs="Arial"/>
          <w:b/>
          <w:sz w:val="34"/>
          <w:szCs w:val="34"/>
          <w:lang w:eastAsia="es-MX"/>
        </w:rPr>
        <w:t xml:space="preserve"> MEMBERS</w:t>
      </w:r>
      <w:r w:rsidRPr="004F2418">
        <w:rPr>
          <w:rFonts w:ascii="Arial" w:hAnsi="Arial" w:cs="Arial"/>
          <w:b/>
          <w:sz w:val="34"/>
          <w:szCs w:val="34"/>
          <w:lang w:eastAsia="es-MX"/>
        </w:rPr>
        <w:t xml:space="preserve"> </w:t>
      </w:r>
      <w:r w:rsidR="000646B5" w:rsidRPr="004F2418">
        <w:rPr>
          <w:rFonts w:ascii="Arial" w:hAnsi="Arial" w:cs="Arial"/>
          <w:b/>
          <w:sz w:val="34"/>
          <w:szCs w:val="34"/>
          <w:lang w:eastAsia="es-MX"/>
        </w:rPr>
        <w:t>AT</w:t>
      </w:r>
      <w:r w:rsidR="00094507" w:rsidRPr="004F2418">
        <w:rPr>
          <w:rFonts w:ascii="Arial" w:hAnsi="Arial" w:cs="Arial"/>
          <w:b/>
          <w:sz w:val="34"/>
          <w:szCs w:val="34"/>
          <w:lang w:eastAsia="es-MX"/>
        </w:rPr>
        <w:t xml:space="preserve"> </w:t>
      </w:r>
      <w:r w:rsidR="00727F14" w:rsidRPr="004F2418">
        <w:rPr>
          <w:rFonts w:ascii="Arial" w:hAnsi="Arial" w:cs="Arial"/>
          <w:b/>
          <w:sz w:val="34"/>
          <w:szCs w:val="34"/>
          <w:lang w:eastAsia="es-MX"/>
        </w:rPr>
        <w:t>HIGH RISK</w:t>
      </w:r>
      <w:r w:rsidR="000646B5" w:rsidRPr="004F2418">
        <w:rPr>
          <w:rFonts w:ascii="Arial" w:hAnsi="Arial" w:cs="Arial"/>
          <w:b/>
          <w:sz w:val="34"/>
          <w:szCs w:val="34"/>
          <w:lang w:eastAsia="es-MX"/>
        </w:rPr>
        <w:t xml:space="preserve"> OF ATTACK</w:t>
      </w:r>
    </w:p>
    <w:p w14:paraId="00ACCA3E" w14:textId="6F3B6061" w:rsidR="00D23D90" w:rsidRPr="004F2418" w:rsidRDefault="00323D09" w:rsidP="004F2418">
      <w:pPr>
        <w:spacing w:after="0" w:line="240" w:lineRule="auto"/>
        <w:rPr>
          <w:rFonts w:ascii="Arial" w:hAnsi="Arial" w:cs="Arial"/>
          <w:b/>
          <w:bCs/>
          <w:sz w:val="22"/>
          <w:szCs w:val="22"/>
          <w:lang w:eastAsia="es-MX"/>
        </w:rPr>
      </w:pPr>
      <w:r w:rsidRPr="004F2418">
        <w:rPr>
          <w:rFonts w:ascii="Arial" w:hAnsi="Arial" w:cs="Arial"/>
          <w:b/>
          <w:bCs/>
          <w:sz w:val="22"/>
          <w:szCs w:val="22"/>
          <w:lang w:eastAsia="es-MX"/>
        </w:rPr>
        <w:t>R</w:t>
      </w:r>
      <w:r w:rsidR="006C5A5C" w:rsidRPr="004F2418">
        <w:rPr>
          <w:rFonts w:ascii="Arial" w:hAnsi="Arial" w:cs="Arial"/>
          <w:b/>
          <w:bCs/>
          <w:sz w:val="22"/>
          <w:szCs w:val="22"/>
          <w:lang w:eastAsia="es-MX"/>
        </w:rPr>
        <w:t xml:space="preserve">enewed </w:t>
      </w:r>
      <w:r w:rsidR="00727F14" w:rsidRPr="004F2418">
        <w:rPr>
          <w:rFonts w:ascii="Arial" w:hAnsi="Arial" w:cs="Arial"/>
          <w:b/>
          <w:bCs/>
          <w:sz w:val="22"/>
          <w:szCs w:val="22"/>
          <w:lang w:eastAsia="es-MX"/>
        </w:rPr>
        <w:t>attacks</w:t>
      </w:r>
      <w:r w:rsidR="0B147DDD" w:rsidRPr="004F2418">
        <w:rPr>
          <w:rFonts w:ascii="Arial" w:hAnsi="Arial" w:cs="Arial"/>
          <w:b/>
          <w:bCs/>
          <w:sz w:val="22"/>
          <w:szCs w:val="22"/>
          <w:lang w:eastAsia="es-MX"/>
        </w:rPr>
        <w:t xml:space="preserve"> </w:t>
      </w:r>
      <w:r w:rsidRPr="004F2418">
        <w:rPr>
          <w:rFonts w:ascii="Arial" w:hAnsi="Arial" w:cs="Arial"/>
          <w:b/>
          <w:bCs/>
          <w:sz w:val="22"/>
          <w:szCs w:val="22"/>
          <w:lang w:eastAsia="es-MX"/>
        </w:rPr>
        <w:t xml:space="preserve">on </w:t>
      </w:r>
      <w:r w:rsidR="0B147DDD" w:rsidRPr="004F2418">
        <w:rPr>
          <w:rFonts w:ascii="Arial" w:hAnsi="Arial" w:cs="Arial"/>
          <w:b/>
          <w:bCs/>
          <w:sz w:val="22"/>
          <w:szCs w:val="22"/>
          <w:lang w:eastAsia="es-MX"/>
        </w:rPr>
        <w:t xml:space="preserve">representatives and staff linked to opposition parties in Venezuela’s National Assembly </w:t>
      </w:r>
      <w:r w:rsidR="006C5A5C" w:rsidRPr="004F2418">
        <w:rPr>
          <w:rFonts w:ascii="Arial" w:hAnsi="Arial" w:cs="Arial"/>
          <w:b/>
          <w:bCs/>
          <w:sz w:val="22"/>
          <w:szCs w:val="22"/>
          <w:lang w:eastAsia="es-MX"/>
        </w:rPr>
        <w:t>began</w:t>
      </w:r>
      <w:r w:rsidRPr="004F2418">
        <w:rPr>
          <w:rFonts w:ascii="Arial" w:hAnsi="Arial" w:cs="Arial"/>
          <w:b/>
          <w:bCs/>
          <w:sz w:val="22"/>
          <w:szCs w:val="22"/>
          <w:lang w:eastAsia="es-MX"/>
        </w:rPr>
        <w:t xml:space="preserve"> on 20 December 2019</w:t>
      </w:r>
      <w:r w:rsidR="0B147DDD" w:rsidRPr="004F2418">
        <w:rPr>
          <w:rFonts w:ascii="Arial" w:hAnsi="Arial" w:cs="Arial"/>
          <w:b/>
          <w:bCs/>
          <w:sz w:val="22"/>
          <w:szCs w:val="22"/>
          <w:lang w:eastAsia="es-MX"/>
        </w:rPr>
        <w:t xml:space="preserve">. </w:t>
      </w:r>
      <w:r w:rsidRPr="004F2418">
        <w:rPr>
          <w:rFonts w:ascii="Arial" w:hAnsi="Arial" w:cs="Arial"/>
          <w:b/>
          <w:bCs/>
          <w:sz w:val="22"/>
          <w:szCs w:val="22"/>
          <w:lang w:eastAsia="es-MX"/>
        </w:rPr>
        <w:t>Following events on</w:t>
      </w:r>
      <w:r w:rsidR="0B147DDD" w:rsidRPr="004F2418">
        <w:rPr>
          <w:rFonts w:ascii="Arial" w:hAnsi="Arial" w:cs="Arial"/>
          <w:b/>
          <w:bCs/>
          <w:sz w:val="22"/>
          <w:szCs w:val="22"/>
          <w:lang w:eastAsia="es-MX"/>
        </w:rPr>
        <w:t xml:space="preserve"> 5 January 2020, </w:t>
      </w:r>
      <w:r w:rsidRPr="004F2418">
        <w:rPr>
          <w:rFonts w:ascii="Arial" w:hAnsi="Arial" w:cs="Arial"/>
          <w:b/>
          <w:bCs/>
          <w:sz w:val="22"/>
          <w:szCs w:val="22"/>
          <w:lang w:eastAsia="es-MX"/>
        </w:rPr>
        <w:t xml:space="preserve">there are </w:t>
      </w:r>
      <w:r w:rsidR="00EE7700" w:rsidRPr="004F2418">
        <w:rPr>
          <w:rFonts w:ascii="Arial" w:hAnsi="Arial" w:cs="Arial"/>
          <w:b/>
          <w:bCs/>
          <w:sz w:val="22"/>
          <w:szCs w:val="22"/>
          <w:lang w:eastAsia="es-MX"/>
        </w:rPr>
        <w:t>serious</w:t>
      </w:r>
      <w:r w:rsidRPr="004F2418">
        <w:rPr>
          <w:rFonts w:ascii="Arial" w:hAnsi="Arial" w:cs="Arial"/>
          <w:b/>
          <w:bCs/>
          <w:sz w:val="22"/>
          <w:szCs w:val="22"/>
          <w:lang w:eastAsia="es-MX"/>
        </w:rPr>
        <w:t xml:space="preserve"> concerns about the</w:t>
      </w:r>
      <w:r w:rsidR="0B147DDD" w:rsidRPr="004F2418">
        <w:rPr>
          <w:rFonts w:ascii="Arial" w:hAnsi="Arial" w:cs="Arial"/>
          <w:b/>
          <w:bCs/>
          <w:sz w:val="22"/>
          <w:szCs w:val="22"/>
          <w:lang w:eastAsia="es-MX"/>
        </w:rPr>
        <w:t xml:space="preserve"> risk of arbitrary detention and other grave human rights violations for all other representatives. </w:t>
      </w:r>
      <w:r w:rsidR="00EE7700" w:rsidRPr="004F2418">
        <w:rPr>
          <w:rFonts w:ascii="Arial" w:hAnsi="Arial" w:cs="Arial"/>
          <w:b/>
          <w:bCs/>
          <w:sz w:val="22"/>
          <w:szCs w:val="22"/>
          <w:lang w:eastAsia="es-MX"/>
        </w:rPr>
        <w:t xml:space="preserve">This is not the first time that President </w:t>
      </w:r>
      <w:r w:rsidR="0B147DDD" w:rsidRPr="004F2418">
        <w:rPr>
          <w:rFonts w:ascii="Arial" w:hAnsi="Arial" w:cs="Arial"/>
          <w:b/>
          <w:bCs/>
          <w:sz w:val="22"/>
          <w:szCs w:val="22"/>
          <w:lang w:eastAsia="es-MX"/>
        </w:rPr>
        <w:t xml:space="preserve">Nicolas Maduro and </w:t>
      </w:r>
      <w:r w:rsidR="00EE7700" w:rsidRPr="004F2418">
        <w:rPr>
          <w:rFonts w:ascii="Arial" w:hAnsi="Arial" w:cs="Arial"/>
          <w:b/>
          <w:bCs/>
          <w:sz w:val="22"/>
          <w:szCs w:val="22"/>
          <w:lang w:eastAsia="es-MX"/>
        </w:rPr>
        <w:t xml:space="preserve">his </w:t>
      </w:r>
      <w:r w:rsidR="0B147DDD" w:rsidRPr="004F2418">
        <w:rPr>
          <w:rFonts w:ascii="Arial" w:hAnsi="Arial" w:cs="Arial"/>
          <w:b/>
          <w:bCs/>
          <w:sz w:val="22"/>
          <w:szCs w:val="22"/>
          <w:lang w:eastAsia="es-MX"/>
        </w:rPr>
        <w:t>government have intimidated, harassed, physically abused, arbitrarily detained and forcibly disappeared National Ass</w:t>
      </w:r>
      <w:r w:rsidR="006C5A5C" w:rsidRPr="004F2418">
        <w:rPr>
          <w:rFonts w:ascii="Arial" w:hAnsi="Arial" w:cs="Arial"/>
          <w:b/>
          <w:bCs/>
          <w:sz w:val="22"/>
          <w:szCs w:val="22"/>
          <w:lang w:eastAsia="es-MX"/>
        </w:rPr>
        <w:t>embly representatives and staff</w:t>
      </w:r>
      <w:r w:rsidR="0B147DDD" w:rsidRPr="004F2418">
        <w:rPr>
          <w:rFonts w:ascii="Arial" w:hAnsi="Arial" w:cs="Arial"/>
          <w:b/>
          <w:bCs/>
          <w:sz w:val="22"/>
          <w:szCs w:val="22"/>
          <w:lang w:eastAsia="es-MX"/>
        </w:rPr>
        <w:t xml:space="preserve"> </w:t>
      </w:r>
      <w:proofErr w:type="gramStart"/>
      <w:r w:rsidR="0B147DDD" w:rsidRPr="004F2418">
        <w:rPr>
          <w:rFonts w:ascii="Arial" w:hAnsi="Arial" w:cs="Arial"/>
          <w:b/>
          <w:bCs/>
          <w:sz w:val="22"/>
          <w:szCs w:val="22"/>
          <w:lang w:eastAsia="es-MX"/>
        </w:rPr>
        <w:t>in an attempt to</w:t>
      </w:r>
      <w:proofErr w:type="gramEnd"/>
      <w:r w:rsidR="0B147DDD" w:rsidRPr="004F2418">
        <w:rPr>
          <w:rFonts w:ascii="Arial" w:hAnsi="Arial" w:cs="Arial"/>
          <w:b/>
          <w:bCs/>
          <w:sz w:val="22"/>
          <w:szCs w:val="22"/>
          <w:lang w:eastAsia="es-MX"/>
        </w:rPr>
        <w:t xml:space="preserve"> silence </w:t>
      </w:r>
      <w:r w:rsidR="000646B5" w:rsidRPr="004F2418">
        <w:rPr>
          <w:rFonts w:ascii="Arial" w:hAnsi="Arial" w:cs="Arial"/>
          <w:b/>
          <w:bCs/>
          <w:sz w:val="22"/>
          <w:szCs w:val="22"/>
          <w:lang w:eastAsia="es-MX"/>
        </w:rPr>
        <w:t xml:space="preserve">political </w:t>
      </w:r>
      <w:r w:rsidR="0B147DDD" w:rsidRPr="004F2418">
        <w:rPr>
          <w:rFonts w:ascii="Arial" w:hAnsi="Arial" w:cs="Arial"/>
          <w:b/>
          <w:bCs/>
          <w:sz w:val="22"/>
          <w:szCs w:val="22"/>
          <w:lang w:eastAsia="es-MX"/>
        </w:rPr>
        <w:t xml:space="preserve">dissent. </w:t>
      </w:r>
    </w:p>
    <w:p w14:paraId="53ED6086" w14:textId="77777777" w:rsidR="007343C9" w:rsidRPr="004F2418" w:rsidRDefault="007343C9" w:rsidP="004F2418">
      <w:pPr>
        <w:spacing w:after="0" w:line="240" w:lineRule="auto"/>
        <w:ind w:left="-283"/>
        <w:rPr>
          <w:rFonts w:ascii="Arial" w:hAnsi="Arial" w:cs="Arial"/>
          <w:b/>
          <w:bCs/>
          <w:lang w:eastAsia="es-MX"/>
        </w:rPr>
      </w:pPr>
    </w:p>
    <w:p w14:paraId="1A5EC404" w14:textId="77777777" w:rsidR="004F2418" w:rsidRPr="0007751F" w:rsidRDefault="004F2418" w:rsidP="004F2418">
      <w:pPr>
        <w:spacing w:line="240" w:lineRule="auto"/>
        <w:rPr>
          <w:rFonts w:ascii="Arial" w:hAnsi="Arial" w:cs="Arial"/>
          <w:b/>
          <w:sz w:val="20"/>
          <w:szCs w:val="20"/>
        </w:rPr>
      </w:pPr>
      <w:r w:rsidRPr="0007751F">
        <w:rPr>
          <w:rFonts w:ascii="Arial" w:hAnsi="Arial" w:cs="Arial"/>
          <w:b/>
          <w:sz w:val="20"/>
          <w:szCs w:val="20"/>
        </w:rPr>
        <w:t xml:space="preserve">TAKE ACTION: </w:t>
      </w:r>
    </w:p>
    <w:p w14:paraId="40929A68" w14:textId="77777777" w:rsidR="004F2418" w:rsidRPr="004D1533" w:rsidRDefault="004F2418" w:rsidP="004F241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33A5029" w14:textId="727B63FE" w:rsidR="004F2418" w:rsidRPr="004D1533" w:rsidRDefault="004F2418" w:rsidP="004F241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8C36189" w14:textId="6E570A36" w:rsidR="00EE7700" w:rsidRPr="004F2418" w:rsidRDefault="005D2C37" w:rsidP="004F2418">
      <w:pPr>
        <w:spacing w:after="0" w:line="240" w:lineRule="auto"/>
        <w:ind w:left="-283"/>
        <w:jc w:val="right"/>
        <w:rPr>
          <w:rFonts w:ascii="Arial" w:hAnsi="Arial" w:cs="Arial"/>
          <w:b/>
          <w:i/>
          <w:sz w:val="20"/>
          <w:szCs w:val="20"/>
          <w:lang w:val="en-US"/>
        </w:rPr>
      </w:pPr>
      <w:r w:rsidRPr="004F2418">
        <w:rPr>
          <w:rFonts w:ascii="Arial" w:hAnsi="Arial" w:cs="Arial"/>
          <w:b/>
          <w:noProof/>
          <w:sz w:val="20"/>
          <w:szCs w:val="20"/>
        </w:rPr>
        <mc:AlternateContent>
          <mc:Choice Requires="wps">
            <w:drawing>
              <wp:anchor distT="0" distB="0" distL="114300" distR="114300" simplePos="0" relativeHeight="251657216" behindDoc="0" locked="0" layoutInCell="1" allowOverlap="1" wp14:anchorId="71A66EC3" wp14:editId="18F415B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D4D6"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0FC2FDF" w14:textId="77777777" w:rsidR="004F2418" w:rsidRDefault="004F2418" w:rsidP="004F2418">
      <w:pPr>
        <w:spacing w:after="0" w:line="240" w:lineRule="auto"/>
        <w:rPr>
          <w:rFonts w:ascii="Arial" w:hAnsi="Arial" w:cs="Arial"/>
          <w:b/>
          <w:szCs w:val="18"/>
          <w:lang w:val="es-MX"/>
        </w:rPr>
        <w:sectPr w:rsidR="004F2418" w:rsidSect="004F2418">
          <w:headerReference w:type="default" r:id="rId12"/>
          <w:footerReference w:type="default" r:id="rId13"/>
          <w:headerReference w:type="first" r:id="rId14"/>
          <w:footnotePr>
            <w:pos w:val="beneathText"/>
          </w:footnotePr>
          <w:endnotePr>
            <w:numFmt w:val="decimal"/>
          </w:endnotePr>
          <w:pgSz w:w="12240" w:h="15840" w:code="1"/>
          <w:pgMar w:top="720" w:right="720" w:bottom="1800" w:left="720" w:header="709" w:footer="567" w:gutter="0"/>
          <w:cols w:space="360"/>
          <w:docGrid w:linePitch="360" w:charSpace="32320"/>
        </w:sectPr>
      </w:pPr>
    </w:p>
    <w:p w14:paraId="60AAEC67" w14:textId="5AEEA9FD" w:rsidR="005D2C37" w:rsidRPr="004F2418" w:rsidRDefault="00294BA9" w:rsidP="004F2418">
      <w:pPr>
        <w:spacing w:after="0" w:line="240" w:lineRule="auto"/>
        <w:rPr>
          <w:rFonts w:ascii="Arial" w:hAnsi="Arial" w:cs="Arial"/>
          <w:b/>
          <w:szCs w:val="18"/>
          <w:lang w:val="es-MX"/>
        </w:rPr>
      </w:pPr>
      <w:proofErr w:type="spellStart"/>
      <w:r w:rsidRPr="004F2418">
        <w:rPr>
          <w:rFonts w:ascii="Arial" w:hAnsi="Arial" w:cs="Arial"/>
          <w:b/>
          <w:szCs w:val="18"/>
          <w:lang w:val="es-MX"/>
        </w:rPr>
        <w:t>President</w:t>
      </w:r>
      <w:proofErr w:type="spellEnd"/>
      <w:r w:rsidRPr="004F2418">
        <w:rPr>
          <w:rFonts w:ascii="Arial" w:hAnsi="Arial" w:cs="Arial"/>
          <w:b/>
          <w:szCs w:val="18"/>
          <w:lang w:val="es-MX"/>
        </w:rPr>
        <w:t xml:space="preserve"> Nicolas Maduro</w:t>
      </w:r>
    </w:p>
    <w:p w14:paraId="183C0FF9" w14:textId="654BCBBE" w:rsidR="005D2C37" w:rsidRPr="004F2418" w:rsidRDefault="00656C52" w:rsidP="004F2418">
      <w:pPr>
        <w:spacing w:after="0" w:line="240" w:lineRule="auto"/>
        <w:rPr>
          <w:rFonts w:ascii="Arial" w:hAnsi="Arial" w:cs="Arial"/>
          <w:szCs w:val="18"/>
          <w:lang w:val="es-PE"/>
        </w:rPr>
      </w:pPr>
      <w:r w:rsidRPr="004F2418">
        <w:rPr>
          <w:rFonts w:ascii="Arial" w:hAnsi="Arial" w:cs="Arial"/>
          <w:szCs w:val="18"/>
          <w:lang w:val="es-PE"/>
        </w:rPr>
        <w:t>Palacio de Miraflores</w:t>
      </w:r>
    </w:p>
    <w:p w14:paraId="250551F8" w14:textId="77777777" w:rsidR="00656C52" w:rsidRPr="004F2418" w:rsidRDefault="00656C52" w:rsidP="004F2418">
      <w:pPr>
        <w:spacing w:after="0" w:line="240" w:lineRule="auto"/>
        <w:rPr>
          <w:rFonts w:ascii="Arial" w:hAnsi="Arial" w:cs="Arial"/>
          <w:szCs w:val="18"/>
          <w:lang w:val="es-PE"/>
        </w:rPr>
      </w:pPr>
      <w:r w:rsidRPr="004F2418">
        <w:rPr>
          <w:rFonts w:ascii="Arial" w:hAnsi="Arial" w:cs="Arial"/>
          <w:szCs w:val="18"/>
          <w:lang w:val="es-PE"/>
        </w:rPr>
        <w:t xml:space="preserve">Av. </w:t>
      </w:r>
      <w:proofErr w:type="spellStart"/>
      <w:r w:rsidRPr="004F2418">
        <w:rPr>
          <w:rFonts w:ascii="Arial" w:hAnsi="Arial" w:cs="Arial"/>
          <w:szCs w:val="18"/>
          <w:lang w:val="es-PE"/>
        </w:rPr>
        <w:t>Nte</w:t>
      </w:r>
      <w:proofErr w:type="spellEnd"/>
      <w:r w:rsidRPr="004F2418">
        <w:rPr>
          <w:rFonts w:ascii="Arial" w:hAnsi="Arial" w:cs="Arial"/>
          <w:szCs w:val="18"/>
          <w:lang w:val="es-PE"/>
        </w:rPr>
        <w:t xml:space="preserve">. 10, Caracas 1012, Distrito Capital, </w:t>
      </w:r>
    </w:p>
    <w:p w14:paraId="554C4566" w14:textId="5C723919" w:rsidR="00656C52" w:rsidRPr="004F2418" w:rsidRDefault="00656C52" w:rsidP="004F2418">
      <w:pPr>
        <w:spacing w:after="0" w:line="240" w:lineRule="auto"/>
        <w:rPr>
          <w:rFonts w:ascii="Arial" w:hAnsi="Arial" w:cs="Arial"/>
          <w:szCs w:val="18"/>
          <w:lang w:val="en-US"/>
        </w:rPr>
      </w:pPr>
      <w:r w:rsidRPr="004F2418">
        <w:rPr>
          <w:rFonts w:ascii="Arial" w:hAnsi="Arial" w:cs="Arial"/>
          <w:szCs w:val="18"/>
          <w:lang w:val="en-US"/>
        </w:rPr>
        <w:t>Venezuela</w:t>
      </w:r>
    </w:p>
    <w:p w14:paraId="3C8A756C" w14:textId="02B7EDA1" w:rsidR="00EA68CE" w:rsidRPr="004F2418" w:rsidRDefault="00BE0345" w:rsidP="004F2418">
      <w:pPr>
        <w:spacing w:after="0" w:line="240" w:lineRule="auto"/>
        <w:rPr>
          <w:rFonts w:ascii="Arial" w:hAnsi="Arial" w:cs="Arial"/>
          <w:szCs w:val="18"/>
        </w:rPr>
      </w:pPr>
      <w:r w:rsidRPr="004F2418">
        <w:rPr>
          <w:rFonts w:ascii="Arial" w:hAnsi="Arial" w:cs="Arial"/>
          <w:szCs w:val="18"/>
        </w:rPr>
        <w:t>Tel</w:t>
      </w:r>
      <w:r w:rsidR="00EA68CE" w:rsidRPr="004F2418">
        <w:rPr>
          <w:rFonts w:ascii="Arial" w:hAnsi="Arial" w:cs="Arial"/>
          <w:szCs w:val="18"/>
        </w:rPr>
        <w:t>:</w:t>
      </w:r>
      <w:r w:rsidRPr="004F2418">
        <w:rPr>
          <w:rFonts w:ascii="Arial" w:hAnsi="Arial" w:cs="Arial"/>
          <w:szCs w:val="18"/>
        </w:rPr>
        <w:t xml:space="preserve"> +58 212-8063111</w:t>
      </w:r>
    </w:p>
    <w:p w14:paraId="6523F1C2" w14:textId="2EFE8921" w:rsidR="004F2418" w:rsidRPr="004F2418" w:rsidRDefault="004F2418" w:rsidP="004F2418">
      <w:pPr>
        <w:spacing w:after="0" w:line="240" w:lineRule="auto"/>
        <w:rPr>
          <w:rFonts w:ascii="Arial" w:hAnsi="Arial" w:cs="Arial"/>
          <w:szCs w:val="18"/>
        </w:rPr>
      </w:pPr>
    </w:p>
    <w:p w14:paraId="6046BF80" w14:textId="77777777" w:rsidR="004F2418" w:rsidRDefault="004F2418" w:rsidP="001D5006">
      <w:pPr>
        <w:pStyle w:val="PlainText"/>
        <w:rPr>
          <w:rFonts w:ascii="Arial" w:hAnsi="Arial" w:cs="Arial"/>
          <w:b/>
          <w:sz w:val="18"/>
          <w:szCs w:val="18"/>
        </w:rPr>
      </w:pPr>
    </w:p>
    <w:p w14:paraId="605C9E39" w14:textId="152D8305" w:rsidR="004F2418" w:rsidRPr="004F2418" w:rsidRDefault="004F2418" w:rsidP="001D5006">
      <w:pPr>
        <w:pStyle w:val="PlainText"/>
        <w:rPr>
          <w:rFonts w:ascii="Arial" w:hAnsi="Arial" w:cs="Arial"/>
          <w:b/>
          <w:sz w:val="18"/>
          <w:szCs w:val="18"/>
        </w:rPr>
      </w:pPr>
      <w:r w:rsidRPr="004F2418">
        <w:rPr>
          <w:rFonts w:ascii="Arial" w:hAnsi="Arial" w:cs="Arial"/>
          <w:b/>
          <w:sz w:val="18"/>
          <w:szCs w:val="18"/>
        </w:rPr>
        <w:t>Ambassador Carlos Vecchio</w:t>
      </w:r>
    </w:p>
    <w:p w14:paraId="5C2EED9C" w14:textId="77777777" w:rsidR="004F2418" w:rsidRPr="004F2418" w:rsidRDefault="004F2418" w:rsidP="001D5006">
      <w:pPr>
        <w:pStyle w:val="PlainText"/>
        <w:rPr>
          <w:rFonts w:ascii="Arial" w:hAnsi="Arial" w:cs="Arial"/>
          <w:sz w:val="18"/>
          <w:szCs w:val="18"/>
        </w:rPr>
      </w:pPr>
      <w:r w:rsidRPr="004F2418">
        <w:rPr>
          <w:rFonts w:ascii="Arial" w:hAnsi="Arial" w:cs="Arial"/>
          <w:sz w:val="18"/>
          <w:szCs w:val="18"/>
        </w:rPr>
        <w:t>Embassy of Venezuela</w:t>
      </w:r>
    </w:p>
    <w:p w14:paraId="0F5E7203" w14:textId="77777777" w:rsidR="004F2418" w:rsidRPr="004F2418" w:rsidRDefault="004F2418" w:rsidP="001D5006">
      <w:pPr>
        <w:pStyle w:val="PlainText"/>
        <w:rPr>
          <w:rFonts w:ascii="Arial" w:hAnsi="Arial" w:cs="Arial"/>
          <w:sz w:val="18"/>
          <w:szCs w:val="18"/>
        </w:rPr>
      </w:pPr>
      <w:r w:rsidRPr="004F2418">
        <w:rPr>
          <w:rFonts w:ascii="Arial" w:hAnsi="Arial" w:cs="Arial"/>
          <w:sz w:val="18"/>
          <w:szCs w:val="18"/>
        </w:rPr>
        <w:t>1099 30th St NW #2, Washington DC 20007</w:t>
      </w:r>
    </w:p>
    <w:p w14:paraId="354885A1" w14:textId="77777777" w:rsidR="004F2418" w:rsidRPr="004F2418" w:rsidRDefault="004F2418" w:rsidP="001D5006">
      <w:pPr>
        <w:pStyle w:val="PlainText"/>
        <w:rPr>
          <w:rFonts w:ascii="Arial" w:hAnsi="Arial" w:cs="Arial"/>
          <w:sz w:val="18"/>
          <w:szCs w:val="18"/>
        </w:rPr>
      </w:pPr>
      <w:r w:rsidRPr="004F2418">
        <w:rPr>
          <w:rFonts w:ascii="Arial" w:hAnsi="Arial" w:cs="Arial"/>
          <w:sz w:val="18"/>
          <w:szCs w:val="18"/>
        </w:rPr>
        <w:t>Phone: 202 342 2214</w:t>
      </w:r>
    </w:p>
    <w:p w14:paraId="3A3B2F3B" w14:textId="5C9F00CD" w:rsidR="004F2418" w:rsidRPr="004F2418" w:rsidRDefault="004F2418" w:rsidP="001D5006">
      <w:pPr>
        <w:pStyle w:val="PlainText"/>
        <w:rPr>
          <w:rFonts w:ascii="Arial" w:hAnsi="Arial" w:cs="Arial"/>
          <w:sz w:val="18"/>
          <w:szCs w:val="18"/>
        </w:rPr>
      </w:pPr>
      <w:r w:rsidRPr="004F2418">
        <w:rPr>
          <w:rFonts w:ascii="Arial" w:hAnsi="Arial" w:cs="Arial"/>
          <w:sz w:val="18"/>
          <w:szCs w:val="18"/>
        </w:rPr>
        <w:t xml:space="preserve">Twitter: </w:t>
      </w:r>
      <w:hyperlink r:id="rId15" w:history="1">
        <w:r w:rsidRPr="004F2418">
          <w:rPr>
            <w:rStyle w:val="Hyperlink"/>
            <w:rFonts w:ascii="Arial" w:hAnsi="Arial" w:cs="Arial"/>
            <w:sz w:val="18"/>
            <w:szCs w:val="18"/>
          </w:rPr>
          <w:t>@</w:t>
        </w:r>
        <w:proofErr w:type="spellStart"/>
        <w:r w:rsidRPr="004F2418">
          <w:rPr>
            <w:rStyle w:val="Hyperlink"/>
            <w:rFonts w:ascii="Arial" w:hAnsi="Arial" w:cs="Arial"/>
            <w:sz w:val="18"/>
            <w:szCs w:val="18"/>
          </w:rPr>
          <w:t>VenezuelaInUS</w:t>
        </w:r>
        <w:proofErr w:type="spellEnd"/>
      </w:hyperlink>
      <w:r w:rsidRPr="004F2418">
        <w:rPr>
          <w:rFonts w:ascii="Arial" w:hAnsi="Arial" w:cs="Arial"/>
          <w:sz w:val="18"/>
          <w:szCs w:val="18"/>
        </w:rPr>
        <w:t xml:space="preserve"> </w:t>
      </w:r>
      <w:hyperlink r:id="rId16" w:history="1">
        <w:r w:rsidRPr="004F2418">
          <w:rPr>
            <w:rStyle w:val="Hyperlink"/>
            <w:rFonts w:ascii="Arial" w:hAnsi="Arial" w:cs="Arial"/>
            <w:sz w:val="18"/>
            <w:szCs w:val="18"/>
          </w:rPr>
          <w:t>@</w:t>
        </w:r>
        <w:proofErr w:type="spellStart"/>
        <w:r w:rsidRPr="004F2418">
          <w:rPr>
            <w:rStyle w:val="Hyperlink"/>
            <w:rFonts w:ascii="Arial" w:hAnsi="Arial" w:cs="Arial"/>
            <w:sz w:val="18"/>
            <w:szCs w:val="18"/>
          </w:rPr>
          <w:t>carlosvecchio</w:t>
        </w:r>
        <w:proofErr w:type="spellEnd"/>
      </w:hyperlink>
    </w:p>
    <w:p w14:paraId="0B8FB7B0" w14:textId="0B7D0148" w:rsidR="004F2418" w:rsidRPr="004F2418" w:rsidRDefault="004F2418" w:rsidP="001D5006">
      <w:pPr>
        <w:pStyle w:val="PlainText"/>
        <w:rPr>
          <w:rFonts w:ascii="Arial" w:hAnsi="Arial" w:cs="Arial"/>
          <w:sz w:val="18"/>
          <w:szCs w:val="18"/>
        </w:rPr>
      </w:pPr>
      <w:r w:rsidRPr="004F2418">
        <w:rPr>
          <w:rFonts w:ascii="Arial" w:hAnsi="Arial" w:cs="Arial"/>
          <w:sz w:val="18"/>
          <w:szCs w:val="18"/>
        </w:rPr>
        <w:t xml:space="preserve">Facebook: </w:t>
      </w:r>
      <w:hyperlink r:id="rId17" w:history="1">
        <w:r w:rsidRPr="004F2418">
          <w:rPr>
            <w:rStyle w:val="Hyperlink"/>
            <w:rFonts w:ascii="Arial" w:hAnsi="Arial" w:cs="Arial"/>
            <w:sz w:val="18"/>
            <w:szCs w:val="18"/>
          </w:rPr>
          <w:t>@</w:t>
        </w:r>
        <w:proofErr w:type="spellStart"/>
        <w:r w:rsidRPr="004F2418">
          <w:rPr>
            <w:rStyle w:val="Hyperlink"/>
            <w:rFonts w:ascii="Arial" w:hAnsi="Arial" w:cs="Arial"/>
            <w:sz w:val="18"/>
            <w:szCs w:val="18"/>
          </w:rPr>
          <w:t>VenezuelainUS</w:t>
        </w:r>
        <w:proofErr w:type="spellEnd"/>
      </w:hyperlink>
    </w:p>
    <w:p w14:paraId="75DF85CF" w14:textId="4ADE5FDB" w:rsidR="004F2418" w:rsidRPr="004F2418" w:rsidRDefault="004F2418" w:rsidP="004F2418">
      <w:pPr>
        <w:pStyle w:val="PlainText"/>
        <w:rPr>
          <w:rFonts w:ascii="Arial" w:hAnsi="Arial" w:cs="Arial"/>
          <w:sz w:val="18"/>
          <w:szCs w:val="18"/>
        </w:rPr>
      </w:pPr>
      <w:r w:rsidRPr="004F2418">
        <w:rPr>
          <w:rFonts w:ascii="Arial" w:hAnsi="Arial" w:cs="Arial"/>
          <w:sz w:val="18"/>
          <w:szCs w:val="18"/>
        </w:rPr>
        <w:t>Salutation: Dear Ambassador</w:t>
      </w:r>
    </w:p>
    <w:p w14:paraId="6947973C" w14:textId="77777777" w:rsidR="004F2418" w:rsidRDefault="004F2418" w:rsidP="004F2418">
      <w:pPr>
        <w:spacing w:after="0" w:line="240" w:lineRule="auto"/>
        <w:ind w:left="-283"/>
        <w:jc w:val="right"/>
        <w:rPr>
          <w:rFonts w:ascii="Arial" w:hAnsi="Arial" w:cs="Arial"/>
          <w:b/>
          <w:sz w:val="20"/>
          <w:szCs w:val="20"/>
        </w:rPr>
        <w:sectPr w:rsidR="004F2418" w:rsidSect="004F241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01FCB8A" w14:textId="3ECD72BA" w:rsidR="005D2C37" w:rsidRPr="004F2418" w:rsidRDefault="005D2C37" w:rsidP="004F2418">
      <w:pPr>
        <w:spacing w:after="0" w:line="240" w:lineRule="auto"/>
        <w:rPr>
          <w:rFonts w:ascii="Arial" w:hAnsi="Arial" w:cs="Arial"/>
          <w:sz w:val="20"/>
          <w:szCs w:val="20"/>
        </w:rPr>
      </w:pPr>
      <w:r w:rsidRPr="004F2418">
        <w:rPr>
          <w:rFonts w:ascii="Arial" w:hAnsi="Arial" w:cs="Arial"/>
          <w:sz w:val="20"/>
          <w:szCs w:val="20"/>
        </w:rPr>
        <w:t xml:space="preserve">Dear </w:t>
      </w:r>
      <w:r w:rsidR="004F2418">
        <w:rPr>
          <w:rFonts w:ascii="Arial" w:hAnsi="Arial" w:cs="Arial"/>
          <w:sz w:val="20"/>
          <w:szCs w:val="20"/>
        </w:rPr>
        <w:t>President</w:t>
      </w:r>
      <w:r w:rsidR="00302F65" w:rsidRPr="004F2418">
        <w:rPr>
          <w:rFonts w:ascii="Arial" w:hAnsi="Arial" w:cs="Arial"/>
          <w:sz w:val="20"/>
          <w:szCs w:val="20"/>
        </w:rPr>
        <w:t xml:space="preserve"> Maduro</w:t>
      </w:r>
      <w:r w:rsidRPr="004F2418">
        <w:rPr>
          <w:rFonts w:ascii="Arial" w:hAnsi="Arial" w:cs="Arial"/>
          <w:sz w:val="20"/>
          <w:szCs w:val="20"/>
        </w:rPr>
        <w:t>,</w:t>
      </w:r>
    </w:p>
    <w:p w14:paraId="6ED04BEA" w14:textId="77777777" w:rsidR="005D2C37" w:rsidRPr="004F2418" w:rsidRDefault="005D2C37" w:rsidP="004F2418">
      <w:pPr>
        <w:spacing w:after="0" w:line="240" w:lineRule="auto"/>
        <w:ind w:left="-283"/>
        <w:rPr>
          <w:rFonts w:ascii="Arial" w:hAnsi="Arial" w:cs="Arial"/>
          <w:sz w:val="20"/>
          <w:szCs w:val="20"/>
        </w:rPr>
      </w:pPr>
    </w:p>
    <w:p w14:paraId="47FD4798" w14:textId="5B2A8799" w:rsidR="00980425" w:rsidRPr="004F2418" w:rsidRDefault="00EE7700" w:rsidP="004F2418">
      <w:pPr>
        <w:spacing w:after="0" w:line="240" w:lineRule="auto"/>
        <w:rPr>
          <w:rFonts w:ascii="Arial" w:hAnsi="Arial" w:cs="Arial"/>
          <w:sz w:val="20"/>
          <w:szCs w:val="20"/>
        </w:rPr>
      </w:pPr>
      <w:r w:rsidRPr="004F2418">
        <w:rPr>
          <w:rFonts w:ascii="Arial" w:hAnsi="Arial" w:cs="Arial"/>
          <w:sz w:val="20"/>
          <w:szCs w:val="20"/>
        </w:rPr>
        <w:t xml:space="preserve">I am very concerned about </w:t>
      </w:r>
      <w:r w:rsidR="00302F65" w:rsidRPr="004F2418">
        <w:rPr>
          <w:rFonts w:ascii="Arial" w:hAnsi="Arial" w:cs="Arial"/>
          <w:sz w:val="20"/>
          <w:szCs w:val="20"/>
        </w:rPr>
        <w:t xml:space="preserve">the use of arbitrary detention, excessive force, enforced disappearances, and other grave human rights violations </w:t>
      </w:r>
      <w:r w:rsidRPr="004F2418">
        <w:rPr>
          <w:rFonts w:ascii="Arial" w:hAnsi="Arial" w:cs="Arial"/>
          <w:sz w:val="20"/>
          <w:szCs w:val="20"/>
        </w:rPr>
        <w:t xml:space="preserve">that Amnesty International has documented </w:t>
      </w:r>
      <w:r w:rsidR="00302F65" w:rsidRPr="004F2418">
        <w:rPr>
          <w:rFonts w:ascii="Arial" w:hAnsi="Arial" w:cs="Arial"/>
          <w:sz w:val="20"/>
          <w:szCs w:val="20"/>
        </w:rPr>
        <w:t xml:space="preserve">as part of a policy of repression implemented by your government. </w:t>
      </w:r>
    </w:p>
    <w:p w14:paraId="5AB06829" w14:textId="77777777" w:rsidR="00302F65" w:rsidRPr="004F2418" w:rsidRDefault="00302F65" w:rsidP="004F2418">
      <w:pPr>
        <w:spacing w:after="0" w:line="240" w:lineRule="auto"/>
        <w:ind w:left="-283"/>
        <w:rPr>
          <w:rFonts w:ascii="Arial" w:hAnsi="Arial" w:cs="Arial"/>
          <w:sz w:val="20"/>
          <w:szCs w:val="20"/>
        </w:rPr>
      </w:pPr>
    </w:p>
    <w:p w14:paraId="3C98D3D9" w14:textId="78511CD2" w:rsidR="00302F65" w:rsidRPr="004F2418" w:rsidRDefault="00F85420" w:rsidP="004F2418">
      <w:pPr>
        <w:spacing w:after="0" w:line="240" w:lineRule="auto"/>
        <w:rPr>
          <w:rFonts w:ascii="Arial" w:hAnsi="Arial" w:cs="Arial"/>
          <w:sz w:val="20"/>
          <w:szCs w:val="20"/>
        </w:rPr>
      </w:pPr>
      <w:r w:rsidRPr="004F2418">
        <w:rPr>
          <w:rFonts w:ascii="Arial" w:hAnsi="Arial" w:cs="Arial"/>
          <w:sz w:val="20"/>
          <w:szCs w:val="20"/>
        </w:rPr>
        <w:t>Events starting on 5 January 2020 show</w:t>
      </w:r>
      <w:r w:rsidR="00302F65" w:rsidRPr="004F2418">
        <w:rPr>
          <w:rFonts w:ascii="Arial" w:hAnsi="Arial" w:cs="Arial"/>
          <w:sz w:val="20"/>
          <w:szCs w:val="20"/>
        </w:rPr>
        <w:t xml:space="preserve"> that your government is attempting to silence dissent within </w:t>
      </w:r>
      <w:r w:rsidR="00EE7700" w:rsidRPr="004F2418">
        <w:rPr>
          <w:rFonts w:ascii="Arial" w:hAnsi="Arial" w:cs="Arial"/>
          <w:sz w:val="20"/>
          <w:szCs w:val="20"/>
        </w:rPr>
        <w:t xml:space="preserve">the </w:t>
      </w:r>
      <w:r w:rsidR="00302F65" w:rsidRPr="004F2418">
        <w:rPr>
          <w:rFonts w:ascii="Arial" w:hAnsi="Arial" w:cs="Arial"/>
          <w:sz w:val="20"/>
          <w:szCs w:val="20"/>
        </w:rPr>
        <w:t xml:space="preserve">National Assembly, arbitrarily using power against the opposition, and threatening basic human rights such as life, integrity and freedom. </w:t>
      </w:r>
    </w:p>
    <w:p w14:paraId="4E03F556" w14:textId="77777777" w:rsidR="00302F65" w:rsidRPr="004F2418" w:rsidRDefault="00302F65" w:rsidP="004F2418">
      <w:pPr>
        <w:spacing w:after="0" w:line="240" w:lineRule="auto"/>
        <w:ind w:left="-283"/>
        <w:rPr>
          <w:rFonts w:ascii="Arial" w:hAnsi="Arial" w:cs="Arial"/>
          <w:sz w:val="20"/>
          <w:szCs w:val="20"/>
        </w:rPr>
      </w:pPr>
    </w:p>
    <w:p w14:paraId="08E7C55A" w14:textId="29830364" w:rsidR="00302F65" w:rsidRPr="004F2418" w:rsidRDefault="00302F65" w:rsidP="004F2418">
      <w:pPr>
        <w:spacing w:after="0" w:line="240" w:lineRule="auto"/>
        <w:rPr>
          <w:rFonts w:ascii="Arial" w:hAnsi="Arial" w:cs="Arial"/>
          <w:sz w:val="20"/>
          <w:szCs w:val="20"/>
        </w:rPr>
      </w:pPr>
      <w:r w:rsidRPr="004F2418">
        <w:rPr>
          <w:rFonts w:ascii="Arial" w:hAnsi="Arial" w:cs="Arial"/>
          <w:sz w:val="20"/>
          <w:szCs w:val="20"/>
        </w:rPr>
        <w:t xml:space="preserve">I strongly call </w:t>
      </w:r>
      <w:r w:rsidR="00F85420" w:rsidRPr="004F2418">
        <w:rPr>
          <w:rFonts w:ascii="Arial" w:hAnsi="Arial" w:cs="Arial"/>
          <w:sz w:val="20"/>
          <w:szCs w:val="20"/>
        </w:rPr>
        <w:t xml:space="preserve">on </w:t>
      </w:r>
      <w:r w:rsidRPr="004F2418">
        <w:rPr>
          <w:rFonts w:ascii="Arial" w:hAnsi="Arial" w:cs="Arial"/>
          <w:sz w:val="20"/>
          <w:szCs w:val="20"/>
        </w:rPr>
        <w:t xml:space="preserve">you to </w:t>
      </w:r>
      <w:r w:rsidR="007B5AEC" w:rsidRPr="004F2418">
        <w:rPr>
          <w:rFonts w:ascii="Arial" w:hAnsi="Arial" w:cs="Arial"/>
          <w:sz w:val="20"/>
          <w:szCs w:val="20"/>
        </w:rPr>
        <w:t xml:space="preserve">put to </w:t>
      </w:r>
      <w:bookmarkStart w:id="0" w:name="_GoBack"/>
      <w:bookmarkEnd w:id="0"/>
      <w:r w:rsidR="007B5AEC" w:rsidRPr="004F2418">
        <w:rPr>
          <w:rFonts w:ascii="Arial" w:hAnsi="Arial" w:cs="Arial"/>
          <w:sz w:val="20"/>
          <w:szCs w:val="20"/>
        </w:rPr>
        <w:t xml:space="preserve">an end the policy of repression against the opposition, guaranteeing and protecting representatives and workers of the National Assembly their civil and political rights. </w:t>
      </w:r>
    </w:p>
    <w:p w14:paraId="3E8AD0C2" w14:textId="77777777" w:rsidR="0082127B" w:rsidRPr="004F2418" w:rsidRDefault="0082127B" w:rsidP="004F2418">
      <w:pPr>
        <w:spacing w:after="0" w:line="240" w:lineRule="auto"/>
        <w:ind w:left="-283"/>
        <w:rPr>
          <w:rFonts w:ascii="Arial" w:hAnsi="Arial" w:cs="Arial"/>
          <w:sz w:val="20"/>
          <w:szCs w:val="20"/>
        </w:rPr>
      </w:pPr>
    </w:p>
    <w:p w14:paraId="6E776BC1" w14:textId="77777777" w:rsidR="005D2C37" w:rsidRPr="004F2418" w:rsidRDefault="005D2C37" w:rsidP="004F2418">
      <w:pPr>
        <w:spacing w:after="0" w:line="240" w:lineRule="auto"/>
        <w:rPr>
          <w:rFonts w:ascii="Arial" w:hAnsi="Arial" w:cs="Arial"/>
          <w:sz w:val="20"/>
          <w:szCs w:val="20"/>
        </w:rPr>
      </w:pPr>
      <w:r w:rsidRPr="004F2418">
        <w:rPr>
          <w:rFonts w:ascii="Arial" w:hAnsi="Arial" w:cs="Arial"/>
          <w:sz w:val="20"/>
          <w:szCs w:val="20"/>
        </w:rPr>
        <w:t>Yours sincerely,</w:t>
      </w:r>
    </w:p>
    <w:p w14:paraId="766DBDAD" w14:textId="4B6C79F1" w:rsidR="005D2C37" w:rsidRPr="004F2418" w:rsidRDefault="005D2C37" w:rsidP="004F2418">
      <w:pPr>
        <w:spacing w:line="240" w:lineRule="auto"/>
        <w:rPr>
          <w:rFonts w:ascii="Arial" w:hAnsi="Arial" w:cs="Arial"/>
          <w:b/>
          <w:sz w:val="20"/>
          <w:szCs w:val="20"/>
        </w:rPr>
      </w:pPr>
    </w:p>
    <w:p w14:paraId="1B8EE533" w14:textId="53FB966A" w:rsidR="000646B5" w:rsidRPr="004F2418" w:rsidRDefault="000646B5" w:rsidP="004F2418">
      <w:pPr>
        <w:spacing w:line="240" w:lineRule="auto"/>
        <w:rPr>
          <w:rFonts w:ascii="Arial" w:hAnsi="Arial" w:cs="Arial"/>
          <w:b/>
          <w:sz w:val="20"/>
          <w:szCs w:val="20"/>
        </w:rPr>
      </w:pPr>
    </w:p>
    <w:p w14:paraId="75C645E2" w14:textId="5273E616" w:rsidR="000646B5" w:rsidRPr="004F2418" w:rsidRDefault="000646B5" w:rsidP="004F2418">
      <w:pPr>
        <w:spacing w:line="240" w:lineRule="auto"/>
        <w:rPr>
          <w:rFonts w:ascii="Arial" w:hAnsi="Arial" w:cs="Arial"/>
          <w:b/>
          <w:sz w:val="20"/>
          <w:szCs w:val="20"/>
        </w:rPr>
      </w:pPr>
    </w:p>
    <w:p w14:paraId="029C19BF" w14:textId="39945308" w:rsidR="000646B5" w:rsidRPr="004F2418" w:rsidRDefault="000646B5" w:rsidP="004F2418">
      <w:pPr>
        <w:spacing w:line="240" w:lineRule="auto"/>
        <w:rPr>
          <w:rFonts w:ascii="Arial" w:hAnsi="Arial" w:cs="Arial"/>
          <w:b/>
          <w:sz w:val="20"/>
          <w:szCs w:val="20"/>
        </w:rPr>
      </w:pPr>
    </w:p>
    <w:p w14:paraId="0A423EEA" w14:textId="77777777" w:rsidR="000646B5" w:rsidRPr="004F2418" w:rsidRDefault="000646B5" w:rsidP="004F2418">
      <w:pPr>
        <w:spacing w:line="240" w:lineRule="auto"/>
        <w:rPr>
          <w:rFonts w:ascii="Arial" w:hAnsi="Arial" w:cs="Arial"/>
          <w:b/>
          <w:sz w:val="20"/>
          <w:szCs w:val="20"/>
        </w:rPr>
      </w:pPr>
    </w:p>
    <w:p w14:paraId="6B128BB5" w14:textId="77777777" w:rsidR="0082127B" w:rsidRPr="004F2418" w:rsidRDefault="0082127B" w:rsidP="004F2418">
      <w:pPr>
        <w:pStyle w:val="AIBoxHeading"/>
        <w:shd w:val="clear" w:color="auto" w:fill="D9D9D9" w:themeFill="background1" w:themeFillShade="D9"/>
        <w:spacing w:line="240" w:lineRule="auto"/>
        <w:rPr>
          <w:rFonts w:ascii="Arial" w:hAnsi="Arial" w:cs="Arial"/>
          <w:b/>
          <w:sz w:val="32"/>
          <w:szCs w:val="32"/>
        </w:rPr>
      </w:pPr>
      <w:r w:rsidRPr="004F2418">
        <w:rPr>
          <w:rFonts w:ascii="Arial" w:hAnsi="Arial" w:cs="Arial"/>
          <w:b/>
          <w:sz w:val="32"/>
          <w:szCs w:val="32"/>
        </w:rPr>
        <w:lastRenderedPageBreak/>
        <w:t>Additional information</w:t>
      </w:r>
    </w:p>
    <w:p w14:paraId="62F4C11D" w14:textId="79712688" w:rsidR="00CE47A6" w:rsidRPr="004F2418" w:rsidRDefault="004F2418" w:rsidP="004F2418">
      <w:pPr>
        <w:spacing w:line="240" w:lineRule="auto"/>
        <w:jc w:val="both"/>
        <w:rPr>
          <w:rFonts w:ascii="Arial" w:hAnsi="Arial" w:cs="Arial"/>
          <w:sz w:val="20"/>
          <w:szCs w:val="20"/>
        </w:rPr>
      </w:pPr>
      <w:r>
        <w:rPr>
          <w:rFonts w:ascii="Arial" w:hAnsi="Arial" w:cs="Arial"/>
        </w:rPr>
        <w:br/>
      </w:r>
      <w:r w:rsidR="00CE47A6" w:rsidRPr="004F2418">
        <w:rPr>
          <w:rFonts w:ascii="Arial" w:hAnsi="Arial" w:cs="Arial"/>
          <w:sz w:val="20"/>
          <w:szCs w:val="20"/>
        </w:rPr>
        <w:t>On 5 January 2020</w:t>
      </w:r>
      <w:r w:rsidR="00797835" w:rsidRPr="004F2418">
        <w:rPr>
          <w:rFonts w:ascii="Arial" w:hAnsi="Arial" w:cs="Arial"/>
          <w:sz w:val="20"/>
          <w:szCs w:val="20"/>
        </w:rPr>
        <w:t>,</w:t>
      </w:r>
      <w:r w:rsidR="00CE47A6" w:rsidRPr="004F2418">
        <w:rPr>
          <w:rFonts w:ascii="Arial" w:hAnsi="Arial" w:cs="Arial"/>
          <w:sz w:val="20"/>
          <w:szCs w:val="20"/>
        </w:rPr>
        <w:t xml:space="preserve"> the </w:t>
      </w:r>
      <w:r w:rsidR="00797835" w:rsidRPr="004F2418">
        <w:rPr>
          <w:rFonts w:ascii="Arial" w:hAnsi="Arial" w:cs="Arial"/>
          <w:sz w:val="20"/>
          <w:szCs w:val="20"/>
        </w:rPr>
        <w:t>Venezuelan National Assembly was electing its</w:t>
      </w:r>
      <w:r w:rsidR="00CE47A6" w:rsidRPr="004F2418">
        <w:rPr>
          <w:rFonts w:ascii="Arial" w:hAnsi="Arial" w:cs="Arial"/>
          <w:sz w:val="20"/>
          <w:szCs w:val="20"/>
        </w:rPr>
        <w:t xml:space="preserve"> new board</w:t>
      </w:r>
      <w:r w:rsidR="00797835" w:rsidRPr="004F2418">
        <w:rPr>
          <w:rFonts w:ascii="Arial" w:hAnsi="Arial" w:cs="Arial"/>
          <w:sz w:val="20"/>
          <w:szCs w:val="20"/>
        </w:rPr>
        <w:t xml:space="preserve"> for the new year</w:t>
      </w:r>
      <w:r w:rsidR="003112D7" w:rsidRPr="004F2418">
        <w:rPr>
          <w:rFonts w:ascii="Arial" w:hAnsi="Arial" w:cs="Arial"/>
          <w:sz w:val="20"/>
          <w:szCs w:val="20"/>
        </w:rPr>
        <w:t xml:space="preserve">. This election </w:t>
      </w:r>
      <w:r w:rsidR="00B9719C" w:rsidRPr="004F2418">
        <w:rPr>
          <w:rFonts w:ascii="Arial" w:hAnsi="Arial" w:cs="Arial"/>
          <w:sz w:val="20"/>
          <w:szCs w:val="20"/>
        </w:rPr>
        <w:t>was</w:t>
      </w:r>
      <w:r w:rsidR="006E25AA" w:rsidRPr="004F2418">
        <w:rPr>
          <w:rFonts w:ascii="Arial" w:hAnsi="Arial" w:cs="Arial"/>
          <w:sz w:val="20"/>
          <w:szCs w:val="20"/>
        </w:rPr>
        <w:t xml:space="preserve"> held in the context of </w:t>
      </w:r>
      <w:r w:rsidR="00BE566B" w:rsidRPr="004F2418">
        <w:rPr>
          <w:rFonts w:ascii="Arial" w:hAnsi="Arial" w:cs="Arial"/>
          <w:sz w:val="20"/>
          <w:szCs w:val="20"/>
        </w:rPr>
        <w:t xml:space="preserve">a policy of repression through </w:t>
      </w:r>
      <w:r w:rsidR="00725C90" w:rsidRPr="004F2418">
        <w:rPr>
          <w:rFonts w:ascii="Arial" w:hAnsi="Arial" w:cs="Arial"/>
          <w:sz w:val="20"/>
          <w:szCs w:val="20"/>
        </w:rPr>
        <w:t>which</w:t>
      </w:r>
      <w:r w:rsidR="00BE566B" w:rsidRPr="004F2418">
        <w:rPr>
          <w:rFonts w:ascii="Arial" w:hAnsi="Arial" w:cs="Arial"/>
          <w:sz w:val="20"/>
          <w:szCs w:val="20"/>
        </w:rPr>
        <w:t xml:space="preserve"> Maduro’s authorities harassed, </w:t>
      </w:r>
      <w:r w:rsidR="00E25418" w:rsidRPr="004F2418">
        <w:rPr>
          <w:rFonts w:ascii="Arial" w:hAnsi="Arial" w:cs="Arial"/>
          <w:sz w:val="20"/>
          <w:szCs w:val="20"/>
        </w:rPr>
        <w:t xml:space="preserve">intimidated, </w:t>
      </w:r>
      <w:r w:rsidR="00725C90" w:rsidRPr="004F2418">
        <w:rPr>
          <w:rFonts w:ascii="Arial" w:hAnsi="Arial" w:cs="Arial"/>
          <w:sz w:val="20"/>
          <w:szCs w:val="20"/>
        </w:rPr>
        <w:t xml:space="preserve">and </w:t>
      </w:r>
      <w:r w:rsidR="00E25418" w:rsidRPr="004F2418">
        <w:rPr>
          <w:rFonts w:ascii="Arial" w:hAnsi="Arial" w:cs="Arial"/>
          <w:sz w:val="20"/>
          <w:szCs w:val="20"/>
        </w:rPr>
        <w:t>arbitrary detained</w:t>
      </w:r>
      <w:r w:rsidR="00C90EF6" w:rsidRPr="004F2418">
        <w:rPr>
          <w:rFonts w:ascii="Arial" w:hAnsi="Arial" w:cs="Arial"/>
          <w:sz w:val="20"/>
          <w:szCs w:val="20"/>
        </w:rPr>
        <w:t xml:space="preserve"> National Assembly </w:t>
      </w:r>
      <w:r w:rsidR="00E25418" w:rsidRPr="004F2418">
        <w:rPr>
          <w:rFonts w:ascii="Arial" w:hAnsi="Arial" w:cs="Arial"/>
          <w:sz w:val="20"/>
          <w:szCs w:val="20"/>
        </w:rPr>
        <w:t xml:space="preserve">staff and representatives, </w:t>
      </w:r>
      <w:r w:rsidR="00C90EF6" w:rsidRPr="004F2418">
        <w:rPr>
          <w:rFonts w:ascii="Arial" w:hAnsi="Arial" w:cs="Arial"/>
          <w:sz w:val="20"/>
          <w:szCs w:val="20"/>
        </w:rPr>
        <w:t xml:space="preserve">as an attempt to </w:t>
      </w:r>
      <w:r w:rsidR="001A0DF8" w:rsidRPr="004F2418">
        <w:rPr>
          <w:rFonts w:ascii="Arial" w:hAnsi="Arial" w:cs="Arial"/>
          <w:sz w:val="20"/>
          <w:szCs w:val="20"/>
        </w:rPr>
        <w:t>hinder</w:t>
      </w:r>
      <w:r w:rsidR="00E25418" w:rsidRPr="004F2418">
        <w:rPr>
          <w:rFonts w:ascii="Arial" w:hAnsi="Arial" w:cs="Arial"/>
          <w:sz w:val="20"/>
          <w:szCs w:val="20"/>
        </w:rPr>
        <w:t xml:space="preserve"> civil and political rights. </w:t>
      </w:r>
    </w:p>
    <w:p w14:paraId="27288921" w14:textId="30689EAD" w:rsidR="00743E50" w:rsidRPr="004F2418" w:rsidRDefault="00743E50" w:rsidP="004F2418">
      <w:pPr>
        <w:spacing w:line="240" w:lineRule="auto"/>
        <w:rPr>
          <w:rFonts w:ascii="Arial" w:hAnsi="Arial" w:cs="Arial"/>
          <w:sz w:val="20"/>
          <w:szCs w:val="20"/>
          <w:lang w:eastAsia="en-US"/>
        </w:rPr>
      </w:pPr>
      <w:r w:rsidRPr="004F2418">
        <w:rPr>
          <w:rFonts w:ascii="Arial" w:hAnsi="Arial" w:cs="Arial"/>
          <w:sz w:val="20"/>
          <w:szCs w:val="20"/>
          <w:lang w:eastAsia="en-US"/>
        </w:rPr>
        <w:t xml:space="preserve">Amnesty International recently learned of what may amount to the forced disappearance of representative </w:t>
      </w:r>
      <w:proofErr w:type="spellStart"/>
      <w:r w:rsidRPr="004F2418">
        <w:rPr>
          <w:rFonts w:ascii="Arial" w:hAnsi="Arial" w:cs="Arial"/>
          <w:sz w:val="20"/>
          <w:szCs w:val="20"/>
          <w:lang w:eastAsia="en-US"/>
        </w:rPr>
        <w:t>Gilber</w:t>
      </w:r>
      <w:proofErr w:type="spellEnd"/>
      <w:r w:rsidRPr="004F2418">
        <w:rPr>
          <w:rFonts w:ascii="Arial" w:hAnsi="Arial" w:cs="Arial"/>
          <w:sz w:val="20"/>
          <w:szCs w:val="20"/>
          <w:lang w:eastAsia="en-US"/>
        </w:rPr>
        <w:t xml:space="preserve"> Caro and Víctor </w:t>
      </w:r>
      <w:proofErr w:type="spellStart"/>
      <w:r w:rsidRPr="004F2418">
        <w:rPr>
          <w:rFonts w:ascii="Arial" w:hAnsi="Arial" w:cs="Arial"/>
          <w:sz w:val="20"/>
          <w:szCs w:val="20"/>
          <w:lang w:eastAsia="en-US"/>
        </w:rPr>
        <w:t>Ugas</w:t>
      </w:r>
      <w:proofErr w:type="spellEnd"/>
      <w:r w:rsidRPr="004F2418">
        <w:rPr>
          <w:rFonts w:ascii="Arial" w:hAnsi="Arial" w:cs="Arial"/>
          <w:sz w:val="20"/>
          <w:szCs w:val="20"/>
          <w:lang w:eastAsia="en-US"/>
        </w:rPr>
        <w:t xml:space="preserve">, both of whom </w:t>
      </w:r>
      <w:r w:rsidR="00D83117" w:rsidRPr="004F2418">
        <w:rPr>
          <w:rFonts w:ascii="Arial" w:hAnsi="Arial" w:cs="Arial"/>
          <w:sz w:val="20"/>
          <w:szCs w:val="20"/>
          <w:lang w:eastAsia="en-US"/>
        </w:rPr>
        <w:t xml:space="preserve">were </w:t>
      </w:r>
      <w:r w:rsidRPr="004F2418">
        <w:rPr>
          <w:rFonts w:ascii="Arial" w:hAnsi="Arial" w:cs="Arial"/>
          <w:sz w:val="20"/>
          <w:szCs w:val="20"/>
          <w:lang w:eastAsia="en-US"/>
        </w:rPr>
        <w:t xml:space="preserve">arrested by alleged </w:t>
      </w:r>
      <w:r w:rsidR="00407F25" w:rsidRPr="004F2418">
        <w:rPr>
          <w:rFonts w:ascii="Arial" w:hAnsi="Arial" w:cs="Arial"/>
          <w:sz w:val="20"/>
          <w:szCs w:val="20"/>
          <w:lang w:eastAsia="en-US"/>
        </w:rPr>
        <w:t xml:space="preserve">state agents </w:t>
      </w:r>
      <w:r w:rsidR="00D83117" w:rsidRPr="004F2418">
        <w:rPr>
          <w:rFonts w:ascii="Arial" w:hAnsi="Arial" w:cs="Arial"/>
          <w:sz w:val="20"/>
          <w:szCs w:val="20"/>
          <w:lang w:eastAsia="en-US"/>
        </w:rPr>
        <w:t>on 20 December</w:t>
      </w:r>
      <w:r w:rsidRPr="004F2418">
        <w:rPr>
          <w:rFonts w:ascii="Arial" w:hAnsi="Arial" w:cs="Arial"/>
          <w:sz w:val="20"/>
          <w:szCs w:val="20"/>
          <w:lang w:eastAsia="en-US"/>
        </w:rPr>
        <w:t xml:space="preserve"> 2019. While both were presented before a judge, the authorities have denied their relatives any information about </w:t>
      </w:r>
      <w:r w:rsidR="00D83117" w:rsidRPr="004F2418">
        <w:rPr>
          <w:rFonts w:ascii="Arial" w:hAnsi="Arial" w:cs="Arial"/>
          <w:sz w:val="20"/>
          <w:szCs w:val="20"/>
          <w:lang w:eastAsia="en-US"/>
        </w:rPr>
        <w:t>their whereabouts</w:t>
      </w:r>
      <w:r w:rsidRPr="004F2418">
        <w:rPr>
          <w:rFonts w:ascii="Arial" w:hAnsi="Arial" w:cs="Arial"/>
          <w:sz w:val="20"/>
          <w:szCs w:val="20"/>
          <w:lang w:eastAsia="en-US"/>
        </w:rPr>
        <w:t>.</w:t>
      </w:r>
    </w:p>
    <w:p w14:paraId="62A15FA2" w14:textId="366684B5" w:rsidR="005D2C37" w:rsidRPr="004F2418" w:rsidRDefault="00D83117" w:rsidP="004F2418">
      <w:pPr>
        <w:spacing w:line="240" w:lineRule="auto"/>
        <w:rPr>
          <w:rFonts w:ascii="Arial" w:hAnsi="Arial" w:cs="Arial"/>
          <w:sz w:val="20"/>
          <w:szCs w:val="20"/>
          <w:lang w:eastAsia="en-US"/>
        </w:rPr>
      </w:pPr>
      <w:r w:rsidRPr="004F2418">
        <w:rPr>
          <w:rFonts w:ascii="Arial" w:hAnsi="Arial" w:cs="Arial"/>
          <w:sz w:val="20"/>
          <w:szCs w:val="20"/>
          <w:lang w:eastAsia="en-US"/>
        </w:rPr>
        <w:t>Smear</w:t>
      </w:r>
      <w:r w:rsidR="00743E50" w:rsidRPr="004F2418">
        <w:rPr>
          <w:rFonts w:ascii="Arial" w:hAnsi="Arial" w:cs="Arial"/>
          <w:sz w:val="20"/>
          <w:szCs w:val="20"/>
          <w:lang w:eastAsia="en-US"/>
        </w:rPr>
        <w:t xml:space="preserve"> campaigns and threats against members of the opposition, including against </w:t>
      </w:r>
      <w:r w:rsidRPr="004F2418">
        <w:rPr>
          <w:rFonts w:ascii="Arial" w:hAnsi="Arial" w:cs="Arial"/>
          <w:sz w:val="20"/>
          <w:szCs w:val="20"/>
          <w:lang w:eastAsia="en-US"/>
        </w:rPr>
        <w:t xml:space="preserve">representative </w:t>
      </w:r>
      <w:proofErr w:type="spellStart"/>
      <w:r w:rsidR="00812B04" w:rsidRPr="004F2418">
        <w:rPr>
          <w:rFonts w:ascii="Arial" w:hAnsi="Arial" w:cs="Arial"/>
          <w:sz w:val="20"/>
          <w:szCs w:val="20"/>
          <w:lang w:eastAsia="en-US"/>
        </w:rPr>
        <w:t>Delsa</w:t>
      </w:r>
      <w:proofErr w:type="spellEnd"/>
      <w:r w:rsidR="00743E50" w:rsidRPr="004F2418">
        <w:rPr>
          <w:rFonts w:ascii="Arial" w:hAnsi="Arial" w:cs="Arial"/>
          <w:sz w:val="20"/>
          <w:szCs w:val="20"/>
          <w:lang w:eastAsia="en-US"/>
        </w:rPr>
        <w:t xml:space="preserve"> </w:t>
      </w:r>
      <w:r w:rsidR="00812B04" w:rsidRPr="004F2418">
        <w:rPr>
          <w:rFonts w:ascii="Arial" w:hAnsi="Arial" w:cs="Arial"/>
          <w:sz w:val="20"/>
          <w:szCs w:val="20"/>
          <w:lang w:eastAsia="en-US"/>
        </w:rPr>
        <w:t>Solórzano</w:t>
      </w:r>
      <w:r w:rsidR="00743E50" w:rsidRPr="004F2418">
        <w:rPr>
          <w:rFonts w:ascii="Arial" w:hAnsi="Arial" w:cs="Arial"/>
          <w:sz w:val="20"/>
          <w:szCs w:val="20"/>
          <w:lang w:eastAsia="en-US"/>
        </w:rPr>
        <w:t xml:space="preserve">, are some examples that add to the persistent harassment and intimidation of opposition </w:t>
      </w:r>
      <w:r w:rsidR="00812B04" w:rsidRPr="004F2418">
        <w:rPr>
          <w:rFonts w:ascii="Arial" w:hAnsi="Arial" w:cs="Arial"/>
          <w:sz w:val="20"/>
          <w:szCs w:val="20"/>
          <w:lang w:eastAsia="en-US"/>
        </w:rPr>
        <w:t>representatives and staff of the National Assembly</w:t>
      </w:r>
      <w:r w:rsidR="00743E50" w:rsidRPr="004F2418">
        <w:rPr>
          <w:rFonts w:ascii="Arial" w:hAnsi="Arial" w:cs="Arial"/>
          <w:sz w:val="20"/>
          <w:szCs w:val="20"/>
          <w:lang w:eastAsia="en-US"/>
        </w:rPr>
        <w:t xml:space="preserve"> who have been arbitrarily detained. In recent years, </w:t>
      </w:r>
      <w:r w:rsidR="00725C90" w:rsidRPr="004F2418">
        <w:rPr>
          <w:rFonts w:ascii="Arial" w:hAnsi="Arial" w:cs="Arial"/>
          <w:sz w:val="20"/>
          <w:szCs w:val="20"/>
          <w:lang w:eastAsia="en-US"/>
        </w:rPr>
        <w:t>dozens</w:t>
      </w:r>
      <w:r w:rsidR="00743E50" w:rsidRPr="004F2418">
        <w:rPr>
          <w:rFonts w:ascii="Arial" w:hAnsi="Arial" w:cs="Arial"/>
          <w:sz w:val="20"/>
          <w:szCs w:val="20"/>
          <w:lang w:eastAsia="en-US"/>
        </w:rPr>
        <w:t xml:space="preserve"> of opposition members have been forced to flee the country and request asylum in the face of threats they have received from the Maduro government.</w:t>
      </w:r>
    </w:p>
    <w:p w14:paraId="15FDE042" w14:textId="3E5B80DB" w:rsidR="00203DA8" w:rsidRPr="004F2418" w:rsidRDefault="00203DA8" w:rsidP="004F2418">
      <w:pPr>
        <w:spacing w:line="240" w:lineRule="auto"/>
        <w:rPr>
          <w:rFonts w:ascii="Arial" w:hAnsi="Arial" w:cs="Arial"/>
          <w:sz w:val="20"/>
          <w:szCs w:val="20"/>
          <w:lang w:eastAsia="en-US"/>
        </w:rPr>
      </w:pPr>
      <w:r w:rsidRPr="004F2418">
        <w:rPr>
          <w:rFonts w:ascii="Arial" w:hAnsi="Arial" w:cs="Arial"/>
          <w:sz w:val="20"/>
          <w:szCs w:val="20"/>
          <w:lang w:eastAsia="en-US"/>
        </w:rPr>
        <w:t>In last year’s report, Hunger for Justice: Crimes against Humanity in Venezuela,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w:t>
      </w:r>
      <w:r w:rsidR="00430085" w:rsidRPr="004F2418">
        <w:rPr>
          <w:rFonts w:ascii="Arial" w:hAnsi="Arial" w:cs="Arial"/>
          <w:sz w:val="20"/>
          <w:szCs w:val="20"/>
          <w:lang w:eastAsia="en-US"/>
        </w:rPr>
        <w:t xml:space="preserve"> </w:t>
      </w:r>
    </w:p>
    <w:p w14:paraId="5E4B9A91" w14:textId="04E03143" w:rsidR="00D23D90" w:rsidRPr="004F2418" w:rsidRDefault="00430085" w:rsidP="004F2418">
      <w:pPr>
        <w:spacing w:line="240" w:lineRule="auto"/>
        <w:rPr>
          <w:rFonts w:ascii="Arial" w:hAnsi="Arial" w:cs="Arial"/>
          <w:sz w:val="20"/>
          <w:szCs w:val="20"/>
          <w:lang w:eastAsia="en-US"/>
        </w:rPr>
      </w:pPr>
      <w:r w:rsidRPr="004F2418">
        <w:rPr>
          <w:rFonts w:ascii="Arial" w:hAnsi="Arial" w:cs="Arial"/>
          <w:sz w:val="20"/>
          <w:szCs w:val="20"/>
          <w:lang w:eastAsia="en-US"/>
        </w:rPr>
        <w:t>Since 2014 Venezuelans have fled in unprecedented numbers in search of safety and a dignified future abroad. By December 2019, an estimated 4.8 million had fled the country1 and it is believed that this figure will reach 5.5 million in 2020.</w:t>
      </w:r>
    </w:p>
    <w:p w14:paraId="15759BCC" w14:textId="77777777" w:rsidR="00D23D90" w:rsidRPr="004F2418" w:rsidRDefault="00D23D90" w:rsidP="004F2418">
      <w:pPr>
        <w:spacing w:line="240" w:lineRule="auto"/>
        <w:rPr>
          <w:rFonts w:ascii="Arial" w:hAnsi="Arial" w:cs="Arial"/>
          <w:szCs w:val="20"/>
          <w:lang w:eastAsia="en-US"/>
        </w:rPr>
      </w:pPr>
    </w:p>
    <w:p w14:paraId="5BE6A2E5" w14:textId="77777777" w:rsidR="00D23D90" w:rsidRPr="004F2418" w:rsidRDefault="00D23D90" w:rsidP="004F2418">
      <w:pPr>
        <w:spacing w:line="240" w:lineRule="auto"/>
        <w:rPr>
          <w:rFonts w:ascii="Arial" w:hAnsi="Arial" w:cs="Arial"/>
          <w:szCs w:val="20"/>
          <w:lang w:eastAsia="en-US"/>
        </w:rPr>
      </w:pPr>
    </w:p>
    <w:p w14:paraId="3A041777" w14:textId="1B11142B" w:rsidR="005D2C37" w:rsidRPr="004F2418" w:rsidRDefault="005D2C37" w:rsidP="004F2418">
      <w:pPr>
        <w:spacing w:after="0" w:line="240" w:lineRule="auto"/>
        <w:rPr>
          <w:rFonts w:ascii="Arial" w:hAnsi="Arial" w:cs="Arial"/>
          <w:b/>
          <w:sz w:val="20"/>
          <w:szCs w:val="20"/>
        </w:rPr>
      </w:pPr>
      <w:r w:rsidRPr="004F2418">
        <w:rPr>
          <w:rFonts w:ascii="Arial" w:hAnsi="Arial" w:cs="Arial"/>
          <w:b/>
          <w:sz w:val="20"/>
          <w:szCs w:val="20"/>
        </w:rPr>
        <w:t>PREFERRED LANGUAGE TO ADDRESS TARGET:</w:t>
      </w:r>
      <w:r w:rsidR="0082127B" w:rsidRPr="004F2418">
        <w:rPr>
          <w:rFonts w:ascii="Arial" w:hAnsi="Arial" w:cs="Arial"/>
          <w:b/>
          <w:sz w:val="20"/>
          <w:szCs w:val="20"/>
        </w:rPr>
        <w:t xml:space="preserve"> </w:t>
      </w:r>
      <w:r w:rsidR="0071011F" w:rsidRPr="004F2418">
        <w:rPr>
          <w:rFonts w:ascii="Arial" w:hAnsi="Arial" w:cs="Arial"/>
          <w:b/>
          <w:sz w:val="20"/>
          <w:szCs w:val="20"/>
        </w:rPr>
        <w:t>Spanish</w:t>
      </w:r>
    </w:p>
    <w:p w14:paraId="4A04F5C3" w14:textId="77777777" w:rsidR="005D2C37" w:rsidRPr="004F2418" w:rsidRDefault="005D2C37" w:rsidP="004F2418">
      <w:pPr>
        <w:spacing w:after="0" w:line="240" w:lineRule="auto"/>
        <w:rPr>
          <w:rFonts w:ascii="Arial" w:hAnsi="Arial" w:cs="Arial"/>
          <w:color w:val="0070C0"/>
          <w:sz w:val="20"/>
          <w:szCs w:val="20"/>
        </w:rPr>
      </w:pPr>
      <w:r w:rsidRPr="004F2418">
        <w:rPr>
          <w:rFonts w:ascii="Arial" w:hAnsi="Arial" w:cs="Arial"/>
          <w:sz w:val="20"/>
          <w:szCs w:val="20"/>
        </w:rPr>
        <w:t>You can also write in your own language.</w:t>
      </w:r>
    </w:p>
    <w:p w14:paraId="3B552942" w14:textId="04C73E0A" w:rsidR="005D2C37" w:rsidRPr="004F2418" w:rsidRDefault="005D2C37" w:rsidP="004F2418">
      <w:pPr>
        <w:spacing w:after="0" w:line="240" w:lineRule="auto"/>
        <w:rPr>
          <w:rFonts w:ascii="Arial" w:hAnsi="Arial" w:cs="Arial"/>
          <w:color w:val="0070C0"/>
          <w:sz w:val="20"/>
          <w:szCs w:val="20"/>
        </w:rPr>
      </w:pPr>
    </w:p>
    <w:p w14:paraId="4D1CA6A3" w14:textId="689813B2" w:rsidR="005D2C37" w:rsidRPr="004F2418" w:rsidRDefault="005D2C37" w:rsidP="004F2418">
      <w:pPr>
        <w:spacing w:after="0" w:line="240" w:lineRule="auto"/>
        <w:rPr>
          <w:rFonts w:ascii="Arial" w:hAnsi="Arial" w:cs="Arial"/>
          <w:sz w:val="20"/>
          <w:szCs w:val="20"/>
        </w:rPr>
      </w:pPr>
      <w:r w:rsidRPr="004F2418">
        <w:rPr>
          <w:rFonts w:ascii="Arial" w:hAnsi="Arial" w:cs="Arial"/>
          <w:b/>
          <w:sz w:val="20"/>
          <w:szCs w:val="20"/>
        </w:rPr>
        <w:t xml:space="preserve">PLEASE TAKE ACTION AS SOON AS POSSIBLE UNTIL: </w:t>
      </w:r>
      <w:r w:rsidR="00943358" w:rsidRPr="004F2418">
        <w:rPr>
          <w:rFonts w:ascii="Arial" w:hAnsi="Arial" w:cs="Arial"/>
          <w:sz w:val="20"/>
          <w:szCs w:val="20"/>
        </w:rPr>
        <w:t>18 February</w:t>
      </w:r>
      <w:r w:rsidRPr="004F2418">
        <w:rPr>
          <w:rFonts w:ascii="Arial" w:hAnsi="Arial" w:cs="Arial"/>
          <w:sz w:val="20"/>
          <w:szCs w:val="20"/>
        </w:rPr>
        <w:t xml:space="preserve"> </w:t>
      </w:r>
      <w:r w:rsidR="00943358" w:rsidRPr="004F2418">
        <w:rPr>
          <w:rFonts w:ascii="Arial" w:hAnsi="Arial" w:cs="Arial"/>
          <w:sz w:val="20"/>
          <w:szCs w:val="20"/>
        </w:rPr>
        <w:t>2020</w:t>
      </w:r>
      <w:r w:rsidRPr="004F2418">
        <w:rPr>
          <w:rFonts w:ascii="Arial" w:hAnsi="Arial" w:cs="Arial"/>
          <w:sz w:val="20"/>
          <w:szCs w:val="20"/>
        </w:rPr>
        <w:t xml:space="preserve"> </w:t>
      </w:r>
    </w:p>
    <w:p w14:paraId="5F319700" w14:textId="77777777" w:rsidR="005D2C37" w:rsidRPr="004F2418" w:rsidRDefault="005D2C37" w:rsidP="004F2418">
      <w:pPr>
        <w:spacing w:after="0" w:line="240" w:lineRule="auto"/>
        <w:rPr>
          <w:rFonts w:ascii="Arial" w:hAnsi="Arial" w:cs="Arial"/>
          <w:sz w:val="20"/>
          <w:szCs w:val="20"/>
        </w:rPr>
      </w:pPr>
      <w:r w:rsidRPr="004F2418">
        <w:rPr>
          <w:rFonts w:ascii="Arial" w:hAnsi="Arial" w:cs="Arial"/>
          <w:sz w:val="20"/>
          <w:szCs w:val="20"/>
        </w:rPr>
        <w:t>Please check with the Amnesty office in your country if you wish to send appeals after the deadline.</w:t>
      </w:r>
    </w:p>
    <w:p w14:paraId="0C7AC866" w14:textId="77777777" w:rsidR="005D2C37" w:rsidRPr="004F2418" w:rsidRDefault="005D2C37" w:rsidP="004F2418">
      <w:pPr>
        <w:spacing w:after="0" w:line="240" w:lineRule="auto"/>
        <w:rPr>
          <w:rFonts w:ascii="Arial" w:hAnsi="Arial" w:cs="Arial"/>
          <w:b/>
          <w:sz w:val="20"/>
          <w:szCs w:val="20"/>
        </w:rPr>
      </w:pPr>
    </w:p>
    <w:p w14:paraId="5D66AC06" w14:textId="27CE8293" w:rsidR="005D2C37" w:rsidRPr="004F2418" w:rsidRDefault="005D2C37" w:rsidP="004F2418">
      <w:pPr>
        <w:spacing w:after="0" w:line="240" w:lineRule="auto"/>
        <w:rPr>
          <w:rFonts w:ascii="Arial" w:hAnsi="Arial" w:cs="Arial"/>
          <w:b/>
          <w:sz w:val="20"/>
          <w:szCs w:val="20"/>
        </w:rPr>
      </w:pPr>
      <w:r w:rsidRPr="004F2418">
        <w:rPr>
          <w:rFonts w:ascii="Arial" w:hAnsi="Arial" w:cs="Arial"/>
          <w:b/>
          <w:sz w:val="20"/>
          <w:szCs w:val="20"/>
        </w:rPr>
        <w:t>NAME AND PRONOUN:</w:t>
      </w:r>
      <w:r w:rsidR="00943358" w:rsidRPr="004F2418">
        <w:rPr>
          <w:rFonts w:ascii="Arial" w:hAnsi="Arial" w:cs="Arial"/>
          <w:b/>
          <w:sz w:val="20"/>
          <w:szCs w:val="20"/>
        </w:rPr>
        <w:t xml:space="preserve"> </w:t>
      </w:r>
      <w:r w:rsidR="00D04691" w:rsidRPr="004F2418">
        <w:rPr>
          <w:rFonts w:ascii="Arial" w:hAnsi="Arial" w:cs="Arial"/>
          <w:b/>
          <w:sz w:val="20"/>
          <w:szCs w:val="20"/>
        </w:rPr>
        <w:t>Group (they/them)</w:t>
      </w:r>
    </w:p>
    <w:p w14:paraId="46E23A25" w14:textId="77777777" w:rsidR="005D2C37" w:rsidRPr="004F2418" w:rsidRDefault="005D2C37" w:rsidP="004F2418">
      <w:pPr>
        <w:spacing w:after="0" w:line="240" w:lineRule="auto"/>
        <w:rPr>
          <w:rFonts w:ascii="Arial" w:hAnsi="Arial" w:cs="Arial"/>
          <w:b/>
          <w:sz w:val="20"/>
          <w:szCs w:val="20"/>
        </w:rPr>
      </w:pPr>
    </w:p>
    <w:p w14:paraId="1FA00689" w14:textId="77777777" w:rsidR="005D2C37" w:rsidRPr="004F2418" w:rsidRDefault="005D2C37" w:rsidP="004F2418">
      <w:pPr>
        <w:spacing w:line="240" w:lineRule="auto"/>
        <w:rPr>
          <w:rFonts w:ascii="Arial" w:hAnsi="Arial" w:cs="Arial"/>
          <w:sz w:val="20"/>
          <w:szCs w:val="20"/>
        </w:rPr>
      </w:pPr>
    </w:p>
    <w:p w14:paraId="59277AA1" w14:textId="77777777" w:rsidR="00846E45" w:rsidRPr="004F2418" w:rsidRDefault="00846E45" w:rsidP="004F2418">
      <w:pPr>
        <w:spacing w:line="240" w:lineRule="auto"/>
        <w:rPr>
          <w:rFonts w:ascii="Arial" w:hAnsi="Arial" w:cs="Arial"/>
          <w:sz w:val="20"/>
          <w:szCs w:val="20"/>
        </w:rPr>
      </w:pPr>
    </w:p>
    <w:p w14:paraId="5A98498E" w14:textId="77777777" w:rsidR="00846E45" w:rsidRPr="004F2418" w:rsidRDefault="00846E45" w:rsidP="004F2418">
      <w:pPr>
        <w:spacing w:line="240" w:lineRule="auto"/>
        <w:rPr>
          <w:rFonts w:ascii="Arial" w:hAnsi="Arial" w:cs="Arial"/>
          <w:sz w:val="20"/>
          <w:szCs w:val="20"/>
        </w:rPr>
      </w:pPr>
    </w:p>
    <w:p w14:paraId="1F4AA8FA" w14:textId="77777777" w:rsidR="00846E45" w:rsidRPr="004F2418" w:rsidRDefault="00846E45" w:rsidP="004F2418">
      <w:pPr>
        <w:spacing w:line="240" w:lineRule="auto"/>
        <w:rPr>
          <w:rFonts w:ascii="Arial" w:hAnsi="Arial" w:cs="Arial"/>
          <w:sz w:val="20"/>
          <w:szCs w:val="20"/>
        </w:rPr>
      </w:pPr>
      <w:r w:rsidRPr="004F2418">
        <w:rPr>
          <w:rFonts w:ascii="Arial" w:hAnsi="Arial" w:cs="Arial"/>
          <w:sz w:val="20"/>
          <w:szCs w:val="20"/>
        </w:rPr>
        <w:tab/>
      </w:r>
    </w:p>
    <w:p w14:paraId="0E4130E0" w14:textId="77777777" w:rsidR="005D2C37" w:rsidRPr="004F2418" w:rsidRDefault="005D2C37" w:rsidP="004F2418">
      <w:pPr>
        <w:spacing w:line="240" w:lineRule="auto"/>
        <w:rPr>
          <w:rFonts w:ascii="Arial" w:hAnsi="Arial" w:cs="Arial"/>
          <w:sz w:val="20"/>
          <w:szCs w:val="20"/>
        </w:rPr>
      </w:pPr>
    </w:p>
    <w:p w14:paraId="75FCC1BC" w14:textId="77777777" w:rsidR="00B92AEC" w:rsidRPr="004F2418" w:rsidRDefault="000C6196" w:rsidP="004F2418">
      <w:pPr>
        <w:spacing w:line="240" w:lineRule="auto"/>
        <w:rPr>
          <w:rFonts w:ascii="Arial" w:hAnsi="Arial" w:cs="Arial"/>
        </w:rPr>
      </w:pPr>
      <w:r w:rsidRPr="004F2418">
        <w:rPr>
          <w:rFonts w:ascii="Arial" w:hAnsi="Arial" w:cs="Arial"/>
        </w:rPr>
        <w:softHyphen/>
      </w:r>
      <w:r w:rsidRPr="004F2418">
        <w:rPr>
          <w:rFonts w:ascii="Arial" w:hAnsi="Arial" w:cs="Arial"/>
        </w:rPr>
        <w:softHyphen/>
      </w:r>
      <w:r w:rsidRPr="004F2418">
        <w:rPr>
          <w:rFonts w:ascii="Arial" w:hAnsi="Arial" w:cs="Arial"/>
        </w:rPr>
        <w:softHyphen/>
      </w:r>
      <w:r w:rsidRPr="004F2418">
        <w:rPr>
          <w:rFonts w:ascii="Arial" w:hAnsi="Arial" w:cs="Arial"/>
        </w:rPr>
        <w:softHyphen/>
      </w:r>
      <w:r w:rsidRPr="004F2418">
        <w:rPr>
          <w:rFonts w:ascii="Arial" w:hAnsi="Arial" w:cs="Arial"/>
        </w:rPr>
        <w:softHyphen/>
      </w:r>
    </w:p>
    <w:sectPr w:rsidR="00B92AEC" w:rsidRPr="004F2418" w:rsidSect="004F2418">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5317" w14:textId="77777777" w:rsidR="00E41AB3" w:rsidRDefault="00E41AB3">
      <w:r>
        <w:separator/>
      </w:r>
    </w:p>
  </w:endnote>
  <w:endnote w:type="continuationSeparator" w:id="0">
    <w:p w14:paraId="62C65726" w14:textId="77777777" w:rsidR="00E41AB3" w:rsidRDefault="00E4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7298" w14:textId="1B2C7F9C" w:rsidR="004F2418" w:rsidRDefault="004F2418">
    <w:pPr>
      <w:pStyle w:val="Footer"/>
    </w:pPr>
    <w:r w:rsidRPr="009160F6">
      <w:rPr>
        <w:noProof/>
        <w:lang w:val="es-MX" w:eastAsia="es-MX"/>
      </w:rPr>
      <w:drawing>
        <wp:inline distT="0" distB="0" distL="0" distR="0" wp14:anchorId="1528465C" wp14:editId="4520043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A68A" w14:textId="77777777" w:rsidR="004F2418" w:rsidRPr="004D1533" w:rsidRDefault="004F2418" w:rsidP="004F241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7B1FF7C" w14:textId="77777777" w:rsidR="004F2418" w:rsidRPr="004D1533" w:rsidRDefault="004F2418" w:rsidP="004F241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9B320D7" w14:textId="172B693A" w:rsidR="004F2418" w:rsidRDefault="004F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4453" w14:textId="77777777" w:rsidR="00E41AB3" w:rsidRDefault="00E41AB3">
      <w:r>
        <w:separator/>
      </w:r>
    </w:p>
  </w:footnote>
  <w:footnote w:type="continuationSeparator" w:id="0">
    <w:p w14:paraId="21E46CBE" w14:textId="77777777" w:rsidR="00E41AB3" w:rsidRDefault="00E4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DDCB" w14:textId="6C4692BA" w:rsidR="00355617" w:rsidRDefault="00235F29" w:rsidP="0082127B">
    <w:pPr>
      <w:tabs>
        <w:tab w:val="left" w:pos="6060"/>
        <w:tab w:val="right" w:pos="10203"/>
      </w:tabs>
      <w:spacing w:after="0"/>
      <w:rPr>
        <w:sz w:val="16"/>
        <w:szCs w:val="16"/>
      </w:rPr>
    </w:pPr>
    <w:r>
      <w:rPr>
        <w:sz w:val="16"/>
        <w:szCs w:val="16"/>
      </w:rPr>
      <w:t>First</w:t>
    </w:r>
    <w:r w:rsidR="007A3AEA">
      <w:rPr>
        <w:sz w:val="16"/>
        <w:szCs w:val="16"/>
      </w:rPr>
      <w:t xml:space="preserve"> UA: </w:t>
    </w:r>
    <w:r w:rsidR="00323D09">
      <w:rPr>
        <w:sz w:val="16"/>
        <w:szCs w:val="16"/>
      </w:rPr>
      <w:t xml:space="preserve">1/20 </w:t>
    </w:r>
    <w:r w:rsidR="007A3AEA">
      <w:rPr>
        <w:sz w:val="16"/>
        <w:szCs w:val="16"/>
      </w:rPr>
      <w:t xml:space="preserve">Index: </w:t>
    </w:r>
    <w:r w:rsidRPr="00235F29">
      <w:rPr>
        <w:sz w:val="16"/>
        <w:szCs w:val="16"/>
      </w:rPr>
      <w:t>AMR 53/1639/2020</w:t>
    </w:r>
    <w:r>
      <w:rPr>
        <w:sz w:val="16"/>
        <w:szCs w:val="16"/>
      </w:rPr>
      <w:t xml:space="preserve"> Venezuela</w:t>
    </w:r>
    <w:r w:rsidR="007A3AEA">
      <w:rPr>
        <w:sz w:val="16"/>
        <w:szCs w:val="16"/>
      </w:rPr>
      <w:tab/>
    </w:r>
    <w:r w:rsidR="0082127B">
      <w:rPr>
        <w:sz w:val="16"/>
        <w:szCs w:val="16"/>
      </w:rPr>
      <w:tab/>
    </w:r>
    <w:r w:rsidR="007A3AEA">
      <w:rPr>
        <w:sz w:val="16"/>
        <w:szCs w:val="16"/>
      </w:rPr>
      <w:t xml:space="preserve">Date: </w:t>
    </w:r>
    <w:r w:rsidR="00B27B60">
      <w:rPr>
        <w:sz w:val="16"/>
        <w:szCs w:val="16"/>
      </w:rPr>
      <w:t>8</w:t>
    </w:r>
    <w:r w:rsidR="00797835">
      <w:rPr>
        <w:sz w:val="16"/>
        <w:szCs w:val="16"/>
      </w:rPr>
      <w:t xml:space="preserve"> January 2020</w:t>
    </w:r>
  </w:p>
  <w:p w14:paraId="74BC8F7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357D" w14:textId="77777777" w:rsidR="00E45B15" w:rsidRDefault="00E45B15" w:rsidP="00D35879">
    <w:pPr>
      <w:pStyle w:val="Header"/>
    </w:pPr>
  </w:p>
  <w:p w14:paraId="227CB6B5"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44"/>
    <w:rsid w:val="00001383"/>
    <w:rsid w:val="00004D79"/>
    <w:rsid w:val="000058B2"/>
    <w:rsid w:val="00006629"/>
    <w:rsid w:val="0002386F"/>
    <w:rsid w:val="00057A7E"/>
    <w:rsid w:val="000646B5"/>
    <w:rsid w:val="00076037"/>
    <w:rsid w:val="00083462"/>
    <w:rsid w:val="00087E2B"/>
    <w:rsid w:val="0009130D"/>
    <w:rsid w:val="00092DFA"/>
    <w:rsid w:val="00094507"/>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0DF8"/>
    <w:rsid w:val="001A635D"/>
    <w:rsid w:val="001A6AC9"/>
    <w:rsid w:val="001D52A5"/>
    <w:rsid w:val="001E2045"/>
    <w:rsid w:val="00201189"/>
    <w:rsid w:val="002036C0"/>
    <w:rsid w:val="00203DA8"/>
    <w:rsid w:val="00215C3E"/>
    <w:rsid w:val="00215E33"/>
    <w:rsid w:val="00225A11"/>
    <w:rsid w:val="002345E7"/>
    <w:rsid w:val="00235F29"/>
    <w:rsid w:val="002558D7"/>
    <w:rsid w:val="0025792F"/>
    <w:rsid w:val="00261CC7"/>
    <w:rsid w:val="002665C3"/>
    <w:rsid w:val="00267383"/>
    <w:rsid w:val="002703E7"/>
    <w:rsid w:val="002709C3"/>
    <w:rsid w:val="002739C9"/>
    <w:rsid w:val="00273E9A"/>
    <w:rsid w:val="00294BA9"/>
    <w:rsid w:val="002A2F36"/>
    <w:rsid w:val="002B2E9B"/>
    <w:rsid w:val="002C06A6"/>
    <w:rsid w:val="002C5FE4"/>
    <w:rsid w:val="002C7F1F"/>
    <w:rsid w:val="002D48CD"/>
    <w:rsid w:val="002D4D2E"/>
    <w:rsid w:val="002D5454"/>
    <w:rsid w:val="002E3658"/>
    <w:rsid w:val="002F3C80"/>
    <w:rsid w:val="00302F65"/>
    <w:rsid w:val="003112D7"/>
    <w:rsid w:val="0031230A"/>
    <w:rsid w:val="00313E8B"/>
    <w:rsid w:val="00320461"/>
    <w:rsid w:val="00323D09"/>
    <w:rsid w:val="0033624A"/>
    <w:rsid w:val="003373A5"/>
    <w:rsid w:val="00337826"/>
    <w:rsid w:val="0034128A"/>
    <w:rsid w:val="0034324D"/>
    <w:rsid w:val="0035329F"/>
    <w:rsid w:val="00355617"/>
    <w:rsid w:val="00371755"/>
    <w:rsid w:val="00376EF4"/>
    <w:rsid w:val="00384B4C"/>
    <w:rsid w:val="003904F0"/>
    <w:rsid w:val="003975C9"/>
    <w:rsid w:val="003B294A"/>
    <w:rsid w:val="003B5483"/>
    <w:rsid w:val="003B7619"/>
    <w:rsid w:val="003C3210"/>
    <w:rsid w:val="003C5EEA"/>
    <w:rsid w:val="003C7CB6"/>
    <w:rsid w:val="003F3D5D"/>
    <w:rsid w:val="00407F25"/>
    <w:rsid w:val="0042210F"/>
    <w:rsid w:val="00430085"/>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4F2418"/>
    <w:rsid w:val="00504FBC"/>
    <w:rsid w:val="00517E88"/>
    <w:rsid w:val="005363CA"/>
    <w:rsid w:val="00542F58"/>
    <w:rsid w:val="00545423"/>
    <w:rsid w:val="00547E71"/>
    <w:rsid w:val="00565462"/>
    <w:rsid w:val="005668D0"/>
    <w:rsid w:val="00572CCD"/>
    <w:rsid w:val="0057440A"/>
    <w:rsid w:val="00581A12"/>
    <w:rsid w:val="0058424A"/>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6464"/>
    <w:rsid w:val="006201FC"/>
    <w:rsid w:val="00620ADD"/>
    <w:rsid w:val="00640EF2"/>
    <w:rsid w:val="0064718C"/>
    <w:rsid w:val="0065049B"/>
    <w:rsid w:val="00650D73"/>
    <w:rsid w:val="0065374B"/>
    <w:rsid w:val="006558EE"/>
    <w:rsid w:val="00656C52"/>
    <w:rsid w:val="00657231"/>
    <w:rsid w:val="00657A36"/>
    <w:rsid w:val="00667FBC"/>
    <w:rsid w:val="0067010D"/>
    <w:rsid w:val="0069571A"/>
    <w:rsid w:val="006A0BB9"/>
    <w:rsid w:val="006B12FA"/>
    <w:rsid w:val="006B461E"/>
    <w:rsid w:val="006C3C21"/>
    <w:rsid w:val="006C5A5C"/>
    <w:rsid w:val="006C7A31"/>
    <w:rsid w:val="006E25AA"/>
    <w:rsid w:val="006F4C28"/>
    <w:rsid w:val="0070364E"/>
    <w:rsid w:val="0071011F"/>
    <w:rsid w:val="007104E8"/>
    <w:rsid w:val="007156FC"/>
    <w:rsid w:val="00716942"/>
    <w:rsid w:val="007173E9"/>
    <w:rsid w:val="00725C90"/>
    <w:rsid w:val="00727519"/>
    <w:rsid w:val="00727CA7"/>
    <w:rsid w:val="00727F14"/>
    <w:rsid w:val="0073431C"/>
    <w:rsid w:val="007343C9"/>
    <w:rsid w:val="00743E50"/>
    <w:rsid w:val="007656E7"/>
    <w:rsid w:val="007666A4"/>
    <w:rsid w:val="00773365"/>
    <w:rsid w:val="00781624"/>
    <w:rsid w:val="00781E3C"/>
    <w:rsid w:val="007858BA"/>
    <w:rsid w:val="00797835"/>
    <w:rsid w:val="007A2ABA"/>
    <w:rsid w:val="007A3AEA"/>
    <w:rsid w:val="007A7F97"/>
    <w:rsid w:val="007B4F3E"/>
    <w:rsid w:val="007B5AEC"/>
    <w:rsid w:val="007B7197"/>
    <w:rsid w:val="007C6CD0"/>
    <w:rsid w:val="007F72FF"/>
    <w:rsid w:val="007F7B5E"/>
    <w:rsid w:val="008056E9"/>
    <w:rsid w:val="0081049F"/>
    <w:rsid w:val="00812B04"/>
    <w:rsid w:val="00814632"/>
    <w:rsid w:val="0082127B"/>
    <w:rsid w:val="00827A40"/>
    <w:rsid w:val="00844F48"/>
    <w:rsid w:val="008455C2"/>
    <w:rsid w:val="00846E45"/>
    <w:rsid w:val="00864035"/>
    <w:rsid w:val="00866873"/>
    <w:rsid w:val="00872853"/>
    <w:rsid w:val="008763F4"/>
    <w:rsid w:val="008849EA"/>
    <w:rsid w:val="00891FE8"/>
    <w:rsid w:val="008D0F00"/>
    <w:rsid w:val="008D16ED"/>
    <w:rsid w:val="008D2A6B"/>
    <w:rsid w:val="008D33BE"/>
    <w:rsid w:val="008D49A5"/>
    <w:rsid w:val="008E0B66"/>
    <w:rsid w:val="008E172D"/>
    <w:rsid w:val="009021B3"/>
    <w:rsid w:val="00902730"/>
    <w:rsid w:val="00906C9F"/>
    <w:rsid w:val="00921577"/>
    <w:rsid w:val="00922672"/>
    <w:rsid w:val="009259E1"/>
    <w:rsid w:val="0093272B"/>
    <w:rsid w:val="00943358"/>
    <w:rsid w:val="0095188F"/>
    <w:rsid w:val="009550A0"/>
    <w:rsid w:val="00960C64"/>
    <w:rsid w:val="00963D4F"/>
    <w:rsid w:val="0097218E"/>
    <w:rsid w:val="00980425"/>
    <w:rsid w:val="00991C69"/>
    <w:rsid w:val="009923C0"/>
    <w:rsid w:val="0099348A"/>
    <w:rsid w:val="009B17EA"/>
    <w:rsid w:val="009B78FE"/>
    <w:rsid w:val="009C3521"/>
    <w:rsid w:val="009C4461"/>
    <w:rsid w:val="009C6B5A"/>
    <w:rsid w:val="009E097D"/>
    <w:rsid w:val="009E7E6E"/>
    <w:rsid w:val="00A0758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27B60"/>
    <w:rsid w:val="00B408D4"/>
    <w:rsid w:val="00B52B01"/>
    <w:rsid w:val="00B6690B"/>
    <w:rsid w:val="00B7545C"/>
    <w:rsid w:val="00B92AEC"/>
    <w:rsid w:val="00B957E6"/>
    <w:rsid w:val="00B9719C"/>
    <w:rsid w:val="00B97626"/>
    <w:rsid w:val="00BA0E81"/>
    <w:rsid w:val="00BA6913"/>
    <w:rsid w:val="00BB0B3B"/>
    <w:rsid w:val="00BC7111"/>
    <w:rsid w:val="00BD0B43"/>
    <w:rsid w:val="00BE0345"/>
    <w:rsid w:val="00BE0D92"/>
    <w:rsid w:val="00BE4685"/>
    <w:rsid w:val="00BE566B"/>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0EF6"/>
    <w:rsid w:val="00C934DE"/>
    <w:rsid w:val="00C93CB2"/>
    <w:rsid w:val="00CA13A3"/>
    <w:rsid w:val="00CA51AF"/>
    <w:rsid w:val="00CA5CB1"/>
    <w:rsid w:val="00CD2995"/>
    <w:rsid w:val="00CE47A6"/>
    <w:rsid w:val="00CF7805"/>
    <w:rsid w:val="00D007F8"/>
    <w:rsid w:val="00D030C9"/>
    <w:rsid w:val="00D04691"/>
    <w:rsid w:val="00D05A52"/>
    <w:rsid w:val="00D114C6"/>
    <w:rsid w:val="00D142D0"/>
    <w:rsid w:val="00D23D90"/>
    <w:rsid w:val="00D26BF9"/>
    <w:rsid w:val="00D35879"/>
    <w:rsid w:val="00D47210"/>
    <w:rsid w:val="00D54217"/>
    <w:rsid w:val="00D62977"/>
    <w:rsid w:val="00D635A1"/>
    <w:rsid w:val="00D6411A"/>
    <w:rsid w:val="00D67ABF"/>
    <w:rsid w:val="00D749E6"/>
    <w:rsid w:val="00D83117"/>
    <w:rsid w:val="00D834E2"/>
    <w:rsid w:val="00D839E9"/>
    <w:rsid w:val="00D844EE"/>
    <w:rsid w:val="00D847F8"/>
    <w:rsid w:val="00D90465"/>
    <w:rsid w:val="00DB7D74"/>
    <w:rsid w:val="00DC65A4"/>
    <w:rsid w:val="00DD346F"/>
    <w:rsid w:val="00DF1141"/>
    <w:rsid w:val="00DF3644"/>
    <w:rsid w:val="00DF3DF5"/>
    <w:rsid w:val="00DF63A6"/>
    <w:rsid w:val="00E00144"/>
    <w:rsid w:val="00E04AF0"/>
    <w:rsid w:val="00E114BF"/>
    <w:rsid w:val="00E12FD3"/>
    <w:rsid w:val="00E22AAE"/>
    <w:rsid w:val="00E25418"/>
    <w:rsid w:val="00E37B98"/>
    <w:rsid w:val="00E406B4"/>
    <w:rsid w:val="00E40EAA"/>
    <w:rsid w:val="00E41AB3"/>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7700"/>
    <w:rsid w:val="00EF284E"/>
    <w:rsid w:val="00F25445"/>
    <w:rsid w:val="00F322A8"/>
    <w:rsid w:val="00F34309"/>
    <w:rsid w:val="00F3436F"/>
    <w:rsid w:val="00F45927"/>
    <w:rsid w:val="00F65D4B"/>
    <w:rsid w:val="00F7577A"/>
    <w:rsid w:val="00F771BD"/>
    <w:rsid w:val="00F83EDB"/>
    <w:rsid w:val="00F85420"/>
    <w:rsid w:val="00F91619"/>
    <w:rsid w:val="00F93094"/>
    <w:rsid w:val="00F9400E"/>
    <w:rsid w:val="00FA1C07"/>
    <w:rsid w:val="00FA48E3"/>
    <w:rsid w:val="00FA4E88"/>
    <w:rsid w:val="00FA7368"/>
    <w:rsid w:val="00FB2CBD"/>
    <w:rsid w:val="00FB54DD"/>
    <w:rsid w:val="00FB6A97"/>
    <w:rsid w:val="00FC01A6"/>
    <w:rsid w:val="00FF4725"/>
    <w:rsid w:val="00FF799B"/>
    <w:rsid w:val="0B147DD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C469524"/>
  <w15:docId w15:val="{8BC098DB-CA4B-41A6-9461-5983A60F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F241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F241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VenezuelaInUS/" TargetMode="External"/><Relationship Id="rId2" Type="http://schemas.openxmlformats.org/officeDocument/2006/relationships/customXml" Target="../customXml/item2.xml"/><Relationship Id="rId16" Type="http://schemas.openxmlformats.org/officeDocument/2006/relationships/hyperlink" Target="https://twitter.com/carlosvecchio?ref_src=twsrc%5Egoogle%7Ctwcamp%5Eserp%7Ctwgr%5Eaut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venezuelainus?lang=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1" ma:contentTypeDescription="Create a new document." ma:contentTypeScope="" ma:versionID="339516c986d80ea7ff16de3fa45839c7">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024e960e9640a8d283733f5f055a99b"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8200-A3AD-47E1-88DE-45142773D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512CF-469A-4079-BB40-C02971CA7D68}">
  <ds:schemaRefs>
    <ds:schemaRef ds:uri="6e2dad7c-b9c1-4e1c-a455-c9fd5f2f9a87"/>
    <ds:schemaRef ds:uri="http://purl.org/dc/terms/"/>
    <ds:schemaRef ds:uri="ba20304d-aca5-48e9-968b-c19d734c044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6B3DDF-A29E-4707-814D-57F1691EFCFB}">
  <ds:schemaRefs>
    <ds:schemaRef ds:uri="http://schemas.microsoft.com/sharepoint/v3/contenttype/forms"/>
  </ds:schemaRefs>
</ds:datastoreItem>
</file>

<file path=customXml/itemProps4.xml><?xml version="1.0" encoding="utf-8"?>
<ds:datastoreItem xmlns:ds="http://schemas.openxmlformats.org/officeDocument/2006/customXml" ds:itemID="{A793E5A7-820D-4379-B553-52C3AAFB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 Galeano</cp:lastModifiedBy>
  <cp:revision>2</cp:revision>
  <cp:lastPrinted>2019-01-25T20:51:00Z</cp:lastPrinted>
  <dcterms:created xsi:type="dcterms:W3CDTF">2020-01-08T18:09:00Z</dcterms:created>
  <dcterms:modified xsi:type="dcterms:W3CDTF">2020-01-08T18:09:00Z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